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D97" w:rsidRPr="00C62527" w:rsidRDefault="00F91D97" w:rsidP="006A1B32">
      <w:pPr>
        <w:pStyle w:val="Corpotesto"/>
        <w:tabs>
          <w:tab w:val="left" w:pos="8205"/>
        </w:tabs>
        <w:rPr>
          <w:i w:val="0"/>
        </w:rPr>
      </w:pPr>
    </w:p>
    <w:p w:rsidR="00F91D97" w:rsidRPr="00C62527" w:rsidRDefault="00F91D97">
      <w:pPr>
        <w:pStyle w:val="Corpotesto"/>
        <w:spacing w:before="6" w:after="1"/>
        <w:rPr>
          <w:i w:val="0"/>
          <w:sz w:val="29"/>
        </w:rPr>
      </w:pPr>
    </w:p>
    <w:p w:rsidR="00F91D97" w:rsidRPr="00C62527" w:rsidRDefault="005723C7">
      <w:pPr>
        <w:pStyle w:val="Corpotesto"/>
        <w:ind w:left="1009"/>
        <w:rPr>
          <w:i w:val="0"/>
        </w:rPr>
      </w:pPr>
      <w:r>
        <w:rPr>
          <w:i w:val="0"/>
          <w:noProof/>
          <w:lang w:bidi="ar-SA"/>
        </w:rPr>
      </w:r>
      <w:r>
        <w:rPr>
          <w:i w:val="0"/>
          <w:noProof/>
          <w:lang w:bidi="ar-SA"/>
        </w:rPr>
        <w:pict>
          <v:shapetype id="_x0000_t202" coordsize="21600,21600" o:spt="202" path="m,l,21600r21600,l21600,xe">
            <v:stroke joinstyle="miter"/>
            <v:path gradientshapeok="t" o:connecttype="rect"/>
          </v:shapetype>
          <v:shape id="Text Box 253" o:spid="_x0000_s1169" type="#_x0000_t202" style="width:493.55pt;height:33.55pt;visibility:visible;mso-wrap-style:square;mso-left-percent:-10001;mso-top-percent:-10001;mso-position-horizontal:absolute;mso-position-horizontal-relative:char;mso-position-vertical:absolute;mso-position-vertical-relative:line;mso-left-percent:-10001;mso-top-percent:-10001;v-text-anchor:top" fillcolor="#f1f1f1" strokeweight=".72pt">
            <v:textbox inset="0,0,0,0">
              <w:txbxContent>
                <w:p w:rsidR="00697E3E" w:rsidRDefault="00697E3E" w:rsidP="00697E3E">
                  <w:pPr>
                    <w:spacing w:before="22"/>
                    <w:jc w:val="center"/>
                    <w:rPr>
                      <w:rFonts w:ascii="Trebuchet MS"/>
                      <w:b/>
                      <w:sz w:val="24"/>
                    </w:rPr>
                  </w:pPr>
                  <w:r>
                    <w:rPr>
                      <w:rFonts w:ascii="Trebuchet MS"/>
                      <w:b/>
                      <w:sz w:val="24"/>
                    </w:rPr>
                    <w:t>DOCUMENTO DI GARA UNICO EUROPEO (DGUE)</w:t>
                  </w:r>
                </w:p>
                <w:p w:rsidR="00697E3E" w:rsidRDefault="003D1430">
                  <w:pPr>
                    <w:spacing w:before="22"/>
                    <w:ind w:left="2916"/>
                    <w:rPr>
                      <w:rFonts w:ascii="Trebuchet MS"/>
                      <w:b/>
                      <w:sz w:val="24"/>
                    </w:rPr>
                  </w:pPr>
                  <w:r>
                    <w:rPr>
                      <w:rFonts w:ascii="Trebuchet MS"/>
                      <w:b/>
                      <w:sz w:val="24"/>
                    </w:rPr>
                    <w:t xml:space="preserve">                 CONCORRENTE</w:t>
                  </w:r>
                </w:p>
              </w:txbxContent>
            </v:textbox>
            <w10:anchorlock/>
          </v:shape>
        </w:pict>
      </w:r>
    </w:p>
    <w:p w:rsidR="00F91D97" w:rsidRPr="00C62527" w:rsidRDefault="005723C7">
      <w:pPr>
        <w:pStyle w:val="Corpotesto"/>
        <w:spacing w:before="2"/>
        <w:rPr>
          <w:i w:val="0"/>
          <w:sz w:val="19"/>
        </w:rPr>
      </w:pPr>
      <w:r>
        <w:rPr>
          <w:noProof/>
          <w:lang w:bidi="ar-SA"/>
        </w:rPr>
        <w:pict>
          <v:shape id="Text Box 252" o:spid="_x0000_s1027" type="#_x0000_t202" style="position:absolute;margin-left:51pt;margin-top:13.25pt;width:493.3pt;height:31.6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" fillcolor="yellow" strokeweight=".48pt">
            <v:textbox inset="0,0,0,0">
              <w:txbxContent>
                <w:p w:rsidR="00697E3E" w:rsidRDefault="00697E3E">
                  <w:pPr>
                    <w:spacing w:before="19"/>
                    <w:ind w:left="9" w:right="8"/>
                    <w:jc w:val="center"/>
                    <w:rPr>
                      <w:rFonts w:ascii="Trebuchet MS"/>
                      <w:b/>
                      <w:sz w:val="24"/>
                    </w:rPr>
                  </w:pPr>
                  <w:r>
                    <w:rPr>
                      <w:rFonts w:ascii="Trebuchet MS"/>
                      <w:b/>
                      <w:sz w:val="24"/>
                    </w:rPr>
                    <w:t>Parte I</w:t>
                  </w:r>
                </w:p>
                <w:p w:rsidR="00697E3E" w:rsidRPr="00456F51" w:rsidRDefault="00697E3E">
                  <w:pPr>
                    <w:spacing w:before="14"/>
                    <w:ind w:left="9" w:right="11"/>
                    <w:jc w:val="center"/>
                    <w:rPr>
                      <w:rFonts w:ascii="Trebuchet MS"/>
                      <w:b/>
                      <w:sz w:val="24"/>
                    </w:rPr>
                  </w:pPr>
                  <w:r w:rsidRPr="00456F51">
                    <w:rPr>
                      <w:rFonts w:ascii="Trebuchet MS"/>
                      <w:b/>
                      <w:sz w:val="24"/>
                    </w:rPr>
                    <w:t>INFORMAZIONI SULLA PROCEDURA DI APPALTO E SULL</w:t>
                  </w:r>
                  <w:r w:rsidRPr="00456F51">
                    <w:rPr>
                      <w:rFonts w:ascii="Trebuchet MS"/>
                      <w:b/>
                      <w:sz w:val="24"/>
                    </w:rPr>
                    <w:t>’</w:t>
                  </w:r>
                  <w:r w:rsidRPr="00456F51">
                    <w:rPr>
                      <w:rFonts w:ascii="Trebuchet MS"/>
                      <w:b/>
                      <w:sz w:val="24"/>
                    </w:rPr>
                    <w:t>AMMINISTRAZIONE AGGIUDICATRICE</w:t>
                  </w:r>
                </w:p>
              </w:txbxContent>
            </v:textbox>
            <w10:wrap type="topAndBottom" anchorx="page"/>
          </v:shape>
        </w:pict>
      </w:r>
    </w:p>
    <w:p w:rsidR="00F91D97" w:rsidRPr="00C62527" w:rsidRDefault="00F91D97">
      <w:pPr>
        <w:pStyle w:val="Corpotesto"/>
        <w:rPr>
          <w:i w:val="0"/>
          <w:sz w:val="21"/>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6976"/>
      </w:tblGrid>
      <w:tr w:rsidR="00F91D97" w:rsidRPr="00C62527" w:rsidTr="00374CDE">
        <w:trPr>
          <w:trHeight w:val="1074"/>
        </w:trPr>
        <w:tc>
          <w:tcPr>
            <w:tcW w:w="2804" w:type="dxa"/>
            <w:tcBorders>
              <w:bottom w:val="single" w:sz="4" w:space="0" w:color="auto"/>
            </w:tcBorders>
          </w:tcPr>
          <w:p w:rsidR="00F91D97" w:rsidRPr="00C62527" w:rsidRDefault="00690D39">
            <w:pPr>
              <w:pStyle w:val="TableParagraph"/>
              <w:spacing w:before="2"/>
              <w:ind w:left="107"/>
              <w:rPr>
                <w:rFonts w:ascii="Trebuchet MS" w:hAnsi="Trebuchet MS"/>
                <w:b/>
                <w:i/>
                <w:sz w:val="20"/>
                <w:szCs w:val="20"/>
              </w:rPr>
            </w:pPr>
            <w:r w:rsidRPr="00C62527">
              <w:rPr>
                <w:rFonts w:ascii="Trebuchet MS" w:hAnsi="Trebuchet MS"/>
                <w:sz w:val="20"/>
                <w:szCs w:val="20"/>
              </w:rPr>
              <w:t xml:space="preserve">Identità del committente </w:t>
            </w:r>
            <w:r w:rsidRPr="00C62527">
              <w:rPr>
                <w:rFonts w:ascii="Trebuchet MS" w:hAnsi="Trebuchet MS"/>
                <w:b/>
                <w:i/>
                <w:sz w:val="20"/>
                <w:szCs w:val="20"/>
              </w:rPr>
              <w:t>(1)</w:t>
            </w:r>
          </w:p>
          <w:p w:rsidR="00F91D97" w:rsidRPr="00C62527" w:rsidRDefault="00690D39">
            <w:pPr>
              <w:pStyle w:val="TableParagraph"/>
              <w:spacing w:before="16"/>
              <w:ind w:left="107"/>
              <w:rPr>
                <w:rFonts w:ascii="Trebuchet MS" w:hAnsi="Trebuchet MS"/>
                <w:sz w:val="20"/>
                <w:szCs w:val="20"/>
              </w:rPr>
            </w:pPr>
            <w:r w:rsidRPr="00C62527">
              <w:rPr>
                <w:rFonts w:ascii="Trebuchet MS" w:hAnsi="Trebuchet MS"/>
                <w:sz w:val="20"/>
                <w:szCs w:val="20"/>
              </w:rPr>
              <w:t>Nome</w:t>
            </w:r>
          </w:p>
          <w:p w:rsidR="00F74FE5" w:rsidRPr="00C62527" w:rsidRDefault="00F74FE5">
            <w:pPr>
              <w:pStyle w:val="TableParagraph"/>
              <w:spacing w:before="16"/>
              <w:ind w:left="107"/>
              <w:rPr>
                <w:rFonts w:ascii="Trebuchet MS" w:hAnsi="Trebuchet MS"/>
                <w:sz w:val="20"/>
                <w:szCs w:val="20"/>
              </w:rPr>
            </w:pPr>
          </w:p>
          <w:p w:rsidR="00F91D97" w:rsidRPr="00C62527" w:rsidRDefault="00690D39">
            <w:pPr>
              <w:pStyle w:val="TableParagraph"/>
              <w:spacing w:before="16"/>
              <w:ind w:left="107"/>
              <w:rPr>
                <w:rFonts w:ascii="Trebuchet MS" w:hAnsi="Trebuchet MS"/>
                <w:sz w:val="20"/>
                <w:szCs w:val="20"/>
              </w:rPr>
            </w:pPr>
            <w:r w:rsidRPr="00C62527">
              <w:rPr>
                <w:rFonts w:ascii="Trebuchet MS" w:hAnsi="Trebuchet MS"/>
                <w:sz w:val="20"/>
                <w:szCs w:val="20"/>
              </w:rPr>
              <w:t>Codice fiscale</w:t>
            </w:r>
          </w:p>
        </w:tc>
        <w:tc>
          <w:tcPr>
            <w:tcW w:w="6976" w:type="dxa"/>
            <w:tcBorders>
              <w:bottom w:val="single" w:sz="4" w:space="0" w:color="auto"/>
            </w:tcBorders>
          </w:tcPr>
          <w:p w:rsidR="00C62527" w:rsidRPr="00C62527" w:rsidRDefault="00C62527" w:rsidP="00374CDE">
            <w:pPr>
              <w:pStyle w:val="Standard"/>
              <w:spacing w:after="0" w:line="240" w:lineRule="auto"/>
              <w:ind w:left="145" w:right="310"/>
              <w:jc w:val="both"/>
              <w:rPr>
                <w:rFonts w:ascii="Trebuchet MS" w:eastAsia="Arial" w:hAnsi="Trebuchet MS" w:cs="Arial"/>
                <w:b/>
                <w:color w:val="0000FF"/>
                <w:kern w:val="0"/>
                <w:sz w:val="20"/>
                <w:szCs w:val="20"/>
                <w:lang w:eastAsia="it-IT" w:bidi="it-IT"/>
              </w:rPr>
            </w:pPr>
            <w:r w:rsidRPr="00C62527">
              <w:rPr>
                <w:rFonts w:ascii="Trebuchet MS" w:eastAsia="Arial" w:hAnsi="Trebuchet MS" w:cs="Arial"/>
                <w:b/>
                <w:color w:val="0000FF"/>
                <w:kern w:val="0"/>
                <w:sz w:val="20"/>
                <w:szCs w:val="20"/>
                <w:lang w:eastAsia="it-IT" w:bidi="it-IT"/>
              </w:rPr>
              <w:t xml:space="preserve">CENTRALE DI COMMITTENZA </w:t>
            </w:r>
          </w:p>
          <w:p w:rsidR="00C62527" w:rsidRPr="00C62527" w:rsidRDefault="00C62527" w:rsidP="00374CDE">
            <w:pPr>
              <w:pStyle w:val="Standard"/>
              <w:spacing w:after="0" w:line="240" w:lineRule="auto"/>
              <w:ind w:left="145" w:right="310"/>
              <w:jc w:val="both"/>
              <w:rPr>
                <w:rFonts w:ascii="Trebuchet MS" w:eastAsia="Arial" w:hAnsi="Trebuchet MS" w:cs="Arial"/>
                <w:b/>
                <w:color w:val="0000FF"/>
                <w:kern w:val="0"/>
                <w:sz w:val="20"/>
                <w:szCs w:val="20"/>
                <w:lang w:eastAsia="it-IT" w:bidi="it-IT"/>
              </w:rPr>
            </w:pPr>
            <w:r w:rsidRPr="00C62527">
              <w:rPr>
                <w:rFonts w:ascii="Trebuchet MS" w:eastAsia="Arial" w:hAnsi="Trebuchet MS" w:cs="Arial"/>
                <w:b/>
                <w:color w:val="0000FF"/>
                <w:kern w:val="0"/>
                <w:sz w:val="20"/>
                <w:szCs w:val="20"/>
                <w:lang w:eastAsia="it-IT" w:bidi="it-IT"/>
              </w:rPr>
              <w:t>DEI COMUNI DI SESTO FIORENTINO, SIGNA E VAGLIA</w:t>
            </w:r>
          </w:p>
          <w:p w:rsidR="00F74FE5" w:rsidRPr="00C62527" w:rsidRDefault="00F74FE5" w:rsidP="00374CDE">
            <w:pPr>
              <w:pStyle w:val="TableParagraph"/>
              <w:ind w:left="145" w:right="310"/>
              <w:rPr>
                <w:rFonts w:ascii="Trebuchet MS" w:hAnsi="Trebuchet MS"/>
                <w:b/>
                <w:color w:val="0000FF"/>
                <w:sz w:val="20"/>
                <w:szCs w:val="20"/>
              </w:rPr>
            </w:pPr>
          </w:p>
          <w:p w:rsidR="00F91D97" w:rsidRPr="00C62527" w:rsidRDefault="00D30996" w:rsidP="00374CDE">
            <w:pPr>
              <w:pStyle w:val="TableParagraph"/>
              <w:ind w:left="145" w:right="310"/>
              <w:rPr>
                <w:rFonts w:ascii="Trebuchet MS" w:hAnsi="Trebuchet MS"/>
                <w:b/>
                <w:color w:val="0000FF"/>
                <w:sz w:val="20"/>
                <w:szCs w:val="20"/>
              </w:rPr>
            </w:pPr>
            <w:r w:rsidRPr="00C62527">
              <w:rPr>
                <w:rFonts w:ascii="Trebuchet MS" w:hAnsi="Trebuchet MS"/>
                <w:b/>
                <w:color w:val="0000FF"/>
                <w:sz w:val="20"/>
                <w:szCs w:val="20"/>
              </w:rPr>
              <w:t>0042</w:t>
            </w:r>
            <w:r w:rsidR="00C62527" w:rsidRPr="00C62527">
              <w:rPr>
                <w:rFonts w:ascii="Trebuchet MS" w:hAnsi="Trebuchet MS"/>
                <w:b/>
                <w:color w:val="0000FF"/>
                <w:sz w:val="20"/>
                <w:szCs w:val="20"/>
              </w:rPr>
              <w:t>0</w:t>
            </w:r>
            <w:r w:rsidRPr="00C62527">
              <w:rPr>
                <w:rFonts w:ascii="Trebuchet MS" w:hAnsi="Trebuchet MS"/>
                <w:b/>
                <w:color w:val="0000FF"/>
                <w:sz w:val="20"/>
                <w:szCs w:val="20"/>
              </w:rPr>
              <w:t>010480</w:t>
            </w:r>
            <w:r w:rsidR="00165C7C">
              <w:rPr>
                <w:rFonts w:ascii="Trebuchet MS" w:hAnsi="Trebuchet MS"/>
                <w:b/>
                <w:color w:val="0000FF"/>
                <w:sz w:val="20"/>
                <w:szCs w:val="20"/>
              </w:rPr>
              <w:t xml:space="preserve"> (COMUNE DI SESTO FIORENTINO)</w:t>
            </w:r>
          </w:p>
        </w:tc>
      </w:tr>
      <w:tr w:rsidR="00F91D97" w:rsidRPr="00C62527" w:rsidTr="00374CDE">
        <w:trPr>
          <w:trHeight w:val="1879"/>
        </w:trPr>
        <w:tc>
          <w:tcPr>
            <w:tcW w:w="2804" w:type="dxa"/>
            <w:tcBorders>
              <w:top w:val="single" w:sz="4" w:space="0" w:color="auto"/>
              <w:left w:val="single" w:sz="4" w:space="0" w:color="auto"/>
              <w:bottom w:val="single" w:sz="4" w:space="0" w:color="auto"/>
              <w:right w:val="single" w:sz="4" w:space="0" w:color="auto"/>
            </w:tcBorders>
          </w:tcPr>
          <w:p w:rsidR="00F91D97" w:rsidRPr="00C62527" w:rsidRDefault="00690D39">
            <w:pPr>
              <w:pStyle w:val="TableParagraph"/>
              <w:spacing w:before="2"/>
              <w:ind w:left="107"/>
              <w:rPr>
                <w:rFonts w:ascii="Trebuchet MS" w:hAnsi="Trebuchet MS"/>
                <w:sz w:val="20"/>
                <w:szCs w:val="20"/>
              </w:rPr>
            </w:pPr>
            <w:r w:rsidRPr="00C62527">
              <w:rPr>
                <w:rFonts w:ascii="Trebuchet MS" w:hAnsi="Trebuchet MS"/>
                <w:sz w:val="20"/>
                <w:szCs w:val="20"/>
              </w:rPr>
              <w:t>Breve descrizione</w:t>
            </w:r>
          </w:p>
          <w:p w:rsidR="00F91D97" w:rsidRPr="00C62527" w:rsidRDefault="00690D39">
            <w:pPr>
              <w:pStyle w:val="TableParagraph"/>
              <w:spacing w:before="16"/>
              <w:ind w:left="107"/>
              <w:rPr>
                <w:rFonts w:ascii="Trebuchet MS" w:hAnsi="Trebuchet MS"/>
                <w:sz w:val="20"/>
                <w:szCs w:val="20"/>
              </w:rPr>
            </w:pPr>
            <w:proofErr w:type="gramStart"/>
            <w:r w:rsidRPr="00C62527">
              <w:rPr>
                <w:rFonts w:ascii="Trebuchet MS" w:hAnsi="Trebuchet MS"/>
                <w:sz w:val="20"/>
                <w:szCs w:val="20"/>
              </w:rPr>
              <w:t>dell’appalto</w:t>
            </w:r>
            <w:proofErr w:type="gramEnd"/>
          </w:p>
        </w:tc>
        <w:tc>
          <w:tcPr>
            <w:tcW w:w="6976" w:type="dxa"/>
            <w:tcBorders>
              <w:top w:val="single" w:sz="4" w:space="0" w:color="auto"/>
              <w:left w:val="single" w:sz="4" w:space="0" w:color="auto"/>
              <w:bottom w:val="single" w:sz="4" w:space="0" w:color="auto"/>
              <w:right w:val="single" w:sz="4" w:space="0" w:color="auto"/>
            </w:tcBorders>
          </w:tcPr>
          <w:p w:rsidR="00165C7C" w:rsidRDefault="00165C7C" w:rsidP="00374CDE">
            <w:pPr>
              <w:adjustRightInd w:val="0"/>
              <w:ind w:left="145" w:right="310"/>
              <w:jc w:val="both"/>
              <w:rPr>
                <w:rFonts w:ascii="Trebuchet MS" w:hAnsi="Trebuchet MS"/>
                <w:b/>
                <w:color w:val="0000FF"/>
                <w:sz w:val="20"/>
                <w:szCs w:val="20"/>
              </w:rPr>
            </w:pPr>
            <w:bookmarkStart w:id="0" w:name="_GoBack"/>
            <w:bookmarkEnd w:id="0"/>
          </w:p>
          <w:p w:rsidR="00304703" w:rsidRPr="003C09B0" w:rsidRDefault="00304703" w:rsidP="00304703">
            <w:pPr>
              <w:adjustRightInd w:val="0"/>
              <w:jc w:val="both"/>
              <w:rPr>
                <w:rFonts w:ascii="Verdana" w:hAnsi="Verdana" w:cs="Times New Roman"/>
                <w:b/>
                <w:color w:val="0000FF"/>
                <w:sz w:val="20"/>
                <w:szCs w:val="20"/>
                <w:lang w:eastAsia="en-US"/>
              </w:rPr>
            </w:pPr>
            <w:r w:rsidRPr="00A77639">
              <w:rPr>
                <w:rFonts w:ascii="Verdana" w:hAnsi="Verdana"/>
                <w:b/>
                <w:color w:val="0000FF"/>
                <w:sz w:val="20"/>
                <w:szCs w:val="20"/>
              </w:rPr>
              <w:t xml:space="preserve">PROCEDURA </w:t>
            </w:r>
            <w:r>
              <w:rPr>
                <w:rFonts w:ascii="Verdana" w:hAnsi="Verdana"/>
                <w:b/>
                <w:color w:val="0000FF"/>
                <w:sz w:val="20"/>
                <w:szCs w:val="20"/>
              </w:rPr>
              <w:t>NEGOZIATA AI SENSI DELL’ART. 36</w:t>
            </w:r>
            <w:r w:rsidRPr="00A77639">
              <w:rPr>
                <w:rFonts w:ascii="Verdana" w:hAnsi="Verdana"/>
                <w:b/>
                <w:color w:val="0000FF"/>
                <w:sz w:val="20"/>
                <w:szCs w:val="20"/>
              </w:rPr>
              <w:t xml:space="preserve"> </w:t>
            </w:r>
            <w:r>
              <w:rPr>
                <w:rFonts w:ascii="Verdana" w:hAnsi="Verdana"/>
                <w:b/>
                <w:color w:val="0000FF"/>
                <w:sz w:val="20"/>
                <w:szCs w:val="20"/>
              </w:rPr>
              <w:t xml:space="preserve">C.2 LETT.B) </w:t>
            </w:r>
            <w:r w:rsidRPr="00A77639">
              <w:rPr>
                <w:rFonts w:ascii="Verdana" w:hAnsi="Verdana"/>
                <w:b/>
                <w:color w:val="0000FF"/>
                <w:sz w:val="20"/>
                <w:szCs w:val="20"/>
              </w:rPr>
              <w:t>DEL D. LGS. N. 50/2016 SVOLTA IN MODALITA’ TE</w:t>
            </w:r>
            <w:r>
              <w:rPr>
                <w:rFonts w:ascii="Verdana" w:hAnsi="Verdana"/>
                <w:b/>
                <w:color w:val="0000FF"/>
                <w:sz w:val="20"/>
                <w:szCs w:val="20"/>
              </w:rPr>
              <w:t xml:space="preserve">LEMATICA PER L’AFFIDAMENTO  DEI LAVORI DI </w:t>
            </w:r>
            <w:r w:rsidRPr="003C09B0">
              <w:rPr>
                <w:rFonts w:ascii="Verdana" w:hAnsi="Verdana" w:cs="Times New Roman"/>
                <w:b/>
                <w:color w:val="0000FF"/>
                <w:sz w:val="20"/>
                <w:szCs w:val="20"/>
                <w:lang w:eastAsia="en-US"/>
              </w:rPr>
              <w:t>CONSOLIDAMENTO STRUTTURALE DELLA VIA PONTE ALLE PALLE -</w:t>
            </w:r>
          </w:p>
          <w:p w:rsidR="00304703" w:rsidRPr="00F664B3" w:rsidRDefault="00304703" w:rsidP="00304703">
            <w:pPr>
              <w:adjustRightInd w:val="0"/>
              <w:jc w:val="both"/>
              <w:rPr>
                <w:rFonts w:ascii="Verdana" w:hAnsi="Verdana"/>
                <w:b/>
                <w:color w:val="0000FF"/>
                <w:sz w:val="20"/>
                <w:szCs w:val="20"/>
              </w:rPr>
            </w:pPr>
            <w:r w:rsidRPr="003C09B0">
              <w:rPr>
                <w:rFonts w:ascii="Verdana" w:hAnsi="Verdana" w:cs="Times New Roman"/>
                <w:b/>
                <w:color w:val="0000FF"/>
                <w:sz w:val="20"/>
                <w:szCs w:val="20"/>
                <w:lang w:eastAsia="en-US"/>
              </w:rPr>
              <w:t>CUP C19J18000050004.</w:t>
            </w:r>
          </w:p>
          <w:p w:rsidR="00F91D97" w:rsidRPr="00C62527" w:rsidRDefault="00F91D97" w:rsidP="005723C7">
            <w:pPr>
              <w:adjustRightInd w:val="0"/>
              <w:ind w:right="310"/>
              <w:jc w:val="both"/>
              <w:rPr>
                <w:rFonts w:ascii="Trebuchet MS" w:hAnsi="Trebuchet MS"/>
                <w:b/>
                <w:sz w:val="20"/>
                <w:szCs w:val="20"/>
              </w:rPr>
            </w:pPr>
          </w:p>
        </w:tc>
      </w:tr>
      <w:tr w:rsidR="00F91D97" w:rsidRPr="004855B9" w:rsidTr="00374CDE">
        <w:trPr>
          <w:trHeight w:val="813"/>
        </w:trPr>
        <w:tc>
          <w:tcPr>
            <w:tcW w:w="2804" w:type="dxa"/>
            <w:tcBorders>
              <w:top w:val="single" w:sz="4" w:space="0" w:color="auto"/>
            </w:tcBorders>
          </w:tcPr>
          <w:p w:rsidR="00F91D97" w:rsidRPr="00C62527" w:rsidRDefault="00690D39">
            <w:pPr>
              <w:pStyle w:val="TableParagraph"/>
              <w:spacing w:before="2"/>
              <w:ind w:left="107"/>
              <w:rPr>
                <w:rFonts w:ascii="Trebuchet MS" w:hAnsi="Trebuchet MS"/>
                <w:sz w:val="20"/>
                <w:szCs w:val="20"/>
              </w:rPr>
            </w:pPr>
            <w:r w:rsidRPr="00C62527">
              <w:rPr>
                <w:rFonts w:ascii="Trebuchet MS" w:hAnsi="Trebuchet MS"/>
                <w:sz w:val="20"/>
                <w:szCs w:val="20"/>
              </w:rPr>
              <w:t>Riferimenti dell’appalto</w:t>
            </w:r>
          </w:p>
        </w:tc>
        <w:tc>
          <w:tcPr>
            <w:tcW w:w="6976" w:type="dxa"/>
            <w:tcBorders>
              <w:top w:val="single" w:sz="4" w:space="0" w:color="auto"/>
            </w:tcBorders>
          </w:tcPr>
          <w:p w:rsidR="00F91D97" w:rsidRPr="004855B9" w:rsidRDefault="00C62527" w:rsidP="004855B9">
            <w:pPr>
              <w:pStyle w:val="TableParagraph"/>
              <w:spacing w:line="254" w:lineRule="auto"/>
              <w:ind w:right="310"/>
              <w:rPr>
                <w:rFonts w:ascii="Trebuchet MS" w:hAnsi="Trebuchet MS"/>
                <w:b/>
                <w:color w:val="0000FF"/>
                <w:sz w:val="20"/>
                <w:szCs w:val="20"/>
              </w:rPr>
            </w:pPr>
            <w:r w:rsidRPr="004855B9">
              <w:rPr>
                <w:rFonts w:ascii="Trebuchet MS" w:hAnsi="Trebuchet MS"/>
                <w:b/>
                <w:color w:val="0000FF"/>
                <w:sz w:val="20"/>
                <w:szCs w:val="20"/>
              </w:rPr>
              <w:t xml:space="preserve">N. </w:t>
            </w:r>
            <w:r w:rsidR="003E5364" w:rsidRPr="004855B9">
              <w:rPr>
                <w:rFonts w:ascii="Trebuchet MS" w:hAnsi="Trebuchet MS"/>
                <w:b/>
                <w:color w:val="0000FF"/>
                <w:sz w:val="20"/>
                <w:szCs w:val="20"/>
              </w:rPr>
              <w:t xml:space="preserve">GARA START </w:t>
            </w:r>
          </w:p>
          <w:p w:rsidR="00374CDE" w:rsidRPr="004855B9" w:rsidRDefault="00374CDE" w:rsidP="00374CDE">
            <w:pPr>
              <w:pStyle w:val="TableParagraph"/>
              <w:spacing w:line="254" w:lineRule="auto"/>
              <w:ind w:left="145" w:right="310"/>
              <w:rPr>
                <w:rFonts w:ascii="Trebuchet MS" w:hAnsi="Trebuchet MS"/>
                <w:b/>
                <w:color w:val="0000FF"/>
                <w:sz w:val="20"/>
                <w:szCs w:val="20"/>
              </w:rPr>
            </w:pPr>
          </w:p>
          <w:p w:rsidR="00374CDE" w:rsidRPr="005723C7" w:rsidRDefault="004855B9" w:rsidP="005723C7">
            <w:pPr>
              <w:pStyle w:val="Standard"/>
              <w:spacing w:line="240" w:lineRule="auto"/>
              <w:rPr>
                <w:rFonts w:ascii="Verdana" w:hAnsi="Verdana"/>
                <w:b/>
                <w:color w:val="0000FF"/>
                <w:sz w:val="20"/>
                <w:szCs w:val="20"/>
              </w:rPr>
            </w:pPr>
            <w:r>
              <w:rPr>
                <w:rFonts w:ascii="Verdana" w:hAnsi="Verdana"/>
                <w:b/>
                <w:color w:val="0000FF"/>
                <w:sz w:val="20"/>
                <w:szCs w:val="20"/>
              </w:rPr>
              <w:t xml:space="preserve">CIG </w:t>
            </w:r>
            <w:r w:rsidRPr="002B28C0">
              <w:rPr>
                <w:rFonts w:ascii="Verdana" w:hAnsi="Verdana"/>
                <w:b/>
                <w:color w:val="0000FF"/>
                <w:sz w:val="20"/>
                <w:szCs w:val="20"/>
              </w:rPr>
              <w:t xml:space="preserve">76235196E4 </w:t>
            </w:r>
          </w:p>
        </w:tc>
      </w:tr>
    </w:tbl>
    <w:p w:rsidR="00F91D97" w:rsidRPr="004855B9" w:rsidRDefault="00F91D97">
      <w:pPr>
        <w:pStyle w:val="Corpotesto"/>
        <w:spacing w:before="4"/>
        <w:rPr>
          <w:i w:val="0"/>
          <w:sz w:val="18"/>
        </w:rPr>
      </w:pPr>
    </w:p>
    <w:p w:rsidR="00F91D97" w:rsidRPr="00C62527" w:rsidRDefault="00690D39">
      <w:pPr>
        <w:pStyle w:val="Paragrafoelenco"/>
        <w:numPr>
          <w:ilvl w:val="0"/>
          <w:numId w:val="33"/>
        </w:numPr>
        <w:tabs>
          <w:tab w:val="left" w:pos="1465"/>
        </w:tabs>
        <w:spacing w:before="62" w:line="252" w:lineRule="auto"/>
        <w:ind w:right="1136" w:firstLine="0"/>
        <w:rPr>
          <w:i/>
          <w:sz w:val="18"/>
          <w:szCs w:val="18"/>
        </w:rPr>
      </w:pPr>
      <w:r w:rsidRPr="00C62527">
        <w:rPr>
          <w:i/>
          <w:w w:val="90"/>
          <w:sz w:val="18"/>
          <w:szCs w:val="18"/>
        </w:rPr>
        <w:t>La</w:t>
      </w:r>
      <w:r w:rsidRPr="00C62527">
        <w:rPr>
          <w:i/>
          <w:spacing w:val="-11"/>
          <w:w w:val="90"/>
          <w:sz w:val="18"/>
          <w:szCs w:val="18"/>
        </w:rPr>
        <w:t xml:space="preserve"> </w:t>
      </w:r>
      <w:r w:rsidRPr="00C62527">
        <w:rPr>
          <w:i/>
          <w:w w:val="90"/>
          <w:sz w:val="18"/>
          <w:szCs w:val="18"/>
        </w:rPr>
        <w:t>parte</w:t>
      </w:r>
      <w:r w:rsidRPr="00C62527">
        <w:rPr>
          <w:i/>
          <w:spacing w:val="-10"/>
          <w:w w:val="90"/>
          <w:sz w:val="18"/>
          <w:szCs w:val="18"/>
        </w:rPr>
        <w:t xml:space="preserve"> </w:t>
      </w:r>
      <w:r w:rsidRPr="00C62527">
        <w:rPr>
          <w:i/>
          <w:w w:val="90"/>
          <w:sz w:val="18"/>
          <w:szCs w:val="18"/>
        </w:rPr>
        <w:t>I</w:t>
      </w:r>
      <w:r w:rsidRPr="00C62527">
        <w:rPr>
          <w:i/>
          <w:spacing w:val="-11"/>
          <w:w w:val="90"/>
          <w:sz w:val="18"/>
          <w:szCs w:val="18"/>
        </w:rPr>
        <w:t xml:space="preserve"> </w:t>
      </w:r>
      <w:r w:rsidRPr="00C62527">
        <w:rPr>
          <w:i/>
          <w:w w:val="90"/>
          <w:sz w:val="18"/>
          <w:szCs w:val="18"/>
        </w:rPr>
        <w:t>del</w:t>
      </w:r>
      <w:r w:rsidRPr="00C62527">
        <w:rPr>
          <w:i/>
          <w:spacing w:val="-11"/>
          <w:w w:val="90"/>
          <w:sz w:val="18"/>
          <w:szCs w:val="18"/>
        </w:rPr>
        <w:t xml:space="preserve"> </w:t>
      </w:r>
      <w:r w:rsidRPr="00C62527">
        <w:rPr>
          <w:i/>
          <w:w w:val="90"/>
          <w:sz w:val="18"/>
          <w:szCs w:val="18"/>
        </w:rPr>
        <w:t>Documento</w:t>
      </w:r>
      <w:r w:rsidRPr="00C62527">
        <w:rPr>
          <w:i/>
          <w:spacing w:val="-11"/>
          <w:w w:val="90"/>
          <w:sz w:val="18"/>
          <w:szCs w:val="18"/>
        </w:rPr>
        <w:t xml:space="preserve"> </w:t>
      </w:r>
      <w:r w:rsidRPr="00C62527">
        <w:rPr>
          <w:i/>
          <w:w w:val="90"/>
          <w:sz w:val="18"/>
          <w:szCs w:val="18"/>
        </w:rPr>
        <w:t>deve</w:t>
      </w:r>
      <w:r w:rsidRPr="00C62527">
        <w:rPr>
          <w:i/>
          <w:spacing w:val="-11"/>
          <w:w w:val="90"/>
          <w:sz w:val="18"/>
          <w:szCs w:val="18"/>
        </w:rPr>
        <w:t xml:space="preserve"> </w:t>
      </w:r>
      <w:r w:rsidRPr="00C62527">
        <w:rPr>
          <w:i/>
          <w:w w:val="90"/>
          <w:sz w:val="18"/>
          <w:szCs w:val="18"/>
        </w:rPr>
        <w:t>essere</w:t>
      </w:r>
      <w:r w:rsidRPr="00C62527">
        <w:rPr>
          <w:i/>
          <w:spacing w:val="-11"/>
          <w:w w:val="90"/>
          <w:sz w:val="18"/>
          <w:szCs w:val="18"/>
        </w:rPr>
        <w:t xml:space="preserve"> </w:t>
      </w:r>
      <w:r w:rsidRPr="00C62527">
        <w:rPr>
          <w:i/>
          <w:w w:val="90"/>
          <w:sz w:val="18"/>
          <w:szCs w:val="18"/>
        </w:rPr>
        <w:t>compilata</w:t>
      </w:r>
      <w:r w:rsidRPr="00C62527">
        <w:rPr>
          <w:i/>
          <w:spacing w:val="-11"/>
          <w:w w:val="90"/>
          <w:sz w:val="18"/>
          <w:szCs w:val="18"/>
        </w:rPr>
        <w:t xml:space="preserve"> </w:t>
      </w:r>
      <w:r w:rsidRPr="00C62527">
        <w:rPr>
          <w:i/>
          <w:w w:val="90"/>
          <w:sz w:val="18"/>
          <w:szCs w:val="18"/>
        </w:rPr>
        <w:t>dall’Amministrazione</w:t>
      </w:r>
      <w:r w:rsidRPr="00C62527">
        <w:rPr>
          <w:i/>
          <w:spacing w:val="-10"/>
          <w:w w:val="90"/>
          <w:sz w:val="18"/>
          <w:szCs w:val="18"/>
        </w:rPr>
        <w:t xml:space="preserve"> </w:t>
      </w:r>
      <w:r w:rsidRPr="00C62527">
        <w:rPr>
          <w:i/>
          <w:w w:val="90"/>
          <w:sz w:val="18"/>
          <w:szCs w:val="18"/>
        </w:rPr>
        <w:t>aggiudicatrice,</w:t>
      </w:r>
      <w:r w:rsidRPr="00C62527">
        <w:rPr>
          <w:i/>
          <w:spacing w:val="-11"/>
          <w:w w:val="90"/>
          <w:sz w:val="18"/>
          <w:szCs w:val="18"/>
        </w:rPr>
        <w:t xml:space="preserve"> </w:t>
      </w:r>
      <w:r w:rsidRPr="00C62527">
        <w:rPr>
          <w:i/>
          <w:w w:val="90"/>
          <w:sz w:val="18"/>
          <w:szCs w:val="18"/>
        </w:rPr>
        <w:t>tutte</w:t>
      </w:r>
      <w:r w:rsidRPr="00C62527">
        <w:rPr>
          <w:i/>
          <w:spacing w:val="-10"/>
          <w:w w:val="90"/>
          <w:sz w:val="18"/>
          <w:szCs w:val="18"/>
        </w:rPr>
        <w:t xml:space="preserve"> </w:t>
      </w:r>
      <w:r w:rsidRPr="00C62527">
        <w:rPr>
          <w:i/>
          <w:w w:val="90"/>
          <w:sz w:val="18"/>
          <w:szCs w:val="18"/>
        </w:rPr>
        <w:t>le</w:t>
      </w:r>
      <w:r w:rsidRPr="00C62527">
        <w:rPr>
          <w:i/>
          <w:spacing w:val="-10"/>
          <w:w w:val="90"/>
          <w:sz w:val="18"/>
          <w:szCs w:val="18"/>
        </w:rPr>
        <w:t xml:space="preserve"> </w:t>
      </w:r>
      <w:r w:rsidRPr="00C62527">
        <w:rPr>
          <w:i/>
          <w:w w:val="90"/>
          <w:sz w:val="18"/>
          <w:szCs w:val="18"/>
        </w:rPr>
        <w:t>altre</w:t>
      </w:r>
      <w:r w:rsidRPr="00C62527">
        <w:rPr>
          <w:i/>
          <w:spacing w:val="-10"/>
          <w:w w:val="90"/>
          <w:sz w:val="18"/>
          <w:szCs w:val="18"/>
        </w:rPr>
        <w:t xml:space="preserve"> </w:t>
      </w:r>
      <w:r w:rsidRPr="00C62527">
        <w:rPr>
          <w:i/>
          <w:w w:val="90"/>
          <w:sz w:val="18"/>
          <w:szCs w:val="18"/>
        </w:rPr>
        <w:t>informazioni</w:t>
      </w:r>
      <w:r w:rsidRPr="00C62527">
        <w:rPr>
          <w:i/>
          <w:spacing w:val="-11"/>
          <w:w w:val="90"/>
          <w:sz w:val="18"/>
          <w:szCs w:val="18"/>
        </w:rPr>
        <w:t xml:space="preserve"> </w:t>
      </w:r>
      <w:r w:rsidRPr="00C62527">
        <w:rPr>
          <w:i/>
          <w:w w:val="90"/>
          <w:sz w:val="18"/>
          <w:szCs w:val="18"/>
        </w:rPr>
        <w:t xml:space="preserve">in </w:t>
      </w:r>
      <w:r w:rsidRPr="00C62527">
        <w:rPr>
          <w:i/>
          <w:w w:val="95"/>
          <w:sz w:val="18"/>
          <w:szCs w:val="18"/>
        </w:rPr>
        <w:t>tutte</w:t>
      </w:r>
      <w:r w:rsidRPr="00C62527">
        <w:rPr>
          <w:i/>
          <w:spacing w:val="-18"/>
          <w:w w:val="95"/>
          <w:sz w:val="18"/>
          <w:szCs w:val="18"/>
        </w:rPr>
        <w:t xml:space="preserve"> </w:t>
      </w:r>
      <w:r w:rsidRPr="00C62527">
        <w:rPr>
          <w:i/>
          <w:w w:val="95"/>
          <w:sz w:val="18"/>
          <w:szCs w:val="18"/>
        </w:rPr>
        <w:t>le</w:t>
      </w:r>
      <w:r w:rsidRPr="00C62527">
        <w:rPr>
          <w:i/>
          <w:spacing w:val="-17"/>
          <w:w w:val="95"/>
          <w:sz w:val="18"/>
          <w:szCs w:val="18"/>
        </w:rPr>
        <w:t xml:space="preserve"> </w:t>
      </w:r>
      <w:r w:rsidRPr="00C62527">
        <w:rPr>
          <w:i/>
          <w:w w:val="95"/>
          <w:sz w:val="18"/>
          <w:szCs w:val="18"/>
        </w:rPr>
        <w:t>sezioni</w:t>
      </w:r>
      <w:r w:rsidRPr="00C62527">
        <w:rPr>
          <w:i/>
          <w:spacing w:val="-19"/>
          <w:w w:val="95"/>
          <w:sz w:val="18"/>
          <w:szCs w:val="18"/>
        </w:rPr>
        <w:t xml:space="preserve"> </w:t>
      </w:r>
      <w:r w:rsidRPr="00C62527">
        <w:rPr>
          <w:i/>
          <w:w w:val="95"/>
          <w:sz w:val="18"/>
          <w:szCs w:val="18"/>
        </w:rPr>
        <w:t>del</w:t>
      </w:r>
      <w:r w:rsidRPr="00C62527">
        <w:rPr>
          <w:i/>
          <w:spacing w:val="-20"/>
          <w:w w:val="95"/>
          <w:sz w:val="18"/>
          <w:szCs w:val="18"/>
        </w:rPr>
        <w:t xml:space="preserve"> </w:t>
      </w:r>
      <w:r w:rsidRPr="00C62527">
        <w:rPr>
          <w:i/>
          <w:w w:val="95"/>
          <w:sz w:val="18"/>
          <w:szCs w:val="18"/>
        </w:rPr>
        <w:t>documento</w:t>
      </w:r>
      <w:r w:rsidRPr="00C62527">
        <w:rPr>
          <w:i/>
          <w:spacing w:val="-19"/>
          <w:w w:val="95"/>
          <w:sz w:val="18"/>
          <w:szCs w:val="18"/>
        </w:rPr>
        <w:t xml:space="preserve"> </w:t>
      </w:r>
      <w:r w:rsidRPr="00C62527">
        <w:rPr>
          <w:i/>
          <w:w w:val="95"/>
          <w:sz w:val="18"/>
          <w:szCs w:val="18"/>
        </w:rPr>
        <w:t>devono</w:t>
      </w:r>
      <w:r w:rsidRPr="00C62527">
        <w:rPr>
          <w:i/>
          <w:spacing w:val="-17"/>
          <w:w w:val="95"/>
          <w:sz w:val="18"/>
          <w:szCs w:val="18"/>
        </w:rPr>
        <w:t xml:space="preserve"> </w:t>
      </w:r>
      <w:r w:rsidRPr="00C62527">
        <w:rPr>
          <w:i/>
          <w:w w:val="95"/>
          <w:sz w:val="18"/>
          <w:szCs w:val="18"/>
        </w:rPr>
        <w:t>essere</w:t>
      </w:r>
      <w:r w:rsidRPr="00C62527">
        <w:rPr>
          <w:i/>
          <w:spacing w:val="-18"/>
          <w:w w:val="95"/>
          <w:sz w:val="18"/>
          <w:szCs w:val="18"/>
        </w:rPr>
        <w:t xml:space="preserve"> </w:t>
      </w:r>
      <w:r w:rsidRPr="00C62527">
        <w:rPr>
          <w:i/>
          <w:w w:val="95"/>
          <w:sz w:val="18"/>
          <w:szCs w:val="18"/>
        </w:rPr>
        <w:t>inserite</w:t>
      </w:r>
      <w:r w:rsidRPr="00C62527">
        <w:rPr>
          <w:i/>
          <w:spacing w:val="-17"/>
          <w:w w:val="95"/>
          <w:sz w:val="18"/>
          <w:szCs w:val="18"/>
        </w:rPr>
        <w:t xml:space="preserve"> </w:t>
      </w:r>
      <w:r w:rsidRPr="00C62527">
        <w:rPr>
          <w:i/>
          <w:w w:val="95"/>
          <w:sz w:val="18"/>
          <w:szCs w:val="18"/>
        </w:rPr>
        <w:t>dall’operatore</w:t>
      </w:r>
      <w:r w:rsidRPr="00C62527">
        <w:rPr>
          <w:i/>
          <w:spacing w:val="-18"/>
          <w:w w:val="95"/>
          <w:sz w:val="18"/>
          <w:szCs w:val="18"/>
        </w:rPr>
        <w:t xml:space="preserve"> </w:t>
      </w:r>
      <w:r w:rsidRPr="00C62527">
        <w:rPr>
          <w:i/>
          <w:w w:val="95"/>
          <w:sz w:val="18"/>
          <w:szCs w:val="18"/>
        </w:rPr>
        <w:t>economico.</w:t>
      </w:r>
    </w:p>
    <w:p w:rsidR="00F91D97" w:rsidRPr="00C62527" w:rsidRDefault="005723C7">
      <w:pPr>
        <w:pStyle w:val="Corpotesto"/>
        <w:spacing w:before="9"/>
        <w:rPr>
          <w:sz w:val="21"/>
        </w:rPr>
      </w:pPr>
      <w:r>
        <w:rPr>
          <w:noProof/>
          <w:lang w:bidi="ar-SA"/>
        </w:rPr>
        <w:pict>
          <v:shape id="Text Box 250" o:spid="_x0000_s1028" type="#_x0000_t202" style="position:absolute;margin-left:51pt;margin-top:14.9pt;width:493.3pt;height:31.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" fillcolor="yellow" strokeweight=".48pt">
            <v:textbox inset="0,0,0,0">
              <w:txbxContent>
                <w:p w:rsidR="00697E3E" w:rsidRDefault="00697E3E">
                  <w:pPr>
                    <w:spacing w:before="19"/>
                    <w:ind w:left="9" w:right="8"/>
                    <w:jc w:val="center"/>
                    <w:rPr>
                      <w:rFonts w:ascii="Trebuchet MS"/>
                      <w:b/>
                      <w:sz w:val="24"/>
                    </w:rPr>
                  </w:pPr>
                  <w:r>
                    <w:rPr>
                      <w:rFonts w:ascii="Trebuchet MS"/>
                      <w:b/>
                      <w:sz w:val="24"/>
                    </w:rPr>
                    <w:t>Parte II</w:t>
                  </w:r>
                </w:p>
                <w:p w:rsidR="00697E3E" w:rsidRDefault="00697E3E">
                  <w:pPr>
                    <w:spacing w:before="15"/>
                    <w:ind w:left="9" w:right="9"/>
                    <w:jc w:val="center"/>
                    <w:rPr>
                      <w:rFonts w:ascii="Trebuchet MS" w:hAnsi="Trebuchet MS"/>
                      <w:b/>
                      <w:sz w:val="24"/>
                    </w:rPr>
                  </w:pPr>
                  <w:r>
                    <w:rPr>
                      <w:rFonts w:ascii="Trebuchet MS" w:hAnsi="Trebuchet MS"/>
                      <w:b/>
                      <w:sz w:val="24"/>
                    </w:rPr>
                    <w:t xml:space="preserve">INFORMAZIONI SULL’OPERATORE </w:t>
                  </w:r>
                  <w:r>
                    <w:rPr>
                      <w:rFonts w:ascii="Trebuchet MS" w:hAnsi="Trebuchet MS"/>
                      <w:b/>
                      <w:spacing w:val="-51"/>
                      <w:sz w:val="24"/>
                    </w:rPr>
                    <w:t xml:space="preserve"> </w:t>
                  </w:r>
                  <w:r>
                    <w:rPr>
                      <w:rFonts w:ascii="Trebuchet MS" w:hAnsi="Trebuchet MS"/>
                      <w:b/>
                      <w:sz w:val="24"/>
                    </w:rPr>
                    <w:t>ECONOMICO</w:t>
                  </w:r>
                </w:p>
              </w:txbxContent>
            </v:textbox>
            <w10:wrap type="topAndBottom" anchorx="page"/>
          </v:shape>
        </w:pict>
      </w:r>
      <w:r>
        <w:rPr>
          <w:noProof/>
          <w:lang w:bidi="ar-SA"/>
        </w:rPr>
        <w:pict>
          <v:shape id="Text Box 249" o:spid="_x0000_s1029" type="#_x0000_t202" style="position:absolute;margin-left:51pt;margin-top:61.85pt;width:493.3pt;height:17.0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" filled="f" strokeweight=".48pt">
            <v:textbox inset="0,0,0,0">
              <w:txbxContent>
                <w:p w:rsidR="00697E3E" w:rsidRDefault="00697E3E">
                  <w:pPr>
                    <w:spacing w:before="22"/>
                    <w:ind w:left="2825"/>
                    <w:rPr>
                      <w:rFonts w:ascii="Trebuchet MS" w:hAnsi="Trebuchet MS"/>
                      <w:b/>
                      <w:sz w:val="24"/>
                    </w:rPr>
                  </w:pPr>
                  <w:r w:rsidRPr="00FA1ECA">
                    <w:rPr>
                      <w:rFonts w:ascii="Trebuchet MS" w:hAnsi="Trebuchet MS"/>
                      <w:b/>
                      <w:sz w:val="24"/>
                      <w:highlight w:val="yellow"/>
                    </w:rPr>
                    <w:t>A - Informazioni sull’operatore economico</w:t>
                  </w:r>
                </w:p>
              </w:txbxContent>
            </v:textbox>
            <w10:wrap type="topAndBottom" anchorx="page"/>
          </v:shape>
        </w:pict>
      </w:r>
    </w:p>
    <w:p w:rsidR="00F91D97" w:rsidRPr="00C62527" w:rsidRDefault="00F91D97">
      <w:pPr>
        <w:pStyle w:val="Corpotesto"/>
        <w:spacing w:before="8"/>
        <w:rPr>
          <w:sz w:val="19"/>
        </w:rPr>
      </w:pPr>
    </w:p>
    <w:p w:rsidR="00F91D97" w:rsidRPr="00C62527" w:rsidRDefault="00F91D97">
      <w:pPr>
        <w:pStyle w:val="Corpotesto"/>
        <w:spacing w:before="7"/>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6976"/>
      </w:tblGrid>
      <w:tr w:rsidR="00F91D97" w:rsidRPr="00C62527">
        <w:trPr>
          <w:trHeight w:val="268"/>
        </w:trPr>
        <w:tc>
          <w:tcPr>
            <w:tcW w:w="9780" w:type="dxa"/>
            <w:gridSpan w:val="2"/>
            <w:shd w:val="clear" w:color="auto" w:fill="F1F1F1"/>
          </w:tcPr>
          <w:p w:rsidR="00F91D97" w:rsidRPr="00165C7C" w:rsidRDefault="00690D39">
            <w:pPr>
              <w:pStyle w:val="TableParagraph"/>
              <w:spacing w:before="2" w:line="246" w:lineRule="exact"/>
              <w:ind w:left="3278" w:right="3269"/>
              <w:jc w:val="center"/>
              <w:rPr>
                <w:rFonts w:ascii="Trebuchet MS" w:hAnsi="Trebuchet MS"/>
                <w:sz w:val="20"/>
                <w:szCs w:val="20"/>
              </w:rPr>
            </w:pPr>
            <w:r w:rsidRPr="00165C7C">
              <w:rPr>
                <w:rFonts w:ascii="Trebuchet MS" w:hAnsi="Trebuchet MS"/>
                <w:sz w:val="20"/>
                <w:szCs w:val="20"/>
              </w:rPr>
              <w:t>DATI IDENTIFICATIVI</w:t>
            </w:r>
          </w:p>
        </w:tc>
      </w:tr>
      <w:tr w:rsidR="00F91D97" w:rsidRPr="00C62527">
        <w:trPr>
          <w:trHeight w:val="400"/>
        </w:trPr>
        <w:tc>
          <w:tcPr>
            <w:tcW w:w="2804" w:type="dxa"/>
          </w:tcPr>
          <w:p w:rsidR="00F91D97" w:rsidRPr="00C62527" w:rsidRDefault="00ED1477">
            <w:pPr>
              <w:pStyle w:val="TableParagraph"/>
              <w:spacing w:before="2"/>
              <w:ind w:left="107"/>
              <w:rPr>
                <w:rFonts w:ascii="Trebuchet MS" w:hAnsi="Trebuchet MS"/>
                <w:sz w:val="20"/>
                <w:szCs w:val="20"/>
              </w:rPr>
            </w:pPr>
            <w:r w:rsidRPr="00C62527">
              <w:rPr>
                <w:rFonts w:ascii="Trebuchet MS" w:hAnsi="Trebuchet MS"/>
                <w:sz w:val="20"/>
                <w:szCs w:val="20"/>
              </w:rPr>
              <w:t>Denominazione</w:t>
            </w:r>
          </w:p>
        </w:tc>
        <w:tc>
          <w:tcPr>
            <w:tcW w:w="6976" w:type="dxa"/>
          </w:tcPr>
          <w:p w:rsidR="00F91D97" w:rsidRPr="00C62527" w:rsidRDefault="00F91D97">
            <w:pPr>
              <w:pStyle w:val="TableParagraph"/>
              <w:spacing w:before="120"/>
              <w:ind w:left="107"/>
              <w:rPr>
                <w:rFonts w:ascii="Trebuchet MS" w:hAnsi="Trebuchet MS"/>
                <w:sz w:val="14"/>
              </w:rPr>
            </w:pPr>
          </w:p>
        </w:tc>
      </w:tr>
      <w:tr w:rsidR="00F91D97" w:rsidRPr="00C62527">
        <w:trPr>
          <w:trHeight w:val="400"/>
        </w:trPr>
        <w:tc>
          <w:tcPr>
            <w:tcW w:w="2804" w:type="dxa"/>
          </w:tcPr>
          <w:p w:rsidR="00F91D97" w:rsidRPr="00C62527" w:rsidRDefault="00690D39">
            <w:pPr>
              <w:pStyle w:val="TableParagraph"/>
              <w:spacing w:before="2"/>
              <w:ind w:left="107"/>
              <w:rPr>
                <w:rFonts w:ascii="Trebuchet MS" w:hAnsi="Trebuchet MS"/>
                <w:sz w:val="20"/>
                <w:szCs w:val="20"/>
              </w:rPr>
            </w:pPr>
            <w:r w:rsidRPr="00C62527">
              <w:rPr>
                <w:rFonts w:ascii="Trebuchet MS" w:hAnsi="Trebuchet MS"/>
                <w:sz w:val="20"/>
                <w:szCs w:val="20"/>
              </w:rPr>
              <w:t>Sede legale</w:t>
            </w:r>
          </w:p>
        </w:tc>
        <w:tc>
          <w:tcPr>
            <w:tcW w:w="6976" w:type="dxa"/>
          </w:tcPr>
          <w:p w:rsidR="00F91D97" w:rsidRPr="00C62527" w:rsidRDefault="00F91D97">
            <w:pPr>
              <w:pStyle w:val="TableParagraph"/>
              <w:spacing w:before="120"/>
              <w:ind w:left="107"/>
              <w:rPr>
                <w:rFonts w:ascii="Trebuchet MS" w:hAnsi="Trebuchet MS"/>
                <w:sz w:val="14"/>
              </w:rPr>
            </w:pPr>
          </w:p>
        </w:tc>
      </w:tr>
      <w:tr w:rsidR="00F91D97" w:rsidRPr="00C62527">
        <w:trPr>
          <w:trHeight w:val="268"/>
        </w:trPr>
        <w:tc>
          <w:tcPr>
            <w:tcW w:w="2804" w:type="dxa"/>
          </w:tcPr>
          <w:p w:rsidR="00F91D97" w:rsidRPr="00C62527" w:rsidRDefault="00690D39">
            <w:pPr>
              <w:pStyle w:val="TableParagraph"/>
              <w:spacing w:before="2" w:line="246" w:lineRule="exact"/>
              <w:ind w:left="107"/>
              <w:rPr>
                <w:rFonts w:ascii="Trebuchet MS" w:hAnsi="Trebuchet MS"/>
                <w:sz w:val="20"/>
                <w:szCs w:val="20"/>
              </w:rPr>
            </w:pPr>
            <w:r w:rsidRPr="00C62527">
              <w:rPr>
                <w:rFonts w:ascii="Trebuchet MS" w:hAnsi="Trebuchet MS"/>
                <w:sz w:val="20"/>
                <w:szCs w:val="20"/>
              </w:rPr>
              <w:t>Telefono e fax</w:t>
            </w:r>
          </w:p>
        </w:tc>
        <w:tc>
          <w:tcPr>
            <w:tcW w:w="6976" w:type="dxa"/>
          </w:tcPr>
          <w:p w:rsidR="00F91D97" w:rsidRPr="00C62527" w:rsidRDefault="00F91D97">
            <w:pPr>
              <w:pStyle w:val="TableParagraph"/>
              <w:spacing w:before="3"/>
              <w:ind w:left="107"/>
              <w:rPr>
                <w:rFonts w:ascii="Trebuchet MS" w:hAnsi="Trebuchet MS"/>
                <w:sz w:val="14"/>
              </w:rPr>
            </w:pPr>
          </w:p>
        </w:tc>
      </w:tr>
      <w:tr w:rsidR="00F91D97" w:rsidRPr="00C62527">
        <w:trPr>
          <w:trHeight w:val="270"/>
        </w:trPr>
        <w:tc>
          <w:tcPr>
            <w:tcW w:w="2804" w:type="dxa"/>
          </w:tcPr>
          <w:p w:rsidR="00F91D97" w:rsidRPr="00C62527" w:rsidRDefault="00690D39">
            <w:pPr>
              <w:pStyle w:val="TableParagraph"/>
              <w:spacing w:before="4" w:line="246" w:lineRule="exact"/>
              <w:ind w:left="107"/>
              <w:rPr>
                <w:rFonts w:ascii="Trebuchet MS" w:hAnsi="Trebuchet MS"/>
                <w:sz w:val="20"/>
                <w:szCs w:val="20"/>
              </w:rPr>
            </w:pPr>
            <w:r w:rsidRPr="00C62527">
              <w:rPr>
                <w:rFonts w:ascii="Trebuchet MS" w:hAnsi="Trebuchet MS"/>
                <w:sz w:val="20"/>
                <w:szCs w:val="20"/>
              </w:rPr>
              <w:t>Mail e PEC</w:t>
            </w:r>
          </w:p>
        </w:tc>
        <w:tc>
          <w:tcPr>
            <w:tcW w:w="6976" w:type="dxa"/>
          </w:tcPr>
          <w:p w:rsidR="00F91D97" w:rsidRPr="00C62527" w:rsidRDefault="00F91D97">
            <w:pPr>
              <w:pStyle w:val="TableParagraph"/>
              <w:spacing w:before="3"/>
              <w:ind w:left="107"/>
              <w:rPr>
                <w:rFonts w:ascii="Trebuchet MS" w:hAnsi="Trebuchet MS"/>
                <w:sz w:val="14"/>
              </w:rPr>
            </w:pPr>
          </w:p>
        </w:tc>
      </w:tr>
      <w:tr w:rsidR="00F91D97" w:rsidRPr="00C62527">
        <w:trPr>
          <w:trHeight w:val="268"/>
        </w:trPr>
        <w:tc>
          <w:tcPr>
            <w:tcW w:w="2804" w:type="dxa"/>
          </w:tcPr>
          <w:p w:rsidR="00F91D97" w:rsidRPr="00C62527" w:rsidRDefault="00227B29">
            <w:pPr>
              <w:pStyle w:val="TableParagraph"/>
              <w:spacing w:before="2" w:line="246" w:lineRule="exact"/>
              <w:ind w:left="107"/>
              <w:rPr>
                <w:rFonts w:ascii="Trebuchet MS" w:hAnsi="Trebuchet MS"/>
                <w:b/>
                <w:i/>
                <w:sz w:val="20"/>
                <w:szCs w:val="20"/>
              </w:rPr>
            </w:pPr>
            <w:r w:rsidRPr="00C62527">
              <w:rPr>
                <w:rFonts w:ascii="Trebuchet MS" w:hAnsi="Trebuchet MS"/>
                <w:sz w:val="20"/>
                <w:szCs w:val="20"/>
              </w:rPr>
              <w:t>C.F.</w:t>
            </w:r>
            <w:r w:rsidR="00690D39" w:rsidRPr="00C62527">
              <w:rPr>
                <w:rFonts w:ascii="Trebuchet MS" w:hAnsi="Trebuchet MS"/>
                <w:sz w:val="20"/>
                <w:szCs w:val="20"/>
              </w:rPr>
              <w:t xml:space="preserve"> e/o </w:t>
            </w:r>
            <w:r w:rsidRPr="00C62527">
              <w:rPr>
                <w:rFonts w:ascii="Trebuchet MS" w:hAnsi="Trebuchet MS"/>
                <w:sz w:val="20"/>
                <w:szCs w:val="20"/>
              </w:rPr>
              <w:t xml:space="preserve">P. IVA </w:t>
            </w:r>
            <w:r w:rsidR="00690D39" w:rsidRPr="00C62527">
              <w:rPr>
                <w:rFonts w:ascii="Trebuchet MS" w:hAnsi="Trebuchet MS"/>
                <w:b/>
                <w:i/>
                <w:sz w:val="20"/>
                <w:szCs w:val="20"/>
              </w:rPr>
              <w:t>(2)</w:t>
            </w:r>
          </w:p>
        </w:tc>
        <w:tc>
          <w:tcPr>
            <w:tcW w:w="6976" w:type="dxa"/>
          </w:tcPr>
          <w:p w:rsidR="00F91D97" w:rsidRPr="00C62527" w:rsidRDefault="00F91D97">
            <w:pPr>
              <w:pStyle w:val="TableParagraph"/>
              <w:tabs>
                <w:tab w:val="left" w:pos="1678"/>
              </w:tabs>
              <w:ind w:left="107"/>
              <w:rPr>
                <w:rFonts w:ascii="Trebuchet MS" w:hAnsi="Trebuchet MS"/>
                <w:sz w:val="14"/>
              </w:rPr>
            </w:pPr>
          </w:p>
        </w:tc>
      </w:tr>
      <w:tr w:rsidR="00F91D97" w:rsidRPr="00C62527">
        <w:trPr>
          <w:trHeight w:val="287"/>
        </w:trPr>
        <w:tc>
          <w:tcPr>
            <w:tcW w:w="2804" w:type="dxa"/>
            <w:tcBorders>
              <w:bottom w:val="nil"/>
            </w:tcBorders>
          </w:tcPr>
          <w:p w:rsidR="00F91D97" w:rsidRPr="00C62527" w:rsidRDefault="00690D39" w:rsidP="00ED1477">
            <w:pPr>
              <w:pStyle w:val="TableParagraph"/>
              <w:spacing w:before="2"/>
              <w:ind w:left="107"/>
              <w:jc w:val="both"/>
              <w:rPr>
                <w:rFonts w:ascii="Trebuchet MS" w:hAnsi="Trebuchet MS"/>
                <w:sz w:val="20"/>
                <w:szCs w:val="20"/>
              </w:rPr>
            </w:pPr>
            <w:r w:rsidRPr="00C62527">
              <w:rPr>
                <w:rFonts w:ascii="Trebuchet MS" w:hAnsi="Trebuchet MS"/>
                <w:sz w:val="20"/>
                <w:szCs w:val="20"/>
              </w:rPr>
              <w:t>Persona a cui inviare ogni</w:t>
            </w:r>
          </w:p>
        </w:tc>
        <w:tc>
          <w:tcPr>
            <w:tcW w:w="6976" w:type="dxa"/>
            <w:tcBorders>
              <w:bottom w:val="nil"/>
            </w:tcBorders>
          </w:tcPr>
          <w:p w:rsidR="00F91D97" w:rsidRPr="00C62527" w:rsidRDefault="00F91D97">
            <w:pPr>
              <w:pStyle w:val="TableParagraph"/>
              <w:spacing w:before="2"/>
              <w:ind w:left="107"/>
              <w:rPr>
                <w:rFonts w:ascii="Trebuchet MS" w:hAnsi="Trebuchet MS"/>
              </w:rPr>
            </w:pPr>
          </w:p>
        </w:tc>
      </w:tr>
      <w:tr w:rsidR="00F91D97" w:rsidRPr="00C62527">
        <w:trPr>
          <w:trHeight w:val="267"/>
        </w:trPr>
        <w:tc>
          <w:tcPr>
            <w:tcW w:w="2804" w:type="dxa"/>
            <w:tcBorders>
              <w:top w:val="nil"/>
              <w:bottom w:val="nil"/>
            </w:tcBorders>
          </w:tcPr>
          <w:p w:rsidR="00F91D97" w:rsidRPr="00C62527" w:rsidRDefault="00690D39" w:rsidP="00ED1477">
            <w:pPr>
              <w:pStyle w:val="TableParagraph"/>
              <w:spacing w:line="236" w:lineRule="exact"/>
              <w:ind w:left="107"/>
              <w:jc w:val="both"/>
              <w:rPr>
                <w:rFonts w:ascii="Trebuchet MS" w:hAnsi="Trebuchet MS"/>
                <w:sz w:val="20"/>
                <w:szCs w:val="20"/>
              </w:rPr>
            </w:pPr>
            <w:proofErr w:type="gramStart"/>
            <w:r w:rsidRPr="00C62527">
              <w:rPr>
                <w:rFonts w:ascii="Trebuchet MS" w:hAnsi="Trebuchet MS"/>
                <w:sz w:val="20"/>
                <w:szCs w:val="20"/>
              </w:rPr>
              <w:t>comunicazione</w:t>
            </w:r>
            <w:proofErr w:type="gramEnd"/>
            <w:r w:rsidRPr="00C62527">
              <w:rPr>
                <w:rFonts w:ascii="Trebuchet MS" w:hAnsi="Trebuchet MS"/>
                <w:sz w:val="20"/>
                <w:szCs w:val="20"/>
              </w:rPr>
              <w:t xml:space="preserve"> attinente lo</w:t>
            </w:r>
          </w:p>
        </w:tc>
        <w:tc>
          <w:tcPr>
            <w:tcW w:w="6976" w:type="dxa"/>
            <w:tcBorders>
              <w:top w:val="nil"/>
              <w:bottom w:val="nil"/>
            </w:tcBorders>
          </w:tcPr>
          <w:p w:rsidR="00ED1477" w:rsidRPr="00C62527" w:rsidRDefault="00ED1477" w:rsidP="00ED1477">
            <w:pPr>
              <w:pStyle w:val="TableParagraph"/>
              <w:spacing w:line="236" w:lineRule="exact"/>
              <w:ind w:left="107"/>
              <w:rPr>
                <w:rFonts w:ascii="Trebuchet MS" w:hAnsi="Trebuchet MS"/>
                <w:sz w:val="20"/>
                <w:szCs w:val="20"/>
              </w:rPr>
            </w:pPr>
            <w:r w:rsidRPr="00C62527">
              <w:rPr>
                <w:rFonts w:ascii="Trebuchet MS" w:hAnsi="Trebuchet MS"/>
                <w:sz w:val="20"/>
                <w:szCs w:val="20"/>
              </w:rPr>
              <w:t>Nominativo ………………………………………………………………</w:t>
            </w:r>
            <w:r w:rsidR="00374CDE">
              <w:rPr>
                <w:rFonts w:ascii="Trebuchet MS" w:hAnsi="Trebuchet MS"/>
                <w:sz w:val="20"/>
                <w:szCs w:val="20"/>
              </w:rPr>
              <w:t>……………………………………</w:t>
            </w:r>
          </w:p>
        </w:tc>
      </w:tr>
      <w:tr w:rsidR="00F91D97" w:rsidRPr="00C62527">
        <w:trPr>
          <w:trHeight w:val="267"/>
        </w:trPr>
        <w:tc>
          <w:tcPr>
            <w:tcW w:w="2804" w:type="dxa"/>
            <w:tcBorders>
              <w:top w:val="nil"/>
              <w:bottom w:val="nil"/>
            </w:tcBorders>
          </w:tcPr>
          <w:p w:rsidR="00F91D97" w:rsidRPr="00C62527" w:rsidRDefault="00690D39" w:rsidP="00ED1477">
            <w:pPr>
              <w:pStyle w:val="TableParagraph"/>
              <w:spacing w:line="235" w:lineRule="exact"/>
              <w:ind w:left="107"/>
              <w:jc w:val="both"/>
              <w:rPr>
                <w:rFonts w:ascii="Trebuchet MS" w:hAnsi="Trebuchet MS"/>
                <w:sz w:val="20"/>
                <w:szCs w:val="20"/>
              </w:rPr>
            </w:pPr>
            <w:proofErr w:type="gramStart"/>
            <w:r w:rsidRPr="00C62527">
              <w:rPr>
                <w:rFonts w:ascii="Trebuchet MS" w:hAnsi="Trebuchet MS"/>
                <w:sz w:val="20"/>
                <w:szCs w:val="20"/>
              </w:rPr>
              <w:t>svolgimento</w:t>
            </w:r>
            <w:proofErr w:type="gramEnd"/>
            <w:r w:rsidRPr="00C62527">
              <w:rPr>
                <w:rFonts w:ascii="Trebuchet MS" w:hAnsi="Trebuchet MS"/>
                <w:spacing w:val="-36"/>
                <w:sz w:val="20"/>
                <w:szCs w:val="20"/>
              </w:rPr>
              <w:t xml:space="preserve"> </w:t>
            </w:r>
            <w:r w:rsidRPr="00C62527">
              <w:rPr>
                <w:rFonts w:ascii="Trebuchet MS" w:hAnsi="Trebuchet MS"/>
                <w:sz w:val="20"/>
                <w:szCs w:val="20"/>
              </w:rPr>
              <w:t>della</w:t>
            </w:r>
            <w:r w:rsidRPr="00C62527">
              <w:rPr>
                <w:rFonts w:ascii="Trebuchet MS" w:hAnsi="Trebuchet MS"/>
                <w:spacing w:val="-36"/>
                <w:sz w:val="20"/>
                <w:szCs w:val="20"/>
              </w:rPr>
              <w:t xml:space="preserve"> </w:t>
            </w:r>
            <w:r w:rsidRPr="00C62527">
              <w:rPr>
                <w:rFonts w:ascii="Trebuchet MS" w:hAnsi="Trebuchet MS"/>
                <w:sz w:val="20"/>
                <w:szCs w:val="20"/>
              </w:rPr>
              <w:t>gara</w:t>
            </w:r>
            <w:r w:rsidRPr="00C62527">
              <w:rPr>
                <w:rFonts w:ascii="Trebuchet MS" w:hAnsi="Trebuchet MS"/>
                <w:spacing w:val="-38"/>
                <w:sz w:val="20"/>
                <w:szCs w:val="20"/>
              </w:rPr>
              <w:t xml:space="preserve"> </w:t>
            </w:r>
            <w:r w:rsidRPr="00C62527">
              <w:rPr>
                <w:rFonts w:ascii="Trebuchet MS" w:hAnsi="Trebuchet MS"/>
                <w:sz w:val="20"/>
                <w:szCs w:val="20"/>
              </w:rPr>
              <w:t>e</w:t>
            </w:r>
            <w:r w:rsidRPr="00C62527">
              <w:rPr>
                <w:rFonts w:ascii="Trebuchet MS" w:hAnsi="Trebuchet MS"/>
                <w:spacing w:val="-36"/>
                <w:sz w:val="20"/>
                <w:szCs w:val="20"/>
              </w:rPr>
              <w:t xml:space="preserve"> </w:t>
            </w:r>
            <w:r w:rsidRPr="00C62527">
              <w:rPr>
                <w:rFonts w:ascii="Trebuchet MS" w:hAnsi="Trebuchet MS"/>
                <w:sz w:val="20"/>
                <w:szCs w:val="20"/>
              </w:rPr>
              <w:t>alla</w:t>
            </w:r>
          </w:p>
        </w:tc>
        <w:tc>
          <w:tcPr>
            <w:tcW w:w="6976" w:type="dxa"/>
            <w:tcBorders>
              <w:top w:val="nil"/>
              <w:bottom w:val="nil"/>
            </w:tcBorders>
          </w:tcPr>
          <w:p w:rsidR="00F91D97" w:rsidRPr="00C62527" w:rsidRDefault="00F91D97">
            <w:pPr>
              <w:pStyle w:val="TableParagraph"/>
              <w:spacing w:line="235" w:lineRule="exact"/>
              <w:ind w:left="107"/>
              <w:rPr>
                <w:rFonts w:ascii="Trebuchet MS" w:hAnsi="Trebuchet MS"/>
                <w:sz w:val="20"/>
                <w:szCs w:val="20"/>
              </w:rPr>
            </w:pPr>
          </w:p>
        </w:tc>
      </w:tr>
      <w:tr w:rsidR="00F91D97" w:rsidRPr="00C62527">
        <w:trPr>
          <w:trHeight w:val="268"/>
        </w:trPr>
        <w:tc>
          <w:tcPr>
            <w:tcW w:w="2804" w:type="dxa"/>
            <w:tcBorders>
              <w:top w:val="nil"/>
              <w:bottom w:val="nil"/>
            </w:tcBorders>
          </w:tcPr>
          <w:p w:rsidR="00F91D97" w:rsidRPr="00C62527" w:rsidRDefault="00ED1477" w:rsidP="00ED1477">
            <w:pPr>
              <w:pStyle w:val="TableParagraph"/>
              <w:tabs>
                <w:tab w:val="left" w:pos="942"/>
                <w:tab w:val="left" w:pos="2118"/>
              </w:tabs>
              <w:spacing w:line="236" w:lineRule="exact"/>
              <w:ind w:left="107"/>
              <w:jc w:val="both"/>
              <w:rPr>
                <w:rFonts w:ascii="Trebuchet MS" w:hAnsi="Trebuchet MS"/>
                <w:sz w:val="20"/>
                <w:szCs w:val="20"/>
              </w:rPr>
            </w:pPr>
            <w:proofErr w:type="gramStart"/>
            <w:r w:rsidRPr="00C62527">
              <w:rPr>
                <w:rFonts w:ascii="Trebuchet MS" w:hAnsi="Trebuchet MS"/>
                <w:sz w:val="20"/>
                <w:szCs w:val="20"/>
              </w:rPr>
              <w:t>quale</w:t>
            </w:r>
            <w:proofErr w:type="gramEnd"/>
            <w:r w:rsidRPr="00C62527">
              <w:rPr>
                <w:rFonts w:ascii="Trebuchet MS" w:hAnsi="Trebuchet MS"/>
                <w:sz w:val="20"/>
                <w:szCs w:val="20"/>
              </w:rPr>
              <w:t xml:space="preserve"> </w:t>
            </w:r>
            <w:r w:rsidR="00690D39" w:rsidRPr="00C62527">
              <w:rPr>
                <w:rFonts w:ascii="Trebuchet MS" w:hAnsi="Trebuchet MS"/>
                <w:sz w:val="20"/>
                <w:szCs w:val="20"/>
              </w:rPr>
              <w:t>potranno</w:t>
            </w:r>
            <w:r w:rsidRPr="00C62527">
              <w:rPr>
                <w:rFonts w:ascii="Trebuchet MS" w:hAnsi="Trebuchet MS"/>
                <w:sz w:val="20"/>
                <w:szCs w:val="20"/>
              </w:rPr>
              <w:t xml:space="preserve"> </w:t>
            </w:r>
            <w:r w:rsidR="00690D39" w:rsidRPr="00C62527">
              <w:rPr>
                <w:rFonts w:ascii="Trebuchet MS" w:hAnsi="Trebuchet MS"/>
                <w:sz w:val="20"/>
                <w:szCs w:val="20"/>
              </w:rPr>
              <w:t>essere</w:t>
            </w:r>
          </w:p>
        </w:tc>
        <w:tc>
          <w:tcPr>
            <w:tcW w:w="6976" w:type="dxa"/>
            <w:tcBorders>
              <w:top w:val="nil"/>
              <w:bottom w:val="nil"/>
            </w:tcBorders>
          </w:tcPr>
          <w:p w:rsidR="00F91D97" w:rsidRPr="00C62527" w:rsidRDefault="00ED1477">
            <w:pPr>
              <w:pStyle w:val="TableParagraph"/>
              <w:spacing w:line="236" w:lineRule="exact"/>
              <w:ind w:left="107"/>
              <w:rPr>
                <w:rFonts w:ascii="Trebuchet MS" w:hAnsi="Trebuchet MS"/>
                <w:sz w:val="20"/>
                <w:szCs w:val="20"/>
              </w:rPr>
            </w:pPr>
            <w:proofErr w:type="gramStart"/>
            <w:r w:rsidRPr="00C62527">
              <w:rPr>
                <w:rFonts w:ascii="Trebuchet MS" w:hAnsi="Trebuchet MS"/>
                <w:sz w:val="20"/>
                <w:szCs w:val="20"/>
              </w:rPr>
              <w:t>e-mail</w:t>
            </w:r>
            <w:proofErr w:type="gramEnd"/>
            <w:r w:rsidRPr="00C62527">
              <w:rPr>
                <w:rFonts w:ascii="Trebuchet MS" w:hAnsi="Trebuchet MS"/>
                <w:sz w:val="20"/>
                <w:szCs w:val="20"/>
              </w:rPr>
              <w:t xml:space="preserve"> ……………………………………………………………………</w:t>
            </w:r>
            <w:r w:rsidR="00374CDE">
              <w:rPr>
                <w:rFonts w:ascii="Trebuchet MS" w:hAnsi="Trebuchet MS"/>
                <w:sz w:val="20"/>
                <w:szCs w:val="20"/>
              </w:rPr>
              <w:t>………………………………………</w:t>
            </w:r>
          </w:p>
        </w:tc>
      </w:tr>
      <w:tr w:rsidR="00F91D97" w:rsidRPr="00C62527">
        <w:trPr>
          <w:trHeight w:val="268"/>
        </w:trPr>
        <w:tc>
          <w:tcPr>
            <w:tcW w:w="2804" w:type="dxa"/>
            <w:tcBorders>
              <w:top w:val="nil"/>
              <w:bottom w:val="nil"/>
            </w:tcBorders>
          </w:tcPr>
          <w:p w:rsidR="00F91D97" w:rsidRPr="00C62527" w:rsidRDefault="00ED1477" w:rsidP="00ED1477">
            <w:pPr>
              <w:pStyle w:val="TableParagraph"/>
              <w:tabs>
                <w:tab w:val="left" w:pos="1867"/>
              </w:tabs>
              <w:spacing w:line="236" w:lineRule="exact"/>
              <w:ind w:left="107"/>
              <w:jc w:val="both"/>
              <w:rPr>
                <w:rFonts w:ascii="Trebuchet MS" w:hAnsi="Trebuchet MS"/>
                <w:sz w:val="20"/>
                <w:szCs w:val="20"/>
              </w:rPr>
            </w:pPr>
            <w:r w:rsidRPr="00C62527">
              <w:rPr>
                <w:rFonts w:ascii="Trebuchet MS" w:hAnsi="Trebuchet MS"/>
                <w:sz w:val="20"/>
                <w:szCs w:val="20"/>
              </w:rPr>
              <w:t xml:space="preserve">Inviate </w:t>
            </w:r>
            <w:r w:rsidR="00690D39" w:rsidRPr="00C62527">
              <w:rPr>
                <w:rFonts w:ascii="Trebuchet MS" w:hAnsi="Trebuchet MS"/>
                <w:sz w:val="20"/>
                <w:szCs w:val="20"/>
              </w:rPr>
              <w:t>eventuali</w:t>
            </w:r>
          </w:p>
        </w:tc>
        <w:tc>
          <w:tcPr>
            <w:tcW w:w="6976" w:type="dxa"/>
            <w:tcBorders>
              <w:top w:val="nil"/>
              <w:bottom w:val="nil"/>
            </w:tcBorders>
          </w:tcPr>
          <w:p w:rsidR="00F91D97" w:rsidRPr="00C62527" w:rsidRDefault="00F91D97">
            <w:pPr>
              <w:pStyle w:val="TableParagraph"/>
              <w:spacing w:line="236" w:lineRule="exact"/>
              <w:ind w:left="107"/>
              <w:rPr>
                <w:rFonts w:ascii="Trebuchet MS" w:hAnsi="Trebuchet MS"/>
                <w:sz w:val="20"/>
                <w:szCs w:val="20"/>
              </w:rPr>
            </w:pPr>
          </w:p>
        </w:tc>
      </w:tr>
      <w:tr w:rsidR="00F91D97" w:rsidRPr="00C62527">
        <w:trPr>
          <w:trHeight w:val="268"/>
        </w:trPr>
        <w:tc>
          <w:tcPr>
            <w:tcW w:w="2804" w:type="dxa"/>
            <w:tcBorders>
              <w:top w:val="nil"/>
              <w:bottom w:val="nil"/>
            </w:tcBorders>
          </w:tcPr>
          <w:p w:rsidR="00F91D97" w:rsidRPr="00C62527" w:rsidRDefault="00ED1477" w:rsidP="00ED1477">
            <w:pPr>
              <w:pStyle w:val="TableParagraph"/>
              <w:spacing w:line="236" w:lineRule="exact"/>
              <w:jc w:val="both"/>
              <w:rPr>
                <w:rFonts w:ascii="Trebuchet MS" w:hAnsi="Trebuchet MS"/>
                <w:sz w:val="20"/>
                <w:szCs w:val="20"/>
              </w:rPr>
            </w:pPr>
            <w:r w:rsidRPr="00C62527">
              <w:rPr>
                <w:rFonts w:ascii="Trebuchet MS" w:hAnsi="Trebuchet MS"/>
                <w:sz w:val="20"/>
                <w:szCs w:val="20"/>
              </w:rPr>
              <w:t xml:space="preserve">  </w:t>
            </w:r>
            <w:proofErr w:type="gramStart"/>
            <w:r w:rsidR="00690D39" w:rsidRPr="00C62527">
              <w:rPr>
                <w:rFonts w:ascii="Trebuchet MS" w:hAnsi="Trebuchet MS"/>
                <w:sz w:val="20"/>
                <w:szCs w:val="20"/>
              </w:rPr>
              <w:t>comunicazioni</w:t>
            </w:r>
            <w:proofErr w:type="gramEnd"/>
            <w:r w:rsidR="00690D39" w:rsidRPr="00C62527">
              <w:rPr>
                <w:rFonts w:ascii="Trebuchet MS" w:hAnsi="Trebuchet MS"/>
                <w:sz w:val="20"/>
                <w:szCs w:val="20"/>
              </w:rPr>
              <w:t>, richieste ed</w:t>
            </w:r>
          </w:p>
        </w:tc>
        <w:tc>
          <w:tcPr>
            <w:tcW w:w="6976" w:type="dxa"/>
            <w:tcBorders>
              <w:top w:val="nil"/>
              <w:bottom w:val="nil"/>
            </w:tcBorders>
          </w:tcPr>
          <w:p w:rsidR="00F91D97" w:rsidRPr="00C62527" w:rsidRDefault="00ED1477">
            <w:pPr>
              <w:pStyle w:val="TableParagraph"/>
              <w:rPr>
                <w:rFonts w:ascii="Trebuchet MS" w:hAnsi="Trebuchet MS"/>
                <w:sz w:val="20"/>
                <w:szCs w:val="20"/>
              </w:rPr>
            </w:pPr>
            <w:r w:rsidRPr="00C62527">
              <w:rPr>
                <w:rFonts w:ascii="Trebuchet MS" w:hAnsi="Trebuchet MS"/>
                <w:sz w:val="20"/>
                <w:szCs w:val="20"/>
              </w:rPr>
              <w:t xml:space="preserve">  n. telefono ……………………………………………………………</w:t>
            </w:r>
            <w:r w:rsidR="00374CDE">
              <w:rPr>
                <w:rFonts w:ascii="Trebuchet MS" w:hAnsi="Trebuchet MS"/>
                <w:sz w:val="20"/>
                <w:szCs w:val="20"/>
              </w:rPr>
              <w:t>………………………………………</w:t>
            </w:r>
          </w:p>
        </w:tc>
      </w:tr>
      <w:tr w:rsidR="00F91D97" w:rsidRPr="00C62527">
        <w:trPr>
          <w:trHeight w:val="268"/>
        </w:trPr>
        <w:tc>
          <w:tcPr>
            <w:tcW w:w="2804" w:type="dxa"/>
            <w:tcBorders>
              <w:top w:val="nil"/>
              <w:bottom w:val="nil"/>
            </w:tcBorders>
          </w:tcPr>
          <w:p w:rsidR="00F91D97" w:rsidRPr="00C62527" w:rsidRDefault="00690D39" w:rsidP="00ED1477">
            <w:pPr>
              <w:pStyle w:val="TableParagraph"/>
              <w:tabs>
                <w:tab w:val="left" w:pos="1365"/>
                <w:tab w:val="left" w:pos="1679"/>
              </w:tabs>
              <w:spacing w:line="236" w:lineRule="exact"/>
              <w:ind w:left="107"/>
              <w:jc w:val="both"/>
              <w:rPr>
                <w:rFonts w:ascii="Trebuchet MS" w:hAnsi="Trebuchet MS"/>
                <w:sz w:val="20"/>
                <w:szCs w:val="20"/>
              </w:rPr>
            </w:pPr>
            <w:proofErr w:type="gramStart"/>
            <w:r w:rsidRPr="00C62527">
              <w:rPr>
                <w:rFonts w:ascii="Trebuchet MS" w:hAnsi="Trebuchet MS"/>
                <w:sz w:val="20"/>
                <w:szCs w:val="20"/>
              </w:rPr>
              <w:t>integrazioni</w:t>
            </w:r>
            <w:proofErr w:type="gramEnd"/>
            <w:r w:rsidRPr="00C62527">
              <w:rPr>
                <w:rFonts w:ascii="Trebuchet MS" w:hAnsi="Trebuchet MS"/>
                <w:sz w:val="20"/>
                <w:szCs w:val="20"/>
              </w:rPr>
              <w:tab/>
              <w:t>e</w:t>
            </w:r>
            <w:r w:rsidRPr="00C62527">
              <w:rPr>
                <w:rFonts w:ascii="Trebuchet MS" w:hAnsi="Trebuchet MS"/>
                <w:sz w:val="20"/>
                <w:szCs w:val="20"/>
              </w:rPr>
              <w:tab/>
              <w:t>chiarimenti</w:t>
            </w:r>
          </w:p>
        </w:tc>
        <w:tc>
          <w:tcPr>
            <w:tcW w:w="6976" w:type="dxa"/>
            <w:tcBorders>
              <w:top w:val="nil"/>
              <w:bottom w:val="nil"/>
            </w:tcBorders>
          </w:tcPr>
          <w:p w:rsidR="00F91D97" w:rsidRPr="00C62527" w:rsidRDefault="00F91D97">
            <w:pPr>
              <w:pStyle w:val="TableParagraph"/>
              <w:rPr>
                <w:rFonts w:ascii="Trebuchet MS" w:hAnsi="Trebuchet MS"/>
                <w:sz w:val="18"/>
              </w:rPr>
            </w:pPr>
          </w:p>
        </w:tc>
      </w:tr>
      <w:tr w:rsidR="00F91D97" w:rsidRPr="00C62527">
        <w:trPr>
          <w:trHeight w:val="249"/>
        </w:trPr>
        <w:tc>
          <w:tcPr>
            <w:tcW w:w="2804" w:type="dxa"/>
            <w:tcBorders>
              <w:top w:val="nil"/>
            </w:tcBorders>
          </w:tcPr>
          <w:p w:rsidR="00F91D97" w:rsidRPr="00C62527" w:rsidRDefault="00690D39" w:rsidP="00ED1477">
            <w:pPr>
              <w:pStyle w:val="TableParagraph"/>
              <w:spacing w:line="229" w:lineRule="exact"/>
              <w:ind w:left="107"/>
              <w:jc w:val="both"/>
              <w:rPr>
                <w:rFonts w:ascii="Trebuchet MS" w:hAnsi="Trebuchet MS"/>
                <w:sz w:val="20"/>
                <w:szCs w:val="20"/>
              </w:rPr>
            </w:pPr>
            <w:r w:rsidRPr="00C62527">
              <w:rPr>
                <w:rFonts w:ascii="Trebuchet MS" w:hAnsi="Trebuchet MS"/>
                <w:sz w:val="20"/>
                <w:szCs w:val="20"/>
              </w:rPr>
              <w:t>(referente)</w:t>
            </w:r>
          </w:p>
        </w:tc>
        <w:tc>
          <w:tcPr>
            <w:tcW w:w="6976" w:type="dxa"/>
            <w:tcBorders>
              <w:top w:val="nil"/>
            </w:tcBorders>
          </w:tcPr>
          <w:p w:rsidR="00F91D97" w:rsidRPr="00C62527" w:rsidRDefault="00F91D97">
            <w:pPr>
              <w:pStyle w:val="TableParagraph"/>
              <w:rPr>
                <w:rFonts w:ascii="Trebuchet MS" w:hAnsi="Trebuchet MS"/>
                <w:sz w:val="18"/>
              </w:rPr>
            </w:pPr>
          </w:p>
        </w:tc>
      </w:tr>
    </w:tbl>
    <w:p w:rsidR="00F91D97" w:rsidRPr="00C62527" w:rsidRDefault="00F91D97">
      <w:pPr>
        <w:pStyle w:val="Corpotesto"/>
        <w:rPr>
          <w:sz w:val="19"/>
        </w:rPr>
      </w:pPr>
    </w:p>
    <w:p w:rsidR="00F91D97" w:rsidRPr="00374CDE" w:rsidRDefault="00690D39">
      <w:pPr>
        <w:pStyle w:val="Paragrafoelenco"/>
        <w:numPr>
          <w:ilvl w:val="0"/>
          <w:numId w:val="33"/>
        </w:numPr>
        <w:tabs>
          <w:tab w:val="left" w:pos="1434"/>
        </w:tabs>
        <w:spacing w:before="62" w:line="252" w:lineRule="auto"/>
        <w:ind w:right="1127" w:firstLine="0"/>
        <w:rPr>
          <w:i/>
          <w:sz w:val="18"/>
          <w:szCs w:val="18"/>
        </w:rPr>
      </w:pPr>
      <w:proofErr w:type="gramStart"/>
      <w:r w:rsidRPr="00374CDE">
        <w:rPr>
          <w:i/>
          <w:w w:val="95"/>
          <w:sz w:val="18"/>
          <w:szCs w:val="18"/>
        </w:rPr>
        <w:t>qualora</w:t>
      </w:r>
      <w:proofErr w:type="gramEnd"/>
      <w:r w:rsidRPr="00374CDE">
        <w:rPr>
          <w:i/>
          <w:spacing w:val="-16"/>
          <w:w w:val="95"/>
          <w:sz w:val="18"/>
          <w:szCs w:val="18"/>
        </w:rPr>
        <w:t xml:space="preserve"> </w:t>
      </w:r>
      <w:r w:rsidRPr="00374CDE">
        <w:rPr>
          <w:i/>
          <w:w w:val="95"/>
          <w:sz w:val="18"/>
          <w:szCs w:val="18"/>
        </w:rPr>
        <w:t>non</w:t>
      </w:r>
      <w:r w:rsidRPr="00374CDE">
        <w:rPr>
          <w:i/>
          <w:spacing w:val="-15"/>
          <w:w w:val="95"/>
          <w:sz w:val="18"/>
          <w:szCs w:val="18"/>
        </w:rPr>
        <w:t xml:space="preserve"> </w:t>
      </w:r>
      <w:r w:rsidRPr="00374CDE">
        <w:rPr>
          <w:i/>
          <w:w w:val="95"/>
          <w:sz w:val="18"/>
          <w:szCs w:val="18"/>
        </w:rPr>
        <w:t>fosse</w:t>
      </w:r>
      <w:r w:rsidRPr="00374CDE">
        <w:rPr>
          <w:i/>
          <w:spacing w:val="-15"/>
          <w:w w:val="95"/>
          <w:sz w:val="18"/>
          <w:szCs w:val="18"/>
        </w:rPr>
        <w:t xml:space="preserve"> </w:t>
      </w:r>
      <w:r w:rsidRPr="00374CDE">
        <w:rPr>
          <w:i/>
          <w:w w:val="95"/>
          <w:sz w:val="18"/>
          <w:szCs w:val="18"/>
        </w:rPr>
        <w:t>applicabile</w:t>
      </w:r>
      <w:r w:rsidRPr="00374CDE">
        <w:rPr>
          <w:i/>
          <w:spacing w:val="-15"/>
          <w:w w:val="95"/>
          <w:sz w:val="18"/>
          <w:szCs w:val="18"/>
        </w:rPr>
        <w:t xml:space="preserve"> </w:t>
      </w:r>
      <w:r w:rsidRPr="00374CDE">
        <w:rPr>
          <w:i/>
          <w:w w:val="95"/>
          <w:sz w:val="18"/>
          <w:szCs w:val="18"/>
        </w:rPr>
        <w:t>un</w:t>
      </w:r>
      <w:r w:rsidRPr="00374CDE">
        <w:rPr>
          <w:i/>
          <w:spacing w:val="-15"/>
          <w:w w:val="95"/>
          <w:sz w:val="18"/>
          <w:szCs w:val="18"/>
        </w:rPr>
        <w:t xml:space="preserve"> </w:t>
      </w:r>
      <w:r w:rsidRPr="00374CDE">
        <w:rPr>
          <w:i/>
          <w:w w:val="95"/>
          <w:sz w:val="18"/>
          <w:szCs w:val="18"/>
        </w:rPr>
        <w:t>numero</w:t>
      </w:r>
      <w:r w:rsidRPr="00374CDE">
        <w:rPr>
          <w:i/>
          <w:spacing w:val="-15"/>
          <w:w w:val="95"/>
          <w:sz w:val="18"/>
          <w:szCs w:val="18"/>
        </w:rPr>
        <w:t xml:space="preserve"> </w:t>
      </w:r>
      <w:r w:rsidRPr="00374CDE">
        <w:rPr>
          <w:i/>
          <w:w w:val="95"/>
          <w:sz w:val="18"/>
          <w:szCs w:val="18"/>
        </w:rPr>
        <w:t>di</w:t>
      </w:r>
      <w:r w:rsidRPr="00374CDE">
        <w:rPr>
          <w:i/>
          <w:spacing w:val="-12"/>
          <w:w w:val="95"/>
          <w:sz w:val="18"/>
          <w:szCs w:val="18"/>
        </w:rPr>
        <w:t xml:space="preserve"> </w:t>
      </w:r>
      <w:r w:rsidRPr="00374CDE">
        <w:rPr>
          <w:i/>
          <w:w w:val="95"/>
          <w:sz w:val="18"/>
          <w:szCs w:val="18"/>
        </w:rPr>
        <w:t>partita</w:t>
      </w:r>
      <w:r w:rsidRPr="00374CDE">
        <w:rPr>
          <w:i/>
          <w:spacing w:val="-15"/>
          <w:w w:val="95"/>
          <w:sz w:val="18"/>
          <w:szCs w:val="18"/>
        </w:rPr>
        <w:t xml:space="preserve"> </w:t>
      </w:r>
      <w:r w:rsidRPr="00374CDE">
        <w:rPr>
          <w:i/>
          <w:w w:val="95"/>
          <w:sz w:val="18"/>
          <w:szCs w:val="18"/>
        </w:rPr>
        <w:t>iva</w:t>
      </w:r>
      <w:r w:rsidRPr="00374CDE">
        <w:rPr>
          <w:i/>
          <w:spacing w:val="-15"/>
          <w:w w:val="95"/>
          <w:sz w:val="18"/>
          <w:szCs w:val="18"/>
        </w:rPr>
        <w:t xml:space="preserve"> </w:t>
      </w:r>
      <w:r w:rsidRPr="00374CDE">
        <w:rPr>
          <w:i/>
          <w:w w:val="95"/>
          <w:sz w:val="18"/>
          <w:szCs w:val="18"/>
        </w:rPr>
        <w:t>indicare</w:t>
      </w:r>
      <w:r w:rsidRPr="00374CDE">
        <w:rPr>
          <w:i/>
          <w:spacing w:val="-15"/>
          <w:w w:val="95"/>
          <w:sz w:val="18"/>
          <w:szCs w:val="18"/>
        </w:rPr>
        <w:t xml:space="preserve"> </w:t>
      </w:r>
      <w:r w:rsidRPr="00374CDE">
        <w:rPr>
          <w:i/>
          <w:w w:val="95"/>
          <w:sz w:val="18"/>
          <w:szCs w:val="18"/>
        </w:rPr>
        <w:t>un</w:t>
      </w:r>
      <w:r w:rsidRPr="00374CDE">
        <w:rPr>
          <w:i/>
          <w:spacing w:val="-16"/>
          <w:w w:val="95"/>
          <w:sz w:val="18"/>
          <w:szCs w:val="18"/>
        </w:rPr>
        <w:t xml:space="preserve"> </w:t>
      </w:r>
      <w:r w:rsidRPr="00374CDE">
        <w:rPr>
          <w:i/>
          <w:w w:val="95"/>
          <w:sz w:val="18"/>
          <w:szCs w:val="18"/>
        </w:rPr>
        <w:t>altro</w:t>
      </w:r>
      <w:r w:rsidRPr="00374CDE">
        <w:rPr>
          <w:i/>
          <w:spacing w:val="-15"/>
          <w:w w:val="95"/>
          <w:sz w:val="18"/>
          <w:szCs w:val="18"/>
        </w:rPr>
        <w:t xml:space="preserve"> </w:t>
      </w:r>
      <w:r w:rsidRPr="00374CDE">
        <w:rPr>
          <w:i/>
          <w:w w:val="95"/>
          <w:sz w:val="18"/>
          <w:szCs w:val="18"/>
        </w:rPr>
        <w:t>numero</w:t>
      </w:r>
      <w:r w:rsidRPr="00374CDE">
        <w:rPr>
          <w:i/>
          <w:spacing w:val="-15"/>
          <w:w w:val="95"/>
          <w:sz w:val="18"/>
          <w:szCs w:val="18"/>
        </w:rPr>
        <w:t xml:space="preserve"> </w:t>
      </w:r>
      <w:r w:rsidRPr="00374CDE">
        <w:rPr>
          <w:i/>
          <w:w w:val="95"/>
          <w:sz w:val="18"/>
          <w:szCs w:val="18"/>
        </w:rPr>
        <w:t>di</w:t>
      </w:r>
      <w:r w:rsidRPr="00374CDE">
        <w:rPr>
          <w:i/>
          <w:spacing w:val="-16"/>
          <w:w w:val="95"/>
          <w:sz w:val="18"/>
          <w:szCs w:val="18"/>
        </w:rPr>
        <w:t xml:space="preserve"> </w:t>
      </w:r>
      <w:r w:rsidRPr="00374CDE">
        <w:rPr>
          <w:i/>
          <w:w w:val="95"/>
          <w:sz w:val="18"/>
          <w:szCs w:val="18"/>
        </w:rPr>
        <w:t>identificazione</w:t>
      </w:r>
      <w:r w:rsidR="00ED1477" w:rsidRPr="00374CDE">
        <w:rPr>
          <w:i/>
          <w:w w:val="95"/>
          <w:sz w:val="18"/>
          <w:szCs w:val="18"/>
        </w:rPr>
        <w:t xml:space="preserve"> </w:t>
      </w:r>
      <w:r w:rsidRPr="00374CDE">
        <w:rPr>
          <w:i/>
          <w:w w:val="95"/>
          <w:sz w:val="18"/>
          <w:szCs w:val="18"/>
        </w:rPr>
        <w:t>nazionale</w:t>
      </w:r>
      <w:r w:rsidRPr="00374CDE">
        <w:rPr>
          <w:i/>
          <w:spacing w:val="-15"/>
          <w:w w:val="95"/>
          <w:sz w:val="18"/>
          <w:szCs w:val="18"/>
        </w:rPr>
        <w:t xml:space="preserve"> </w:t>
      </w:r>
      <w:r w:rsidRPr="00374CDE">
        <w:rPr>
          <w:i/>
          <w:w w:val="95"/>
          <w:sz w:val="18"/>
          <w:szCs w:val="18"/>
        </w:rPr>
        <w:t xml:space="preserve"> </w:t>
      </w:r>
    </w:p>
    <w:p w:rsidR="00F91D97" w:rsidRPr="00C62527" w:rsidRDefault="00F91D97">
      <w:pPr>
        <w:spacing w:line="252" w:lineRule="auto"/>
        <w:rPr>
          <w:rFonts w:ascii="Trebuchet MS" w:hAnsi="Trebuchet MS"/>
          <w:sz w:val="18"/>
          <w:szCs w:val="18"/>
        </w:rPr>
        <w:sectPr w:rsidR="00F91D97" w:rsidRPr="00C62527" w:rsidSect="00697E3E">
          <w:headerReference w:type="default" r:id="rId8"/>
          <w:footerReference w:type="default" r:id="rId9"/>
          <w:type w:val="continuous"/>
          <w:pgSz w:w="11910" w:h="16840"/>
          <w:pgMar w:top="1701" w:right="2" w:bottom="1120" w:left="0" w:header="708" w:footer="921" w:gutter="0"/>
          <w:pgNumType w:start="1"/>
          <w:cols w:space="720"/>
        </w:sectPr>
      </w:pPr>
    </w:p>
    <w:p w:rsidR="00F91D97" w:rsidRPr="00C62527" w:rsidRDefault="00F91D97">
      <w:pPr>
        <w:pStyle w:val="Corpotesto"/>
        <w:spacing w:before="8" w:after="1"/>
        <w:rPr>
          <w:sz w:val="23"/>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0"/>
      </w:tblGrid>
      <w:tr w:rsidR="00F91D97" w:rsidRPr="00C62527">
        <w:trPr>
          <w:trHeight w:val="268"/>
        </w:trPr>
        <w:tc>
          <w:tcPr>
            <w:tcW w:w="9780" w:type="dxa"/>
            <w:shd w:val="clear" w:color="auto" w:fill="FFF1CC"/>
          </w:tcPr>
          <w:p w:rsidR="00F91D97" w:rsidRPr="00C62527" w:rsidRDefault="00690D39">
            <w:pPr>
              <w:pStyle w:val="TableParagraph"/>
              <w:spacing w:before="2" w:line="246" w:lineRule="exact"/>
              <w:ind w:left="3161"/>
              <w:rPr>
                <w:rFonts w:ascii="Trebuchet MS" w:hAnsi="Trebuchet MS"/>
              </w:rPr>
            </w:pPr>
            <w:r w:rsidRPr="00C62527">
              <w:rPr>
                <w:rFonts w:ascii="Trebuchet MS" w:hAnsi="Trebuchet MS"/>
              </w:rPr>
              <w:t>INFORMAZIONI GENERALI (facoltativo)</w:t>
            </w:r>
          </w:p>
        </w:tc>
      </w:tr>
      <w:tr w:rsidR="00F91D97" w:rsidRPr="00C62527" w:rsidTr="005E5D29">
        <w:trPr>
          <w:trHeight w:val="755"/>
        </w:trPr>
        <w:tc>
          <w:tcPr>
            <w:tcW w:w="9780" w:type="dxa"/>
            <w:shd w:val="clear" w:color="auto" w:fill="auto"/>
          </w:tcPr>
          <w:p w:rsidR="00F91D97" w:rsidRPr="005E5D29" w:rsidRDefault="00690D39">
            <w:pPr>
              <w:pStyle w:val="TableParagraph"/>
              <w:spacing w:before="2"/>
              <w:ind w:left="107"/>
              <w:rPr>
                <w:rFonts w:ascii="Trebuchet MS" w:hAnsi="Trebuchet MS"/>
                <w:b/>
                <w:i/>
                <w:sz w:val="20"/>
              </w:rPr>
            </w:pPr>
            <w:r w:rsidRPr="005E5D29">
              <w:rPr>
                <w:rFonts w:ascii="Trebuchet MS" w:hAnsi="Trebuchet MS"/>
              </w:rPr>
              <w:t xml:space="preserve">L’operatore economico è una </w:t>
            </w:r>
            <w:proofErr w:type="spellStart"/>
            <w:r w:rsidRPr="005E5D29">
              <w:rPr>
                <w:rFonts w:ascii="Trebuchet MS" w:hAnsi="Trebuchet MS"/>
              </w:rPr>
              <w:t>microimpresa</w:t>
            </w:r>
            <w:proofErr w:type="spellEnd"/>
            <w:r w:rsidRPr="005E5D29">
              <w:rPr>
                <w:rFonts w:ascii="Trebuchet MS" w:hAnsi="Trebuchet MS"/>
              </w:rPr>
              <w:t xml:space="preserve"> oppure un’impresa piccola o media? </w:t>
            </w:r>
            <w:r w:rsidRPr="005E5D29">
              <w:rPr>
                <w:rFonts w:ascii="Trebuchet MS" w:hAnsi="Trebuchet MS"/>
                <w:b/>
                <w:i/>
                <w:sz w:val="20"/>
              </w:rPr>
              <w:t>(3)</w:t>
            </w:r>
          </w:p>
          <w:p w:rsidR="00F91D97" w:rsidRPr="00C62527" w:rsidRDefault="00690D39">
            <w:pPr>
              <w:pStyle w:val="TableParagraph"/>
              <w:tabs>
                <w:tab w:val="left" w:pos="2232"/>
              </w:tabs>
              <w:spacing w:before="15"/>
              <w:ind w:left="107"/>
              <w:rPr>
                <w:rFonts w:ascii="Trebuchet MS" w:hAnsi="Trebuchet MS"/>
                <w:sz w:val="20"/>
              </w:rPr>
            </w:pPr>
            <w:r w:rsidRPr="005E5D29">
              <w:rPr>
                <w:rFonts w:ascii="Trebuchet MS" w:hAnsi="Trebuchet MS"/>
                <w:w w:val="95"/>
                <w:sz w:val="20"/>
              </w:rPr>
              <w:t>□</w:t>
            </w:r>
            <w:r w:rsidRPr="005E5D29">
              <w:rPr>
                <w:rFonts w:ascii="Trebuchet MS" w:hAnsi="Trebuchet MS"/>
                <w:spacing w:val="-18"/>
                <w:w w:val="95"/>
                <w:sz w:val="20"/>
              </w:rPr>
              <w:t xml:space="preserve"> </w:t>
            </w:r>
            <w:r w:rsidRPr="005E5D29">
              <w:rPr>
                <w:rFonts w:ascii="Trebuchet MS" w:hAnsi="Trebuchet MS"/>
                <w:w w:val="95"/>
                <w:sz w:val="20"/>
              </w:rPr>
              <w:t>SI</w:t>
            </w:r>
            <w:r w:rsidRPr="005E5D29">
              <w:rPr>
                <w:rFonts w:ascii="Trebuchet MS" w:hAnsi="Trebuchet MS"/>
                <w:w w:val="95"/>
                <w:sz w:val="20"/>
              </w:rPr>
              <w:tab/>
            </w:r>
            <w:r w:rsidR="001765D9" w:rsidRPr="005E5D29">
              <w:rPr>
                <w:rFonts w:ascii="Trebuchet MS" w:hAnsi="Trebuchet MS"/>
                <w:w w:val="95"/>
                <w:sz w:val="20"/>
              </w:rPr>
              <w:t xml:space="preserve">□ </w:t>
            </w:r>
            <w:r w:rsidRPr="005E5D29">
              <w:rPr>
                <w:rFonts w:ascii="Trebuchet MS" w:hAnsi="Trebuchet MS"/>
                <w:w w:val="95"/>
                <w:sz w:val="20"/>
              </w:rPr>
              <w:t>NO</w:t>
            </w:r>
          </w:p>
        </w:tc>
      </w:tr>
    </w:tbl>
    <w:p w:rsidR="00F91D97" w:rsidRPr="00C62527" w:rsidRDefault="00F91D97">
      <w:pPr>
        <w:pStyle w:val="Corpotesto"/>
        <w:spacing w:before="1"/>
        <w:rPr>
          <w:sz w:val="16"/>
        </w:rPr>
      </w:pPr>
    </w:p>
    <w:p w:rsidR="00F91D97" w:rsidRPr="00374CDE" w:rsidRDefault="00690D39">
      <w:pPr>
        <w:pStyle w:val="Paragrafoelenco"/>
        <w:numPr>
          <w:ilvl w:val="0"/>
          <w:numId w:val="33"/>
        </w:numPr>
        <w:tabs>
          <w:tab w:val="left" w:pos="1405"/>
        </w:tabs>
        <w:spacing w:before="62"/>
        <w:ind w:left="1404" w:hanging="272"/>
        <w:rPr>
          <w:i/>
          <w:sz w:val="18"/>
          <w:szCs w:val="18"/>
        </w:rPr>
      </w:pPr>
      <w:r w:rsidRPr="00374CDE">
        <w:rPr>
          <w:i/>
          <w:sz w:val="18"/>
          <w:szCs w:val="18"/>
        </w:rPr>
        <w:t>Raccomandazione</w:t>
      </w:r>
      <w:r w:rsidRPr="00374CDE">
        <w:rPr>
          <w:i/>
          <w:spacing w:val="-20"/>
          <w:sz w:val="18"/>
          <w:szCs w:val="18"/>
        </w:rPr>
        <w:t xml:space="preserve"> </w:t>
      </w:r>
      <w:r w:rsidRPr="00374CDE">
        <w:rPr>
          <w:i/>
          <w:sz w:val="18"/>
          <w:szCs w:val="18"/>
        </w:rPr>
        <w:t>n.</w:t>
      </w:r>
      <w:r w:rsidRPr="00374CDE">
        <w:rPr>
          <w:i/>
          <w:spacing w:val="-20"/>
          <w:sz w:val="18"/>
          <w:szCs w:val="18"/>
        </w:rPr>
        <w:t xml:space="preserve"> </w:t>
      </w:r>
      <w:r w:rsidRPr="00374CDE">
        <w:rPr>
          <w:i/>
          <w:sz w:val="18"/>
          <w:szCs w:val="18"/>
        </w:rPr>
        <w:t>2003/361/CE</w:t>
      </w:r>
      <w:r w:rsidRPr="00374CDE">
        <w:rPr>
          <w:i/>
          <w:spacing w:val="-20"/>
          <w:sz w:val="18"/>
          <w:szCs w:val="18"/>
        </w:rPr>
        <w:t xml:space="preserve"> </w:t>
      </w:r>
      <w:r w:rsidRPr="00374CDE">
        <w:rPr>
          <w:i/>
          <w:sz w:val="18"/>
          <w:szCs w:val="18"/>
        </w:rPr>
        <w:t>della</w:t>
      </w:r>
      <w:r w:rsidRPr="00374CDE">
        <w:rPr>
          <w:i/>
          <w:spacing w:val="-20"/>
          <w:sz w:val="18"/>
          <w:szCs w:val="18"/>
        </w:rPr>
        <w:t xml:space="preserve"> </w:t>
      </w:r>
      <w:r w:rsidRPr="00374CDE">
        <w:rPr>
          <w:i/>
          <w:sz w:val="18"/>
          <w:szCs w:val="18"/>
        </w:rPr>
        <w:t>Commissione</w:t>
      </w:r>
      <w:r w:rsidRPr="00374CDE">
        <w:rPr>
          <w:i/>
          <w:spacing w:val="-19"/>
          <w:sz w:val="18"/>
          <w:szCs w:val="18"/>
        </w:rPr>
        <w:t xml:space="preserve"> </w:t>
      </w:r>
      <w:r w:rsidRPr="00374CDE">
        <w:rPr>
          <w:i/>
          <w:sz w:val="18"/>
          <w:szCs w:val="18"/>
        </w:rPr>
        <w:t>del</w:t>
      </w:r>
      <w:r w:rsidRPr="00374CDE">
        <w:rPr>
          <w:i/>
          <w:spacing w:val="-21"/>
          <w:sz w:val="18"/>
          <w:szCs w:val="18"/>
        </w:rPr>
        <w:t xml:space="preserve"> </w:t>
      </w:r>
      <w:r w:rsidRPr="00374CDE">
        <w:rPr>
          <w:i/>
          <w:sz w:val="18"/>
          <w:szCs w:val="18"/>
        </w:rPr>
        <w:t>6</w:t>
      </w:r>
      <w:r w:rsidRPr="00374CDE">
        <w:rPr>
          <w:i/>
          <w:spacing w:val="-20"/>
          <w:sz w:val="18"/>
          <w:szCs w:val="18"/>
        </w:rPr>
        <w:t xml:space="preserve"> </w:t>
      </w:r>
      <w:r w:rsidRPr="00374CDE">
        <w:rPr>
          <w:i/>
          <w:sz w:val="18"/>
          <w:szCs w:val="18"/>
        </w:rPr>
        <w:t>maggio</w:t>
      </w:r>
      <w:r w:rsidRPr="00374CDE">
        <w:rPr>
          <w:i/>
          <w:spacing w:val="-20"/>
          <w:sz w:val="18"/>
          <w:szCs w:val="18"/>
        </w:rPr>
        <w:t xml:space="preserve"> </w:t>
      </w:r>
      <w:r w:rsidRPr="00374CDE">
        <w:rPr>
          <w:i/>
          <w:sz w:val="18"/>
          <w:szCs w:val="18"/>
        </w:rPr>
        <w:t>2003:</w:t>
      </w:r>
    </w:p>
    <w:p w:rsidR="00F91D97" w:rsidRPr="00374CDE" w:rsidRDefault="00690D39">
      <w:pPr>
        <w:pStyle w:val="Paragrafoelenco"/>
        <w:numPr>
          <w:ilvl w:val="0"/>
          <w:numId w:val="32"/>
        </w:numPr>
        <w:tabs>
          <w:tab w:val="left" w:pos="1239"/>
        </w:tabs>
        <w:spacing w:before="10"/>
        <w:ind w:firstLine="0"/>
        <w:jc w:val="left"/>
        <w:rPr>
          <w:i/>
          <w:sz w:val="18"/>
          <w:szCs w:val="18"/>
        </w:rPr>
      </w:pPr>
      <w:proofErr w:type="gramStart"/>
      <w:r w:rsidRPr="00374CDE">
        <w:rPr>
          <w:i/>
          <w:sz w:val="18"/>
          <w:szCs w:val="18"/>
        </w:rPr>
        <w:t>microimprese</w:t>
      </w:r>
      <w:proofErr w:type="gramEnd"/>
      <w:r w:rsidRPr="00374CDE">
        <w:rPr>
          <w:i/>
          <w:sz w:val="18"/>
          <w:szCs w:val="18"/>
        </w:rPr>
        <w:t>:</w:t>
      </w:r>
      <w:r w:rsidRPr="00374CDE">
        <w:rPr>
          <w:i/>
          <w:spacing w:val="-27"/>
          <w:sz w:val="18"/>
          <w:szCs w:val="18"/>
        </w:rPr>
        <w:t xml:space="preserve"> </w:t>
      </w:r>
      <w:r w:rsidRPr="00374CDE">
        <w:rPr>
          <w:i/>
          <w:sz w:val="18"/>
          <w:szCs w:val="18"/>
        </w:rPr>
        <w:t>occupano</w:t>
      </w:r>
      <w:r w:rsidRPr="00374CDE">
        <w:rPr>
          <w:i/>
          <w:spacing w:val="-27"/>
          <w:sz w:val="18"/>
          <w:szCs w:val="18"/>
        </w:rPr>
        <w:t xml:space="preserve"> </w:t>
      </w:r>
      <w:r w:rsidRPr="00374CDE">
        <w:rPr>
          <w:i/>
          <w:sz w:val="18"/>
          <w:szCs w:val="18"/>
        </w:rPr>
        <w:t>meno</w:t>
      </w:r>
      <w:r w:rsidRPr="00374CDE">
        <w:rPr>
          <w:i/>
          <w:spacing w:val="-26"/>
          <w:sz w:val="18"/>
          <w:szCs w:val="18"/>
        </w:rPr>
        <w:t xml:space="preserve"> </w:t>
      </w:r>
      <w:r w:rsidRPr="00374CDE">
        <w:rPr>
          <w:i/>
          <w:sz w:val="18"/>
          <w:szCs w:val="18"/>
        </w:rPr>
        <w:t>di</w:t>
      </w:r>
      <w:r w:rsidRPr="00374CDE">
        <w:rPr>
          <w:i/>
          <w:spacing w:val="-27"/>
          <w:sz w:val="18"/>
          <w:szCs w:val="18"/>
        </w:rPr>
        <w:t xml:space="preserve"> </w:t>
      </w:r>
      <w:r w:rsidRPr="00374CDE">
        <w:rPr>
          <w:i/>
          <w:sz w:val="18"/>
          <w:szCs w:val="18"/>
        </w:rPr>
        <w:t>10</w:t>
      </w:r>
      <w:r w:rsidRPr="00374CDE">
        <w:rPr>
          <w:i/>
          <w:spacing w:val="-26"/>
          <w:sz w:val="18"/>
          <w:szCs w:val="18"/>
        </w:rPr>
        <w:t xml:space="preserve"> </w:t>
      </w:r>
      <w:r w:rsidRPr="00374CDE">
        <w:rPr>
          <w:i/>
          <w:sz w:val="18"/>
          <w:szCs w:val="18"/>
        </w:rPr>
        <w:t>persone</w:t>
      </w:r>
      <w:r w:rsidRPr="00374CDE">
        <w:rPr>
          <w:i/>
          <w:spacing w:val="-22"/>
          <w:sz w:val="18"/>
          <w:szCs w:val="18"/>
        </w:rPr>
        <w:t xml:space="preserve"> </w:t>
      </w:r>
      <w:r w:rsidRPr="00374CDE">
        <w:rPr>
          <w:i/>
          <w:sz w:val="18"/>
          <w:szCs w:val="18"/>
        </w:rPr>
        <w:t>e</w:t>
      </w:r>
      <w:r w:rsidRPr="00374CDE">
        <w:rPr>
          <w:i/>
          <w:spacing w:val="-25"/>
          <w:sz w:val="18"/>
          <w:szCs w:val="18"/>
        </w:rPr>
        <w:t xml:space="preserve"> </w:t>
      </w:r>
      <w:r w:rsidRPr="00374CDE">
        <w:rPr>
          <w:i/>
          <w:sz w:val="18"/>
          <w:szCs w:val="18"/>
        </w:rPr>
        <w:t>fatturato</w:t>
      </w:r>
      <w:r w:rsidRPr="00374CDE">
        <w:rPr>
          <w:i/>
          <w:spacing w:val="-27"/>
          <w:sz w:val="18"/>
          <w:szCs w:val="18"/>
        </w:rPr>
        <w:t xml:space="preserve"> </w:t>
      </w:r>
      <w:r w:rsidRPr="00374CDE">
        <w:rPr>
          <w:i/>
          <w:sz w:val="18"/>
          <w:szCs w:val="18"/>
        </w:rPr>
        <w:t>annuo</w:t>
      </w:r>
      <w:r w:rsidRPr="00374CDE">
        <w:rPr>
          <w:i/>
          <w:spacing w:val="-26"/>
          <w:sz w:val="18"/>
          <w:szCs w:val="18"/>
        </w:rPr>
        <w:t xml:space="preserve"> </w:t>
      </w:r>
      <w:r w:rsidRPr="00374CDE">
        <w:rPr>
          <w:i/>
          <w:sz w:val="18"/>
          <w:szCs w:val="18"/>
        </w:rPr>
        <w:t>o</w:t>
      </w:r>
      <w:r w:rsidRPr="00374CDE">
        <w:rPr>
          <w:i/>
          <w:spacing w:val="-25"/>
          <w:sz w:val="18"/>
          <w:szCs w:val="18"/>
        </w:rPr>
        <w:t xml:space="preserve"> </w:t>
      </w:r>
      <w:r w:rsidRPr="00374CDE">
        <w:rPr>
          <w:i/>
          <w:sz w:val="18"/>
          <w:szCs w:val="18"/>
        </w:rPr>
        <w:t>totale</w:t>
      </w:r>
      <w:r w:rsidRPr="00374CDE">
        <w:rPr>
          <w:i/>
          <w:spacing w:val="-26"/>
          <w:sz w:val="18"/>
          <w:szCs w:val="18"/>
        </w:rPr>
        <w:t xml:space="preserve"> </w:t>
      </w:r>
      <w:r w:rsidRPr="00374CDE">
        <w:rPr>
          <w:i/>
          <w:sz w:val="18"/>
          <w:szCs w:val="18"/>
        </w:rPr>
        <w:t>di</w:t>
      </w:r>
      <w:r w:rsidRPr="00374CDE">
        <w:rPr>
          <w:i/>
          <w:spacing w:val="-27"/>
          <w:sz w:val="18"/>
          <w:szCs w:val="18"/>
        </w:rPr>
        <w:t xml:space="preserve"> </w:t>
      </w:r>
      <w:r w:rsidRPr="00374CDE">
        <w:rPr>
          <w:i/>
          <w:sz w:val="18"/>
          <w:szCs w:val="18"/>
        </w:rPr>
        <w:t>bilancio</w:t>
      </w:r>
      <w:r w:rsidRPr="00374CDE">
        <w:rPr>
          <w:i/>
          <w:spacing w:val="-26"/>
          <w:sz w:val="18"/>
          <w:szCs w:val="18"/>
        </w:rPr>
        <w:t xml:space="preserve"> </w:t>
      </w:r>
      <w:r w:rsidRPr="00374CDE">
        <w:rPr>
          <w:i/>
          <w:sz w:val="18"/>
          <w:szCs w:val="18"/>
        </w:rPr>
        <w:t>inferiore</w:t>
      </w:r>
      <w:r w:rsidRPr="00374CDE">
        <w:rPr>
          <w:i/>
          <w:spacing w:val="-26"/>
          <w:sz w:val="18"/>
          <w:szCs w:val="18"/>
        </w:rPr>
        <w:t xml:space="preserve"> </w:t>
      </w:r>
      <w:r w:rsidRPr="00374CDE">
        <w:rPr>
          <w:i/>
          <w:sz w:val="18"/>
          <w:szCs w:val="18"/>
        </w:rPr>
        <w:t>a</w:t>
      </w:r>
      <w:r w:rsidRPr="00374CDE">
        <w:rPr>
          <w:i/>
          <w:spacing w:val="-26"/>
          <w:sz w:val="18"/>
          <w:szCs w:val="18"/>
        </w:rPr>
        <w:t xml:space="preserve"> </w:t>
      </w:r>
      <w:r w:rsidRPr="00374CDE">
        <w:rPr>
          <w:i/>
          <w:sz w:val="18"/>
          <w:szCs w:val="18"/>
        </w:rPr>
        <w:t>2</w:t>
      </w:r>
      <w:r w:rsidRPr="00374CDE">
        <w:rPr>
          <w:i/>
          <w:spacing w:val="-27"/>
          <w:sz w:val="18"/>
          <w:szCs w:val="18"/>
        </w:rPr>
        <w:t xml:space="preserve"> </w:t>
      </w:r>
      <w:r w:rsidRPr="00374CDE">
        <w:rPr>
          <w:i/>
          <w:sz w:val="18"/>
          <w:szCs w:val="18"/>
        </w:rPr>
        <w:t>ml</w:t>
      </w:r>
      <w:r w:rsidRPr="00374CDE">
        <w:rPr>
          <w:i/>
          <w:spacing w:val="-26"/>
          <w:sz w:val="18"/>
          <w:szCs w:val="18"/>
        </w:rPr>
        <w:t xml:space="preserve"> </w:t>
      </w:r>
      <w:r w:rsidRPr="00374CDE">
        <w:rPr>
          <w:i/>
          <w:sz w:val="18"/>
          <w:szCs w:val="18"/>
        </w:rPr>
        <w:t>€</w:t>
      </w:r>
    </w:p>
    <w:p w:rsidR="00F91D97" w:rsidRPr="00374CDE" w:rsidRDefault="00690D39">
      <w:pPr>
        <w:pStyle w:val="Paragrafoelenco"/>
        <w:numPr>
          <w:ilvl w:val="0"/>
          <w:numId w:val="32"/>
        </w:numPr>
        <w:tabs>
          <w:tab w:val="left" w:pos="1239"/>
        </w:tabs>
        <w:ind w:firstLine="0"/>
        <w:jc w:val="left"/>
        <w:rPr>
          <w:i/>
          <w:sz w:val="18"/>
          <w:szCs w:val="18"/>
        </w:rPr>
      </w:pPr>
      <w:proofErr w:type="gramStart"/>
      <w:r w:rsidRPr="00374CDE">
        <w:rPr>
          <w:i/>
          <w:sz w:val="18"/>
          <w:szCs w:val="18"/>
        </w:rPr>
        <w:t>piccole</w:t>
      </w:r>
      <w:proofErr w:type="gramEnd"/>
      <w:r w:rsidRPr="00374CDE">
        <w:rPr>
          <w:i/>
          <w:spacing w:val="-28"/>
          <w:sz w:val="18"/>
          <w:szCs w:val="18"/>
        </w:rPr>
        <w:t xml:space="preserve"> </w:t>
      </w:r>
      <w:r w:rsidRPr="00374CDE">
        <w:rPr>
          <w:i/>
          <w:sz w:val="18"/>
          <w:szCs w:val="18"/>
        </w:rPr>
        <w:t>imprese:</w:t>
      </w:r>
      <w:r w:rsidRPr="00374CDE">
        <w:rPr>
          <w:i/>
          <w:spacing w:val="-28"/>
          <w:sz w:val="18"/>
          <w:szCs w:val="18"/>
        </w:rPr>
        <w:t xml:space="preserve"> </w:t>
      </w:r>
      <w:r w:rsidRPr="00374CDE">
        <w:rPr>
          <w:i/>
          <w:sz w:val="18"/>
          <w:szCs w:val="18"/>
        </w:rPr>
        <w:t>occupano</w:t>
      </w:r>
      <w:r w:rsidRPr="00374CDE">
        <w:rPr>
          <w:i/>
          <w:spacing w:val="-27"/>
          <w:sz w:val="18"/>
          <w:szCs w:val="18"/>
        </w:rPr>
        <w:t xml:space="preserve"> </w:t>
      </w:r>
      <w:r w:rsidRPr="00374CDE">
        <w:rPr>
          <w:i/>
          <w:sz w:val="18"/>
          <w:szCs w:val="18"/>
        </w:rPr>
        <w:t>meno</w:t>
      </w:r>
      <w:r w:rsidRPr="00374CDE">
        <w:rPr>
          <w:i/>
          <w:spacing w:val="-27"/>
          <w:sz w:val="18"/>
          <w:szCs w:val="18"/>
        </w:rPr>
        <w:t xml:space="preserve"> </w:t>
      </w:r>
      <w:r w:rsidRPr="00374CDE">
        <w:rPr>
          <w:i/>
          <w:sz w:val="18"/>
          <w:szCs w:val="18"/>
        </w:rPr>
        <w:t>di</w:t>
      </w:r>
      <w:r w:rsidRPr="00374CDE">
        <w:rPr>
          <w:i/>
          <w:spacing w:val="-28"/>
          <w:sz w:val="18"/>
          <w:szCs w:val="18"/>
        </w:rPr>
        <w:t xml:space="preserve"> </w:t>
      </w:r>
      <w:r w:rsidRPr="00374CDE">
        <w:rPr>
          <w:i/>
          <w:sz w:val="18"/>
          <w:szCs w:val="18"/>
        </w:rPr>
        <w:t>50</w:t>
      </w:r>
      <w:r w:rsidRPr="00374CDE">
        <w:rPr>
          <w:i/>
          <w:spacing w:val="-28"/>
          <w:sz w:val="18"/>
          <w:szCs w:val="18"/>
        </w:rPr>
        <w:t xml:space="preserve"> </w:t>
      </w:r>
      <w:r w:rsidRPr="00374CDE">
        <w:rPr>
          <w:i/>
          <w:sz w:val="18"/>
          <w:szCs w:val="18"/>
        </w:rPr>
        <w:t>persone</w:t>
      </w:r>
      <w:r w:rsidRPr="00374CDE">
        <w:rPr>
          <w:i/>
          <w:spacing w:val="-23"/>
          <w:sz w:val="18"/>
          <w:szCs w:val="18"/>
        </w:rPr>
        <w:t xml:space="preserve"> </w:t>
      </w:r>
      <w:r w:rsidRPr="00374CDE">
        <w:rPr>
          <w:i/>
          <w:sz w:val="18"/>
          <w:szCs w:val="18"/>
        </w:rPr>
        <w:t>e</w:t>
      </w:r>
      <w:r w:rsidRPr="00374CDE">
        <w:rPr>
          <w:i/>
          <w:spacing w:val="-26"/>
          <w:sz w:val="18"/>
          <w:szCs w:val="18"/>
        </w:rPr>
        <w:t xml:space="preserve"> </w:t>
      </w:r>
      <w:r w:rsidRPr="00374CDE">
        <w:rPr>
          <w:i/>
          <w:sz w:val="18"/>
          <w:szCs w:val="18"/>
        </w:rPr>
        <w:t>fatturato</w:t>
      </w:r>
      <w:r w:rsidRPr="00374CDE">
        <w:rPr>
          <w:i/>
          <w:spacing w:val="-28"/>
          <w:sz w:val="18"/>
          <w:szCs w:val="18"/>
        </w:rPr>
        <w:t xml:space="preserve"> </w:t>
      </w:r>
      <w:r w:rsidRPr="00374CDE">
        <w:rPr>
          <w:i/>
          <w:sz w:val="18"/>
          <w:szCs w:val="18"/>
        </w:rPr>
        <w:t>annuo</w:t>
      </w:r>
      <w:r w:rsidRPr="00374CDE">
        <w:rPr>
          <w:i/>
          <w:spacing w:val="-28"/>
          <w:sz w:val="18"/>
          <w:szCs w:val="18"/>
        </w:rPr>
        <w:t xml:space="preserve"> </w:t>
      </w:r>
      <w:r w:rsidRPr="00374CDE">
        <w:rPr>
          <w:i/>
          <w:sz w:val="18"/>
          <w:szCs w:val="18"/>
        </w:rPr>
        <w:t>o</w:t>
      </w:r>
      <w:r w:rsidRPr="00374CDE">
        <w:rPr>
          <w:i/>
          <w:spacing w:val="-24"/>
          <w:sz w:val="18"/>
          <w:szCs w:val="18"/>
        </w:rPr>
        <w:t xml:space="preserve"> </w:t>
      </w:r>
      <w:r w:rsidRPr="00374CDE">
        <w:rPr>
          <w:i/>
          <w:sz w:val="18"/>
          <w:szCs w:val="18"/>
        </w:rPr>
        <w:t>totale</w:t>
      </w:r>
      <w:r w:rsidRPr="00374CDE">
        <w:rPr>
          <w:i/>
          <w:spacing w:val="-27"/>
          <w:sz w:val="18"/>
          <w:szCs w:val="18"/>
        </w:rPr>
        <w:t xml:space="preserve"> </w:t>
      </w:r>
      <w:r w:rsidRPr="00374CDE">
        <w:rPr>
          <w:i/>
          <w:sz w:val="18"/>
          <w:szCs w:val="18"/>
        </w:rPr>
        <w:t>di</w:t>
      </w:r>
      <w:r w:rsidRPr="00374CDE">
        <w:rPr>
          <w:i/>
          <w:spacing w:val="-28"/>
          <w:sz w:val="18"/>
          <w:szCs w:val="18"/>
        </w:rPr>
        <w:t xml:space="preserve"> </w:t>
      </w:r>
      <w:r w:rsidRPr="00374CDE">
        <w:rPr>
          <w:i/>
          <w:sz w:val="18"/>
          <w:szCs w:val="18"/>
        </w:rPr>
        <w:t>bilancio</w:t>
      </w:r>
      <w:r w:rsidRPr="00374CDE">
        <w:rPr>
          <w:i/>
          <w:spacing w:val="-27"/>
          <w:sz w:val="18"/>
          <w:szCs w:val="18"/>
        </w:rPr>
        <w:t xml:space="preserve"> </w:t>
      </w:r>
      <w:r w:rsidRPr="00374CDE">
        <w:rPr>
          <w:i/>
          <w:sz w:val="18"/>
          <w:szCs w:val="18"/>
        </w:rPr>
        <w:t>inferiore</w:t>
      </w:r>
      <w:r w:rsidRPr="00374CDE">
        <w:rPr>
          <w:i/>
          <w:spacing w:val="-28"/>
          <w:sz w:val="18"/>
          <w:szCs w:val="18"/>
        </w:rPr>
        <w:t xml:space="preserve"> </w:t>
      </w:r>
      <w:r w:rsidRPr="00374CDE">
        <w:rPr>
          <w:i/>
          <w:sz w:val="18"/>
          <w:szCs w:val="18"/>
        </w:rPr>
        <w:t>a</w:t>
      </w:r>
      <w:r w:rsidRPr="00374CDE">
        <w:rPr>
          <w:i/>
          <w:spacing w:val="-27"/>
          <w:sz w:val="18"/>
          <w:szCs w:val="18"/>
        </w:rPr>
        <w:t xml:space="preserve"> </w:t>
      </w:r>
      <w:r w:rsidRPr="00374CDE">
        <w:rPr>
          <w:i/>
          <w:sz w:val="18"/>
          <w:szCs w:val="18"/>
        </w:rPr>
        <w:t>10</w:t>
      </w:r>
      <w:r w:rsidRPr="00374CDE">
        <w:rPr>
          <w:i/>
          <w:spacing w:val="-27"/>
          <w:sz w:val="18"/>
          <w:szCs w:val="18"/>
        </w:rPr>
        <w:t xml:space="preserve"> </w:t>
      </w:r>
      <w:r w:rsidRPr="00374CDE">
        <w:rPr>
          <w:i/>
          <w:sz w:val="18"/>
          <w:szCs w:val="18"/>
        </w:rPr>
        <w:t>ml</w:t>
      </w:r>
      <w:r w:rsidRPr="00374CDE">
        <w:rPr>
          <w:i/>
          <w:spacing w:val="-28"/>
          <w:sz w:val="18"/>
          <w:szCs w:val="18"/>
        </w:rPr>
        <w:t xml:space="preserve"> </w:t>
      </w:r>
      <w:r w:rsidRPr="00374CDE">
        <w:rPr>
          <w:i/>
          <w:sz w:val="18"/>
          <w:szCs w:val="18"/>
        </w:rPr>
        <w:t>€</w:t>
      </w:r>
    </w:p>
    <w:p w:rsidR="00F91D97" w:rsidRPr="00374CDE" w:rsidRDefault="00690D39">
      <w:pPr>
        <w:pStyle w:val="Paragrafoelenco"/>
        <w:numPr>
          <w:ilvl w:val="0"/>
          <w:numId w:val="32"/>
        </w:numPr>
        <w:tabs>
          <w:tab w:val="left" w:pos="1241"/>
        </w:tabs>
        <w:spacing w:before="12" w:line="252" w:lineRule="auto"/>
        <w:ind w:right="1138" w:firstLine="0"/>
        <w:jc w:val="left"/>
        <w:rPr>
          <w:i/>
          <w:sz w:val="18"/>
          <w:szCs w:val="18"/>
        </w:rPr>
      </w:pPr>
      <w:proofErr w:type="gramStart"/>
      <w:r w:rsidRPr="00374CDE">
        <w:rPr>
          <w:i/>
          <w:w w:val="95"/>
          <w:sz w:val="18"/>
          <w:szCs w:val="18"/>
        </w:rPr>
        <w:t>medie</w:t>
      </w:r>
      <w:proofErr w:type="gramEnd"/>
      <w:r w:rsidRPr="00374CDE">
        <w:rPr>
          <w:i/>
          <w:spacing w:val="-34"/>
          <w:w w:val="95"/>
          <w:sz w:val="18"/>
          <w:szCs w:val="18"/>
        </w:rPr>
        <w:t xml:space="preserve"> </w:t>
      </w:r>
      <w:r w:rsidRPr="00374CDE">
        <w:rPr>
          <w:i/>
          <w:w w:val="95"/>
          <w:sz w:val="18"/>
          <w:szCs w:val="18"/>
        </w:rPr>
        <w:t>imprese:</w:t>
      </w:r>
      <w:r w:rsidRPr="00374CDE">
        <w:rPr>
          <w:i/>
          <w:spacing w:val="-32"/>
          <w:w w:val="95"/>
          <w:sz w:val="18"/>
          <w:szCs w:val="18"/>
        </w:rPr>
        <w:t xml:space="preserve"> </w:t>
      </w:r>
      <w:r w:rsidRPr="00374CDE">
        <w:rPr>
          <w:i/>
          <w:w w:val="95"/>
          <w:sz w:val="18"/>
          <w:szCs w:val="18"/>
        </w:rPr>
        <w:t>occupano</w:t>
      </w:r>
      <w:r w:rsidRPr="00374CDE">
        <w:rPr>
          <w:i/>
          <w:spacing w:val="-34"/>
          <w:w w:val="95"/>
          <w:sz w:val="18"/>
          <w:szCs w:val="18"/>
        </w:rPr>
        <w:t xml:space="preserve"> </w:t>
      </w:r>
      <w:r w:rsidRPr="00374CDE">
        <w:rPr>
          <w:i/>
          <w:w w:val="95"/>
          <w:sz w:val="18"/>
          <w:szCs w:val="18"/>
        </w:rPr>
        <w:t>meno</w:t>
      </w:r>
      <w:r w:rsidRPr="00374CDE">
        <w:rPr>
          <w:i/>
          <w:spacing w:val="-33"/>
          <w:w w:val="95"/>
          <w:sz w:val="18"/>
          <w:szCs w:val="18"/>
        </w:rPr>
        <w:t xml:space="preserve"> </w:t>
      </w:r>
      <w:r w:rsidRPr="00374CDE">
        <w:rPr>
          <w:i/>
          <w:w w:val="95"/>
          <w:sz w:val="18"/>
          <w:szCs w:val="18"/>
        </w:rPr>
        <w:t>di</w:t>
      </w:r>
      <w:r w:rsidRPr="00374CDE">
        <w:rPr>
          <w:i/>
          <w:spacing w:val="-34"/>
          <w:w w:val="95"/>
          <w:sz w:val="18"/>
          <w:szCs w:val="18"/>
        </w:rPr>
        <w:t xml:space="preserve"> </w:t>
      </w:r>
      <w:r w:rsidRPr="00374CDE">
        <w:rPr>
          <w:i/>
          <w:w w:val="95"/>
          <w:sz w:val="18"/>
          <w:szCs w:val="18"/>
        </w:rPr>
        <w:t>250</w:t>
      </w:r>
      <w:r w:rsidRPr="00374CDE">
        <w:rPr>
          <w:i/>
          <w:spacing w:val="-33"/>
          <w:w w:val="95"/>
          <w:sz w:val="18"/>
          <w:szCs w:val="18"/>
        </w:rPr>
        <w:t xml:space="preserve"> </w:t>
      </w:r>
      <w:r w:rsidRPr="00374CDE">
        <w:rPr>
          <w:i/>
          <w:w w:val="95"/>
          <w:sz w:val="18"/>
          <w:szCs w:val="18"/>
        </w:rPr>
        <w:t>persone</w:t>
      </w:r>
      <w:r w:rsidRPr="00374CDE">
        <w:rPr>
          <w:i/>
          <w:spacing w:val="-30"/>
          <w:w w:val="95"/>
          <w:sz w:val="18"/>
          <w:szCs w:val="18"/>
        </w:rPr>
        <w:t xml:space="preserve"> </w:t>
      </w:r>
      <w:r w:rsidRPr="00374CDE">
        <w:rPr>
          <w:i/>
          <w:w w:val="95"/>
          <w:sz w:val="18"/>
          <w:szCs w:val="18"/>
        </w:rPr>
        <w:t>e</w:t>
      </w:r>
      <w:r w:rsidRPr="00374CDE">
        <w:rPr>
          <w:i/>
          <w:spacing w:val="-34"/>
          <w:w w:val="95"/>
          <w:sz w:val="18"/>
          <w:szCs w:val="18"/>
        </w:rPr>
        <w:t xml:space="preserve"> </w:t>
      </w:r>
      <w:r w:rsidRPr="00374CDE">
        <w:rPr>
          <w:i/>
          <w:w w:val="95"/>
          <w:sz w:val="18"/>
          <w:szCs w:val="18"/>
        </w:rPr>
        <w:t>fatturato</w:t>
      </w:r>
      <w:r w:rsidRPr="00374CDE">
        <w:rPr>
          <w:i/>
          <w:spacing w:val="-33"/>
          <w:w w:val="95"/>
          <w:sz w:val="18"/>
          <w:szCs w:val="18"/>
        </w:rPr>
        <w:t xml:space="preserve"> </w:t>
      </w:r>
      <w:r w:rsidRPr="00374CDE">
        <w:rPr>
          <w:i/>
          <w:w w:val="95"/>
          <w:sz w:val="18"/>
          <w:szCs w:val="18"/>
        </w:rPr>
        <w:t>annuo</w:t>
      </w:r>
      <w:r w:rsidRPr="00374CDE">
        <w:rPr>
          <w:i/>
          <w:spacing w:val="-33"/>
          <w:w w:val="95"/>
          <w:sz w:val="18"/>
          <w:szCs w:val="18"/>
        </w:rPr>
        <w:t xml:space="preserve"> </w:t>
      </w:r>
      <w:r w:rsidRPr="00374CDE">
        <w:rPr>
          <w:i/>
          <w:w w:val="95"/>
          <w:sz w:val="18"/>
          <w:szCs w:val="18"/>
        </w:rPr>
        <w:t>inferiore</w:t>
      </w:r>
      <w:r w:rsidRPr="00374CDE">
        <w:rPr>
          <w:i/>
          <w:spacing w:val="-33"/>
          <w:w w:val="95"/>
          <w:sz w:val="18"/>
          <w:szCs w:val="18"/>
        </w:rPr>
        <w:t xml:space="preserve"> </w:t>
      </w:r>
      <w:r w:rsidRPr="00374CDE">
        <w:rPr>
          <w:i/>
          <w:w w:val="95"/>
          <w:sz w:val="18"/>
          <w:szCs w:val="18"/>
        </w:rPr>
        <w:t>a</w:t>
      </w:r>
      <w:r w:rsidRPr="00374CDE">
        <w:rPr>
          <w:i/>
          <w:spacing w:val="-34"/>
          <w:w w:val="95"/>
          <w:sz w:val="18"/>
          <w:szCs w:val="18"/>
        </w:rPr>
        <w:t xml:space="preserve"> </w:t>
      </w:r>
      <w:r w:rsidRPr="00374CDE">
        <w:rPr>
          <w:i/>
          <w:w w:val="95"/>
          <w:sz w:val="18"/>
          <w:szCs w:val="18"/>
        </w:rPr>
        <w:t>50</w:t>
      </w:r>
      <w:r w:rsidRPr="00374CDE">
        <w:rPr>
          <w:i/>
          <w:spacing w:val="-33"/>
          <w:w w:val="95"/>
          <w:sz w:val="18"/>
          <w:szCs w:val="18"/>
        </w:rPr>
        <w:t xml:space="preserve"> </w:t>
      </w:r>
      <w:r w:rsidRPr="00374CDE">
        <w:rPr>
          <w:i/>
          <w:w w:val="95"/>
          <w:sz w:val="18"/>
          <w:szCs w:val="18"/>
        </w:rPr>
        <w:t>ml</w:t>
      </w:r>
      <w:r w:rsidRPr="00374CDE">
        <w:rPr>
          <w:i/>
          <w:spacing w:val="-33"/>
          <w:w w:val="95"/>
          <w:sz w:val="18"/>
          <w:szCs w:val="18"/>
        </w:rPr>
        <w:t xml:space="preserve"> </w:t>
      </w:r>
      <w:r w:rsidRPr="00374CDE">
        <w:rPr>
          <w:i/>
          <w:w w:val="95"/>
          <w:sz w:val="18"/>
          <w:szCs w:val="18"/>
        </w:rPr>
        <w:t>€</w:t>
      </w:r>
      <w:r w:rsidRPr="00374CDE">
        <w:rPr>
          <w:i/>
          <w:spacing w:val="-34"/>
          <w:w w:val="95"/>
          <w:sz w:val="18"/>
          <w:szCs w:val="18"/>
        </w:rPr>
        <w:t xml:space="preserve"> </w:t>
      </w:r>
      <w:r w:rsidRPr="00374CDE">
        <w:rPr>
          <w:i/>
          <w:w w:val="95"/>
          <w:sz w:val="18"/>
          <w:szCs w:val="18"/>
        </w:rPr>
        <w:t>o</w:t>
      </w:r>
      <w:r w:rsidRPr="00374CDE">
        <w:rPr>
          <w:i/>
          <w:spacing w:val="-32"/>
          <w:w w:val="95"/>
          <w:sz w:val="18"/>
          <w:szCs w:val="18"/>
        </w:rPr>
        <w:t xml:space="preserve"> </w:t>
      </w:r>
      <w:r w:rsidRPr="00374CDE">
        <w:rPr>
          <w:i/>
          <w:w w:val="95"/>
          <w:sz w:val="18"/>
          <w:szCs w:val="18"/>
        </w:rPr>
        <w:t>totale</w:t>
      </w:r>
      <w:r w:rsidRPr="00374CDE">
        <w:rPr>
          <w:i/>
          <w:spacing w:val="-33"/>
          <w:w w:val="95"/>
          <w:sz w:val="18"/>
          <w:szCs w:val="18"/>
        </w:rPr>
        <w:t xml:space="preserve"> </w:t>
      </w:r>
      <w:r w:rsidRPr="00374CDE">
        <w:rPr>
          <w:i/>
          <w:w w:val="95"/>
          <w:sz w:val="18"/>
          <w:szCs w:val="18"/>
        </w:rPr>
        <w:t>bilancio</w:t>
      </w:r>
      <w:r w:rsidRPr="00374CDE">
        <w:rPr>
          <w:i/>
          <w:spacing w:val="-34"/>
          <w:w w:val="95"/>
          <w:sz w:val="18"/>
          <w:szCs w:val="18"/>
        </w:rPr>
        <w:t xml:space="preserve"> </w:t>
      </w:r>
      <w:r w:rsidRPr="00374CDE">
        <w:rPr>
          <w:i/>
          <w:w w:val="95"/>
          <w:sz w:val="18"/>
          <w:szCs w:val="18"/>
        </w:rPr>
        <w:t>annuo</w:t>
      </w:r>
      <w:r w:rsidRPr="00374CDE">
        <w:rPr>
          <w:i/>
          <w:spacing w:val="-33"/>
          <w:w w:val="95"/>
          <w:sz w:val="18"/>
          <w:szCs w:val="18"/>
        </w:rPr>
        <w:t xml:space="preserve"> </w:t>
      </w:r>
      <w:r w:rsidRPr="00374CDE">
        <w:rPr>
          <w:i/>
          <w:w w:val="95"/>
          <w:sz w:val="18"/>
          <w:szCs w:val="18"/>
        </w:rPr>
        <w:t xml:space="preserve">inferiore </w:t>
      </w:r>
      <w:r w:rsidRPr="00374CDE">
        <w:rPr>
          <w:i/>
          <w:sz w:val="18"/>
          <w:szCs w:val="18"/>
        </w:rPr>
        <w:t>a</w:t>
      </w:r>
      <w:r w:rsidRPr="00374CDE">
        <w:rPr>
          <w:i/>
          <w:spacing w:val="-19"/>
          <w:sz w:val="18"/>
          <w:szCs w:val="18"/>
        </w:rPr>
        <w:t xml:space="preserve"> </w:t>
      </w:r>
      <w:r w:rsidRPr="00374CDE">
        <w:rPr>
          <w:i/>
          <w:sz w:val="18"/>
          <w:szCs w:val="18"/>
        </w:rPr>
        <w:t>43</w:t>
      </w:r>
      <w:r w:rsidRPr="00374CDE">
        <w:rPr>
          <w:i/>
          <w:spacing w:val="-19"/>
          <w:sz w:val="18"/>
          <w:szCs w:val="18"/>
        </w:rPr>
        <w:t xml:space="preserve"> </w:t>
      </w:r>
      <w:r w:rsidRPr="00374CDE">
        <w:rPr>
          <w:i/>
          <w:sz w:val="18"/>
          <w:szCs w:val="18"/>
        </w:rPr>
        <w:t>ml</w:t>
      </w:r>
      <w:r w:rsidRPr="00374CDE">
        <w:rPr>
          <w:i/>
          <w:spacing w:val="-20"/>
          <w:sz w:val="18"/>
          <w:szCs w:val="18"/>
        </w:rPr>
        <w:t xml:space="preserve"> </w:t>
      </w:r>
      <w:r w:rsidRPr="00374CDE">
        <w:rPr>
          <w:i/>
          <w:sz w:val="18"/>
          <w:szCs w:val="18"/>
        </w:rPr>
        <w:t>€,</w:t>
      </w:r>
      <w:r w:rsidRPr="00374CDE">
        <w:rPr>
          <w:i/>
          <w:spacing w:val="-19"/>
          <w:sz w:val="18"/>
          <w:szCs w:val="18"/>
        </w:rPr>
        <w:t xml:space="preserve"> </w:t>
      </w:r>
      <w:r w:rsidRPr="00374CDE">
        <w:rPr>
          <w:i/>
          <w:sz w:val="18"/>
          <w:szCs w:val="18"/>
        </w:rPr>
        <w:t>che</w:t>
      </w:r>
      <w:r w:rsidRPr="00374CDE">
        <w:rPr>
          <w:i/>
          <w:spacing w:val="-19"/>
          <w:sz w:val="18"/>
          <w:szCs w:val="18"/>
        </w:rPr>
        <w:t xml:space="preserve"> </w:t>
      </w:r>
      <w:r w:rsidRPr="00374CDE">
        <w:rPr>
          <w:i/>
          <w:sz w:val="18"/>
          <w:szCs w:val="18"/>
        </w:rPr>
        <w:t>non</w:t>
      </w:r>
      <w:r w:rsidRPr="00374CDE">
        <w:rPr>
          <w:i/>
          <w:spacing w:val="-19"/>
          <w:sz w:val="18"/>
          <w:szCs w:val="18"/>
        </w:rPr>
        <w:t xml:space="preserve"> </w:t>
      </w:r>
      <w:r w:rsidRPr="00374CDE">
        <w:rPr>
          <w:i/>
          <w:sz w:val="18"/>
          <w:szCs w:val="18"/>
        </w:rPr>
        <w:t>sono</w:t>
      </w:r>
      <w:r w:rsidRPr="00374CDE">
        <w:rPr>
          <w:i/>
          <w:spacing w:val="-19"/>
          <w:sz w:val="18"/>
          <w:szCs w:val="18"/>
        </w:rPr>
        <w:t xml:space="preserve"> </w:t>
      </w:r>
      <w:r w:rsidRPr="00374CDE">
        <w:rPr>
          <w:i/>
          <w:sz w:val="18"/>
          <w:szCs w:val="18"/>
        </w:rPr>
        <w:t>né</w:t>
      </w:r>
      <w:r w:rsidRPr="00374CDE">
        <w:rPr>
          <w:i/>
          <w:spacing w:val="-21"/>
          <w:sz w:val="18"/>
          <w:szCs w:val="18"/>
        </w:rPr>
        <w:t xml:space="preserve"> </w:t>
      </w:r>
      <w:r w:rsidRPr="00374CDE">
        <w:rPr>
          <w:i/>
          <w:sz w:val="18"/>
          <w:szCs w:val="18"/>
        </w:rPr>
        <w:t>microimprese</w:t>
      </w:r>
      <w:r w:rsidRPr="00374CDE">
        <w:rPr>
          <w:i/>
          <w:spacing w:val="-19"/>
          <w:sz w:val="18"/>
          <w:szCs w:val="18"/>
        </w:rPr>
        <w:t xml:space="preserve"> </w:t>
      </w:r>
      <w:r w:rsidRPr="00374CDE">
        <w:rPr>
          <w:i/>
          <w:sz w:val="18"/>
          <w:szCs w:val="18"/>
        </w:rPr>
        <w:t>né</w:t>
      </w:r>
      <w:r w:rsidRPr="00374CDE">
        <w:rPr>
          <w:i/>
          <w:spacing w:val="-19"/>
          <w:sz w:val="18"/>
          <w:szCs w:val="18"/>
        </w:rPr>
        <w:t xml:space="preserve"> </w:t>
      </w:r>
      <w:r w:rsidRPr="00374CDE">
        <w:rPr>
          <w:i/>
          <w:sz w:val="18"/>
          <w:szCs w:val="18"/>
        </w:rPr>
        <w:t>piccole</w:t>
      </w:r>
      <w:r w:rsidRPr="00374CDE">
        <w:rPr>
          <w:i/>
          <w:spacing w:val="-19"/>
          <w:sz w:val="18"/>
          <w:szCs w:val="18"/>
        </w:rPr>
        <w:t xml:space="preserve"> </w:t>
      </w:r>
      <w:r w:rsidRPr="00374CDE">
        <w:rPr>
          <w:i/>
          <w:sz w:val="18"/>
          <w:szCs w:val="18"/>
        </w:rPr>
        <w:t>imprese</w:t>
      </w:r>
    </w:p>
    <w:p w:rsidR="00F91D97" w:rsidRPr="00C62527" w:rsidRDefault="005723C7">
      <w:pPr>
        <w:pStyle w:val="Corpotesto"/>
        <w:spacing w:before="7"/>
        <w:rPr>
          <w:sz w:val="19"/>
        </w:rPr>
      </w:pPr>
      <w:r>
        <w:rPr>
          <w:noProof/>
          <w:lang w:bidi="ar-SA"/>
        </w:rPr>
        <w:pict>
          <v:group id="Group 233" o:spid="_x0000_s1030" style="position:absolute;margin-left:51pt;margin-top:13.35pt;width:489.5pt;height:171.75pt;z-index:-251665408;mso-wrap-distance-left:0;mso-wrap-distance-right:0;mso-position-horizontal-relative:page" coordorigin="1020,267" coordsize="9790,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">
            <v:rect id="Rectangle 248" o:spid="_x0000_s1031" style="position:absolute;left:1032;top:276;width:977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PzdcYA&#10;AADcAAAADwAAAGRycy9kb3ducmV2LnhtbESPQWvCQBSE7wX/w/KE3ppNQgklukoNCF5KG43i8TX7&#10;moRm34bsqum/7xYKHoeZ+YZZrifTiyuNrrOsIIliEMS11R03CqrD9ukFhPPIGnvLpOCHHKxXs4cl&#10;5treuKTr3jciQNjlqKD1fsildHVLBl1kB+LgfdnRoA9ybKQe8RbgppdpHGfSYMdhocWBipbq7/3F&#10;KDifPpPj+S392BRllZXZ1sjde6rU43x6XYDwNPl7+L+90wrS5wz+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PzdcYAAADcAAAADwAAAAAAAAAAAAAAAACYAgAAZHJz&#10;L2Rvd25yZXYueG1sUEsFBgAAAAAEAAQA9QAAAIsDAAAAAA==&#10;" fillcolor="#fff1cc" stroked="f"/>
            <v:rect id="Rectangle 247" o:spid="_x0000_s1032" style="position:absolute;left:1132;top:276;width:9566;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W7sYA&#10;AADcAAAADwAAAGRycy9kb3ducmV2LnhtbESPT2vCQBTE74LfYXlCb7oxSCppNqKC4KW08U/x+Jp9&#10;TYLZtyG71fTbdwsFj8PM/IbJVoNpxY1611hWMJ9FIIhLqxuuFJyOu+kShPPIGlvLpOCHHKzy8SjD&#10;VNs7F3Q7+EoECLsUFdTed6mUrqzJoJvZjjh4X7Y36IPsK6l7vAe4aWUcRYk02HBYqLGjbU3l9fBt&#10;FFw+Pufny2v8vtkWp6RIdkbu32KlnibD+gWEp8E/wv/tvVYQL57h70w4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9W7sYAAADcAAAADwAAAAAAAAAAAAAAAACYAgAAZHJz&#10;L2Rvd25yZXYueG1sUEsFBgAAAAAEAAQA9QAAAIsDAAAAAA==&#10;" fillcolor="#fff1cc" stroked="f"/>
            <v:rect id="Rectangle 246" o:spid="_x0000_s1033" style="position:absolute;left:1132;top:545;width:9566;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CnMEA&#10;AADcAAAADwAAAGRycy9kb3ducmV2LnhtbERPy4rCMBTdD/gP4QruxtQyFKlGUUFwMzj1hctrc22L&#10;zU1ponb+3iwEl4fzns47U4sHta6yrGA0jEAQ51ZXXCg47NffYxDOI2usLZOCf3Iwn/W+pphq++SM&#10;HjtfiBDCLkUFpfdNKqXLSzLohrYhDtzVtgZ9gG0hdYvPEG5qGUdRIg1WHBpKbGhVUn7b3Y2C8+ky&#10;Op5/47/lKjskWbI2crONlRr0u8UEhKfOf8Rv90YriH/C2nAmHAE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wpzBAAAA3AAAAA8AAAAAAAAAAAAAAAAAmAIAAGRycy9kb3du&#10;cmV2LnhtbFBLBQYAAAAABAAEAPUAAACGAwAAAAA=&#10;" fillcolor="#fff1cc" stroked="f"/>
            <v:rect id="Rectangle 245" o:spid="_x0000_s1034" style="position:absolute;left:1132;top:1093;width:9566;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nB8YA&#10;AADcAAAADwAAAGRycy9kb3ducmV2LnhtbESPT2vCQBTE74LfYXlCb7oxSKhpNqKC4KW08U/x+Jp9&#10;TYLZtyG71fTbdwsFj8PM/IbJVoNpxY1611hWMJ9FIIhLqxuuFJyOu+kzCOeRNbaWScEPOVjl41GG&#10;qbZ3Luh28JUIEHYpKqi971IpXVmTQTezHXHwvmxv0AfZV1L3eA9w08o4ihJpsOGwUGNH25rK6+Hb&#10;KLh8fM7Pl9f4fbMtTkmR7Izcv8VKPU2G9QsIT4N/hP/be60gXizh70w4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xnB8YAAADcAAAADwAAAAAAAAAAAAAAAACYAgAAZHJz&#10;L2Rvd25yZXYueG1sUEsFBgAAAAAEAAQA9QAAAIsDAAAAAA==&#10;" fillcolor="#fff1cc" stroked="f"/>
            <v:rect id="Rectangle 244" o:spid="_x0000_s1035" style="position:absolute;left:1132;top:1642;width:9566;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9YR8EA&#10;AADcAAAADwAAAGRycy9kb3ducmV2LnhtbERPy4rCMBTdD/gP4QruxtTCFKlGUUFwMzj1hctrc22L&#10;zU1ponb+3iwEl4fzns47U4sHta6yrGA0jEAQ51ZXXCg47NffYxDOI2usLZOCf3Iwn/W+pphq++SM&#10;HjtfiBDCLkUFpfdNKqXLSzLohrYhDtzVtgZ9gG0hdYvPEG5qGUdRIg1WHBpKbGhVUn7b3Y2C8+ky&#10;Op5/47/lKjskWbI2crONlRr0u8UEhKfOf8Rv90YriH/C/HAmHAE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vWEfBAAAA3AAAAA8AAAAAAAAAAAAAAAAAmAIAAGRycy9kb3du&#10;cmV2LnhtbFBLBQYAAAAABAAEAPUAAACGAwAAAAA=&#10;" fillcolor="#fff1cc" stroked="f"/>
            <v:rect id="Rectangle 243" o:spid="_x0000_s1036" style="position:absolute;left:1132;top:1885;width:9566;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93MUA&#10;AADcAAAADwAAAGRycy9kb3ducmV2LnhtbESPQWvCQBSE74X+h+UJ3uomgYYSXUUFwUvRWCsen9ln&#10;Esy+Ddmtxn/vCgWPw8x8w0xmvWnElTpXW1YQjyIQxIXVNZcK9j+rjy8QziNrbCyTgjs5mE3f3yaY&#10;aXvjnK47X4oAYZehgsr7NpPSFRUZdCPbEgfvbDuDPsiulLrDW4CbRiZRlEqDNYeFCltaVlRcdn9G&#10;wfFwin+P38l2scz3aZ6ujFxvEqWGg34+BuGp96/wf3utFSSfMT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4/3cxQAAANwAAAAPAAAAAAAAAAAAAAAAAJgCAABkcnMv&#10;ZG93bnJldi54bWxQSwUGAAAAAAQABAD1AAAAigMAAAAA&#10;" fillcolor="#fff1cc" stroked="f"/>
            <v:rect id="Rectangle 242" o:spid="_x0000_s1037" style="position:absolute;left:1132;top:2154;width:9566;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Fjq8UA&#10;AADcAAAADwAAAGRycy9kb3ducmV2LnhtbESPQWvCQBSE74L/YXlCb7pxoUFSV1FB8FLaWFs8PrPP&#10;JJh9G7Krpv++WxA8DjPzDTNf9rYRN+p87VjDdJKAIC6cqbnUcPjajmcgfEA22DgmDb/kYbkYDuaY&#10;GXfnnG77UIoIYZ+hhiqENpPSFxVZ9BPXEkfv7DqLIcqulKbDe4TbRqokSaXFmuNChS1tKiou+6vV&#10;cPw5Tb+P7+pzvckPaZ5urdx9KK1fRv3qDUSgPjzDj/bOaFCvCv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WOrxQAAANwAAAAPAAAAAAAAAAAAAAAAAJgCAABkcnMv&#10;ZG93bnJldi54bWxQSwUGAAAAAAQABAD1AAAAigMAAAAA&#10;" fillcolor="#fff1cc" stroked="f"/>
            <v:rect id="Rectangle 241" o:spid="_x0000_s1038" style="position:absolute;left:1132;top:2422;width:9566;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GMMYA&#10;AADcAAAADwAAAGRycy9kb3ducmV2LnhtbESPT2vCQBTE74LfYXlCb7ox0iBpNqKC4KW08U/x+Jp9&#10;TYLZtyG71fTbdwsFj8PM/IbJVoNpxY1611hWMJ9FIIhLqxuuFJyOu+kShPPIGlvLpOCHHKzy8SjD&#10;VNs7F3Q7+EoECLsUFdTed6mUrqzJoJvZjjh4X7Y36IPsK6l7vAe4aWUcRYk02HBYqLGjbU3l9fBt&#10;FFw+Pufny2v8vtkWp6RIdkbu32KlnibD+gWEp8E/wv/tvVYQPy/g70w4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3GMMYAAADcAAAADwAAAAAAAAAAAAAAAACYAgAAZHJz&#10;L2Rvd25yZXYueG1sUEsFBgAAAAAEAAQA9QAAAIsDAAAAAA==&#10;" fillcolor="#fff1cc" stroked="f"/>
            <v:rect id="Rectangle 240" o:spid="_x0000_s1039" style="position:absolute;left:1132;top:2691;width:9566;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eRMYA&#10;AADcAAAADwAAAGRycy9kb3ducmV2LnhtbESPT2vCQBTE74LfYXlCb7ox2CBpNqKC4KW08U/x+Jp9&#10;TYLZtyG71fTbdwsFj8PM/IbJVoNpxY1611hWMJ9FIIhLqxuuFJyOu+kShPPIGlvLpOCHHKzy8SjD&#10;VNs7F3Q7+EoECLsUFdTed6mUrqzJoJvZjjh4X7Y36IPsK6l7vAe4aWUcRYk02HBYqLGjbU3l9fBt&#10;FFw+Pufny2v8vtkWp6RIdkbu32KlnibD+gWEp8E/wv/tvVYQPy/g70w4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ReRMYAAADcAAAADwAAAAAAAAAAAAAAAACYAgAAZHJz&#10;L2Rvd25yZXYueG1sUEsFBgAAAAAEAAQA9QAAAIsDAAAAAA==&#10;" fillcolor="#fff1cc" stroked="f"/>
            <v:rect id="Rectangle 239" o:spid="_x0000_s1040" style="position:absolute;left:1132;top:2960;width:9566;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738YA&#10;AADcAAAADwAAAGRycy9kb3ducmV2LnhtbESPQWvCQBSE7wX/w/KE3uomgYSSukoNCF6kjVXx+Jp9&#10;TYLZtyG7xvTfdwuFHoeZ+YZZrifTiZEG11pWEC8iEMSV1S3XCo4f26dnEM4ja+wsk4JvcrBezR6W&#10;mGt755LGg69FgLDLUUHjfZ9L6aqGDLqF7YmD92UHgz7IoZZ6wHuAm04mUZRJgy2HhQZ7Khqqroeb&#10;UXA5f8anyz553xTlMSuzrZG7t0Spx/n0+gLC0+T/w3/tnVaQpCn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j738YAAADcAAAADwAAAAAAAAAAAAAAAACYAgAAZHJz&#10;L2Rvd25yZXYueG1sUEsFBgAAAAAEAAQA9QAAAIsDAAAAAA==&#10;" fillcolor="#fff1cc" stroked="f"/>
            <v:line id="Line 238" o:spid="_x0000_s1041" style="position:absolute;visibility:visible;mso-wrap-style:square" from="1133,3181" to="10585,3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as98IAAADcAAAADwAAAGRycy9kb3ducmV2LnhtbERPTWvCQBC9C/6HZYTedGNLi0ZXEaFY&#10;CEWMXryN2TEbzM6G7BrTf98tFLzN433Oct3bWnTU+sqxgukkAUFcOF1xqeB0/BzPQPiArLF2TAp+&#10;yMN6NRwsMdXuwQfq8lCKGMI+RQUmhCaV0heGLPqJa4gjd3WtxRBhW0rd4iOG21q+JsmHtFhxbDDY&#10;0NZQccvvVsElO58Ot/cs7L67ebaX2G/yvVHqZdRvFiAC9eEp/nd/6Tj/bQ5/z8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as98IAAADcAAAADwAAAAAAAAAAAAAA&#10;AAChAgAAZHJzL2Rvd25yZXYueG1sUEsFBgAAAAAEAAQA+QAAAJADAAAAAA==&#10;" strokeweight=".22817mm"/>
            <v:rect id="Rectangle 237" o:spid="_x0000_s1042" style="position:absolute;left:1132;top:3205;width:9566;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8KfcMA&#10;AADcAAAADwAAAGRycy9kb3ducmV2LnhtbERPTWvCQBC9F/oflhG81U1CCSW6igqCl6KxVjyO2TEJ&#10;ZmdDdqvx37tCwds83udMZr1pxJU6V1tWEI8iEMSF1TWXCvY/q48vEM4ja2wsk4I7OZhN398mmGl7&#10;45yuO1+KEMIuQwWV920mpSsqMuhGtiUO3Nl2Bn2AXSl1h7cQbhqZRFEqDdYcGipsaVlRcdn9GQXH&#10;wyn+PX4n28Uy36d5ujJyvUmUGg76+RiEp96/xP/utQ7zP2N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8KfcMAAADcAAAADwAAAAAAAAAAAAAAAACYAgAAZHJzL2Rv&#10;d25yZXYueG1sUEsFBgAAAAAEAAQA9QAAAIgDAAAAAA==&#10;" fillcolor="#fff1cc" stroked="f"/>
            <v:line id="Line 236" o:spid="_x0000_s1043" style="position:absolute;visibility:visible;mso-wrap-style:square" from="1133,3424" to="10586,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RN+8IAAADcAAAADwAAAGRycy9kb3ducmV2LnhtbERPTWvCQBC9F/wPywi91Y3SFhtdRQRR&#10;CEWMXnobs2M2mJ0N2TXGf98tFLzN433OfNnbWnTU+sqxgvEoAUFcOF1xqeB03LxNQfiArLF2TAoe&#10;5GG5GLzMMdXuzgfq8lCKGMI+RQUmhCaV0heGLPqRa4gjd3GtxRBhW0rd4j2G21pOkuRTWqw4Nhhs&#10;aG2ouOY3q+Cc/ZwO148sbL+7r2wvsV/le6PU67BfzUAE6sNT/O/e6Tj/fQJ/z8QL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RN+8IAAADcAAAADwAAAAAAAAAAAAAA&#10;AAChAgAAZHJzL2Rvd25yZXYueG1sUEsFBgAAAAAEAAQA+QAAAJADAAAAAA==&#10;" strokeweight=".22817mm"/>
            <v:rect id="Rectangle 235" o:spid="_x0000_s1044" style="position:absolute;left:1132;top:3447;width:9566;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xkcMA&#10;AADcAAAADwAAAGRycy9kb3ducmV2LnhtbERPTWvCQBC9F/oflil4qxtTCSW6SisIXkRjU/E4Zsck&#10;NDsbsqvGf+8KQm/zeJ8znfemERfqXG1ZwWgYgSAurK65VJD/LN8/QTiPrLGxTApu5GA+e32ZYqrt&#10;lTO67HwpQgi7FBVU3replK6oyKAb2pY4cCfbGfQBdqXUHV5DuGlkHEWJNFhzaKiwpUVFxd/ubBQc&#10;9sfR72Edb78XWZ5kydLI1SZWavDWf01AeOr9v/jpXukwf/wBj2fC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xkcMAAADcAAAADwAAAAAAAAAAAAAAAACYAgAAZHJzL2Rv&#10;d25yZXYueG1sUEsFBgAAAAAEAAQA9QAAAIgDAAAAAA==&#10;" fillcolor="#fff1cc" stroked="f"/>
            <v:shape id="Text Box 234" o:spid="_x0000_s1045" type="#_x0000_t202" style="position:absolute;left:1024;top:271;width:9780;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yKsEA&#10;AADcAAAADwAAAGRycy9kb3ducmV2LnhtbERPzWqDQBC+F/IOyxRya9YWLcFkIyEohB4KmjzA4E7V&#10;xp0Vd6vm7bOFQm/z8f3OPltMLyYaXWdZwesmAkFcW91xo+B6KV62IJxH1thbJgV3cpAdVk97TLWd&#10;uaSp8o0IIexSVNB6P6RSurolg25jB+LAfdnRoA9wbKQecQ7hppdvUfQuDXYcGloc6NRSfat+jAIq&#10;vztri+1cDr65frg8SfLPRKn183LcgfC0+H/xn/usw/w4ht9nwgXy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tMirBAAAA3AAAAA8AAAAAAAAAAAAAAAAAmAIAAGRycy9kb3du&#10;cmV2LnhtbFBLBQYAAAAABAAEAPUAAACGAwAAAAA=&#10;" filled="f" strokeweight=".48pt">
              <v:textbox inset="0,0,0,0">
                <w:txbxContent>
                  <w:p w:rsidR="00697E3E" w:rsidRPr="005E5D29" w:rsidRDefault="00697E3E">
                    <w:pPr>
                      <w:spacing w:before="2"/>
                      <w:ind w:left="103"/>
                      <w:rPr>
                        <w:rFonts w:ascii="Trebuchet MS" w:hAnsi="Trebuchet MS"/>
                        <w:sz w:val="20"/>
                        <w:szCs w:val="20"/>
                        <w:u w:val="single"/>
                      </w:rPr>
                    </w:pPr>
                    <w:r w:rsidRPr="005E5D29">
                      <w:rPr>
                        <w:rFonts w:ascii="Trebuchet MS" w:hAnsi="Trebuchet MS"/>
                        <w:sz w:val="20"/>
                        <w:szCs w:val="20"/>
                        <w:u w:val="single"/>
                      </w:rPr>
                      <w:t>Solo in caso di appalti RISERVATI:</w:t>
                    </w:r>
                  </w:p>
                  <w:p w:rsidR="00697E3E" w:rsidRPr="005E5D29" w:rsidRDefault="00697E3E">
                    <w:pPr>
                      <w:spacing w:before="4"/>
                      <w:rPr>
                        <w:rFonts w:ascii="Trebuchet MS" w:hAnsi="Trebuchet MS"/>
                        <w:i/>
                        <w:sz w:val="20"/>
                        <w:szCs w:val="20"/>
                      </w:rPr>
                    </w:pPr>
                  </w:p>
                  <w:p w:rsidR="00697E3E" w:rsidRPr="005E5D29" w:rsidRDefault="00697E3E">
                    <w:pPr>
                      <w:spacing w:before="1"/>
                      <w:ind w:left="103"/>
                      <w:rPr>
                        <w:rFonts w:ascii="Trebuchet MS" w:hAnsi="Trebuchet MS"/>
                        <w:sz w:val="20"/>
                        <w:szCs w:val="20"/>
                      </w:rPr>
                    </w:pPr>
                    <w:r w:rsidRPr="005E5D29">
                      <w:rPr>
                        <w:rFonts w:ascii="Trebuchet MS" w:hAnsi="Trebuchet MS"/>
                        <w:sz w:val="20"/>
                        <w:szCs w:val="20"/>
                      </w:rPr>
                      <w:t>L’operatore economico è un laboratorio protetto, una impresa sociale o provvede all’esecuzione del</w:t>
                    </w:r>
                  </w:p>
                  <w:p w:rsidR="00697E3E" w:rsidRPr="005E5D29" w:rsidRDefault="00697E3E">
                    <w:pPr>
                      <w:spacing w:before="16"/>
                      <w:ind w:left="103"/>
                      <w:rPr>
                        <w:rFonts w:ascii="Trebuchet MS" w:hAnsi="Trebuchet MS"/>
                        <w:sz w:val="20"/>
                        <w:szCs w:val="20"/>
                      </w:rPr>
                    </w:pPr>
                    <w:proofErr w:type="gramStart"/>
                    <w:r w:rsidRPr="005E5D29">
                      <w:rPr>
                        <w:rFonts w:ascii="Trebuchet MS" w:hAnsi="Trebuchet MS"/>
                        <w:sz w:val="20"/>
                        <w:szCs w:val="20"/>
                      </w:rPr>
                      <w:t>contratto</w:t>
                    </w:r>
                    <w:proofErr w:type="gramEnd"/>
                    <w:r w:rsidRPr="005E5D29">
                      <w:rPr>
                        <w:rFonts w:ascii="Trebuchet MS" w:hAnsi="Trebuchet MS"/>
                        <w:sz w:val="20"/>
                        <w:szCs w:val="20"/>
                      </w:rPr>
                      <w:t xml:space="preserve"> nel contesto di programmi di lavoro protetti (art. 112 del Codice)?</w:t>
                    </w:r>
                  </w:p>
                  <w:p w:rsidR="00697E3E" w:rsidRPr="005E5D29" w:rsidRDefault="00697E3E">
                    <w:pPr>
                      <w:spacing w:before="5"/>
                      <w:rPr>
                        <w:rFonts w:ascii="Trebuchet MS" w:hAnsi="Trebuchet MS"/>
                        <w:i/>
                        <w:sz w:val="20"/>
                        <w:szCs w:val="20"/>
                      </w:rPr>
                    </w:pPr>
                  </w:p>
                  <w:p w:rsidR="00697E3E" w:rsidRPr="005E5D29" w:rsidRDefault="00697E3E">
                    <w:pPr>
                      <w:ind w:left="103"/>
                      <w:rPr>
                        <w:rFonts w:ascii="Trebuchet MS" w:hAnsi="Trebuchet MS"/>
                        <w:sz w:val="20"/>
                        <w:szCs w:val="20"/>
                      </w:rPr>
                    </w:pPr>
                    <w:proofErr w:type="gramStart"/>
                    <w:r w:rsidRPr="005E5D29">
                      <w:rPr>
                        <w:rFonts w:ascii="Trebuchet MS" w:hAnsi="Trebuchet MS"/>
                        <w:sz w:val="20"/>
                        <w:szCs w:val="20"/>
                      </w:rPr>
                      <w:t>□  NO</w:t>
                    </w:r>
                    <w:proofErr w:type="gramEnd"/>
                  </w:p>
                  <w:p w:rsidR="00697E3E" w:rsidRPr="005E5D29" w:rsidRDefault="00697E3E">
                    <w:pPr>
                      <w:tabs>
                        <w:tab w:val="left" w:pos="857"/>
                        <w:tab w:val="left" w:pos="8841"/>
                      </w:tabs>
                      <w:spacing w:before="13"/>
                      <w:ind w:left="103"/>
                      <w:rPr>
                        <w:rFonts w:ascii="Trebuchet MS" w:hAnsi="Trebuchet MS"/>
                        <w:sz w:val="20"/>
                        <w:szCs w:val="20"/>
                      </w:rPr>
                    </w:pPr>
                    <w:proofErr w:type="gramStart"/>
                    <w:r w:rsidRPr="005E5D29">
                      <w:rPr>
                        <w:rFonts w:ascii="Trebuchet MS" w:hAnsi="Trebuchet MS"/>
                        <w:sz w:val="20"/>
                        <w:szCs w:val="20"/>
                      </w:rPr>
                      <w:t>□  SI</w:t>
                    </w:r>
                    <w:proofErr w:type="gramEnd"/>
                    <w:r w:rsidRPr="005E5D29">
                      <w:rPr>
                        <w:rFonts w:ascii="Trebuchet MS" w:hAnsi="Trebuchet MS"/>
                        <w:sz w:val="20"/>
                        <w:szCs w:val="20"/>
                      </w:rPr>
                      <w:tab/>
                      <w:t xml:space="preserve">qual è la % corrispondente di lavoratori con disabilità o svantaggiati?  </w:t>
                    </w:r>
                    <w:r w:rsidRPr="005E5D29">
                      <w:rPr>
                        <w:rFonts w:ascii="Trebuchet MS" w:hAnsi="Trebuchet MS"/>
                        <w:sz w:val="20"/>
                        <w:szCs w:val="20"/>
                      </w:rPr>
                      <w:tab/>
                    </w:r>
                  </w:p>
                  <w:p w:rsidR="00697E3E" w:rsidRPr="005E5D29" w:rsidRDefault="00697E3E">
                    <w:pPr>
                      <w:spacing w:before="6"/>
                      <w:rPr>
                        <w:rFonts w:ascii="Trebuchet MS" w:hAnsi="Trebuchet MS"/>
                        <w:sz w:val="20"/>
                        <w:szCs w:val="20"/>
                      </w:rPr>
                    </w:pPr>
                  </w:p>
                  <w:p w:rsidR="00697E3E" w:rsidRPr="001928CD" w:rsidRDefault="00697E3E">
                    <w:pPr>
                      <w:spacing w:line="254" w:lineRule="auto"/>
                      <w:ind w:left="103"/>
                      <w:rPr>
                        <w:rFonts w:ascii="Trebuchet MS" w:hAnsi="Trebuchet MS"/>
                        <w:sz w:val="20"/>
                        <w:szCs w:val="20"/>
                      </w:rPr>
                    </w:pPr>
                    <w:r w:rsidRPr="005E5D29">
                      <w:rPr>
                        <w:rFonts w:ascii="Trebuchet MS" w:hAnsi="Trebuchet MS"/>
                        <w:sz w:val="20"/>
                        <w:szCs w:val="20"/>
                      </w:rPr>
                      <w:t>Se richiesto specificare a quale o quali categorie di lavoratori con disabilità o svantaggiati appartengono i dipendenti interessati</w:t>
                    </w:r>
                  </w:p>
                </w:txbxContent>
              </v:textbox>
            </v:shape>
            <w10:wrap type="topAndBottom" anchorx="page"/>
          </v:group>
        </w:pict>
      </w:r>
    </w:p>
    <w:p w:rsidR="00F91D97" w:rsidRPr="00C62527" w:rsidRDefault="00F91D97">
      <w:pPr>
        <w:pStyle w:val="Corpotesto"/>
        <w:spacing w:before="7"/>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90"/>
      </w:tblGrid>
      <w:tr w:rsidR="00F91D97" w:rsidRPr="00C62527" w:rsidTr="00A23A6E">
        <w:trPr>
          <w:trHeight w:val="2462"/>
        </w:trPr>
        <w:tc>
          <w:tcPr>
            <w:tcW w:w="9780" w:type="dxa"/>
            <w:gridSpan w:val="2"/>
          </w:tcPr>
          <w:p w:rsidR="00F91D97" w:rsidRPr="00C62527" w:rsidRDefault="00690D39" w:rsidP="001765D9">
            <w:pPr>
              <w:pStyle w:val="TableParagraph"/>
              <w:spacing w:before="2" w:line="254" w:lineRule="auto"/>
              <w:ind w:left="107" w:right="97"/>
              <w:jc w:val="both"/>
              <w:rPr>
                <w:rFonts w:ascii="Trebuchet MS" w:hAnsi="Trebuchet MS"/>
                <w:sz w:val="20"/>
                <w:szCs w:val="20"/>
              </w:rPr>
            </w:pPr>
            <w:r w:rsidRPr="00C62527">
              <w:rPr>
                <w:rFonts w:ascii="Trebuchet MS" w:hAnsi="Trebuchet MS"/>
                <w:sz w:val="20"/>
                <w:szCs w:val="20"/>
              </w:rPr>
              <w:t>L’operatore economico è iscritto in un elenco ufficiale degli operatori economici riconosciuti</w:t>
            </w:r>
            <w:r w:rsidRPr="00C62527">
              <w:rPr>
                <w:rFonts w:ascii="Trebuchet MS" w:hAnsi="Trebuchet MS"/>
                <w:spacing w:val="-42"/>
                <w:sz w:val="20"/>
                <w:szCs w:val="20"/>
              </w:rPr>
              <w:t xml:space="preserve"> </w:t>
            </w:r>
            <w:r w:rsidRPr="00C62527">
              <w:rPr>
                <w:rFonts w:ascii="Trebuchet MS" w:hAnsi="Trebuchet MS"/>
                <w:sz w:val="20"/>
                <w:szCs w:val="20"/>
              </w:rPr>
              <w:t xml:space="preserve">oppure possiede un certificato equivalente (ad esempio rilasciato nell’ambito nazionale di qualificazione o </w:t>
            </w:r>
            <w:proofErr w:type="spellStart"/>
            <w:r w:rsidRPr="00C62527">
              <w:rPr>
                <w:rFonts w:ascii="Trebuchet MS" w:hAnsi="Trebuchet MS"/>
                <w:sz w:val="20"/>
                <w:szCs w:val="20"/>
              </w:rPr>
              <w:t>prequalificazione</w:t>
            </w:r>
            <w:proofErr w:type="spellEnd"/>
            <w:r w:rsidRPr="00C62527">
              <w:rPr>
                <w:rFonts w:ascii="Trebuchet MS" w:hAnsi="Trebuchet MS"/>
                <w:sz w:val="20"/>
                <w:szCs w:val="20"/>
              </w:rPr>
              <w:t>)?</w:t>
            </w:r>
            <w:r w:rsidR="001765D9" w:rsidRPr="00C62527">
              <w:rPr>
                <w:rFonts w:ascii="Trebuchet MS" w:hAnsi="Trebuchet MS"/>
                <w:sz w:val="20"/>
                <w:szCs w:val="20"/>
              </w:rPr>
              <w:t xml:space="preserve"> </w:t>
            </w:r>
            <w:r w:rsidRPr="00C62527">
              <w:rPr>
                <w:rFonts w:ascii="Trebuchet MS" w:hAnsi="Trebuchet MS"/>
                <w:sz w:val="20"/>
                <w:szCs w:val="20"/>
              </w:rPr>
              <w:t>(</w:t>
            </w:r>
            <w:proofErr w:type="gramStart"/>
            <w:r w:rsidRPr="00C62527">
              <w:rPr>
                <w:rFonts w:ascii="Trebuchet MS" w:hAnsi="Trebuchet MS"/>
                <w:sz w:val="20"/>
                <w:szCs w:val="20"/>
              </w:rPr>
              <w:t>artt.</w:t>
            </w:r>
            <w:proofErr w:type="gramEnd"/>
            <w:r w:rsidRPr="00C62527">
              <w:rPr>
                <w:rFonts w:ascii="Trebuchet MS" w:hAnsi="Trebuchet MS"/>
                <w:sz w:val="20"/>
                <w:szCs w:val="20"/>
              </w:rPr>
              <w:t xml:space="preserve"> 84, 90 e 134 del </w:t>
            </w:r>
            <w:r w:rsidR="001928CD">
              <w:rPr>
                <w:rFonts w:ascii="Trebuchet MS" w:hAnsi="Trebuchet MS"/>
                <w:sz w:val="20"/>
                <w:szCs w:val="20"/>
              </w:rPr>
              <w:t>D</w:t>
            </w:r>
            <w:r w:rsidRPr="00C62527">
              <w:rPr>
                <w:rFonts w:ascii="Trebuchet MS" w:hAnsi="Trebuchet MS"/>
                <w:sz w:val="20"/>
                <w:szCs w:val="20"/>
              </w:rPr>
              <w:t>.</w:t>
            </w:r>
            <w:r w:rsidR="001928CD">
              <w:rPr>
                <w:rFonts w:ascii="Trebuchet MS" w:hAnsi="Trebuchet MS"/>
                <w:sz w:val="20"/>
                <w:szCs w:val="20"/>
              </w:rPr>
              <w:t xml:space="preserve"> </w:t>
            </w:r>
            <w:proofErr w:type="spellStart"/>
            <w:r w:rsidR="001928CD">
              <w:rPr>
                <w:rFonts w:ascii="Trebuchet MS" w:hAnsi="Trebuchet MS"/>
                <w:sz w:val="20"/>
                <w:szCs w:val="20"/>
              </w:rPr>
              <w:t>L</w:t>
            </w:r>
            <w:r w:rsidRPr="00C62527">
              <w:rPr>
                <w:rFonts w:ascii="Trebuchet MS" w:hAnsi="Trebuchet MS"/>
                <w:sz w:val="20"/>
                <w:szCs w:val="20"/>
              </w:rPr>
              <w:t>gs</w:t>
            </w:r>
            <w:proofErr w:type="spellEnd"/>
            <w:r w:rsidRPr="00C62527">
              <w:rPr>
                <w:rFonts w:ascii="Trebuchet MS" w:hAnsi="Trebuchet MS"/>
                <w:sz w:val="20"/>
                <w:szCs w:val="20"/>
              </w:rPr>
              <w:t>. 50/2016)</w:t>
            </w:r>
          </w:p>
          <w:p w:rsidR="00F91D97" w:rsidRPr="00C62527" w:rsidRDefault="00F91D97">
            <w:pPr>
              <w:pStyle w:val="TableParagraph"/>
              <w:spacing w:before="6"/>
              <w:rPr>
                <w:rFonts w:ascii="Trebuchet MS" w:hAnsi="Trebuchet MS"/>
                <w:i/>
                <w:sz w:val="20"/>
                <w:szCs w:val="20"/>
              </w:rPr>
            </w:pPr>
          </w:p>
          <w:p w:rsidR="00F91D97" w:rsidRPr="00C62527" w:rsidRDefault="001765D9">
            <w:pPr>
              <w:pStyle w:val="TableParagraph"/>
              <w:tabs>
                <w:tab w:val="left" w:pos="3555"/>
              </w:tabs>
              <w:ind w:left="107"/>
              <w:rPr>
                <w:rFonts w:ascii="Trebuchet MS" w:hAnsi="Trebuchet MS"/>
                <w:sz w:val="20"/>
                <w:szCs w:val="20"/>
              </w:rPr>
            </w:pPr>
            <w:r w:rsidRPr="00C62527">
              <w:rPr>
                <w:rFonts w:ascii="Trebuchet MS" w:hAnsi="Trebuchet MS"/>
                <w:w w:val="85"/>
                <w:sz w:val="20"/>
                <w:szCs w:val="20"/>
              </w:rPr>
              <w:t xml:space="preserve">□ </w:t>
            </w:r>
            <w:r w:rsidR="00690D39" w:rsidRPr="001928CD">
              <w:rPr>
                <w:rFonts w:ascii="Trebuchet MS" w:hAnsi="Trebuchet MS"/>
                <w:sz w:val="20"/>
                <w:szCs w:val="20"/>
              </w:rPr>
              <w:t>NON APPLICABILE</w:t>
            </w:r>
            <w:r w:rsidR="00690D39" w:rsidRPr="00C62527">
              <w:rPr>
                <w:rFonts w:ascii="Trebuchet MS" w:hAnsi="Trebuchet MS"/>
                <w:w w:val="85"/>
                <w:sz w:val="20"/>
                <w:szCs w:val="20"/>
              </w:rPr>
              <w:tab/>
            </w:r>
            <w:r w:rsidR="00690D39" w:rsidRPr="00C62527">
              <w:rPr>
                <w:rFonts w:ascii="Trebuchet MS" w:hAnsi="Trebuchet MS"/>
                <w:w w:val="95"/>
                <w:sz w:val="20"/>
                <w:szCs w:val="20"/>
              </w:rPr>
              <w:t>□</w:t>
            </w:r>
            <w:r w:rsidR="00690D39" w:rsidRPr="00C62527">
              <w:rPr>
                <w:rFonts w:ascii="Trebuchet MS" w:hAnsi="Trebuchet MS"/>
                <w:spacing w:val="-10"/>
                <w:w w:val="95"/>
                <w:sz w:val="20"/>
                <w:szCs w:val="20"/>
              </w:rPr>
              <w:t xml:space="preserve"> </w:t>
            </w:r>
            <w:r w:rsidR="00690D39" w:rsidRPr="001928CD">
              <w:rPr>
                <w:rFonts w:ascii="Trebuchet MS" w:hAnsi="Trebuchet MS"/>
                <w:sz w:val="20"/>
                <w:szCs w:val="20"/>
              </w:rPr>
              <w:t>NO</w:t>
            </w:r>
          </w:p>
          <w:p w:rsidR="00F91D97" w:rsidRPr="00C62527" w:rsidRDefault="00F91D97">
            <w:pPr>
              <w:pStyle w:val="TableParagraph"/>
              <w:spacing w:before="3"/>
              <w:rPr>
                <w:rFonts w:ascii="Trebuchet MS" w:hAnsi="Trebuchet MS"/>
                <w:i/>
                <w:sz w:val="20"/>
                <w:szCs w:val="20"/>
              </w:rPr>
            </w:pPr>
          </w:p>
          <w:p w:rsidR="00F91D97" w:rsidRPr="00C62527" w:rsidRDefault="00690D39">
            <w:pPr>
              <w:pStyle w:val="TableParagraph"/>
              <w:ind w:left="107"/>
              <w:rPr>
                <w:rFonts w:ascii="Trebuchet MS" w:hAnsi="Trebuchet MS"/>
                <w:b/>
                <w:i/>
                <w:sz w:val="20"/>
                <w:szCs w:val="20"/>
              </w:rPr>
            </w:pPr>
            <w:r w:rsidRPr="00C62527">
              <w:rPr>
                <w:rFonts w:ascii="Trebuchet MS" w:hAnsi="Trebuchet MS"/>
                <w:w w:val="95"/>
                <w:sz w:val="20"/>
                <w:szCs w:val="20"/>
              </w:rPr>
              <w:t xml:space="preserve">□ </w:t>
            </w:r>
            <w:r w:rsidRPr="001928CD">
              <w:rPr>
                <w:rFonts w:ascii="Trebuchet MS" w:hAnsi="Trebuchet MS"/>
                <w:sz w:val="20"/>
                <w:szCs w:val="20"/>
              </w:rPr>
              <w:t>SI</w:t>
            </w:r>
            <w:r w:rsidRPr="00C62527">
              <w:rPr>
                <w:rFonts w:ascii="Trebuchet MS" w:hAnsi="Trebuchet MS"/>
                <w:w w:val="95"/>
                <w:sz w:val="20"/>
                <w:szCs w:val="20"/>
              </w:rPr>
              <w:t xml:space="preserve"> </w:t>
            </w:r>
            <w:r w:rsidRPr="00C62527">
              <w:rPr>
                <w:rFonts w:ascii="Trebuchet MS" w:hAnsi="Trebuchet MS"/>
                <w:b/>
                <w:i/>
                <w:w w:val="95"/>
                <w:sz w:val="20"/>
                <w:szCs w:val="20"/>
              </w:rPr>
              <w:t>(4)</w:t>
            </w:r>
          </w:p>
          <w:p w:rsidR="00F91D97" w:rsidRPr="00C62527" w:rsidRDefault="00F91D97">
            <w:pPr>
              <w:pStyle w:val="TableParagraph"/>
              <w:spacing w:before="3"/>
              <w:rPr>
                <w:rFonts w:ascii="Trebuchet MS" w:hAnsi="Trebuchet MS"/>
                <w:i/>
                <w:sz w:val="20"/>
                <w:szCs w:val="20"/>
              </w:rPr>
            </w:pPr>
          </w:p>
          <w:p w:rsidR="00F91D97" w:rsidRPr="001928CD" w:rsidRDefault="00690D39">
            <w:pPr>
              <w:pStyle w:val="TableParagraph"/>
              <w:spacing w:line="249" w:lineRule="auto"/>
              <w:ind w:left="107"/>
              <w:rPr>
                <w:rFonts w:ascii="Trebuchet MS" w:hAnsi="Trebuchet MS"/>
                <w:i/>
                <w:sz w:val="18"/>
                <w:szCs w:val="18"/>
              </w:rPr>
            </w:pPr>
            <w:r w:rsidRPr="001928CD">
              <w:rPr>
                <w:rFonts w:ascii="Trebuchet MS" w:hAnsi="Trebuchet MS"/>
                <w:b/>
                <w:i/>
                <w:w w:val="95"/>
                <w:sz w:val="18"/>
                <w:szCs w:val="18"/>
              </w:rPr>
              <w:t>(4)</w:t>
            </w:r>
            <w:r w:rsidRPr="001928CD">
              <w:rPr>
                <w:rFonts w:ascii="Trebuchet MS" w:hAnsi="Trebuchet MS"/>
                <w:b/>
                <w:i/>
                <w:spacing w:val="-30"/>
                <w:w w:val="95"/>
                <w:sz w:val="18"/>
                <w:szCs w:val="18"/>
              </w:rPr>
              <w:t xml:space="preserve"> </w:t>
            </w:r>
            <w:r w:rsidRPr="001928CD">
              <w:rPr>
                <w:rFonts w:ascii="Trebuchet MS" w:hAnsi="Trebuchet MS"/>
                <w:i/>
                <w:w w:val="95"/>
                <w:sz w:val="18"/>
                <w:szCs w:val="18"/>
              </w:rPr>
              <w:t>in</w:t>
            </w:r>
            <w:r w:rsidRPr="001928CD">
              <w:rPr>
                <w:rFonts w:ascii="Trebuchet MS" w:hAnsi="Trebuchet MS"/>
                <w:i/>
                <w:spacing w:val="-29"/>
                <w:w w:val="95"/>
                <w:sz w:val="18"/>
                <w:szCs w:val="18"/>
              </w:rPr>
              <w:t xml:space="preserve"> </w:t>
            </w:r>
            <w:r w:rsidRPr="001928CD">
              <w:rPr>
                <w:rFonts w:ascii="Trebuchet MS" w:hAnsi="Trebuchet MS"/>
                <w:i/>
                <w:w w:val="95"/>
                <w:sz w:val="18"/>
                <w:szCs w:val="18"/>
              </w:rPr>
              <w:t>tal</w:t>
            </w:r>
            <w:r w:rsidRPr="001928CD">
              <w:rPr>
                <w:rFonts w:ascii="Trebuchet MS" w:hAnsi="Trebuchet MS"/>
                <w:i/>
                <w:spacing w:val="-30"/>
                <w:w w:val="95"/>
                <w:sz w:val="18"/>
                <w:szCs w:val="18"/>
              </w:rPr>
              <w:t xml:space="preserve"> </w:t>
            </w:r>
            <w:r w:rsidRPr="001928CD">
              <w:rPr>
                <w:rFonts w:ascii="Trebuchet MS" w:hAnsi="Trebuchet MS"/>
                <w:i/>
                <w:w w:val="95"/>
                <w:sz w:val="18"/>
                <w:szCs w:val="18"/>
              </w:rPr>
              <w:t>caso</w:t>
            </w:r>
            <w:r w:rsidRPr="001928CD">
              <w:rPr>
                <w:rFonts w:ascii="Trebuchet MS" w:hAnsi="Trebuchet MS"/>
                <w:i/>
                <w:spacing w:val="-29"/>
                <w:w w:val="95"/>
                <w:sz w:val="18"/>
                <w:szCs w:val="18"/>
              </w:rPr>
              <w:t xml:space="preserve"> </w:t>
            </w:r>
            <w:r w:rsidRPr="001928CD">
              <w:rPr>
                <w:rFonts w:ascii="Trebuchet MS" w:hAnsi="Trebuchet MS"/>
                <w:i/>
                <w:w w:val="95"/>
                <w:sz w:val="18"/>
                <w:szCs w:val="18"/>
              </w:rPr>
              <w:t>compilare</w:t>
            </w:r>
            <w:r w:rsidRPr="001928CD">
              <w:rPr>
                <w:rFonts w:ascii="Trebuchet MS" w:hAnsi="Trebuchet MS"/>
                <w:i/>
                <w:spacing w:val="-30"/>
                <w:w w:val="95"/>
                <w:sz w:val="18"/>
                <w:szCs w:val="18"/>
              </w:rPr>
              <w:t xml:space="preserve"> </w:t>
            </w:r>
            <w:r w:rsidRPr="001928CD">
              <w:rPr>
                <w:rFonts w:ascii="Trebuchet MS" w:hAnsi="Trebuchet MS"/>
                <w:i/>
                <w:w w:val="95"/>
                <w:sz w:val="18"/>
                <w:szCs w:val="18"/>
              </w:rPr>
              <w:t>le</w:t>
            </w:r>
            <w:r w:rsidRPr="001928CD">
              <w:rPr>
                <w:rFonts w:ascii="Trebuchet MS" w:hAnsi="Trebuchet MS"/>
                <w:i/>
                <w:spacing w:val="-30"/>
                <w:w w:val="95"/>
                <w:sz w:val="18"/>
                <w:szCs w:val="18"/>
              </w:rPr>
              <w:t xml:space="preserve"> </w:t>
            </w:r>
            <w:r w:rsidRPr="001928CD">
              <w:rPr>
                <w:rFonts w:ascii="Trebuchet MS" w:hAnsi="Trebuchet MS"/>
                <w:i/>
                <w:w w:val="95"/>
                <w:sz w:val="18"/>
                <w:szCs w:val="18"/>
              </w:rPr>
              <w:t>altre</w:t>
            </w:r>
            <w:r w:rsidRPr="001928CD">
              <w:rPr>
                <w:rFonts w:ascii="Trebuchet MS" w:hAnsi="Trebuchet MS"/>
                <w:i/>
                <w:spacing w:val="-29"/>
                <w:w w:val="95"/>
                <w:sz w:val="18"/>
                <w:szCs w:val="18"/>
              </w:rPr>
              <w:t xml:space="preserve"> </w:t>
            </w:r>
            <w:r w:rsidRPr="001928CD">
              <w:rPr>
                <w:rFonts w:ascii="Trebuchet MS" w:hAnsi="Trebuchet MS"/>
                <w:i/>
                <w:w w:val="95"/>
                <w:sz w:val="18"/>
                <w:szCs w:val="18"/>
              </w:rPr>
              <w:t>parti</w:t>
            </w:r>
            <w:r w:rsidRPr="001928CD">
              <w:rPr>
                <w:rFonts w:ascii="Trebuchet MS" w:hAnsi="Trebuchet MS"/>
                <w:i/>
                <w:spacing w:val="-30"/>
                <w:w w:val="95"/>
                <w:sz w:val="18"/>
                <w:szCs w:val="18"/>
              </w:rPr>
              <w:t xml:space="preserve"> </w:t>
            </w:r>
            <w:r w:rsidRPr="001928CD">
              <w:rPr>
                <w:rFonts w:ascii="Trebuchet MS" w:hAnsi="Trebuchet MS"/>
                <w:i/>
                <w:w w:val="95"/>
                <w:sz w:val="18"/>
                <w:szCs w:val="18"/>
              </w:rPr>
              <w:t>di</w:t>
            </w:r>
            <w:r w:rsidRPr="001928CD">
              <w:rPr>
                <w:rFonts w:ascii="Trebuchet MS" w:hAnsi="Trebuchet MS"/>
                <w:i/>
                <w:spacing w:val="-30"/>
                <w:w w:val="95"/>
                <w:sz w:val="18"/>
                <w:szCs w:val="18"/>
              </w:rPr>
              <w:t xml:space="preserve"> </w:t>
            </w:r>
            <w:r w:rsidRPr="001928CD">
              <w:rPr>
                <w:rFonts w:ascii="Trebuchet MS" w:hAnsi="Trebuchet MS"/>
                <w:i/>
                <w:w w:val="95"/>
                <w:sz w:val="18"/>
                <w:szCs w:val="18"/>
              </w:rPr>
              <w:t>questa</w:t>
            </w:r>
            <w:r w:rsidRPr="001928CD">
              <w:rPr>
                <w:rFonts w:ascii="Trebuchet MS" w:hAnsi="Trebuchet MS"/>
                <w:i/>
                <w:spacing w:val="-29"/>
                <w:w w:val="95"/>
                <w:sz w:val="18"/>
                <w:szCs w:val="18"/>
              </w:rPr>
              <w:t xml:space="preserve"> </w:t>
            </w:r>
            <w:r w:rsidRPr="001928CD">
              <w:rPr>
                <w:rFonts w:ascii="Trebuchet MS" w:hAnsi="Trebuchet MS"/>
                <w:i/>
                <w:w w:val="95"/>
                <w:sz w:val="18"/>
                <w:szCs w:val="18"/>
              </w:rPr>
              <w:t>Sezione</w:t>
            </w:r>
            <w:r w:rsidRPr="001928CD">
              <w:rPr>
                <w:rFonts w:ascii="Trebuchet MS" w:hAnsi="Trebuchet MS"/>
                <w:i/>
                <w:spacing w:val="-29"/>
                <w:w w:val="95"/>
                <w:sz w:val="18"/>
                <w:szCs w:val="18"/>
              </w:rPr>
              <w:t xml:space="preserve"> </w:t>
            </w:r>
            <w:r w:rsidRPr="001928CD">
              <w:rPr>
                <w:rFonts w:ascii="Trebuchet MS" w:hAnsi="Trebuchet MS"/>
                <w:i/>
                <w:w w:val="95"/>
                <w:sz w:val="18"/>
                <w:szCs w:val="18"/>
              </w:rPr>
              <w:t>A,</w:t>
            </w:r>
            <w:r w:rsidRPr="001928CD">
              <w:rPr>
                <w:rFonts w:ascii="Trebuchet MS" w:hAnsi="Trebuchet MS"/>
                <w:i/>
                <w:spacing w:val="-31"/>
                <w:w w:val="95"/>
                <w:sz w:val="18"/>
                <w:szCs w:val="18"/>
              </w:rPr>
              <w:t xml:space="preserve"> </w:t>
            </w:r>
            <w:r w:rsidRPr="001928CD">
              <w:rPr>
                <w:rFonts w:ascii="Trebuchet MS" w:hAnsi="Trebuchet MS"/>
                <w:i/>
                <w:w w:val="95"/>
                <w:sz w:val="18"/>
                <w:szCs w:val="18"/>
              </w:rPr>
              <w:t>la</w:t>
            </w:r>
            <w:r w:rsidRPr="001928CD">
              <w:rPr>
                <w:rFonts w:ascii="Trebuchet MS" w:hAnsi="Trebuchet MS"/>
                <w:i/>
                <w:spacing w:val="-30"/>
                <w:w w:val="95"/>
                <w:sz w:val="18"/>
                <w:szCs w:val="18"/>
              </w:rPr>
              <w:t xml:space="preserve"> </w:t>
            </w:r>
            <w:r w:rsidRPr="001928CD">
              <w:rPr>
                <w:rFonts w:ascii="Trebuchet MS" w:hAnsi="Trebuchet MS"/>
                <w:i/>
                <w:w w:val="95"/>
                <w:sz w:val="18"/>
                <w:szCs w:val="18"/>
              </w:rPr>
              <w:t>Sezione</w:t>
            </w:r>
            <w:r w:rsidRPr="001928CD">
              <w:rPr>
                <w:rFonts w:ascii="Trebuchet MS" w:hAnsi="Trebuchet MS"/>
                <w:i/>
                <w:spacing w:val="-29"/>
                <w:w w:val="95"/>
                <w:sz w:val="18"/>
                <w:szCs w:val="18"/>
              </w:rPr>
              <w:t xml:space="preserve"> </w:t>
            </w:r>
            <w:r w:rsidRPr="001928CD">
              <w:rPr>
                <w:rFonts w:ascii="Trebuchet MS" w:hAnsi="Trebuchet MS"/>
                <w:i/>
                <w:w w:val="95"/>
                <w:sz w:val="18"/>
                <w:szCs w:val="18"/>
              </w:rPr>
              <w:t>B</w:t>
            </w:r>
            <w:r w:rsidRPr="001928CD">
              <w:rPr>
                <w:rFonts w:ascii="Trebuchet MS" w:hAnsi="Trebuchet MS"/>
                <w:i/>
                <w:spacing w:val="-31"/>
                <w:w w:val="95"/>
                <w:sz w:val="18"/>
                <w:szCs w:val="18"/>
              </w:rPr>
              <w:t xml:space="preserve"> </w:t>
            </w:r>
            <w:r w:rsidRPr="001928CD">
              <w:rPr>
                <w:rFonts w:ascii="Trebuchet MS" w:hAnsi="Trebuchet MS"/>
                <w:i/>
                <w:w w:val="95"/>
                <w:sz w:val="18"/>
                <w:szCs w:val="18"/>
              </w:rPr>
              <w:t>e,</w:t>
            </w:r>
            <w:r w:rsidRPr="001928CD">
              <w:rPr>
                <w:rFonts w:ascii="Trebuchet MS" w:hAnsi="Trebuchet MS"/>
                <w:i/>
                <w:spacing w:val="-30"/>
                <w:w w:val="95"/>
                <w:sz w:val="18"/>
                <w:szCs w:val="18"/>
              </w:rPr>
              <w:t xml:space="preserve"> </w:t>
            </w:r>
            <w:r w:rsidRPr="001928CD">
              <w:rPr>
                <w:rFonts w:ascii="Trebuchet MS" w:hAnsi="Trebuchet MS"/>
                <w:i/>
                <w:w w:val="95"/>
                <w:sz w:val="18"/>
                <w:szCs w:val="18"/>
              </w:rPr>
              <w:t>ove</w:t>
            </w:r>
            <w:r w:rsidRPr="001928CD">
              <w:rPr>
                <w:rFonts w:ascii="Trebuchet MS" w:hAnsi="Trebuchet MS"/>
                <w:i/>
                <w:spacing w:val="-30"/>
                <w:w w:val="95"/>
                <w:sz w:val="18"/>
                <w:szCs w:val="18"/>
              </w:rPr>
              <w:t xml:space="preserve"> </w:t>
            </w:r>
            <w:r w:rsidRPr="001928CD">
              <w:rPr>
                <w:rFonts w:ascii="Trebuchet MS" w:hAnsi="Trebuchet MS"/>
                <w:i/>
                <w:w w:val="95"/>
                <w:sz w:val="18"/>
                <w:szCs w:val="18"/>
              </w:rPr>
              <w:t>pertinente,</w:t>
            </w:r>
            <w:r w:rsidRPr="001928CD">
              <w:rPr>
                <w:rFonts w:ascii="Trebuchet MS" w:hAnsi="Trebuchet MS"/>
                <w:i/>
                <w:spacing w:val="-30"/>
                <w:w w:val="95"/>
                <w:sz w:val="18"/>
                <w:szCs w:val="18"/>
              </w:rPr>
              <w:t xml:space="preserve"> </w:t>
            </w:r>
            <w:r w:rsidRPr="001928CD">
              <w:rPr>
                <w:rFonts w:ascii="Trebuchet MS" w:hAnsi="Trebuchet MS"/>
                <w:i/>
                <w:w w:val="95"/>
                <w:sz w:val="18"/>
                <w:szCs w:val="18"/>
              </w:rPr>
              <w:t>la</w:t>
            </w:r>
            <w:r w:rsidRPr="001928CD">
              <w:rPr>
                <w:rFonts w:ascii="Trebuchet MS" w:hAnsi="Trebuchet MS"/>
                <w:i/>
                <w:spacing w:val="-30"/>
                <w:w w:val="95"/>
                <w:sz w:val="18"/>
                <w:szCs w:val="18"/>
              </w:rPr>
              <w:t xml:space="preserve"> </w:t>
            </w:r>
            <w:r w:rsidRPr="001928CD">
              <w:rPr>
                <w:rFonts w:ascii="Trebuchet MS" w:hAnsi="Trebuchet MS"/>
                <w:i/>
                <w:w w:val="95"/>
                <w:sz w:val="18"/>
                <w:szCs w:val="18"/>
              </w:rPr>
              <w:t>Sezione</w:t>
            </w:r>
            <w:r w:rsidRPr="001928CD">
              <w:rPr>
                <w:rFonts w:ascii="Trebuchet MS" w:hAnsi="Trebuchet MS"/>
                <w:i/>
                <w:spacing w:val="-29"/>
                <w:w w:val="95"/>
                <w:sz w:val="18"/>
                <w:szCs w:val="18"/>
              </w:rPr>
              <w:t xml:space="preserve"> </w:t>
            </w:r>
            <w:r w:rsidRPr="001928CD">
              <w:rPr>
                <w:rFonts w:ascii="Trebuchet MS" w:hAnsi="Trebuchet MS"/>
                <w:i/>
                <w:w w:val="95"/>
                <w:sz w:val="18"/>
                <w:szCs w:val="18"/>
              </w:rPr>
              <w:t>C</w:t>
            </w:r>
            <w:r w:rsidRPr="001928CD">
              <w:rPr>
                <w:rFonts w:ascii="Trebuchet MS" w:hAnsi="Trebuchet MS"/>
                <w:i/>
                <w:spacing w:val="-30"/>
                <w:w w:val="95"/>
                <w:sz w:val="18"/>
                <w:szCs w:val="18"/>
              </w:rPr>
              <w:t xml:space="preserve"> </w:t>
            </w:r>
            <w:r w:rsidRPr="001928CD">
              <w:rPr>
                <w:rFonts w:ascii="Trebuchet MS" w:hAnsi="Trebuchet MS"/>
                <w:i/>
                <w:w w:val="95"/>
                <w:sz w:val="18"/>
                <w:szCs w:val="18"/>
              </w:rPr>
              <w:t>della</w:t>
            </w:r>
            <w:r w:rsidRPr="001928CD">
              <w:rPr>
                <w:rFonts w:ascii="Trebuchet MS" w:hAnsi="Trebuchet MS"/>
                <w:i/>
                <w:spacing w:val="-30"/>
                <w:w w:val="95"/>
                <w:sz w:val="18"/>
                <w:szCs w:val="18"/>
              </w:rPr>
              <w:t xml:space="preserve"> </w:t>
            </w:r>
            <w:r w:rsidRPr="001928CD">
              <w:rPr>
                <w:rFonts w:ascii="Trebuchet MS" w:hAnsi="Trebuchet MS"/>
                <w:i/>
                <w:w w:val="95"/>
                <w:sz w:val="18"/>
                <w:szCs w:val="18"/>
              </w:rPr>
              <w:t xml:space="preserve">presente </w:t>
            </w:r>
            <w:proofErr w:type="gramStart"/>
            <w:r w:rsidRPr="001928CD">
              <w:rPr>
                <w:rFonts w:ascii="Trebuchet MS" w:hAnsi="Trebuchet MS"/>
                <w:i/>
                <w:w w:val="95"/>
                <w:sz w:val="18"/>
                <w:szCs w:val="18"/>
              </w:rPr>
              <w:t>parte</w:t>
            </w:r>
            <w:r w:rsidRPr="001928CD">
              <w:rPr>
                <w:rFonts w:ascii="Trebuchet MS" w:hAnsi="Trebuchet MS"/>
                <w:i/>
                <w:spacing w:val="-19"/>
                <w:w w:val="95"/>
                <w:sz w:val="18"/>
                <w:szCs w:val="18"/>
              </w:rPr>
              <w:t xml:space="preserve"> </w:t>
            </w:r>
            <w:r w:rsidRPr="001928CD">
              <w:rPr>
                <w:rFonts w:ascii="Trebuchet MS" w:hAnsi="Trebuchet MS"/>
                <w:i/>
                <w:w w:val="95"/>
                <w:sz w:val="18"/>
                <w:szCs w:val="18"/>
              </w:rPr>
              <w:t>,</w:t>
            </w:r>
            <w:proofErr w:type="gramEnd"/>
            <w:r w:rsidRPr="001928CD">
              <w:rPr>
                <w:rFonts w:ascii="Trebuchet MS" w:hAnsi="Trebuchet MS"/>
                <w:i/>
                <w:spacing w:val="-16"/>
                <w:w w:val="95"/>
                <w:sz w:val="18"/>
                <w:szCs w:val="18"/>
              </w:rPr>
              <w:t xml:space="preserve"> </w:t>
            </w:r>
            <w:r w:rsidRPr="001928CD">
              <w:rPr>
                <w:rFonts w:ascii="Trebuchet MS" w:hAnsi="Trebuchet MS"/>
                <w:i/>
                <w:w w:val="95"/>
                <w:sz w:val="18"/>
                <w:szCs w:val="18"/>
              </w:rPr>
              <w:t>la</w:t>
            </w:r>
            <w:r w:rsidRPr="001928CD">
              <w:rPr>
                <w:rFonts w:ascii="Trebuchet MS" w:hAnsi="Trebuchet MS"/>
                <w:i/>
                <w:spacing w:val="-19"/>
                <w:w w:val="95"/>
                <w:sz w:val="18"/>
                <w:szCs w:val="18"/>
              </w:rPr>
              <w:t xml:space="preserve"> </w:t>
            </w:r>
            <w:r w:rsidRPr="001928CD">
              <w:rPr>
                <w:rFonts w:ascii="Trebuchet MS" w:hAnsi="Trebuchet MS"/>
                <w:i/>
                <w:w w:val="95"/>
                <w:sz w:val="18"/>
                <w:szCs w:val="18"/>
              </w:rPr>
              <w:t>parte</w:t>
            </w:r>
            <w:r w:rsidRPr="001928CD">
              <w:rPr>
                <w:rFonts w:ascii="Trebuchet MS" w:hAnsi="Trebuchet MS"/>
                <w:i/>
                <w:spacing w:val="-18"/>
                <w:w w:val="95"/>
                <w:sz w:val="18"/>
                <w:szCs w:val="18"/>
              </w:rPr>
              <w:t xml:space="preserve"> </w:t>
            </w:r>
            <w:r w:rsidRPr="001928CD">
              <w:rPr>
                <w:rFonts w:ascii="Trebuchet MS" w:hAnsi="Trebuchet MS"/>
                <w:i/>
                <w:w w:val="95"/>
                <w:sz w:val="18"/>
                <w:szCs w:val="18"/>
              </w:rPr>
              <w:t>III,</w:t>
            </w:r>
            <w:r w:rsidRPr="001928CD">
              <w:rPr>
                <w:rFonts w:ascii="Trebuchet MS" w:hAnsi="Trebuchet MS"/>
                <w:i/>
                <w:spacing w:val="-17"/>
                <w:w w:val="95"/>
                <w:sz w:val="18"/>
                <w:szCs w:val="18"/>
              </w:rPr>
              <w:t xml:space="preserve"> </w:t>
            </w:r>
            <w:r w:rsidRPr="001928CD">
              <w:rPr>
                <w:rFonts w:ascii="Trebuchet MS" w:hAnsi="Trebuchet MS"/>
                <w:i/>
                <w:w w:val="95"/>
                <w:sz w:val="18"/>
                <w:szCs w:val="18"/>
              </w:rPr>
              <w:t>la</w:t>
            </w:r>
            <w:r w:rsidRPr="001928CD">
              <w:rPr>
                <w:rFonts w:ascii="Trebuchet MS" w:hAnsi="Trebuchet MS"/>
                <w:i/>
                <w:spacing w:val="-20"/>
                <w:w w:val="95"/>
                <w:sz w:val="18"/>
                <w:szCs w:val="18"/>
              </w:rPr>
              <w:t xml:space="preserve"> </w:t>
            </w:r>
            <w:r w:rsidRPr="001928CD">
              <w:rPr>
                <w:rFonts w:ascii="Trebuchet MS" w:hAnsi="Trebuchet MS"/>
                <w:i/>
                <w:w w:val="95"/>
                <w:sz w:val="18"/>
                <w:szCs w:val="18"/>
              </w:rPr>
              <w:t>parte</w:t>
            </w:r>
            <w:r w:rsidRPr="001928CD">
              <w:rPr>
                <w:rFonts w:ascii="Trebuchet MS" w:hAnsi="Trebuchet MS"/>
                <w:i/>
                <w:spacing w:val="-18"/>
                <w:w w:val="95"/>
                <w:sz w:val="18"/>
                <w:szCs w:val="18"/>
              </w:rPr>
              <w:t xml:space="preserve"> </w:t>
            </w:r>
            <w:r w:rsidRPr="001928CD">
              <w:rPr>
                <w:rFonts w:ascii="Trebuchet MS" w:hAnsi="Trebuchet MS"/>
                <w:i/>
                <w:w w:val="95"/>
                <w:sz w:val="18"/>
                <w:szCs w:val="18"/>
              </w:rPr>
              <w:t>V</w:t>
            </w:r>
            <w:r w:rsidRPr="001928CD">
              <w:rPr>
                <w:rFonts w:ascii="Trebuchet MS" w:hAnsi="Trebuchet MS"/>
                <w:i/>
                <w:spacing w:val="-18"/>
                <w:w w:val="95"/>
                <w:sz w:val="18"/>
                <w:szCs w:val="18"/>
              </w:rPr>
              <w:t xml:space="preserve"> </w:t>
            </w:r>
            <w:r w:rsidRPr="001928CD">
              <w:rPr>
                <w:rFonts w:ascii="Trebuchet MS" w:hAnsi="Trebuchet MS"/>
                <w:i/>
                <w:w w:val="95"/>
                <w:sz w:val="18"/>
                <w:szCs w:val="18"/>
              </w:rPr>
              <w:t>se</w:t>
            </w:r>
            <w:r w:rsidRPr="001928CD">
              <w:rPr>
                <w:rFonts w:ascii="Trebuchet MS" w:hAnsi="Trebuchet MS"/>
                <w:i/>
                <w:spacing w:val="-18"/>
                <w:w w:val="95"/>
                <w:sz w:val="18"/>
                <w:szCs w:val="18"/>
              </w:rPr>
              <w:t xml:space="preserve"> </w:t>
            </w:r>
            <w:r w:rsidRPr="001928CD">
              <w:rPr>
                <w:rFonts w:ascii="Trebuchet MS" w:hAnsi="Trebuchet MS"/>
                <w:i/>
                <w:w w:val="95"/>
                <w:sz w:val="18"/>
                <w:szCs w:val="18"/>
              </w:rPr>
              <w:t>applicabile</w:t>
            </w:r>
            <w:r w:rsidRPr="001928CD">
              <w:rPr>
                <w:rFonts w:ascii="Trebuchet MS" w:hAnsi="Trebuchet MS"/>
                <w:i/>
                <w:spacing w:val="-19"/>
                <w:w w:val="95"/>
                <w:sz w:val="18"/>
                <w:szCs w:val="18"/>
              </w:rPr>
              <w:t xml:space="preserve"> </w:t>
            </w:r>
            <w:r w:rsidRPr="001928CD">
              <w:rPr>
                <w:rFonts w:ascii="Trebuchet MS" w:hAnsi="Trebuchet MS"/>
                <w:i/>
                <w:w w:val="95"/>
                <w:sz w:val="18"/>
                <w:szCs w:val="18"/>
              </w:rPr>
              <w:t>ed</w:t>
            </w:r>
            <w:r w:rsidRPr="001928CD">
              <w:rPr>
                <w:rFonts w:ascii="Trebuchet MS" w:hAnsi="Trebuchet MS"/>
                <w:i/>
                <w:spacing w:val="-18"/>
                <w:w w:val="95"/>
                <w:sz w:val="18"/>
                <w:szCs w:val="18"/>
              </w:rPr>
              <w:t xml:space="preserve"> </w:t>
            </w:r>
            <w:r w:rsidRPr="001928CD">
              <w:rPr>
                <w:rFonts w:ascii="Trebuchet MS" w:hAnsi="Trebuchet MS"/>
                <w:i/>
                <w:w w:val="95"/>
                <w:sz w:val="18"/>
                <w:szCs w:val="18"/>
              </w:rPr>
              <w:t>in</w:t>
            </w:r>
            <w:r w:rsidRPr="001928CD">
              <w:rPr>
                <w:rFonts w:ascii="Trebuchet MS" w:hAnsi="Trebuchet MS"/>
                <w:i/>
                <w:spacing w:val="-18"/>
                <w:w w:val="95"/>
                <w:sz w:val="18"/>
                <w:szCs w:val="18"/>
              </w:rPr>
              <w:t xml:space="preserve"> </w:t>
            </w:r>
            <w:r w:rsidRPr="001928CD">
              <w:rPr>
                <w:rFonts w:ascii="Trebuchet MS" w:hAnsi="Trebuchet MS"/>
                <w:i/>
                <w:w w:val="95"/>
                <w:sz w:val="18"/>
                <w:szCs w:val="18"/>
              </w:rPr>
              <w:t>ogni</w:t>
            </w:r>
            <w:r w:rsidRPr="001928CD">
              <w:rPr>
                <w:rFonts w:ascii="Trebuchet MS" w:hAnsi="Trebuchet MS"/>
                <w:i/>
                <w:spacing w:val="-19"/>
                <w:w w:val="95"/>
                <w:sz w:val="18"/>
                <w:szCs w:val="18"/>
              </w:rPr>
              <w:t xml:space="preserve"> </w:t>
            </w:r>
            <w:r w:rsidRPr="001928CD">
              <w:rPr>
                <w:rFonts w:ascii="Trebuchet MS" w:hAnsi="Trebuchet MS"/>
                <w:i/>
                <w:w w:val="95"/>
                <w:sz w:val="18"/>
                <w:szCs w:val="18"/>
              </w:rPr>
              <w:t>caso</w:t>
            </w:r>
            <w:r w:rsidRPr="001928CD">
              <w:rPr>
                <w:rFonts w:ascii="Trebuchet MS" w:hAnsi="Trebuchet MS"/>
                <w:i/>
                <w:spacing w:val="-19"/>
                <w:w w:val="95"/>
                <w:sz w:val="18"/>
                <w:szCs w:val="18"/>
              </w:rPr>
              <w:t xml:space="preserve"> </w:t>
            </w:r>
            <w:r w:rsidRPr="001928CD">
              <w:rPr>
                <w:rFonts w:ascii="Trebuchet MS" w:hAnsi="Trebuchet MS"/>
                <w:i/>
                <w:w w:val="95"/>
                <w:sz w:val="18"/>
                <w:szCs w:val="18"/>
              </w:rPr>
              <w:t>compilare</w:t>
            </w:r>
            <w:r w:rsidRPr="001928CD">
              <w:rPr>
                <w:rFonts w:ascii="Trebuchet MS" w:hAnsi="Trebuchet MS"/>
                <w:i/>
                <w:spacing w:val="-18"/>
                <w:w w:val="95"/>
                <w:sz w:val="18"/>
                <w:szCs w:val="18"/>
              </w:rPr>
              <w:t xml:space="preserve"> </w:t>
            </w:r>
            <w:r w:rsidRPr="001928CD">
              <w:rPr>
                <w:rFonts w:ascii="Trebuchet MS" w:hAnsi="Trebuchet MS"/>
                <w:i/>
                <w:w w:val="95"/>
                <w:sz w:val="18"/>
                <w:szCs w:val="18"/>
              </w:rPr>
              <w:t>e</w:t>
            </w:r>
            <w:r w:rsidRPr="001928CD">
              <w:rPr>
                <w:rFonts w:ascii="Trebuchet MS" w:hAnsi="Trebuchet MS"/>
                <w:i/>
                <w:spacing w:val="-17"/>
                <w:w w:val="95"/>
                <w:sz w:val="18"/>
                <w:szCs w:val="18"/>
              </w:rPr>
              <w:t xml:space="preserve"> </w:t>
            </w:r>
            <w:r w:rsidRPr="001928CD">
              <w:rPr>
                <w:rFonts w:ascii="Trebuchet MS" w:hAnsi="Trebuchet MS"/>
                <w:i/>
                <w:w w:val="95"/>
                <w:sz w:val="18"/>
                <w:szCs w:val="18"/>
              </w:rPr>
              <w:t>firmare</w:t>
            </w:r>
            <w:r w:rsidRPr="001928CD">
              <w:rPr>
                <w:rFonts w:ascii="Trebuchet MS" w:hAnsi="Trebuchet MS"/>
                <w:i/>
                <w:spacing w:val="-19"/>
                <w:w w:val="95"/>
                <w:sz w:val="18"/>
                <w:szCs w:val="18"/>
              </w:rPr>
              <w:t xml:space="preserve"> </w:t>
            </w:r>
            <w:r w:rsidRPr="001928CD">
              <w:rPr>
                <w:rFonts w:ascii="Trebuchet MS" w:hAnsi="Trebuchet MS"/>
                <w:i/>
                <w:w w:val="95"/>
                <w:sz w:val="18"/>
                <w:szCs w:val="18"/>
              </w:rPr>
              <w:t>la</w:t>
            </w:r>
            <w:r w:rsidRPr="001928CD">
              <w:rPr>
                <w:rFonts w:ascii="Trebuchet MS" w:hAnsi="Trebuchet MS"/>
                <w:i/>
                <w:spacing w:val="-18"/>
                <w:w w:val="95"/>
                <w:sz w:val="18"/>
                <w:szCs w:val="18"/>
              </w:rPr>
              <w:t xml:space="preserve"> </w:t>
            </w:r>
            <w:r w:rsidRPr="001928CD">
              <w:rPr>
                <w:rFonts w:ascii="Trebuchet MS" w:hAnsi="Trebuchet MS"/>
                <w:i/>
                <w:w w:val="95"/>
                <w:sz w:val="18"/>
                <w:szCs w:val="18"/>
              </w:rPr>
              <w:t>parte</w:t>
            </w:r>
            <w:r w:rsidRPr="001928CD">
              <w:rPr>
                <w:rFonts w:ascii="Trebuchet MS" w:hAnsi="Trebuchet MS"/>
                <w:i/>
                <w:spacing w:val="-18"/>
                <w:w w:val="95"/>
                <w:sz w:val="18"/>
                <w:szCs w:val="18"/>
              </w:rPr>
              <w:t xml:space="preserve"> </w:t>
            </w:r>
            <w:r w:rsidRPr="001928CD">
              <w:rPr>
                <w:rFonts w:ascii="Trebuchet MS" w:hAnsi="Trebuchet MS"/>
                <w:i/>
                <w:w w:val="95"/>
                <w:sz w:val="18"/>
                <w:szCs w:val="18"/>
              </w:rPr>
              <w:t>VI</w:t>
            </w:r>
          </w:p>
        </w:tc>
      </w:tr>
      <w:tr w:rsidR="00F91D97" w:rsidRPr="00C62527">
        <w:trPr>
          <w:trHeight w:val="806"/>
        </w:trPr>
        <w:tc>
          <w:tcPr>
            <w:tcW w:w="4890" w:type="dxa"/>
          </w:tcPr>
          <w:p w:rsidR="00F91D97" w:rsidRPr="00C62527" w:rsidRDefault="00690D39">
            <w:pPr>
              <w:pStyle w:val="TableParagraph"/>
              <w:spacing w:before="4"/>
              <w:ind w:left="107"/>
              <w:rPr>
                <w:rFonts w:ascii="Trebuchet MS" w:hAnsi="Trebuchet MS"/>
                <w:sz w:val="20"/>
                <w:szCs w:val="20"/>
              </w:rPr>
            </w:pPr>
            <w:r w:rsidRPr="00C62527">
              <w:rPr>
                <w:rFonts w:ascii="Trebuchet MS" w:hAnsi="Trebuchet MS"/>
                <w:sz w:val="20"/>
                <w:szCs w:val="20"/>
              </w:rPr>
              <w:t>a) indicare la denominazione dell’elenco o del</w:t>
            </w:r>
          </w:p>
          <w:p w:rsidR="00F91D97" w:rsidRPr="00C62527" w:rsidRDefault="00690D39">
            <w:pPr>
              <w:pStyle w:val="TableParagraph"/>
              <w:spacing w:before="6" w:line="268" w:lineRule="exact"/>
              <w:ind w:left="107" w:right="80"/>
              <w:rPr>
                <w:rFonts w:ascii="Trebuchet MS" w:hAnsi="Trebuchet MS"/>
                <w:sz w:val="20"/>
                <w:szCs w:val="20"/>
              </w:rPr>
            </w:pPr>
            <w:proofErr w:type="gramStart"/>
            <w:r w:rsidRPr="00C62527">
              <w:rPr>
                <w:rFonts w:ascii="Trebuchet MS" w:hAnsi="Trebuchet MS"/>
                <w:sz w:val="20"/>
                <w:szCs w:val="20"/>
              </w:rPr>
              <w:t>certificato</w:t>
            </w:r>
            <w:proofErr w:type="gramEnd"/>
            <w:r w:rsidRPr="00C62527">
              <w:rPr>
                <w:rFonts w:ascii="Trebuchet MS" w:hAnsi="Trebuchet MS"/>
                <w:spacing w:val="-30"/>
                <w:sz w:val="20"/>
                <w:szCs w:val="20"/>
              </w:rPr>
              <w:t xml:space="preserve"> </w:t>
            </w:r>
            <w:r w:rsidRPr="00C62527">
              <w:rPr>
                <w:rFonts w:ascii="Trebuchet MS" w:hAnsi="Trebuchet MS"/>
                <w:sz w:val="20"/>
                <w:szCs w:val="20"/>
              </w:rPr>
              <w:t>e,</w:t>
            </w:r>
            <w:r w:rsidRPr="00C62527">
              <w:rPr>
                <w:rFonts w:ascii="Trebuchet MS" w:hAnsi="Trebuchet MS"/>
                <w:spacing w:val="-30"/>
                <w:sz w:val="20"/>
                <w:szCs w:val="20"/>
              </w:rPr>
              <w:t xml:space="preserve"> </w:t>
            </w:r>
            <w:r w:rsidRPr="00C62527">
              <w:rPr>
                <w:rFonts w:ascii="Trebuchet MS" w:hAnsi="Trebuchet MS"/>
                <w:sz w:val="20"/>
                <w:szCs w:val="20"/>
              </w:rPr>
              <w:t>se</w:t>
            </w:r>
            <w:r w:rsidRPr="00C62527">
              <w:rPr>
                <w:rFonts w:ascii="Trebuchet MS" w:hAnsi="Trebuchet MS"/>
                <w:spacing w:val="-30"/>
                <w:sz w:val="20"/>
                <w:szCs w:val="20"/>
              </w:rPr>
              <w:t xml:space="preserve"> </w:t>
            </w:r>
            <w:r w:rsidRPr="00C62527">
              <w:rPr>
                <w:rFonts w:ascii="Trebuchet MS" w:hAnsi="Trebuchet MS"/>
                <w:sz w:val="20"/>
                <w:szCs w:val="20"/>
              </w:rPr>
              <w:t>applicabile,</w:t>
            </w:r>
            <w:r w:rsidRPr="00C62527">
              <w:rPr>
                <w:rFonts w:ascii="Trebuchet MS" w:hAnsi="Trebuchet MS"/>
                <w:spacing w:val="-29"/>
                <w:sz w:val="20"/>
                <w:szCs w:val="20"/>
              </w:rPr>
              <w:t xml:space="preserve"> </w:t>
            </w:r>
            <w:r w:rsidRPr="00C62527">
              <w:rPr>
                <w:rFonts w:ascii="Trebuchet MS" w:hAnsi="Trebuchet MS"/>
                <w:sz w:val="20"/>
                <w:szCs w:val="20"/>
              </w:rPr>
              <w:t>il</w:t>
            </w:r>
            <w:r w:rsidRPr="00C62527">
              <w:rPr>
                <w:rFonts w:ascii="Trebuchet MS" w:hAnsi="Trebuchet MS"/>
                <w:spacing w:val="-29"/>
                <w:sz w:val="20"/>
                <w:szCs w:val="20"/>
              </w:rPr>
              <w:t xml:space="preserve"> </w:t>
            </w:r>
            <w:r w:rsidRPr="00C62527">
              <w:rPr>
                <w:rFonts w:ascii="Trebuchet MS" w:hAnsi="Trebuchet MS"/>
                <w:sz w:val="20"/>
                <w:szCs w:val="20"/>
              </w:rPr>
              <w:t>pertinente</w:t>
            </w:r>
            <w:r w:rsidRPr="00C62527">
              <w:rPr>
                <w:rFonts w:ascii="Trebuchet MS" w:hAnsi="Trebuchet MS"/>
                <w:spacing w:val="-30"/>
                <w:sz w:val="20"/>
                <w:szCs w:val="20"/>
              </w:rPr>
              <w:t xml:space="preserve"> </w:t>
            </w:r>
            <w:r w:rsidRPr="00C62527">
              <w:rPr>
                <w:rFonts w:ascii="Trebuchet MS" w:hAnsi="Trebuchet MS"/>
                <w:sz w:val="20"/>
                <w:szCs w:val="20"/>
              </w:rPr>
              <w:t>numero</w:t>
            </w:r>
            <w:r w:rsidRPr="00C62527">
              <w:rPr>
                <w:rFonts w:ascii="Trebuchet MS" w:hAnsi="Trebuchet MS"/>
                <w:spacing w:val="-29"/>
                <w:sz w:val="20"/>
                <w:szCs w:val="20"/>
              </w:rPr>
              <w:t xml:space="preserve"> </w:t>
            </w:r>
            <w:r w:rsidRPr="00C62527">
              <w:rPr>
                <w:rFonts w:ascii="Trebuchet MS" w:hAnsi="Trebuchet MS"/>
                <w:sz w:val="20"/>
                <w:szCs w:val="20"/>
              </w:rPr>
              <w:t>di iscrizione</w:t>
            </w:r>
            <w:r w:rsidRPr="00C62527">
              <w:rPr>
                <w:rFonts w:ascii="Trebuchet MS" w:hAnsi="Trebuchet MS"/>
                <w:spacing w:val="-18"/>
                <w:sz w:val="20"/>
                <w:szCs w:val="20"/>
              </w:rPr>
              <w:t xml:space="preserve"> </w:t>
            </w:r>
            <w:r w:rsidRPr="00C62527">
              <w:rPr>
                <w:rFonts w:ascii="Trebuchet MS" w:hAnsi="Trebuchet MS"/>
                <w:sz w:val="20"/>
                <w:szCs w:val="20"/>
              </w:rPr>
              <w:t>o</w:t>
            </w:r>
            <w:r w:rsidRPr="00C62527">
              <w:rPr>
                <w:rFonts w:ascii="Trebuchet MS" w:hAnsi="Trebuchet MS"/>
                <w:spacing w:val="-16"/>
                <w:sz w:val="20"/>
                <w:szCs w:val="20"/>
              </w:rPr>
              <w:t xml:space="preserve"> </w:t>
            </w:r>
            <w:r w:rsidRPr="00C62527">
              <w:rPr>
                <w:rFonts w:ascii="Trebuchet MS" w:hAnsi="Trebuchet MS"/>
                <w:sz w:val="20"/>
                <w:szCs w:val="20"/>
              </w:rPr>
              <w:t>della</w:t>
            </w:r>
            <w:r w:rsidRPr="00C62527">
              <w:rPr>
                <w:rFonts w:ascii="Trebuchet MS" w:hAnsi="Trebuchet MS"/>
                <w:spacing w:val="-20"/>
                <w:sz w:val="20"/>
                <w:szCs w:val="20"/>
              </w:rPr>
              <w:t xml:space="preserve"> </w:t>
            </w:r>
            <w:r w:rsidRPr="00C62527">
              <w:rPr>
                <w:rFonts w:ascii="Trebuchet MS" w:hAnsi="Trebuchet MS"/>
                <w:sz w:val="20"/>
                <w:szCs w:val="20"/>
              </w:rPr>
              <w:t>certificazione</w:t>
            </w:r>
          </w:p>
        </w:tc>
        <w:tc>
          <w:tcPr>
            <w:tcW w:w="4890" w:type="dxa"/>
          </w:tcPr>
          <w:p w:rsidR="00F91D97" w:rsidRPr="00C62527" w:rsidRDefault="00F91D97">
            <w:pPr>
              <w:pStyle w:val="TableParagraph"/>
              <w:rPr>
                <w:rFonts w:ascii="Trebuchet MS" w:hAnsi="Trebuchet MS"/>
                <w:sz w:val="20"/>
              </w:rPr>
            </w:pPr>
          </w:p>
        </w:tc>
      </w:tr>
      <w:tr w:rsidR="00F91D97" w:rsidRPr="00C62527">
        <w:trPr>
          <w:trHeight w:val="1075"/>
        </w:trPr>
        <w:tc>
          <w:tcPr>
            <w:tcW w:w="4890" w:type="dxa"/>
          </w:tcPr>
          <w:p w:rsidR="00F91D97" w:rsidRPr="00C62527" w:rsidRDefault="00690D39">
            <w:pPr>
              <w:pStyle w:val="TableParagraph"/>
              <w:spacing w:before="3" w:line="254" w:lineRule="auto"/>
              <w:ind w:left="107" w:right="95"/>
              <w:jc w:val="both"/>
              <w:rPr>
                <w:rFonts w:ascii="Trebuchet MS" w:hAnsi="Trebuchet MS"/>
                <w:sz w:val="20"/>
                <w:szCs w:val="20"/>
              </w:rPr>
            </w:pPr>
            <w:r w:rsidRPr="00C62527">
              <w:rPr>
                <w:rFonts w:ascii="Trebuchet MS" w:hAnsi="Trebuchet MS"/>
                <w:sz w:val="20"/>
                <w:szCs w:val="20"/>
              </w:rPr>
              <w:t>b)</w:t>
            </w:r>
            <w:r w:rsidRPr="00C62527">
              <w:rPr>
                <w:rFonts w:ascii="Trebuchet MS" w:hAnsi="Trebuchet MS"/>
                <w:spacing w:val="-15"/>
                <w:sz w:val="20"/>
                <w:szCs w:val="20"/>
              </w:rPr>
              <w:t xml:space="preserve"> </w:t>
            </w:r>
            <w:r w:rsidRPr="00C62527">
              <w:rPr>
                <w:rFonts w:ascii="Trebuchet MS" w:hAnsi="Trebuchet MS"/>
                <w:sz w:val="20"/>
                <w:szCs w:val="20"/>
              </w:rPr>
              <w:t>se</w:t>
            </w:r>
            <w:r w:rsidRPr="00C62527">
              <w:rPr>
                <w:rFonts w:ascii="Trebuchet MS" w:hAnsi="Trebuchet MS"/>
                <w:spacing w:val="-14"/>
                <w:sz w:val="20"/>
                <w:szCs w:val="20"/>
              </w:rPr>
              <w:t xml:space="preserve"> </w:t>
            </w:r>
            <w:r w:rsidRPr="00C62527">
              <w:rPr>
                <w:rFonts w:ascii="Trebuchet MS" w:hAnsi="Trebuchet MS"/>
                <w:sz w:val="20"/>
                <w:szCs w:val="20"/>
              </w:rPr>
              <w:t>il</w:t>
            </w:r>
            <w:r w:rsidRPr="00C62527">
              <w:rPr>
                <w:rFonts w:ascii="Trebuchet MS" w:hAnsi="Trebuchet MS"/>
                <w:spacing w:val="-17"/>
                <w:sz w:val="20"/>
                <w:szCs w:val="20"/>
              </w:rPr>
              <w:t xml:space="preserve"> </w:t>
            </w:r>
            <w:r w:rsidRPr="00C62527">
              <w:rPr>
                <w:rFonts w:ascii="Trebuchet MS" w:hAnsi="Trebuchet MS"/>
                <w:sz w:val="20"/>
                <w:szCs w:val="20"/>
              </w:rPr>
              <w:t>certificato</w:t>
            </w:r>
            <w:r w:rsidRPr="00C62527">
              <w:rPr>
                <w:rFonts w:ascii="Trebuchet MS" w:hAnsi="Trebuchet MS"/>
                <w:spacing w:val="-15"/>
                <w:sz w:val="20"/>
                <w:szCs w:val="20"/>
              </w:rPr>
              <w:t xml:space="preserve"> </w:t>
            </w:r>
            <w:r w:rsidRPr="00C62527">
              <w:rPr>
                <w:rFonts w:ascii="Trebuchet MS" w:hAnsi="Trebuchet MS"/>
                <w:sz w:val="20"/>
                <w:szCs w:val="20"/>
              </w:rPr>
              <w:t>di</w:t>
            </w:r>
            <w:r w:rsidRPr="00C62527">
              <w:rPr>
                <w:rFonts w:ascii="Trebuchet MS" w:hAnsi="Trebuchet MS"/>
                <w:spacing w:val="-15"/>
                <w:sz w:val="20"/>
                <w:szCs w:val="20"/>
              </w:rPr>
              <w:t xml:space="preserve"> </w:t>
            </w:r>
            <w:r w:rsidRPr="00C62527">
              <w:rPr>
                <w:rFonts w:ascii="Trebuchet MS" w:hAnsi="Trebuchet MS"/>
                <w:sz w:val="20"/>
                <w:szCs w:val="20"/>
              </w:rPr>
              <w:t>iscrizione</w:t>
            </w:r>
            <w:r w:rsidRPr="00C62527">
              <w:rPr>
                <w:rFonts w:ascii="Trebuchet MS" w:hAnsi="Trebuchet MS"/>
                <w:spacing w:val="-15"/>
                <w:sz w:val="20"/>
                <w:szCs w:val="20"/>
              </w:rPr>
              <w:t xml:space="preserve"> </w:t>
            </w:r>
            <w:r w:rsidRPr="00C62527">
              <w:rPr>
                <w:rFonts w:ascii="Trebuchet MS" w:hAnsi="Trebuchet MS"/>
                <w:sz w:val="20"/>
                <w:szCs w:val="20"/>
              </w:rPr>
              <w:t>o</w:t>
            </w:r>
            <w:r w:rsidRPr="00C62527">
              <w:rPr>
                <w:rFonts w:ascii="Trebuchet MS" w:hAnsi="Trebuchet MS"/>
                <w:spacing w:val="-15"/>
                <w:sz w:val="20"/>
                <w:szCs w:val="20"/>
              </w:rPr>
              <w:t xml:space="preserve"> </w:t>
            </w:r>
            <w:r w:rsidRPr="00C62527">
              <w:rPr>
                <w:rFonts w:ascii="Trebuchet MS" w:hAnsi="Trebuchet MS"/>
                <w:sz w:val="20"/>
                <w:szCs w:val="20"/>
              </w:rPr>
              <w:t>la</w:t>
            </w:r>
            <w:r w:rsidRPr="00C62527">
              <w:rPr>
                <w:rFonts w:ascii="Trebuchet MS" w:hAnsi="Trebuchet MS"/>
                <w:spacing w:val="-16"/>
                <w:sz w:val="20"/>
                <w:szCs w:val="20"/>
              </w:rPr>
              <w:t xml:space="preserve"> </w:t>
            </w:r>
            <w:r w:rsidRPr="00C62527">
              <w:rPr>
                <w:rFonts w:ascii="Trebuchet MS" w:hAnsi="Trebuchet MS"/>
                <w:sz w:val="20"/>
                <w:szCs w:val="20"/>
              </w:rPr>
              <w:t>certificazione</w:t>
            </w:r>
            <w:r w:rsidRPr="00C62527">
              <w:rPr>
                <w:rFonts w:ascii="Trebuchet MS" w:hAnsi="Trebuchet MS"/>
                <w:spacing w:val="-15"/>
                <w:sz w:val="20"/>
                <w:szCs w:val="20"/>
              </w:rPr>
              <w:t xml:space="preserve"> </w:t>
            </w:r>
            <w:r w:rsidRPr="00C62527">
              <w:rPr>
                <w:rFonts w:ascii="Trebuchet MS" w:hAnsi="Trebuchet MS"/>
                <w:sz w:val="20"/>
                <w:szCs w:val="20"/>
              </w:rPr>
              <w:t>è disponibile elettronicamente, indicare indirizzo web, autorità o organismo di</w:t>
            </w:r>
            <w:r w:rsidRPr="00C62527">
              <w:rPr>
                <w:rFonts w:ascii="Trebuchet MS" w:hAnsi="Trebuchet MS"/>
                <w:spacing w:val="32"/>
                <w:sz w:val="20"/>
                <w:szCs w:val="20"/>
              </w:rPr>
              <w:t xml:space="preserve"> </w:t>
            </w:r>
            <w:r w:rsidRPr="00C62527">
              <w:rPr>
                <w:rFonts w:ascii="Trebuchet MS" w:hAnsi="Trebuchet MS"/>
                <w:sz w:val="20"/>
                <w:szCs w:val="20"/>
              </w:rPr>
              <w:t>emanazione,</w:t>
            </w:r>
          </w:p>
          <w:p w:rsidR="00F91D97" w:rsidRPr="00C62527" w:rsidRDefault="00690D39">
            <w:pPr>
              <w:pStyle w:val="TableParagraph"/>
              <w:spacing w:before="1" w:line="246" w:lineRule="exact"/>
              <w:ind w:left="107"/>
              <w:jc w:val="both"/>
              <w:rPr>
                <w:rFonts w:ascii="Trebuchet MS" w:hAnsi="Trebuchet MS"/>
                <w:sz w:val="20"/>
                <w:szCs w:val="20"/>
              </w:rPr>
            </w:pPr>
            <w:proofErr w:type="gramStart"/>
            <w:r w:rsidRPr="00C62527">
              <w:rPr>
                <w:rFonts w:ascii="Trebuchet MS" w:hAnsi="Trebuchet MS"/>
                <w:sz w:val="20"/>
                <w:szCs w:val="20"/>
              </w:rPr>
              <w:t>riferimento</w:t>
            </w:r>
            <w:proofErr w:type="gramEnd"/>
            <w:r w:rsidRPr="00C62527">
              <w:rPr>
                <w:rFonts w:ascii="Trebuchet MS" w:hAnsi="Trebuchet MS"/>
                <w:sz w:val="20"/>
                <w:szCs w:val="20"/>
              </w:rPr>
              <w:t xml:space="preserve"> preciso della documentazione</w:t>
            </w:r>
          </w:p>
        </w:tc>
        <w:tc>
          <w:tcPr>
            <w:tcW w:w="4890" w:type="dxa"/>
          </w:tcPr>
          <w:p w:rsidR="00F91D97" w:rsidRPr="00C62527" w:rsidRDefault="00F91D97">
            <w:pPr>
              <w:pStyle w:val="TableParagraph"/>
              <w:rPr>
                <w:rFonts w:ascii="Trebuchet MS" w:hAnsi="Trebuchet MS"/>
                <w:sz w:val="20"/>
              </w:rPr>
            </w:pPr>
          </w:p>
        </w:tc>
      </w:tr>
      <w:tr w:rsidR="00F91D97" w:rsidRPr="00C62527">
        <w:trPr>
          <w:trHeight w:val="1074"/>
        </w:trPr>
        <w:tc>
          <w:tcPr>
            <w:tcW w:w="4890" w:type="dxa"/>
          </w:tcPr>
          <w:p w:rsidR="00F91D97" w:rsidRPr="00C62527" w:rsidRDefault="00690D39">
            <w:pPr>
              <w:pStyle w:val="TableParagraph"/>
              <w:spacing w:before="2" w:line="254" w:lineRule="auto"/>
              <w:ind w:left="107" w:right="93"/>
              <w:jc w:val="both"/>
              <w:rPr>
                <w:rFonts w:ascii="Trebuchet MS" w:hAnsi="Trebuchet MS"/>
                <w:sz w:val="20"/>
                <w:szCs w:val="20"/>
              </w:rPr>
            </w:pPr>
            <w:r w:rsidRPr="00C62527">
              <w:rPr>
                <w:rFonts w:ascii="Trebuchet MS" w:hAnsi="Trebuchet MS"/>
                <w:sz w:val="20"/>
                <w:szCs w:val="20"/>
              </w:rPr>
              <w:t>c) indicare i riferimenti in base ai quali è stata ottenuta l'iscrizione o la certificazione e, ove esistente, la classificazione ricevuta nell'elenco</w:t>
            </w:r>
          </w:p>
          <w:p w:rsidR="00F91D97" w:rsidRPr="00C62527" w:rsidRDefault="00690D39">
            <w:pPr>
              <w:pStyle w:val="TableParagraph"/>
              <w:spacing w:before="2" w:line="246" w:lineRule="exact"/>
              <w:ind w:left="107"/>
              <w:jc w:val="both"/>
              <w:rPr>
                <w:rFonts w:ascii="Trebuchet MS" w:hAnsi="Trebuchet MS"/>
                <w:sz w:val="20"/>
                <w:szCs w:val="20"/>
              </w:rPr>
            </w:pPr>
            <w:proofErr w:type="gramStart"/>
            <w:r w:rsidRPr="00C62527">
              <w:rPr>
                <w:rFonts w:ascii="Trebuchet MS" w:hAnsi="Trebuchet MS"/>
                <w:sz w:val="20"/>
                <w:szCs w:val="20"/>
              </w:rPr>
              <w:t>ufficiale</w:t>
            </w:r>
            <w:proofErr w:type="gramEnd"/>
          </w:p>
        </w:tc>
        <w:tc>
          <w:tcPr>
            <w:tcW w:w="4890" w:type="dxa"/>
          </w:tcPr>
          <w:p w:rsidR="00F91D97" w:rsidRPr="00C62527" w:rsidRDefault="00F91D97">
            <w:pPr>
              <w:pStyle w:val="TableParagraph"/>
              <w:rPr>
                <w:rFonts w:ascii="Trebuchet MS" w:hAnsi="Trebuchet MS"/>
                <w:sz w:val="20"/>
              </w:rPr>
            </w:pPr>
          </w:p>
        </w:tc>
      </w:tr>
      <w:tr w:rsidR="00F91D97" w:rsidRPr="00C62527">
        <w:trPr>
          <w:trHeight w:val="268"/>
        </w:trPr>
        <w:tc>
          <w:tcPr>
            <w:tcW w:w="4890" w:type="dxa"/>
          </w:tcPr>
          <w:p w:rsidR="00F91D97" w:rsidRDefault="00690D39">
            <w:pPr>
              <w:pStyle w:val="TableParagraph"/>
              <w:spacing w:before="2" w:line="246" w:lineRule="exact"/>
              <w:ind w:left="107"/>
              <w:rPr>
                <w:rFonts w:ascii="Trebuchet MS" w:hAnsi="Trebuchet MS"/>
                <w:sz w:val="20"/>
                <w:szCs w:val="20"/>
              </w:rPr>
            </w:pPr>
            <w:r w:rsidRPr="00C62527">
              <w:rPr>
                <w:rFonts w:ascii="Trebuchet MS" w:hAnsi="Trebuchet MS"/>
                <w:sz w:val="20"/>
                <w:szCs w:val="20"/>
              </w:rPr>
              <w:t>d) l’iscrizione o la certificazione comprende tutti i</w:t>
            </w:r>
          </w:p>
          <w:p w:rsidR="001928CD" w:rsidRPr="00C62527" w:rsidRDefault="001928CD" w:rsidP="001928CD">
            <w:pPr>
              <w:pStyle w:val="TableParagraph"/>
              <w:spacing w:before="2"/>
              <w:ind w:left="107"/>
              <w:rPr>
                <w:rFonts w:ascii="Trebuchet MS" w:hAnsi="Trebuchet MS"/>
                <w:b/>
                <w:i/>
                <w:sz w:val="20"/>
                <w:szCs w:val="20"/>
              </w:rPr>
            </w:pPr>
            <w:proofErr w:type="gramStart"/>
            <w:r w:rsidRPr="00C62527">
              <w:rPr>
                <w:rFonts w:ascii="Trebuchet MS" w:hAnsi="Trebuchet MS"/>
                <w:sz w:val="20"/>
                <w:szCs w:val="20"/>
              </w:rPr>
              <w:t>criteri</w:t>
            </w:r>
            <w:proofErr w:type="gramEnd"/>
            <w:r w:rsidRPr="00C62527">
              <w:rPr>
                <w:rFonts w:ascii="Trebuchet MS" w:hAnsi="Trebuchet MS"/>
                <w:sz w:val="20"/>
                <w:szCs w:val="20"/>
              </w:rPr>
              <w:t xml:space="preserve"> di selezione richiesti? </w:t>
            </w:r>
            <w:r w:rsidRPr="00C62527">
              <w:rPr>
                <w:rFonts w:ascii="Trebuchet MS" w:hAnsi="Trebuchet MS"/>
                <w:b/>
                <w:i/>
                <w:sz w:val="20"/>
                <w:szCs w:val="20"/>
              </w:rPr>
              <w:t>(5)</w:t>
            </w:r>
          </w:p>
          <w:p w:rsidR="001928CD" w:rsidRPr="001928CD" w:rsidRDefault="001928CD" w:rsidP="001928CD">
            <w:pPr>
              <w:pStyle w:val="TableParagraph"/>
              <w:ind w:left="107"/>
              <w:rPr>
                <w:rFonts w:ascii="Trebuchet MS" w:hAnsi="Trebuchet MS"/>
                <w:i/>
                <w:sz w:val="18"/>
                <w:szCs w:val="18"/>
              </w:rPr>
            </w:pPr>
            <w:r w:rsidRPr="001928CD">
              <w:rPr>
                <w:rFonts w:ascii="Trebuchet MS" w:hAnsi="Trebuchet MS"/>
                <w:b/>
                <w:i/>
                <w:w w:val="95"/>
                <w:sz w:val="18"/>
                <w:szCs w:val="18"/>
              </w:rPr>
              <w:t xml:space="preserve">(5) </w:t>
            </w:r>
            <w:r w:rsidRPr="001928CD">
              <w:rPr>
                <w:rFonts w:ascii="Trebuchet MS" w:hAnsi="Trebuchet MS"/>
                <w:i/>
                <w:w w:val="95"/>
                <w:sz w:val="18"/>
                <w:szCs w:val="18"/>
              </w:rPr>
              <w:t>In caso di risposta negativa inserire inoltre tutte le</w:t>
            </w:r>
          </w:p>
          <w:p w:rsidR="001928CD" w:rsidRPr="00C62527" w:rsidRDefault="001928CD" w:rsidP="001928CD">
            <w:pPr>
              <w:pStyle w:val="TableParagraph"/>
              <w:spacing w:before="2" w:line="246" w:lineRule="exact"/>
              <w:ind w:left="107"/>
              <w:rPr>
                <w:rFonts w:ascii="Trebuchet MS" w:hAnsi="Trebuchet MS"/>
                <w:sz w:val="20"/>
                <w:szCs w:val="20"/>
              </w:rPr>
            </w:pPr>
            <w:proofErr w:type="gramStart"/>
            <w:r w:rsidRPr="001928CD">
              <w:rPr>
                <w:rFonts w:ascii="Trebuchet MS" w:hAnsi="Trebuchet MS"/>
                <w:i/>
                <w:w w:val="95"/>
                <w:sz w:val="18"/>
                <w:szCs w:val="18"/>
              </w:rPr>
              <w:t>informazioni</w:t>
            </w:r>
            <w:proofErr w:type="gramEnd"/>
            <w:r w:rsidRPr="001928CD">
              <w:rPr>
                <w:rFonts w:ascii="Trebuchet MS" w:hAnsi="Trebuchet MS"/>
                <w:i/>
                <w:spacing w:val="-32"/>
                <w:w w:val="95"/>
                <w:sz w:val="18"/>
                <w:szCs w:val="18"/>
              </w:rPr>
              <w:t xml:space="preserve"> </w:t>
            </w:r>
            <w:r w:rsidRPr="001928CD">
              <w:rPr>
                <w:rFonts w:ascii="Trebuchet MS" w:hAnsi="Trebuchet MS"/>
                <w:i/>
                <w:w w:val="95"/>
                <w:sz w:val="18"/>
                <w:szCs w:val="18"/>
              </w:rPr>
              <w:t>mancanti</w:t>
            </w:r>
            <w:r w:rsidRPr="001928CD">
              <w:rPr>
                <w:rFonts w:ascii="Trebuchet MS" w:hAnsi="Trebuchet MS"/>
                <w:i/>
                <w:spacing w:val="-33"/>
                <w:w w:val="95"/>
                <w:sz w:val="18"/>
                <w:szCs w:val="18"/>
              </w:rPr>
              <w:t xml:space="preserve"> </w:t>
            </w:r>
            <w:r w:rsidRPr="001928CD">
              <w:rPr>
                <w:rFonts w:ascii="Trebuchet MS" w:hAnsi="Trebuchet MS"/>
                <w:i/>
                <w:w w:val="95"/>
                <w:sz w:val="18"/>
                <w:szCs w:val="18"/>
              </w:rPr>
              <w:t>nella</w:t>
            </w:r>
            <w:r w:rsidRPr="001928CD">
              <w:rPr>
                <w:rFonts w:ascii="Trebuchet MS" w:hAnsi="Trebuchet MS"/>
                <w:i/>
                <w:spacing w:val="-31"/>
                <w:w w:val="95"/>
                <w:sz w:val="18"/>
                <w:szCs w:val="18"/>
              </w:rPr>
              <w:t xml:space="preserve"> </w:t>
            </w:r>
            <w:r w:rsidRPr="001928CD">
              <w:rPr>
                <w:rFonts w:ascii="Trebuchet MS" w:hAnsi="Trebuchet MS"/>
                <w:i/>
                <w:w w:val="95"/>
                <w:sz w:val="18"/>
                <w:szCs w:val="18"/>
              </w:rPr>
              <w:t>parte</w:t>
            </w:r>
            <w:r w:rsidRPr="001928CD">
              <w:rPr>
                <w:rFonts w:ascii="Trebuchet MS" w:hAnsi="Trebuchet MS"/>
                <w:i/>
                <w:spacing w:val="-32"/>
                <w:w w:val="95"/>
                <w:sz w:val="18"/>
                <w:szCs w:val="18"/>
              </w:rPr>
              <w:t xml:space="preserve"> </w:t>
            </w:r>
            <w:r w:rsidRPr="001928CD">
              <w:rPr>
                <w:rFonts w:ascii="Trebuchet MS" w:hAnsi="Trebuchet MS"/>
                <w:i/>
                <w:w w:val="95"/>
                <w:sz w:val="18"/>
                <w:szCs w:val="18"/>
              </w:rPr>
              <w:t>IV,</w:t>
            </w:r>
            <w:r w:rsidRPr="001928CD">
              <w:rPr>
                <w:rFonts w:ascii="Trebuchet MS" w:hAnsi="Trebuchet MS"/>
                <w:i/>
                <w:spacing w:val="-31"/>
                <w:w w:val="95"/>
                <w:sz w:val="18"/>
                <w:szCs w:val="18"/>
              </w:rPr>
              <w:t xml:space="preserve"> </w:t>
            </w:r>
            <w:r w:rsidRPr="001928CD">
              <w:rPr>
                <w:rFonts w:ascii="Trebuchet MS" w:hAnsi="Trebuchet MS"/>
                <w:i/>
                <w:w w:val="95"/>
                <w:sz w:val="18"/>
                <w:szCs w:val="18"/>
              </w:rPr>
              <w:t>sezione</w:t>
            </w:r>
            <w:r w:rsidRPr="001928CD">
              <w:rPr>
                <w:rFonts w:ascii="Trebuchet MS" w:hAnsi="Trebuchet MS"/>
                <w:i/>
                <w:spacing w:val="-31"/>
                <w:w w:val="95"/>
                <w:sz w:val="18"/>
                <w:szCs w:val="18"/>
              </w:rPr>
              <w:t xml:space="preserve"> </w:t>
            </w:r>
            <w:r w:rsidRPr="001928CD">
              <w:rPr>
                <w:rFonts w:ascii="Trebuchet MS" w:hAnsi="Trebuchet MS"/>
                <w:i/>
                <w:w w:val="95"/>
                <w:sz w:val="18"/>
                <w:szCs w:val="18"/>
              </w:rPr>
              <w:t>A,</w:t>
            </w:r>
            <w:r w:rsidRPr="001928CD">
              <w:rPr>
                <w:rFonts w:ascii="Trebuchet MS" w:hAnsi="Trebuchet MS"/>
                <w:i/>
                <w:spacing w:val="-33"/>
                <w:w w:val="95"/>
                <w:sz w:val="18"/>
                <w:szCs w:val="18"/>
              </w:rPr>
              <w:t xml:space="preserve"> </w:t>
            </w:r>
            <w:r w:rsidRPr="001928CD">
              <w:rPr>
                <w:rFonts w:ascii="Trebuchet MS" w:hAnsi="Trebuchet MS"/>
                <w:i/>
                <w:w w:val="95"/>
                <w:sz w:val="18"/>
                <w:szCs w:val="18"/>
              </w:rPr>
              <w:t>B,</w:t>
            </w:r>
            <w:r w:rsidRPr="001928CD">
              <w:rPr>
                <w:rFonts w:ascii="Trebuchet MS" w:hAnsi="Trebuchet MS"/>
                <w:i/>
                <w:spacing w:val="-32"/>
                <w:w w:val="95"/>
                <w:sz w:val="18"/>
                <w:szCs w:val="18"/>
              </w:rPr>
              <w:t xml:space="preserve"> </w:t>
            </w:r>
            <w:r w:rsidRPr="001928CD">
              <w:rPr>
                <w:rFonts w:ascii="Trebuchet MS" w:hAnsi="Trebuchet MS"/>
                <w:i/>
                <w:w w:val="95"/>
                <w:sz w:val="18"/>
                <w:szCs w:val="18"/>
              </w:rPr>
              <w:t>C,</w:t>
            </w:r>
            <w:r w:rsidRPr="001928CD">
              <w:rPr>
                <w:rFonts w:ascii="Trebuchet MS" w:hAnsi="Trebuchet MS"/>
                <w:i/>
                <w:spacing w:val="-31"/>
                <w:w w:val="95"/>
                <w:sz w:val="18"/>
                <w:szCs w:val="18"/>
              </w:rPr>
              <w:t xml:space="preserve"> </w:t>
            </w:r>
            <w:r w:rsidRPr="001928CD">
              <w:rPr>
                <w:rFonts w:ascii="Trebuchet MS" w:hAnsi="Trebuchet MS"/>
                <w:i/>
                <w:w w:val="95"/>
                <w:sz w:val="18"/>
                <w:szCs w:val="18"/>
              </w:rPr>
              <w:t>o</w:t>
            </w:r>
            <w:r w:rsidRPr="001928CD">
              <w:rPr>
                <w:rFonts w:ascii="Trebuchet MS" w:hAnsi="Trebuchet MS"/>
                <w:i/>
                <w:spacing w:val="-32"/>
                <w:w w:val="95"/>
                <w:sz w:val="18"/>
                <w:szCs w:val="18"/>
              </w:rPr>
              <w:t xml:space="preserve"> </w:t>
            </w:r>
            <w:r w:rsidRPr="001928CD">
              <w:rPr>
                <w:rFonts w:ascii="Trebuchet MS" w:hAnsi="Trebuchet MS"/>
                <w:i/>
                <w:w w:val="95"/>
                <w:sz w:val="18"/>
                <w:szCs w:val="18"/>
              </w:rPr>
              <w:t>D secondo</w:t>
            </w:r>
            <w:r>
              <w:rPr>
                <w:rFonts w:ascii="Trebuchet MS" w:hAnsi="Trebuchet MS"/>
                <w:i/>
                <w:w w:val="95"/>
                <w:sz w:val="18"/>
                <w:szCs w:val="18"/>
              </w:rPr>
              <w:t xml:space="preserve"> </w:t>
            </w:r>
            <w:r w:rsidRPr="001928CD">
              <w:rPr>
                <w:rFonts w:ascii="Trebuchet MS" w:hAnsi="Trebuchet MS"/>
                <w:i/>
                <w:w w:val="95"/>
                <w:sz w:val="18"/>
                <w:szCs w:val="18"/>
              </w:rPr>
              <w:t>il</w:t>
            </w:r>
            <w:r w:rsidRPr="001928CD">
              <w:rPr>
                <w:rFonts w:ascii="Trebuchet MS" w:hAnsi="Trebuchet MS"/>
                <w:i/>
                <w:spacing w:val="-26"/>
                <w:w w:val="95"/>
                <w:sz w:val="18"/>
                <w:szCs w:val="18"/>
              </w:rPr>
              <w:t xml:space="preserve"> </w:t>
            </w:r>
            <w:r w:rsidRPr="001928CD">
              <w:rPr>
                <w:rFonts w:ascii="Trebuchet MS" w:hAnsi="Trebuchet MS"/>
                <w:i/>
                <w:w w:val="95"/>
                <w:sz w:val="18"/>
                <w:szCs w:val="18"/>
              </w:rPr>
              <w:t>caso</w:t>
            </w:r>
          </w:p>
        </w:tc>
        <w:tc>
          <w:tcPr>
            <w:tcW w:w="4890" w:type="dxa"/>
          </w:tcPr>
          <w:p w:rsidR="00F91D97" w:rsidRPr="00C62527" w:rsidRDefault="00690D39">
            <w:pPr>
              <w:pStyle w:val="TableParagraph"/>
              <w:tabs>
                <w:tab w:val="left" w:pos="2234"/>
              </w:tabs>
              <w:spacing w:before="4"/>
              <w:ind w:left="110"/>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t>□</w:t>
            </w:r>
            <w:r w:rsidRPr="00C62527">
              <w:rPr>
                <w:rFonts w:ascii="Trebuchet MS" w:hAnsi="Trebuchet MS"/>
                <w:spacing w:val="-12"/>
                <w:sz w:val="20"/>
              </w:rPr>
              <w:t xml:space="preserve"> </w:t>
            </w:r>
            <w:r w:rsidRPr="00C62527">
              <w:rPr>
                <w:rFonts w:ascii="Trebuchet MS" w:hAnsi="Trebuchet MS"/>
                <w:sz w:val="20"/>
              </w:rPr>
              <w:t>NO</w:t>
            </w:r>
          </w:p>
        </w:tc>
      </w:tr>
    </w:tbl>
    <w:p w:rsidR="00F91D97" w:rsidRPr="00C62527" w:rsidRDefault="00F91D97">
      <w:pPr>
        <w:rPr>
          <w:rFonts w:ascii="Trebuchet MS" w:hAnsi="Trebuchet MS"/>
          <w:sz w:val="20"/>
        </w:rPr>
        <w:sectPr w:rsidR="00F91D97" w:rsidRPr="00C62527">
          <w:pgSz w:w="11910" w:h="16840"/>
          <w:pgMar w:top="2060" w:right="2" w:bottom="1160" w:left="0" w:header="708" w:footer="921" w:gutter="0"/>
          <w:cols w:space="720"/>
        </w:sectPr>
      </w:pPr>
    </w:p>
    <w:p w:rsidR="00F91D97" w:rsidRPr="00C62527" w:rsidRDefault="005723C7">
      <w:pPr>
        <w:pStyle w:val="Corpotesto"/>
        <w:rPr>
          <w:i w:val="0"/>
          <w:sz w:val="24"/>
        </w:rPr>
      </w:pPr>
      <w:r>
        <w:rPr>
          <w:noProof/>
          <w:lang w:bidi="ar-SA"/>
        </w:rPr>
        <w:lastRenderedPageBreak/>
        <w:pict>
          <v:line id="Line 232" o:spid="_x0000_s1163" style="position:absolute;z-index:-2516951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01.25pt,364.15pt" to="530.05pt,3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0CIAIAAEU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" strokeweight=".22817mm">
            <w10:wrap anchorx="page" anchory="page"/>
          </v:line>
        </w:pict>
      </w:r>
    </w:p>
    <w:tbl>
      <w:tblPr>
        <w:tblStyle w:val="TableNormal"/>
        <w:tblW w:w="9780" w:type="dxa"/>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63"/>
        <w:gridCol w:w="27"/>
      </w:tblGrid>
      <w:tr w:rsidR="00F91D97" w:rsidRPr="00C62527" w:rsidTr="00A23A6E">
        <w:trPr>
          <w:trHeight w:val="3949"/>
        </w:trPr>
        <w:tc>
          <w:tcPr>
            <w:tcW w:w="4890" w:type="dxa"/>
          </w:tcPr>
          <w:p w:rsidR="00F91D97" w:rsidRPr="00C62527" w:rsidRDefault="00690D39">
            <w:pPr>
              <w:pStyle w:val="TableParagraph"/>
              <w:spacing w:before="2"/>
              <w:ind w:left="107"/>
              <w:rPr>
                <w:rFonts w:ascii="Trebuchet MS" w:hAnsi="Trebuchet MS"/>
                <w:b/>
                <w:i/>
                <w:sz w:val="20"/>
                <w:szCs w:val="20"/>
              </w:rPr>
            </w:pPr>
            <w:r w:rsidRPr="00C62527">
              <w:rPr>
                <w:rFonts w:ascii="Trebuchet MS" w:hAnsi="Trebuchet MS"/>
                <w:b/>
                <w:i/>
                <w:color w:val="030000"/>
                <w:sz w:val="20"/>
                <w:szCs w:val="20"/>
              </w:rPr>
              <w:t>SOLO</w:t>
            </w:r>
            <w:r w:rsidRPr="00C62527">
              <w:rPr>
                <w:rFonts w:ascii="Trebuchet MS" w:hAnsi="Trebuchet MS"/>
                <w:b/>
                <w:i/>
                <w:color w:val="030000"/>
                <w:spacing w:val="-42"/>
                <w:sz w:val="20"/>
                <w:szCs w:val="20"/>
              </w:rPr>
              <w:t xml:space="preserve"> </w:t>
            </w:r>
            <w:r w:rsidRPr="00C62527">
              <w:rPr>
                <w:rFonts w:ascii="Trebuchet MS" w:hAnsi="Trebuchet MS"/>
                <w:b/>
                <w:i/>
                <w:color w:val="030000"/>
                <w:sz w:val="20"/>
                <w:szCs w:val="20"/>
              </w:rPr>
              <w:t>se</w:t>
            </w:r>
            <w:r w:rsidRPr="00C62527">
              <w:rPr>
                <w:rFonts w:ascii="Trebuchet MS" w:hAnsi="Trebuchet MS"/>
                <w:b/>
                <w:i/>
                <w:color w:val="030000"/>
                <w:spacing w:val="-40"/>
                <w:sz w:val="20"/>
                <w:szCs w:val="20"/>
              </w:rPr>
              <w:t xml:space="preserve"> </w:t>
            </w:r>
            <w:r w:rsidRPr="00C62527">
              <w:rPr>
                <w:rFonts w:ascii="Trebuchet MS" w:hAnsi="Trebuchet MS"/>
                <w:b/>
                <w:i/>
                <w:color w:val="030000"/>
                <w:sz w:val="20"/>
                <w:szCs w:val="20"/>
              </w:rPr>
              <w:t>richiesto</w:t>
            </w:r>
            <w:r w:rsidRPr="00C62527">
              <w:rPr>
                <w:rFonts w:ascii="Trebuchet MS" w:hAnsi="Trebuchet MS"/>
                <w:b/>
                <w:i/>
                <w:color w:val="030000"/>
                <w:spacing w:val="-37"/>
                <w:sz w:val="20"/>
                <w:szCs w:val="20"/>
              </w:rPr>
              <w:t xml:space="preserve"> </w:t>
            </w:r>
            <w:r w:rsidRPr="00C62527">
              <w:rPr>
                <w:rFonts w:ascii="Trebuchet MS" w:hAnsi="Trebuchet MS"/>
                <w:b/>
                <w:i/>
                <w:color w:val="030000"/>
                <w:sz w:val="20"/>
                <w:szCs w:val="20"/>
              </w:rPr>
              <w:t>dal</w:t>
            </w:r>
            <w:r w:rsidRPr="00C62527">
              <w:rPr>
                <w:rFonts w:ascii="Trebuchet MS" w:hAnsi="Trebuchet MS"/>
                <w:b/>
                <w:i/>
                <w:color w:val="030000"/>
                <w:spacing w:val="-45"/>
                <w:sz w:val="20"/>
                <w:szCs w:val="20"/>
              </w:rPr>
              <w:t xml:space="preserve"> </w:t>
            </w:r>
            <w:r w:rsidRPr="00C62527">
              <w:rPr>
                <w:rFonts w:ascii="Trebuchet MS" w:hAnsi="Trebuchet MS"/>
                <w:b/>
                <w:i/>
                <w:color w:val="030000"/>
                <w:sz w:val="20"/>
                <w:szCs w:val="20"/>
              </w:rPr>
              <w:t>pertinente</w:t>
            </w:r>
            <w:r w:rsidRPr="00C62527">
              <w:rPr>
                <w:rFonts w:ascii="Trebuchet MS" w:hAnsi="Trebuchet MS"/>
                <w:b/>
                <w:i/>
                <w:color w:val="030000"/>
                <w:spacing w:val="-35"/>
                <w:sz w:val="20"/>
                <w:szCs w:val="20"/>
              </w:rPr>
              <w:t xml:space="preserve"> </w:t>
            </w:r>
            <w:r w:rsidRPr="00C62527">
              <w:rPr>
                <w:rFonts w:ascii="Trebuchet MS" w:hAnsi="Trebuchet MS"/>
                <w:b/>
                <w:i/>
                <w:color w:val="030000"/>
                <w:sz w:val="20"/>
                <w:szCs w:val="20"/>
              </w:rPr>
              <w:t>avviso</w:t>
            </w:r>
            <w:r w:rsidRPr="00C62527">
              <w:rPr>
                <w:rFonts w:ascii="Trebuchet MS" w:hAnsi="Trebuchet MS"/>
                <w:b/>
                <w:i/>
                <w:color w:val="030000"/>
                <w:spacing w:val="-39"/>
                <w:sz w:val="20"/>
                <w:szCs w:val="20"/>
              </w:rPr>
              <w:t xml:space="preserve"> </w:t>
            </w:r>
            <w:r w:rsidRPr="00C62527">
              <w:rPr>
                <w:rFonts w:ascii="Trebuchet MS" w:hAnsi="Trebuchet MS"/>
                <w:b/>
                <w:color w:val="030000"/>
                <w:sz w:val="20"/>
                <w:szCs w:val="20"/>
              </w:rPr>
              <w:t>o</w:t>
            </w:r>
            <w:r w:rsidRPr="00C62527">
              <w:rPr>
                <w:rFonts w:ascii="Trebuchet MS" w:hAnsi="Trebuchet MS"/>
                <w:b/>
                <w:color w:val="030000"/>
                <w:spacing w:val="-47"/>
                <w:sz w:val="20"/>
                <w:szCs w:val="20"/>
              </w:rPr>
              <w:t xml:space="preserve"> </w:t>
            </w:r>
            <w:r w:rsidRPr="00C62527">
              <w:rPr>
                <w:rFonts w:ascii="Trebuchet MS" w:hAnsi="Trebuchet MS"/>
                <w:b/>
                <w:i/>
                <w:color w:val="030000"/>
                <w:sz w:val="20"/>
                <w:szCs w:val="20"/>
              </w:rPr>
              <w:t>bando</w:t>
            </w:r>
          </w:p>
          <w:p w:rsidR="00F91D97" w:rsidRPr="00C62527" w:rsidRDefault="00690D39">
            <w:pPr>
              <w:pStyle w:val="TableParagraph"/>
              <w:spacing w:before="13"/>
              <w:ind w:left="107"/>
              <w:rPr>
                <w:rFonts w:ascii="Trebuchet MS" w:hAnsi="Trebuchet MS"/>
                <w:b/>
                <w:i/>
                <w:sz w:val="20"/>
                <w:szCs w:val="20"/>
              </w:rPr>
            </w:pPr>
            <w:proofErr w:type="gramStart"/>
            <w:r w:rsidRPr="00C62527">
              <w:rPr>
                <w:rFonts w:ascii="Trebuchet MS" w:hAnsi="Trebuchet MS"/>
                <w:b/>
                <w:color w:val="030000"/>
                <w:sz w:val="20"/>
                <w:szCs w:val="20"/>
              </w:rPr>
              <w:t>o</w:t>
            </w:r>
            <w:proofErr w:type="gramEnd"/>
            <w:r w:rsidRPr="00C62527">
              <w:rPr>
                <w:rFonts w:ascii="Trebuchet MS" w:hAnsi="Trebuchet MS"/>
                <w:b/>
                <w:color w:val="030000"/>
                <w:sz w:val="20"/>
                <w:szCs w:val="20"/>
              </w:rPr>
              <w:t xml:space="preserve"> </w:t>
            </w:r>
            <w:r w:rsidRPr="00C62527">
              <w:rPr>
                <w:rFonts w:ascii="Trebuchet MS" w:hAnsi="Trebuchet MS"/>
                <w:b/>
                <w:i/>
                <w:color w:val="030000"/>
                <w:sz w:val="20"/>
                <w:szCs w:val="20"/>
              </w:rPr>
              <w:t>dai documenti di gara</w:t>
            </w:r>
          </w:p>
          <w:p w:rsidR="00F91D97" w:rsidRPr="00C62527" w:rsidRDefault="00F91D97">
            <w:pPr>
              <w:pStyle w:val="TableParagraph"/>
              <w:spacing w:before="7"/>
              <w:rPr>
                <w:rFonts w:ascii="Trebuchet MS" w:hAnsi="Trebuchet MS"/>
                <w:sz w:val="20"/>
                <w:szCs w:val="20"/>
              </w:rPr>
            </w:pPr>
          </w:p>
          <w:p w:rsidR="00F91D97" w:rsidRPr="00C62527" w:rsidRDefault="00690D39">
            <w:pPr>
              <w:pStyle w:val="TableParagraph"/>
              <w:spacing w:line="254" w:lineRule="auto"/>
              <w:ind w:left="107" w:right="99"/>
              <w:jc w:val="both"/>
              <w:rPr>
                <w:rFonts w:ascii="Trebuchet MS" w:hAnsi="Trebuchet MS"/>
                <w:sz w:val="20"/>
                <w:szCs w:val="20"/>
              </w:rPr>
            </w:pPr>
            <w:r w:rsidRPr="00C62527">
              <w:rPr>
                <w:rFonts w:ascii="Trebuchet MS" w:hAnsi="Trebuchet MS"/>
                <w:color w:val="030000"/>
                <w:sz w:val="20"/>
                <w:szCs w:val="20"/>
              </w:rPr>
              <w:t>e) l'operatore economico potrà fornire un certificato per quanto riguarda il pagamento dei contributi previdenziali e delle imposte, o fornire informazioni che permettano</w:t>
            </w:r>
            <w:r w:rsidRPr="00C62527">
              <w:rPr>
                <w:rFonts w:ascii="Trebuchet MS" w:hAnsi="Trebuchet MS"/>
                <w:color w:val="030000"/>
                <w:spacing w:val="-40"/>
                <w:sz w:val="20"/>
                <w:szCs w:val="20"/>
              </w:rPr>
              <w:t xml:space="preserve"> </w:t>
            </w:r>
            <w:r w:rsidRPr="00C62527">
              <w:rPr>
                <w:rFonts w:ascii="Trebuchet MS" w:hAnsi="Trebuchet MS"/>
                <w:color w:val="030000"/>
                <w:sz w:val="20"/>
                <w:szCs w:val="20"/>
              </w:rPr>
              <w:t>all'amministrazione aggiudicatrice o all'ente aggiudicatore di acquisire tale documento direttamente accedendo direttamente a una banca dati nazionale</w:t>
            </w:r>
            <w:r w:rsidRPr="00C62527">
              <w:rPr>
                <w:rFonts w:ascii="Trebuchet MS" w:hAnsi="Trebuchet MS"/>
                <w:color w:val="030000"/>
                <w:spacing w:val="-14"/>
                <w:sz w:val="20"/>
                <w:szCs w:val="20"/>
              </w:rPr>
              <w:t xml:space="preserve"> </w:t>
            </w:r>
            <w:r w:rsidRPr="00C62527">
              <w:rPr>
                <w:rFonts w:ascii="Trebuchet MS" w:hAnsi="Trebuchet MS"/>
                <w:color w:val="030000"/>
                <w:sz w:val="20"/>
                <w:szCs w:val="20"/>
              </w:rPr>
              <w:t>che</w:t>
            </w:r>
            <w:r w:rsidRPr="00C62527">
              <w:rPr>
                <w:rFonts w:ascii="Trebuchet MS" w:hAnsi="Trebuchet MS"/>
                <w:color w:val="030000"/>
                <w:spacing w:val="-13"/>
                <w:sz w:val="20"/>
                <w:szCs w:val="20"/>
              </w:rPr>
              <w:t xml:space="preserve"> </w:t>
            </w:r>
            <w:r w:rsidRPr="00C62527">
              <w:rPr>
                <w:rFonts w:ascii="Trebuchet MS" w:hAnsi="Trebuchet MS"/>
                <w:color w:val="030000"/>
                <w:sz w:val="20"/>
                <w:szCs w:val="20"/>
              </w:rPr>
              <w:t>sia</w:t>
            </w:r>
            <w:r w:rsidRPr="00C62527">
              <w:rPr>
                <w:rFonts w:ascii="Trebuchet MS" w:hAnsi="Trebuchet MS"/>
                <w:color w:val="030000"/>
                <w:spacing w:val="-14"/>
                <w:sz w:val="20"/>
                <w:szCs w:val="20"/>
              </w:rPr>
              <w:t xml:space="preserve"> </w:t>
            </w:r>
            <w:r w:rsidRPr="00C62527">
              <w:rPr>
                <w:rFonts w:ascii="Trebuchet MS" w:hAnsi="Trebuchet MS"/>
                <w:color w:val="030000"/>
                <w:sz w:val="20"/>
                <w:szCs w:val="20"/>
              </w:rPr>
              <w:t>disponibile</w:t>
            </w:r>
            <w:r w:rsidRPr="00C62527">
              <w:rPr>
                <w:rFonts w:ascii="Trebuchet MS" w:hAnsi="Trebuchet MS"/>
                <w:color w:val="030000"/>
                <w:spacing w:val="-13"/>
                <w:sz w:val="20"/>
                <w:szCs w:val="20"/>
              </w:rPr>
              <w:t xml:space="preserve"> </w:t>
            </w:r>
            <w:r w:rsidRPr="00C62527">
              <w:rPr>
                <w:rFonts w:ascii="Trebuchet MS" w:hAnsi="Trebuchet MS"/>
                <w:color w:val="030000"/>
                <w:sz w:val="20"/>
                <w:szCs w:val="20"/>
              </w:rPr>
              <w:t>gratuitamente</w:t>
            </w:r>
            <w:r w:rsidRPr="00C62527">
              <w:rPr>
                <w:rFonts w:ascii="Trebuchet MS" w:hAnsi="Trebuchet MS"/>
                <w:color w:val="030000"/>
                <w:spacing w:val="-14"/>
                <w:sz w:val="20"/>
                <w:szCs w:val="20"/>
              </w:rPr>
              <w:t xml:space="preserve"> </w:t>
            </w:r>
            <w:r w:rsidRPr="00C62527">
              <w:rPr>
                <w:rFonts w:ascii="Trebuchet MS" w:hAnsi="Trebuchet MS"/>
                <w:color w:val="030000"/>
                <w:sz w:val="20"/>
                <w:szCs w:val="20"/>
              </w:rPr>
              <w:t>in</w:t>
            </w:r>
            <w:r w:rsidRPr="00C62527">
              <w:rPr>
                <w:rFonts w:ascii="Trebuchet MS" w:hAnsi="Trebuchet MS"/>
                <w:color w:val="030000"/>
                <w:spacing w:val="-14"/>
                <w:sz w:val="20"/>
                <w:szCs w:val="20"/>
              </w:rPr>
              <w:t xml:space="preserve"> </w:t>
            </w:r>
            <w:r w:rsidRPr="00C62527">
              <w:rPr>
                <w:rFonts w:ascii="Trebuchet MS" w:hAnsi="Trebuchet MS"/>
                <w:color w:val="030000"/>
                <w:sz w:val="20"/>
                <w:szCs w:val="20"/>
              </w:rPr>
              <w:t>un qualunque Stato</w:t>
            </w:r>
            <w:r w:rsidRPr="00C62527">
              <w:rPr>
                <w:rFonts w:ascii="Trebuchet MS" w:hAnsi="Trebuchet MS"/>
                <w:color w:val="030000"/>
                <w:spacing w:val="-20"/>
                <w:sz w:val="20"/>
                <w:szCs w:val="20"/>
              </w:rPr>
              <w:t xml:space="preserve"> </w:t>
            </w:r>
            <w:r w:rsidRPr="00C62527">
              <w:rPr>
                <w:rFonts w:ascii="Trebuchet MS" w:hAnsi="Trebuchet MS"/>
                <w:color w:val="030000"/>
                <w:sz w:val="20"/>
                <w:szCs w:val="20"/>
              </w:rPr>
              <w:t>membro?</w:t>
            </w:r>
          </w:p>
          <w:p w:rsidR="00F91D97" w:rsidRPr="00C62527" w:rsidRDefault="00F91D97">
            <w:pPr>
              <w:pStyle w:val="TableParagraph"/>
              <w:spacing w:before="8"/>
              <w:rPr>
                <w:rFonts w:ascii="Trebuchet MS" w:hAnsi="Trebuchet MS"/>
                <w:sz w:val="20"/>
                <w:szCs w:val="20"/>
              </w:rPr>
            </w:pPr>
          </w:p>
          <w:p w:rsidR="00F91D97" w:rsidRPr="00C62527" w:rsidRDefault="00690D39">
            <w:pPr>
              <w:pStyle w:val="TableParagraph"/>
              <w:tabs>
                <w:tab w:val="left" w:pos="616"/>
                <w:tab w:val="left" w:pos="1047"/>
                <w:tab w:val="left" w:pos="2554"/>
                <w:tab w:val="left" w:pos="3611"/>
                <w:tab w:val="left" w:pos="3995"/>
              </w:tabs>
              <w:ind w:left="107"/>
              <w:rPr>
                <w:rFonts w:ascii="Trebuchet MS" w:hAnsi="Trebuchet MS"/>
                <w:i/>
                <w:sz w:val="20"/>
                <w:szCs w:val="20"/>
              </w:rPr>
            </w:pPr>
            <w:r w:rsidRPr="00C62527">
              <w:rPr>
                <w:rFonts w:ascii="Trebuchet MS" w:hAnsi="Trebuchet MS"/>
                <w:i/>
                <w:sz w:val="20"/>
                <w:szCs w:val="20"/>
              </w:rPr>
              <w:t>(</w:t>
            </w:r>
            <w:proofErr w:type="gramStart"/>
            <w:r w:rsidRPr="00C62527">
              <w:rPr>
                <w:rFonts w:ascii="Trebuchet MS" w:hAnsi="Trebuchet MS"/>
                <w:i/>
                <w:sz w:val="20"/>
                <w:szCs w:val="20"/>
              </w:rPr>
              <w:t>se</w:t>
            </w:r>
            <w:proofErr w:type="gramEnd"/>
            <w:r w:rsidRPr="00C62527">
              <w:rPr>
                <w:rFonts w:ascii="Trebuchet MS" w:hAnsi="Trebuchet MS"/>
                <w:i/>
                <w:sz w:val="20"/>
                <w:szCs w:val="20"/>
              </w:rPr>
              <w:tab/>
              <w:t>la</w:t>
            </w:r>
            <w:r w:rsidRPr="00C62527">
              <w:rPr>
                <w:rFonts w:ascii="Trebuchet MS" w:hAnsi="Trebuchet MS"/>
                <w:i/>
                <w:sz w:val="20"/>
                <w:szCs w:val="20"/>
              </w:rPr>
              <w:tab/>
            </w:r>
            <w:r w:rsidRPr="00C62527">
              <w:rPr>
                <w:rFonts w:ascii="Trebuchet MS" w:hAnsi="Trebuchet MS"/>
                <w:i/>
                <w:w w:val="95"/>
                <w:sz w:val="20"/>
                <w:szCs w:val="20"/>
              </w:rPr>
              <w:t>documentazione</w:t>
            </w:r>
            <w:r w:rsidRPr="00C62527">
              <w:rPr>
                <w:rFonts w:ascii="Trebuchet MS" w:hAnsi="Trebuchet MS"/>
                <w:i/>
                <w:w w:val="95"/>
                <w:sz w:val="20"/>
                <w:szCs w:val="20"/>
              </w:rPr>
              <w:tab/>
              <w:t>pertinente</w:t>
            </w:r>
            <w:r w:rsidRPr="00C62527">
              <w:rPr>
                <w:rFonts w:ascii="Trebuchet MS" w:hAnsi="Trebuchet MS"/>
                <w:i/>
                <w:w w:val="95"/>
                <w:sz w:val="20"/>
                <w:szCs w:val="20"/>
              </w:rPr>
              <w:tab/>
            </w:r>
            <w:r w:rsidR="00A23A6E" w:rsidRPr="00C62527">
              <w:rPr>
                <w:rFonts w:ascii="Trebuchet MS" w:hAnsi="Trebuchet MS"/>
                <w:i/>
                <w:sz w:val="20"/>
                <w:szCs w:val="20"/>
              </w:rPr>
              <w:t xml:space="preserve">è </w:t>
            </w:r>
            <w:r w:rsidRPr="00C62527">
              <w:rPr>
                <w:rFonts w:ascii="Trebuchet MS" w:hAnsi="Trebuchet MS"/>
                <w:i/>
                <w:w w:val="95"/>
                <w:sz w:val="20"/>
                <w:szCs w:val="20"/>
              </w:rPr>
              <w:t>disponibile</w:t>
            </w:r>
          </w:p>
          <w:p w:rsidR="00F91D97" w:rsidRPr="00C62527" w:rsidRDefault="00690D39">
            <w:pPr>
              <w:pStyle w:val="TableParagraph"/>
              <w:spacing w:before="1" w:line="220" w:lineRule="atLeast"/>
              <w:ind w:left="107"/>
              <w:rPr>
                <w:rFonts w:ascii="Trebuchet MS" w:hAnsi="Trebuchet MS"/>
                <w:i/>
                <w:sz w:val="20"/>
                <w:szCs w:val="20"/>
              </w:rPr>
            </w:pPr>
            <w:proofErr w:type="gramStart"/>
            <w:r w:rsidRPr="00C62527">
              <w:rPr>
                <w:rFonts w:ascii="Trebuchet MS" w:hAnsi="Trebuchet MS"/>
                <w:i/>
                <w:w w:val="90"/>
                <w:sz w:val="20"/>
                <w:szCs w:val="20"/>
              </w:rPr>
              <w:t>elettronicamente</w:t>
            </w:r>
            <w:proofErr w:type="gramEnd"/>
            <w:r w:rsidRPr="00C62527">
              <w:rPr>
                <w:rFonts w:ascii="Trebuchet MS" w:hAnsi="Trebuchet MS"/>
                <w:i/>
                <w:w w:val="90"/>
                <w:sz w:val="20"/>
                <w:szCs w:val="20"/>
              </w:rPr>
              <w:t xml:space="preserve">, indicare: indirizzo web, autorità o organismo </w:t>
            </w:r>
            <w:r w:rsidRPr="00C62527">
              <w:rPr>
                <w:rFonts w:ascii="Trebuchet MS" w:hAnsi="Trebuchet MS"/>
                <w:i/>
                <w:w w:val="95"/>
                <w:sz w:val="20"/>
                <w:szCs w:val="20"/>
              </w:rPr>
              <w:t>di emanazione, riferimento preciso della documentazione)</w:t>
            </w:r>
          </w:p>
        </w:tc>
        <w:tc>
          <w:tcPr>
            <w:tcW w:w="4890" w:type="dxa"/>
            <w:gridSpan w:val="2"/>
          </w:tcPr>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rPr>
            </w:pPr>
          </w:p>
          <w:p w:rsidR="00F91D97" w:rsidRPr="00C62527" w:rsidRDefault="00F91D97">
            <w:pPr>
              <w:pStyle w:val="TableParagraph"/>
              <w:spacing w:before="8"/>
              <w:rPr>
                <w:rFonts w:ascii="Trebuchet MS" w:hAnsi="Trebuchet MS"/>
                <w:sz w:val="26"/>
              </w:rPr>
            </w:pPr>
          </w:p>
          <w:p w:rsidR="00F91D97" w:rsidRPr="00C62527" w:rsidRDefault="00690D39">
            <w:pPr>
              <w:pStyle w:val="TableParagraph"/>
              <w:tabs>
                <w:tab w:val="left" w:pos="2234"/>
              </w:tabs>
              <w:ind w:left="110"/>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t>□</w:t>
            </w:r>
            <w:r w:rsidRPr="00C62527">
              <w:rPr>
                <w:rFonts w:ascii="Trebuchet MS" w:hAnsi="Trebuchet MS"/>
                <w:spacing w:val="-12"/>
                <w:sz w:val="20"/>
              </w:rPr>
              <w:t xml:space="preserve"> </w:t>
            </w:r>
            <w:r w:rsidRPr="00C62527">
              <w:rPr>
                <w:rFonts w:ascii="Trebuchet MS" w:hAnsi="Trebuchet MS"/>
                <w:sz w:val="20"/>
              </w:rPr>
              <w:t>NO</w:t>
            </w:r>
          </w:p>
        </w:tc>
      </w:tr>
      <w:tr w:rsidR="00A23A6E" w:rsidRPr="00C62527" w:rsidTr="00A2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 w:type="dxa"/>
          <w:trHeight w:val="771"/>
        </w:trPr>
        <w:tc>
          <w:tcPr>
            <w:tcW w:w="4890" w:type="dxa"/>
            <w:tcBorders>
              <w:top w:val="single" w:sz="4" w:space="0" w:color="auto"/>
              <w:left w:val="single" w:sz="4" w:space="0" w:color="auto"/>
              <w:bottom w:val="single" w:sz="4" w:space="0" w:color="auto"/>
              <w:right w:val="single" w:sz="4" w:space="0" w:color="auto"/>
            </w:tcBorders>
          </w:tcPr>
          <w:p w:rsidR="00A23A6E" w:rsidRPr="00C62527" w:rsidRDefault="00A23A6E" w:rsidP="00A23A6E">
            <w:pPr>
              <w:pStyle w:val="Text1"/>
              <w:ind w:left="114" w:right="98"/>
              <w:jc w:val="both"/>
              <w:rPr>
                <w:rFonts w:ascii="Trebuchet MS" w:eastAsia="Times New Roman" w:hAnsi="Trebuchet MS" w:cs="Arial"/>
                <w:bCs/>
                <w:color w:val="000000"/>
                <w:sz w:val="20"/>
                <w:szCs w:val="20"/>
              </w:rPr>
            </w:pPr>
            <w:r w:rsidRPr="00C62527">
              <w:rPr>
                <w:rFonts w:ascii="Trebuchet MS" w:hAnsi="Trebuchet MS" w:cs="Arial"/>
                <w:b/>
                <w:color w:val="000000"/>
                <w:sz w:val="20"/>
                <w:szCs w:val="20"/>
              </w:rPr>
              <w:t>Se pertinente</w:t>
            </w:r>
            <w:r w:rsidRPr="00C62527">
              <w:rPr>
                <w:rFonts w:ascii="Trebuchet MS" w:hAnsi="Trebuchet MS" w:cs="Arial"/>
                <w:color w:val="000000"/>
                <w:sz w:val="20"/>
                <w:szCs w:val="20"/>
              </w:rPr>
              <w:t xml:space="preserve">: l'operatore economico, </w:t>
            </w:r>
            <w:r w:rsidRPr="00C62527">
              <w:rPr>
                <w:rFonts w:ascii="Trebuchet MS" w:eastAsia="Times New Roman" w:hAnsi="Trebuchet MS" w:cs="Arial"/>
                <w:bCs/>
                <w:color w:val="000000"/>
                <w:sz w:val="20"/>
                <w:szCs w:val="20"/>
              </w:rPr>
              <w:t>in caso di contratti di lavori pubblici di importo superiore a 150.000 euro, è in possesso di attestazione rilasciata da Società Organismi di Attestazione (SOA), ai sensi dell’articolo 84 del Codice (settori ordinari)?</w:t>
            </w:r>
          </w:p>
          <w:p w:rsidR="00A23A6E" w:rsidRPr="00C62527" w:rsidRDefault="00A23A6E" w:rsidP="00A23A6E">
            <w:pPr>
              <w:pStyle w:val="Text1"/>
              <w:ind w:left="114" w:right="98"/>
              <w:rPr>
                <w:rFonts w:ascii="Trebuchet MS" w:eastAsia="Times New Roman" w:hAnsi="Trebuchet MS" w:cs="Arial"/>
                <w:bCs/>
                <w:color w:val="000000"/>
                <w:sz w:val="20"/>
                <w:szCs w:val="20"/>
              </w:rPr>
            </w:pPr>
            <w:proofErr w:type="gramStart"/>
            <w:r w:rsidRPr="00C62527">
              <w:rPr>
                <w:rFonts w:ascii="Trebuchet MS" w:eastAsia="Times New Roman" w:hAnsi="Trebuchet MS" w:cs="Arial"/>
                <w:bCs/>
                <w:color w:val="000000"/>
                <w:sz w:val="20"/>
                <w:szCs w:val="20"/>
              </w:rPr>
              <w:t>ovvero</w:t>
            </w:r>
            <w:proofErr w:type="gramEnd"/>
            <w:r w:rsidRPr="00C62527">
              <w:rPr>
                <w:rFonts w:ascii="Trebuchet MS" w:eastAsia="Times New Roman" w:hAnsi="Trebuchet MS" w:cs="Arial"/>
                <w:bCs/>
                <w:color w:val="000000"/>
                <w:sz w:val="20"/>
                <w:szCs w:val="20"/>
              </w:rPr>
              <w:t>,</w:t>
            </w:r>
          </w:p>
          <w:p w:rsidR="00A23A6E" w:rsidRPr="00C62527" w:rsidRDefault="00A23A6E" w:rsidP="00A23A6E">
            <w:pPr>
              <w:pStyle w:val="Text1"/>
              <w:ind w:left="114" w:right="98"/>
              <w:jc w:val="both"/>
              <w:rPr>
                <w:rFonts w:ascii="Trebuchet MS" w:hAnsi="Trebuchet MS" w:cs="Arial"/>
                <w:b/>
                <w:color w:val="000000"/>
                <w:sz w:val="20"/>
                <w:szCs w:val="20"/>
              </w:rPr>
            </w:pPr>
            <w:proofErr w:type="gramStart"/>
            <w:r w:rsidRPr="00C62527">
              <w:rPr>
                <w:rFonts w:ascii="Trebuchet MS" w:eastAsia="Times New Roman" w:hAnsi="Trebuchet MS" w:cs="Arial"/>
                <w:bCs/>
                <w:color w:val="000000"/>
                <w:sz w:val="20"/>
                <w:szCs w:val="20"/>
              </w:rPr>
              <w:t>è</w:t>
            </w:r>
            <w:proofErr w:type="gramEnd"/>
            <w:r w:rsidRPr="00C62527">
              <w:rPr>
                <w:rFonts w:ascii="Trebuchet MS" w:eastAsia="Times New Roman" w:hAnsi="Trebuchet MS" w:cs="Arial"/>
                <w:bCs/>
                <w:color w:val="000000"/>
                <w:sz w:val="20"/>
                <w:szCs w:val="20"/>
              </w:rPr>
              <w:t xml:space="preserve"> in possesso di attestazione rilasciata  nell’ambito dei Sistemi di qualificazione di cui all’articolo 134 del Codice, previsti per i settori speciali</w:t>
            </w:r>
          </w:p>
          <w:p w:rsidR="00A23A6E" w:rsidRPr="00C62527" w:rsidRDefault="00A23A6E" w:rsidP="00A23A6E">
            <w:pPr>
              <w:pStyle w:val="Text1"/>
              <w:spacing w:after="0"/>
              <w:ind w:left="114" w:right="98"/>
              <w:rPr>
                <w:rFonts w:ascii="Trebuchet MS" w:hAnsi="Trebuchet MS" w:cs="Arial"/>
                <w:color w:val="000000"/>
                <w:sz w:val="20"/>
                <w:szCs w:val="20"/>
              </w:rPr>
            </w:pPr>
            <w:r w:rsidRPr="00C62527">
              <w:rPr>
                <w:rFonts w:ascii="Trebuchet MS" w:hAnsi="Trebuchet MS" w:cs="Arial"/>
                <w:b/>
                <w:color w:val="000000"/>
                <w:sz w:val="20"/>
                <w:szCs w:val="20"/>
              </w:rPr>
              <w:t>In caso affermativo</w:t>
            </w:r>
            <w:r w:rsidRPr="00C62527">
              <w:rPr>
                <w:rFonts w:ascii="Trebuchet MS" w:hAnsi="Trebuchet MS" w:cs="Arial"/>
                <w:color w:val="000000"/>
                <w:sz w:val="20"/>
                <w:szCs w:val="20"/>
              </w:rPr>
              <w:t>:</w:t>
            </w:r>
          </w:p>
          <w:p w:rsidR="00A23A6E" w:rsidRPr="00C62527" w:rsidRDefault="00A23A6E" w:rsidP="00A23A6E">
            <w:pPr>
              <w:pStyle w:val="Text1"/>
              <w:spacing w:before="0" w:after="0"/>
              <w:ind w:left="114" w:right="98"/>
              <w:rPr>
                <w:rFonts w:ascii="Trebuchet MS" w:hAnsi="Trebuchet MS" w:cs="Arial"/>
                <w:color w:val="000000"/>
                <w:sz w:val="20"/>
                <w:szCs w:val="20"/>
              </w:rPr>
            </w:pPr>
          </w:p>
          <w:p w:rsidR="00A23A6E" w:rsidRPr="00C62527" w:rsidRDefault="00A23A6E" w:rsidP="00A23A6E">
            <w:pPr>
              <w:pStyle w:val="Text1"/>
              <w:numPr>
                <w:ilvl w:val="0"/>
                <w:numId w:val="36"/>
              </w:numPr>
              <w:spacing w:before="0" w:after="0"/>
              <w:ind w:left="114" w:right="98" w:firstLine="0"/>
              <w:jc w:val="both"/>
              <w:rPr>
                <w:rFonts w:ascii="Trebuchet MS" w:hAnsi="Trebuchet MS" w:cs="Arial"/>
                <w:i/>
                <w:color w:val="000000"/>
                <w:sz w:val="20"/>
                <w:szCs w:val="20"/>
              </w:rPr>
            </w:pPr>
            <w:r w:rsidRPr="00C62527">
              <w:rPr>
                <w:rFonts w:ascii="Trebuchet MS" w:hAnsi="Trebuchet MS" w:cs="Arial"/>
                <w:color w:val="000000"/>
                <w:sz w:val="20"/>
                <w:szCs w:val="20"/>
              </w:rPr>
              <w:t xml:space="preserve">Indicare gli estremi dell’attestazione (denominazione dell’Organismo di attestazione ovvero Sistema di qualificazione, numero e data dell’attestazione) </w:t>
            </w:r>
          </w:p>
          <w:p w:rsidR="00A23A6E" w:rsidRPr="00C62527" w:rsidRDefault="00A23A6E" w:rsidP="00A23A6E">
            <w:pPr>
              <w:pStyle w:val="Text1"/>
              <w:spacing w:before="0" w:after="0"/>
              <w:ind w:left="114" w:right="98"/>
              <w:rPr>
                <w:rFonts w:ascii="Trebuchet MS" w:hAnsi="Trebuchet MS" w:cs="Arial"/>
                <w:i/>
                <w:color w:val="000000"/>
                <w:sz w:val="20"/>
                <w:szCs w:val="20"/>
              </w:rPr>
            </w:pPr>
          </w:p>
          <w:p w:rsidR="00A23A6E" w:rsidRPr="00C62527" w:rsidRDefault="00A23A6E" w:rsidP="00A23A6E">
            <w:pPr>
              <w:pStyle w:val="Text1"/>
              <w:spacing w:before="0" w:after="0"/>
              <w:ind w:left="114" w:right="98"/>
              <w:jc w:val="both"/>
              <w:rPr>
                <w:rFonts w:ascii="Trebuchet MS" w:hAnsi="Trebuchet MS" w:cs="Arial"/>
                <w:color w:val="000000"/>
                <w:sz w:val="20"/>
                <w:szCs w:val="20"/>
              </w:rPr>
            </w:pPr>
            <w:r w:rsidRPr="00C62527">
              <w:rPr>
                <w:rFonts w:ascii="Trebuchet MS" w:hAnsi="Trebuchet MS" w:cs="Arial"/>
                <w:color w:val="000000"/>
                <w:sz w:val="20"/>
                <w:szCs w:val="20"/>
              </w:rPr>
              <w:t>b)    Se l’attestazione di qualificazione è disponibile elettronicamente, indicare:</w:t>
            </w:r>
          </w:p>
          <w:p w:rsidR="00A23A6E" w:rsidRPr="00C62527" w:rsidRDefault="00A23A6E" w:rsidP="00A23A6E">
            <w:pPr>
              <w:pStyle w:val="Text1"/>
              <w:spacing w:before="0" w:after="0"/>
              <w:ind w:left="114" w:right="98"/>
              <w:rPr>
                <w:rFonts w:ascii="Trebuchet MS" w:hAnsi="Trebuchet MS" w:cs="Arial"/>
                <w:color w:val="000000"/>
                <w:sz w:val="20"/>
                <w:szCs w:val="20"/>
              </w:rPr>
            </w:pPr>
          </w:p>
          <w:p w:rsidR="00A23A6E" w:rsidRPr="00C62527" w:rsidRDefault="00A23A6E" w:rsidP="00A23A6E">
            <w:pPr>
              <w:pStyle w:val="Text1"/>
              <w:spacing w:before="0" w:after="0"/>
              <w:ind w:left="114" w:right="98"/>
              <w:rPr>
                <w:rFonts w:ascii="Trebuchet MS" w:hAnsi="Trebuchet MS" w:cs="Arial"/>
                <w:color w:val="000000"/>
                <w:sz w:val="20"/>
                <w:szCs w:val="20"/>
              </w:rPr>
            </w:pPr>
          </w:p>
          <w:p w:rsidR="00A23A6E" w:rsidRPr="00C62527" w:rsidRDefault="00A23A6E" w:rsidP="00A23A6E">
            <w:pPr>
              <w:pStyle w:val="Text1"/>
              <w:spacing w:before="0" w:after="0"/>
              <w:ind w:left="114" w:right="98"/>
              <w:rPr>
                <w:rFonts w:ascii="Trebuchet MS" w:hAnsi="Trebuchet MS" w:cs="Arial"/>
                <w:color w:val="000000"/>
                <w:sz w:val="20"/>
                <w:szCs w:val="20"/>
              </w:rPr>
            </w:pPr>
          </w:p>
          <w:p w:rsidR="00A23A6E" w:rsidRPr="00C62527" w:rsidRDefault="00A23A6E" w:rsidP="00A23A6E">
            <w:pPr>
              <w:pStyle w:val="Text1"/>
              <w:spacing w:before="0" w:after="0"/>
              <w:ind w:left="114" w:right="98"/>
              <w:rPr>
                <w:rFonts w:ascii="Trebuchet MS" w:hAnsi="Trebuchet MS" w:cs="Arial"/>
                <w:color w:val="000000"/>
                <w:sz w:val="20"/>
                <w:szCs w:val="20"/>
              </w:rPr>
            </w:pPr>
          </w:p>
          <w:p w:rsidR="00A23A6E" w:rsidRPr="00C62527" w:rsidRDefault="00A23A6E" w:rsidP="00A23A6E">
            <w:pPr>
              <w:pStyle w:val="Text1"/>
              <w:spacing w:before="0" w:after="0"/>
              <w:ind w:left="114" w:right="98"/>
              <w:jc w:val="both"/>
              <w:rPr>
                <w:rFonts w:ascii="Trebuchet MS" w:hAnsi="Trebuchet MS" w:cs="Arial"/>
                <w:color w:val="000000"/>
                <w:sz w:val="20"/>
                <w:szCs w:val="20"/>
              </w:rPr>
            </w:pPr>
            <w:r w:rsidRPr="00C62527">
              <w:rPr>
                <w:rFonts w:ascii="Trebuchet MS" w:hAnsi="Trebuchet MS" w:cs="Arial"/>
                <w:color w:val="000000"/>
                <w:sz w:val="20"/>
                <w:szCs w:val="20"/>
              </w:rPr>
              <w:t>c)    Indicare, se pertinente, le categorie di qualificazione alla quale si riferisce l’attestazione:</w:t>
            </w:r>
          </w:p>
          <w:p w:rsidR="00A23A6E" w:rsidRPr="00C62527" w:rsidRDefault="00A23A6E" w:rsidP="00A23A6E">
            <w:pPr>
              <w:pStyle w:val="Text1"/>
              <w:spacing w:before="0" w:after="0"/>
              <w:ind w:left="114" w:right="98"/>
              <w:rPr>
                <w:rFonts w:ascii="Trebuchet MS" w:hAnsi="Trebuchet MS" w:cs="Arial"/>
                <w:color w:val="000000"/>
                <w:sz w:val="20"/>
                <w:szCs w:val="20"/>
              </w:rPr>
            </w:pPr>
          </w:p>
          <w:p w:rsidR="00A23A6E" w:rsidRPr="00C62527" w:rsidRDefault="00A23A6E" w:rsidP="00A23A6E">
            <w:pPr>
              <w:pStyle w:val="Text1"/>
              <w:ind w:left="114" w:right="98"/>
              <w:jc w:val="both"/>
              <w:rPr>
                <w:rFonts w:ascii="Trebuchet MS" w:hAnsi="Trebuchet MS" w:cs="Arial"/>
                <w:color w:val="000000"/>
                <w:sz w:val="20"/>
                <w:szCs w:val="20"/>
              </w:rPr>
            </w:pPr>
            <w:r w:rsidRPr="00C62527">
              <w:rPr>
                <w:rFonts w:ascii="Trebuchet MS" w:hAnsi="Trebuchet MS" w:cs="Arial"/>
                <w:color w:val="000000"/>
                <w:sz w:val="20"/>
                <w:szCs w:val="20"/>
              </w:rPr>
              <w:t>d)    L'attestazione di qualificazione comprende tutti i criteri di selezione richiesti?</w:t>
            </w:r>
          </w:p>
        </w:tc>
        <w:tc>
          <w:tcPr>
            <w:tcW w:w="4863" w:type="dxa"/>
            <w:tcBorders>
              <w:top w:val="single" w:sz="4" w:space="0" w:color="auto"/>
              <w:left w:val="single" w:sz="4" w:space="0" w:color="auto"/>
              <w:bottom w:val="single" w:sz="4" w:space="0" w:color="auto"/>
              <w:right w:val="single" w:sz="4" w:space="0" w:color="auto"/>
            </w:tcBorders>
          </w:tcPr>
          <w:p w:rsidR="00A23A6E" w:rsidRPr="00C62527" w:rsidRDefault="00A23A6E" w:rsidP="00227B29">
            <w:pPr>
              <w:pStyle w:val="Text1"/>
              <w:ind w:left="0"/>
              <w:rPr>
                <w:rFonts w:ascii="Trebuchet MS" w:hAnsi="Trebuchet MS" w:cs="Arial"/>
                <w:color w:val="000000"/>
                <w:sz w:val="20"/>
                <w:szCs w:val="20"/>
              </w:rPr>
            </w:pPr>
          </w:p>
          <w:p w:rsidR="00A23A6E" w:rsidRPr="00C62527" w:rsidRDefault="00A23A6E" w:rsidP="00227B29">
            <w:pPr>
              <w:pStyle w:val="Text1"/>
              <w:ind w:left="0"/>
              <w:rPr>
                <w:rFonts w:ascii="Trebuchet MS" w:hAnsi="Trebuchet MS" w:cs="Arial"/>
                <w:color w:val="000000"/>
                <w:sz w:val="20"/>
                <w:szCs w:val="20"/>
              </w:rPr>
            </w:pPr>
            <w:r w:rsidRPr="00C62527">
              <w:rPr>
                <w:rFonts w:ascii="Trebuchet MS" w:hAnsi="Trebuchet MS" w:cs="Arial"/>
                <w:color w:val="000000"/>
                <w:sz w:val="20"/>
                <w:szCs w:val="20"/>
              </w:rPr>
              <w:t xml:space="preserve">    </w:t>
            </w:r>
            <w:proofErr w:type="gramStart"/>
            <w:r w:rsidRPr="00C62527">
              <w:rPr>
                <w:rFonts w:ascii="Trebuchet MS" w:hAnsi="Trebuchet MS" w:cs="Arial"/>
                <w:color w:val="000000"/>
                <w:sz w:val="20"/>
                <w:szCs w:val="20"/>
              </w:rPr>
              <w:t>[ ]</w:t>
            </w:r>
            <w:proofErr w:type="gramEnd"/>
            <w:r w:rsidRPr="00C62527">
              <w:rPr>
                <w:rFonts w:ascii="Trebuchet MS" w:hAnsi="Trebuchet MS" w:cs="Arial"/>
                <w:color w:val="000000"/>
                <w:sz w:val="20"/>
                <w:szCs w:val="20"/>
              </w:rPr>
              <w:t xml:space="preserve"> Sì [ ] No</w:t>
            </w:r>
          </w:p>
          <w:p w:rsidR="00A23A6E" w:rsidRPr="00C62527" w:rsidRDefault="00A23A6E" w:rsidP="00227B29">
            <w:pPr>
              <w:pStyle w:val="Text1"/>
              <w:ind w:left="0"/>
              <w:rPr>
                <w:rFonts w:ascii="Trebuchet MS" w:hAnsi="Trebuchet MS" w:cs="Arial"/>
                <w:color w:val="000000"/>
                <w:sz w:val="20"/>
                <w:szCs w:val="20"/>
              </w:rPr>
            </w:pPr>
          </w:p>
          <w:p w:rsidR="00A23A6E" w:rsidRPr="00C62527" w:rsidRDefault="00A23A6E" w:rsidP="00227B29">
            <w:pPr>
              <w:pStyle w:val="Text1"/>
              <w:ind w:left="0"/>
              <w:rPr>
                <w:rFonts w:ascii="Trebuchet MS" w:hAnsi="Trebuchet MS" w:cs="Arial"/>
                <w:color w:val="000000"/>
                <w:sz w:val="20"/>
                <w:szCs w:val="20"/>
              </w:rPr>
            </w:pPr>
          </w:p>
          <w:p w:rsidR="00A23A6E" w:rsidRPr="00C62527" w:rsidRDefault="00A23A6E" w:rsidP="00227B29">
            <w:pPr>
              <w:pStyle w:val="Text1"/>
              <w:ind w:left="0"/>
              <w:rPr>
                <w:rFonts w:ascii="Trebuchet MS" w:hAnsi="Trebuchet MS" w:cs="Arial"/>
                <w:color w:val="000000"/>
                <w:sz w:val="20"/>
                <w:szCs w:val="20"/>
              </w:rPr>
            </w:pPr>
          </w:p>
          <w:p w:rsidR="00A23A6E" w:rsidRPr="00C62527" w:rsidRDefault="00A23A6E" w:rsidP="00227B29">
            <w:pPr>
              <w:pStyle w:val="Text1"/>
              <w:ind w:left="0"/>
              <w:rPr>
                <w:rFonts w:ascii="Trebuchet MS" w:hAnsi="Trebuchet MS" w:cs="Arial"/>
                <w:color w:val="000000"/>
                <w:sz w:val="20"/>
                <w:szCs w:val="20"/>
              </w:rPr>
            </w:pPr>
            <w:r w:rsidRPr="00C62527">
              <w:rPr>
                <w:rFonts w:ascii="Trebuchet MS" w:hAnsi="Trebuchet MS" w:cs="Arial"/>
                <w:color w:val="000000"/>
                <w:sz w:val="20"/>
                <w:szCs w:val="20"/>
              </w:rPr>
              <w:t xml:space="preserve">    </w:t>
            </w:r>
            <w:proofErr w:type="gramStart"/>
            <w:r w:rsidRPr="00C62527">
              <w:rPr>
                <w:rFonts w:ascii="Trebuchet MS" w:hAnsi="Trebuchet MS" w:cs="Arial"/>
                <w:color w:val="000000"/>
                <w:sz w:val="20"/>
                <w:szCs w:val="20"/>
              </w:rPr>
              <w:t>[ ]</w:t>
            </w:r>
            <w:proofErr w:type="gramEnd"/>
            <w:r w:rsidRPr="00C62527">
              <w:rPr>
                <w:rFonts w:ascii="Trebuchet MS" w:hAnsi="Trebuchet MS" w:cs="Arial"/>
                <w:color w:val="000000"/>
                <w:sz w:val="20"/>
                <w:szCs w:val="20"/>
              </w:rPr>
              <w:t xml:space="preserve"> Sì [ ] No</w:t>
            </w:r>
          </w:p>
          <w:p w:rsidR="00A23A6E" w:rsidRPr="00C62527" w:rsidRDefault="00A23A6E" w:rsidP="00A23A6E">
            <w:pPr>
              <w:pStyle w:val="Text1"/>
              <w:ind w:left="327"/>
              <w:rPr>
                <w:rFonts w:ascii="Trebuchet MS" w:hAnsi="Trebuchet MS" w:cs="Arial"/>
                <w:color w:val="000000"/>
                <w:sz w:val="20"/>
                <w:szCs w:val="20"/>
              </w:rPr>
            </w:pPr>
          </w:p>
          <w:p w:rsidR="00A23A6E" w:rsidRPr="00C62527" w:rsidRDefault="00A23A6E" w:rsidP="00A23A6E">
            <w:pPr>
              <w:pStyle w:val="Text1"/>
              <w:spacing w:before="0" w:after="0"/>
              <w:ind w:left="327"/>
              <w:rPr>
                <w:rFonts w:ascii="Trebuchet MS" w:hAnsi="Trebuchet MS" w:cs="Arial"/>
                <w:color w:val="000000"/>
                <w:sz w:val="20"/>
                <w:szCs w:val="20"/>
              </w:rPr>
            </w:pPr>
          </w:p>
          <w:p w:rsidR="00A23A6E" w:rsidRDefault="00A23A6E" w:rsidP="00A23A6E">
            <w:pPr>
              <w:pStyle w:val="Text1"/>
              <w:spacing w:before="0" w:after="0"/>
              <w:ind w:left="327"/>
              <w:rPr>
                <w:rFonts w:ascii="Trebuchet MS" w:hAnsi="Trebuchet MS" w:cs="Arial"/>
                <w:color w:val="000000"/>
                <w:sz w:val="20"/>
                <w:szCs w:val="20"/>
              </w:rPr>
            </w:pPr>
          </w:p>
          <w:p w:rsidR="001928CD" w:rsidRPr="00C62527" w:rsidRDefault="001928CD" w:rsidP="00A23A6E">
            <w:pPr>
              <w:pStyle w:val="Text1"/>
              <w:spacing w:before="0" w:after="0"/>
              <w:ind w:left="327"/>
              <w:rPr>
                <w:rFonts w:ascii="Trebuchet MS" w:hAnsi="Trebuchet MS" w:cs="Arial"/>
                <w:color w:val="000000"/>
                <w:sz w:val="20"/>
                <w:szCs w:val="20"/>
              </w:rPr>
            </w:pPr>
          </w:p>
          <w:p w:rsidR="00A23A6E" w:rsidRPr="00C62527" w:rsidRDefault="00A23A6E" w:rsidP="00A23A6E">
            <w:pPr>
              <w:pStyle w:val="Text1"/>
              <w:numPr>
                <w:ilvl w:val="0"/>
                <w:numId w:val="35"/>
              </w:numPr>
              <w:spacing w:before="0" w:after="0"/>
              <w:ind w:left="318" w:firstLine="9"/>
              <w:rPr>
                <w:rFonts w:ascii="Trebuchet MS" w:hAnsi="Trebuchet MS" w:cs="Arial"/>
                <w:color w:val="000000"/>
                <w:sz w:val="20"/>
                <w:szCs w:val="20"/>
              </w:rPr>
            </w:pPr>
            <w:r w:rsidRPr="00C62527">
              <w:rPr>
                <w:rFonts w:ascii="Trebuchet MS" w:hAnsi="Trebuchet MS" w:cs="Arial"/>
                <w:color w:val="000000"/>
                <w:sz w:val="20"/>
                <w:szCs w:val="20"/>
              </w:rPr>
              <w:t>[…………</w:t>
            </w:r>
            <w:r w:rsidR="001928CD">
              <w:rPr>
                <w:rFonts w:ascii="Trebuchet MS" w:hAnsi="Trebuchet MS" w:cs="Arial"/>
                <w:color w:val="000000"/>
                <w:sz w:val="20"/>
                <w:szCs w:val="20"/>
              </w:rPr>
              <w:t>……………………………………………………………………………………………………………………………………….</w:t>
            </w:r>
            <w:r w:rsidRPr="00C62527">
              <w:rPr>
                <w:rFonts w:ascii="Trebuchet MS" w:hAnsi="Trebuchet MS" w:cs="Arial"/>
                <w:color w:val="000000"/>
                <w:sz w:val="20"/>
                <w:szCs w:val="20"/>
              </w:rPr>
              <w:t>.…]</w:t>
            </w:r>
            <w:r w:rsidRPr="00C62527">
              <w:rPr>
                <w:rFonts w:ascii="Trebuchet MS" w:hAnsi="Trebuchet MS" w:cs="Arial"/>
                <w:color w:val="000000"/>
                <w:sz w:val="20"/>
                <w:szCs w:val="20"/>
              </w:rPr>
              <w:br/>
            </w:r>
          </w:p>
          <w:p w:rsidR="00A23A6E" w:rsidRPr="00C62527" w:rsidRDefault="00A23A6E" w:rsidP="00227B29">
            <w:pPr>
              <w:pStyle w:val="Text1"/>
              <w:spacing w:before="0" w:after="0"/>
              <w:ind w:left="0"/>
              <w:rPr>
                <w:rFonts w:ascii="Trebuchet MS" w:hAnsi="Trebuchet MS" w:cs="Arial"/>
                <w:color w:val="000000"/>
                <w:sz w:val="20"/>
                <w:szCs w:val="20"/>
              </w:rPr>
            </w:pPr>
          </w:p>
          <w:p w:rsidR="00A23A6E" w:rsidRPr="00C62527" w:rsidRDefault="00A23A6E" w:rsidP="00227B29">
            <w:pPr>
              <w:pStyle w:val="Text1"/>
              <w:spacing w:before="0" w:after="0"/>
              <w:ind w:left="0"/>
              <w:rPr>
                <w:rFonts w:ascii="Trebuchet MS" w:hAnsi="Trebuchet MS" w:cs="Arial"/>
                <w:color w:val="000000"/>
                <w:sz w:val="20"/>
                <w:szCs w:val="20"/>
              </w:rPr>
            </w:pPr>
          </w:p>
          <w:p w:rsidR="00A23A6E" w:rsidRPr="00C62527" w:rsidRDefault="00A23A6E" w:rsidP="001928CD">
            <w:pPr>
              <w:pStyle w:val="Text1"/>
              <w:spacing w:before="0"/>
              <w:ind w:left="318" w:firstLine="9"/>
              <w:rPr>
                <w:rFonts w:ascii="Trebuchet MS" w:hAnsi="Trebuchet MS" w:cs="Arial"/>
                <w:color w:val="000000"/>
                <w:sz w:val="20"/>
                <w:szCs w:val="20"/>
              </w:rPr>
            </w:pPr>
            <w:r w:rsidRPr="00C62527">
              <w:rPr>
                <w:rFonts w:ascii="Trebuchet MS" w:hAnsi="Trebuchet MS" w:cs="Arial"/>
                <w:color w:val="000000"/>
                <w:sz w:val="20"/>
                <w:szCs w:val="20"/>
              </w:rPr>
              <w:t xml:space="preserve">b) </w:t>
            </w:r>
            <w:proofErr w:type="gramStart"/>
            <w:r w:rsidRPr="00C62527">
              <w:rPr>
                <w:rFonts w:ascii="Trebuchet MS" w:hAnsi="Trebuchet MS" w:cs="Arial"/>
                <w:color w:val="000000"/>
                <w:sz w:val="20"/>
                <w:szCs w:val="20"/>
              </w:rPr>
              <w:t xml:space="preserve">   (</w:t>
            </w:r>
            <w:proofErr w:type="gramEnd"/>
            <w:r w:rsidRPr="00C62527">
              <w:rPr>
                <w:rFonts w:ascii="Trebuchet MS" w:hAnsi="Trebuchet MS" w:cs="Arial"/>
                <w:color w:val="000000"/>
                <w:sz w:val="20"/>
                <w:szCs w:val="20"/>
              </w:rPr>
              <w:t>indirizzo web, autorità o organismo di emanazione,  riferimento preciso della documentazione):        [………</w:t>
            </w:r>
            <w:r w:rsidR="001928CD">
              <w:rPr>
                <w:rFonts w:ascii="Trebuchet MS" w:hAnsi="Trebuchet MS" w:cs="Arial"/>
                <w:color w:val="000000"/>
                <w:sz w:val="20"/>
                <w:szCs w:val="20"/>
              </w:rPr>
              <w:t>……………………………………………………………………………………………………………………………………………………</w:t>
            </w:r>
            <w:r w:rsidRPr="00C62527">
              <w:rPr>
                <w:rFonts w:ascii="Trebuchet MS" w:hAnsi="Trebuchet MS" w:cs="Arial"/>
                <w:color w:val="000000"/>
                <w:sz w:val="20"/>
                <w:szCs w:val="20"/>
              </w:rPr>
              <w:t>…]</w:t>
            </w:r>
          </w:p>
          <w:p w:rsidR="001928CD" w:rsidRDefault="001928CD" w:rsidP="00A23A6E">
            <w:pPr>
              <w:pStyle w:val="Text1"/>
              <w:tabs>
                <w:tab w:val="left" w:pos="318"/>
              </w:tabs>
              <w:spacing w:after="0"/>
              <w:ind w:left="327" w:firstLine="9"/>
              <w:rPr>
                <w:rFonts w:ascii="Trebuchet MS" w:hAnsi="Trebuchet MS" w:cs="Arial"/>
                <w:color w:val="000000"/>
                <w:sz w:val="20"/>
                <w:szCs w:val="20"/>
              </w:rPr>
            </w:pPr>
          </w:p>
          <w:p w:rsidR="00A23A6E" w:rsidRPr="00C62527" w:rsidRDefault="00A23A6E" w:rsidP="00A23A6E">
            <w:pPr>
              <w:pStyle w:val="Text1"/>
              <w:tabs>
                <w:tab w:val="left" w:pos="318"/>
              </w:tabs>
              <w:spacing w:after="0"/>
              <w:ind w:left="327" w:firstLine="9"/>
              <w:rPr>
                <w:rFonts w:ascii="Trebuchet MS" w:hAnsi="Trebuchet MS" w:cs="Arial"/>
                <w:color w:val="000000"/>
                <w:sz w:val="20"/>
                <w:szCs w:val="20"/>
              </w:rPr>
            </w:pPr>
            <w:r w:rsidRPr="00C62527">
              <w:rPr>
                <w:rFonts w:ascii="Trebuchet MS" w:hAnsi="Trebuchet MS" w:cs="Arial"/>
                <w:color w:val="000000"/>
                <w:sz w:val="20"/>
                <w:szCs w:val="20"/>
              </w:rPr>
              <w:t>c)     […………</w:t>
            </w:r>
            <w:r w:rsidR="001928CD">
              <w:rPr>
                <w:rFonts w:ascii="Trebuchet MS" w:hAnsi="Trebuchet MS" w:cs="Arial"/>
                <w:color w:val="000000"/>
                <w:sz w:val="20"/>
                <w:szCs w:val="20"/>
              </w:rPr>
              <w:t>………………………………………………………</w:t>
            </w:r>
            <w:r w:rsidRPr="00C62527">
              <w:rPr>
                <w:rFonts w:ascii="Trebuchet MS" w:hAnsi="Trebuchet MS" w:cs="Arial"/>
                <w:color w:val="000000"/>
                <w:sz w:val="20"/>
                <w:szCs w:val="20"/>
              </w:rPr>
              <w:t>…]</w:t>
            </w:r>
            <w:r w:rsidRPr="00C62527">
              <w:rPr>
                <w:rFonts w:ascii="Trebuchet MS" w:hAnsi="Trebuchet MS" w:cs="Arial"/>
                <w:color w:val="000000"/>
                <w:sz w:val="20"/>
                <w:szCs w:val="20"/>
              </w:rPr>
              <w:br/>
            </w:r>
            <w:r w:rsidRPr="00C62527">
              <w:rPr>
                <w:rFonts w:ascii="Trebuchet MS" w:hAnsi="Trebuchet MS" w:cs="Arial"/>
                <w:color w:val="000000"/>
                <w:sz w:val="20"/>
                <w:szCs w:val="20"/>
              </w:rPr>
              <w:br/>
            </w:r>
          </w:p>
          <w:p w:rsidR="00A23A6E" w:rsidRPr="00C62527" w:rsidRDefault="00A23A6E" w:rsidP="00A23A6E">
            <w:pPr>
              <w:pStyle w:val="Text1"/>
              <w:ind w:left="327" w:firstLine="9"/>
              <w:rPr>
                <w:rFonts w:ascii="Trebuchet MS" w:hAnsi="Trebuchet MS" w:cs="Arial"/>
                <w:color w:val="000000"/>
                <w:sz w:val="20"/>
                <w:szCs w:val="20"/>
              </w:rPr>
            </w:pPr>
            <w:r w:rsidRPr="00C62527">
              <w:rPr>
                <w:rFonts w:ascii="Trebuchet MS" w:hAnsi="Trebuchet MS" w:cs="Arial"/>
                <w:color w:val="000000"/>
                <w:sz w:val="20"/>
                <w:szCs w:val="20"/>
              </w:rPr>
              <w:t>d) [ ] Sì [ ] No</w:t>
            </w:r>
          </w:p>
        </w:tc>
      </w:tr>
      <w:tr w:rsidR="00A23A6E" w:rsidRPr="00C62527" w:rsidTr="00A2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7" w:type="dxa"/>
          <w:trHeight w:val="567"/>
        </w:trPr>
        <w:tc>
          <w:tcPr>
            <w:tcW w:w="9753" w:type="dxa"/>
            <w:gridSpan w:val="2"/>
            <w:tcBorders>
              <w:top w:val="single" w:sz="4" w:space="0" w:color="auto"/>
              <w:left w:val="single" w:sz="4" w:space="0" w:color="auto"/>
              <w:bottom w:val="single" w:sz="4" w:space="0" w:color="auto"/>
              <w:right w:val="single" w:sz="4" w:space="0" w:color="auto"/>
            </w:tcBorders>
          </w:tcPr>
          <w:p w:rsidR="00A23A6E" w:rsidRPr="00C62527" w:rsidRDefault="00A23A6E" w:rsidP="00A23A6E">
            <w:pPr>
              <w:pStyle w:val="Corpotesto"/>
              <w:spacing w:before="3"/>
              <w:rPr>
                <w:i w:val="0"/>
                <w:sz w:val="18"/>
                <w:szCs w:val="18"/>
              </w:rPr>
            </w:pPr>
            <w:r w:rsidRPr="00C62527">
              <w:rPr>
                <w:rFonts w:eastAsia="Calibri" w:cs="Arial"/>
                <w:b/>
                <w:i w:val="0"/>
                <w:color w:val="000000"/>
                <w:w w:val="0"/>
                <w:kern w:val="1"/>
                <w:sz w:val="18"/>
                <w:szCs w:val="18"/>
              </w:rPr>
              <w:t xml:space="preserve">Si evidenzia che </w:t>
            </w:r>
            <w:r w:rsidRPr="00C62527">
              <w:rPr>
                <w:rFonts w:eastAsia="Times New Roman" w:cs="Arial"/>
                <w:b/>
                <w:bCs/>
                <w:i w:val="0"/>
                <w:color w:val="000000"/>
                <w:kern w:val="1"/>
                <w:sz w:val="18"/>
                <w:szCs w:val="18"/>
              </w:rPr>
              <w:t>gli operatori economici, iscritti in elenchi di cui all’articolo 90 del Codice</w:t>
            </w:r>
            <w:r w:rsidR="001928CD">
              <w:rPr>
                <w:rFonts w:eastAsia="Times New Roman" w:cs="Arial"/>
                <w:b/>
                <w:bCs/>
                <w:i w:val="0"/>
                <w:color w:val="000000"/>
                <w:kern w:val="1"/>
                <w:sz w:val="18"/>
                <w:szCs w:val="18"/>
              </w:rPr>
              <w:t xml:space="preserve"> D. </w:t>
            </w:r>
            <w:proofErr w:type="spellStart"/>
            <w:r w:rsidR="001928CD">
              <w:rPr>
                <w:rFonts w:eastAsia="Times New Roman" w:cs="Arial"/>
                <w:b/>
                <w:bCs/>
                <w:i w:val="0"/>
                <w:color w:val="000000"/>
                <w:kern w:val="1"/>
                <w:sz w:val="18"/>
                <w:szCs w:val="18"/>
              </w:rPr>
              <w:t>Lgs</w:t>
            </w:r>
            <w:proofErr w:type="spellEnd"/>
            <w:r w:rsidR="001928CD">
              <w:rPr>
                <w:rFonts w:eastAsia="Times New Roman" w:cs="Arial"/>
                <w:b/>
                <w:bCs/>
                <w:i w:val="0"/>
                <w:color w:val="000000"/>
                <w:kern w:val="1"/>
                <w:sz w:val="18"/>
                <w:szCs w:val="18"/>
              </w:rPr>
              <w:t>. 50/2016</w:t>
            </w:r>
            <w:r w:rsidRPr="00C62527">
              <w:rPr>
                <w:rFonts w:eastAsia="Times New Roman" w:cs="Arial"/>
                <w:b/>
                <w:bCs/>
                <w:i w:val="0"/>
                <w:color w:val="000000"/>
                <w:kern w:val="1"/>
                <w:sz w:val="18"/>
                <w:szCs w:val="18"/>
              </w:rPr>
              <w:t xml:space="preserve"> o in possesso di attestazione di qualificazione SOA (per lavori di importo superiore a 150.000</w:t>
            </w:r>
            <w:r w:rsidR="001928CD">
              <w:rPr>
                <w:rFonts w:eastAsia="Times New Roman" w:cs="Arial"/>
                <w:b/>
                <w:bCs/>
                <w:i w:val="0"/>
                <w:color w:val="000000"/>
                <w:kern w:val="1"/>
                <w:sz w:val="18"/>
                <w:szCs w:val="18"/>
              </w:rPr>
              <w:t>,00</w:t>
            </w:r>
            <w:r w:rsidRPr="00C62527">
              <w:rPr>
                <w:rFonts w:eastAsia="Times New Roman" w:cs="Arial"/>
                <w:b/>
                <w:bCs/>
                <w:i w:val="0"/>
                <w:color w:val="000000"/>
                <w:kern w:val="1"/>
                <w:sz w:val="18"/>
                <w:szCs w:val="18"/>
              </w:rPr>
              <w:t xml:space="preserve"> euro) di cui all’articolo 84 o in possesso di attestazione rilasciata da Sistemi di qualificazione di cui all’articolo 134 del Codice, non compilano le Sezioni B e C della Parte IV.</w:t>
            </w:r>
          </w:p>
        </w:tc>
      </w:tr>
    </w:tbl>
    <w:p w:rsidR="00A23A6E" w:rsidRPr="00C62527" w:rsidRDefault="00A23A6E">
      <w:pPr>
        <w:pStyle w:val="Corpotesto"/>
        <w:spacing w:before="3"/>
        <w:rPr>
          <w:i w:val="0"/>
          <w:sz w:val="21"/>
        </w:rPr>
      </w:pPr>
    </w:p>
    <w:p w:rsidR="00A23A6E" w:rsidRPr="00C62527" w:rsidRDefault="00A23A6E">
      <w:pPr>
        <w:pStyle w:val="Corpotesto"/>
        <w:spacing w:before="3"/>
        <w:rPr>
          <w:i w:val="0"/>
          <w:sz w:val="21"/>
        </w:rPr>
      </w:pPr>
    </w:p>
    <w:p w:rsidR="00A23A6E" w:rsidRPr="00C62527" w:rsidRDefault="00A23A6E">
      <w:pPr>
        <w:pStyle w:val="Corpotesto"/>
        <w:spacing w:before="3"/>
        <w:rPr>
          <w:i w:val="0"/>
          <w:sz w:val="21"/>
        </w:rPr>
      </w:pPr>
    </w:p>
    <w:p w:rsidR="00A23A6E" w:rsidRPr="00C62527" w:rsidRDefault="00A23A6E">
      <w:pPr>
        <w:pStyle w:val="Corpotesto"/>
        <w:spacing w:before="3"/>
        <w:rPr>
          <w:i w:val="0"/>
          <w:sz w:val="21"/>
        </w:rPr>
      </w:pPr>
    </w:p>
    <w:p w:rsidR="00A23A6E" w:rsidRPr="00C62527" w:rsidRDefault="00A23A6E">
      <w:pPr>
        <w:pStyle w:val="Corpotesto"/>
        <w:spacing w:before="3"/>
        <w:rPr>
          <w:i w:val="0"/>
          <w:sz w:val="21"/>
        </w:rPr>
      </w:pPr>
    </w:p>
    <w:p w:rsidR="00A23A6E" w:rsidRPr="00C62527" w:rsidRDefault="00A23A6E">
      <w:pPr>
        <w:pStyle w:val="Corpotesto"/>
        <w:spacing w:before="3"/>
        <w:rPr>
          <w:i w:val="0"/>
          <w:sz w:val="21"/>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0"/>
      </w:tblGrid>
      <w:tr w:rsidR="00F91D97" w:rsidRPr="00C62527" w:rsidTr="005E5D29">
        <w:trPr>
          <w:trHeight w:val="268"/>
        </w:trPr>
        <w:tc>
          <w:tcPr>
            <w:tcW w:w="9780" w:type="dxa"/>
            <w:shd w:val="clear" w:color="auto" w:fill="FDE9D9" w:themeFill="accent6" w:themeFillTint="33"/>
          </w:tcPr>
          <w:p w:rsidR="00F91D97" w:rsidRPr="00C62527" w:rsidRDefault="00690D39">
            <w:pPr>
              <w:pStyle w:val="TableParagraph"/>
              <w:spacing w:before="2" w:line="246" w:lineRule="exact"/>
              <w:ind w:left="3278" w:right="3272"/>
              <w:jc w:val="center"/>
              <w:rPr>
                <w:rFonts w:ascii="Trebuchet MS" w:hAnsi="Trebuchet MS"/>
              </w:rPr>
            </w:pPr>
            <w:r w:rsidRPr="005E5D29">
              <w:rPr>
                <w:rFonts w:ascii="Trebuchet MS" w:hAnsi="Trebuchet MS"/>
              </w:rPr>
              <w:t>FORMA DELLA PARTECIPAZIONE</w:t>
            </w:r>
          </w:p>
        </w:tc>
      </w:tr>
      <w:tr w:rsidR="00F91D97" w:rsidRPr="00C62527">
        <w:trPr>
          <w:trHeight w:val="757"/>
        </w:trPr>
        <w:tc>
          <w:tcPr>
            <w:tcW w:w="9780" w:type="dxa"/>
          </w:tcPr>
          <w:p w:rsidR="00F91D97" w:rsidRPr="000F3631" w:rsidRDefault="00690D39">
            <w:pPr>
              <w:pStyle w:val="TableParagraph"/>
              <w:spacing w:before="2"/>
              <w:ind w:left="107"/>
              <w:rPr>
                <w:rFonts w:ascii="Trebuchet MS" w:hAnsi="Trebuchet MS"/>
                <w:sz w:val="20"/>
                <w:szCs w:val="20"/>
              </w:rPr>
            </w:pPr>
            <w:r w:rsidRPr="000F3631">
              <w:rPr>
                <w:rFonts w:ascii="Trebuchet MS" w:hAnsi="Trebuchet MS"/>
                <w:sz w:val="20"/>
                <w:szCs w:val="20"/>
              </w:rPr>
              <w:t>L'operatore economico partecipa alla procedura di appalto insieme ad altri?</w:t>
            </w:r>
          </w:p>
          <w:p w:rsidR="00F91D97" w:rsidRPr="000F3631" w:rsidRDefault="001765D9">
            <w:pPr>
              <w:pStyle w:val="TableParagraph"/>
              <w:tabs>
                <w:tab w:val="left" w:pos="2232"/>
              </w:tabs>
              <w:spacing w:before="18"/>
              <w:ind w:left="107"/>
              <w:rPr>
                <w:rFonts w:ascii="Trebuchet MS" w:hAnsi="Trebuchet MS"/>
                <w:sz w:val="20"/>
                <w:szCs w:val="20"/>
              </w:rPr>
            </w:pPr>
            <w:r w:rsidRPr="000F3631">
              <w:rPr>
                <w:rFonts w:ascii="Trebuchet MS" w:hAnsi="Trebuchet MS"/>
                <w:sz w:val="20"/>
                <w:szCs w:val="20"/>
              </w:rPr>
              <w:t xml:space="preserve">□ </w:t>
            </w:r>
            <w:r w:rsidR="00690D39" w:rsidRPr="000F3631">
              <w:rPr>
                <w:rFonts w:ascii="Trebuchet MS" w:hAnsi="Trebuchet MS"/>
                <w:sz w:val="20"/>
                <w:szCs w:val="20"/>
              </w:rPr>
              <w:t>SI</w:t>
            </w:r>
            <w:r w:rsidR="00690D39" w:rsidRPr="000F3631">
              <w:rPr>
                <w:rFonts w:ascii="Trebuchet MS" w:hAnsi="Trebuchet MS"/>
                <w:sz w:val="20"/>
                <w:szCs w:val="20"/>
              </w:rPr>
              <w:tab/>
              <w:t>□</w:t>
            </w:r>
            <w:r w:rsidR="00690D39" w:rsidRPr="000F3631">
              <w:rPr>
                <w:rFonts w:ascii="Trebuchet MS" w:hAnsi="Trebuchet MS"/>
                <w:spacing w:val="-11"/>
                <w:sz w:val="20"/>
                <w:szCs w:val="20"/>
              </w:rPr>
              <w:t xml:space="preserve"> </w:t>
            </w:r>
            <w:r w:rsidR="00690D39" w:rsidRPr="000F3631">
              <w:rPr>
                <w:rFonts w:ascii="Trebuchet MS" w:hAnsi="Trebuchet MS"/>
                <w:sz w:val="20"/>
                <w:szCs w:val="20"/>
              </w:rPr>
              <w:t>NO</w:t>
            </w:r>
          </w:p>
        </w:tc>
      </w:tr>
      <w:tr w:rsidR="00F91D97" w:rsidRPr="00C62527" w:rsidTr="001765D9">
        <w:trPr>
          <w:trHeight w:val="3416"/>
        </w:trPr>
        <w:tc>
          <w:tcPr>
            <w:tcW w:w="9780" w:type="dxa"/>
          </w:tcPr>
          <w:p w:rsidR="00F91D97" w:rsidRPr="000F3631" w:rsidRDefault="00690D39">
            <w:pPr>
              <w:pStyle w:val="TableParagraph"/>
              <w:spacing w:before="2"/>
              <w:ind w:left="107"/>
              <w:rPr>
                <w:rFonts w:ascii="Trebuchet MS" w:hAnsi="Trebuchet MS"/>
                <w:b/>
                <w:sz w:val="20"/>
                <w:szCs w:val="20"/>
              </w:rPr>
            </w:pPr>
            <w:r w:rsidRPr="000F3631">
              <w:rPr>
                <w:rFonts w:ascii="Trebuchet MS" w:hAnsi="Trebuchet MS"/>
                <w:b/>
                <w:sz w:val="20"/>
                <w:szCs w:val="20"/>
              </w:rPr>
              <w:t>In caso affermativo:</w:t>
            </w:r>
          </w:p>
          <w:p w:rsidR="00F91D97" w:rsidRPr="000F3631" w:rsidRDefault="00690D39">
            <w:pPr>
              <w:pStyle w:val="TableParagraph"/>
              <w:spacing w:before="13"/>
              <w:ind w:left="107"/>
              <w:rPr>
                <w:rFonts w:ascii="Trebuchet MS" w:hAnsi="Trebuchet MS"/>
                <w:i/>
                <w:sz w:val="20"/>
                <w:szCs w:val="20"/>
              </w:rPr>
            </w:pPr>
            <w:r w:rsidRPr="000F3631">
              <w:rPr>
                <w:rFonts w:ascii="Trebuchet MS" w:hAnsi="Trebuchet MS"/>
                <w:i/>
                <w:sz w:val="20"/>
                <w:szCs w:val="20"/>
                <w:u w:val="single"/>
              </w:rPr>
              <w:t>(</w:t>
            </w:r>
            <w:proofErr w:type="gramStart"/>
            <w:r w:rsidRPr="000F3631">
              <w:rPr>
                <w:rFonts w:ascii="Trebuchet MS" w:hAnsi="Trebuchet MS"/>
                <w:i/>
                <w:sz w:val="20"/>
                <w:szCs w:val="20"/>
                <w:u w:val="single"/>
              </w:rPr>
              <w:t>accertarsi</w:t>
            </w:r>
            <w:proofErr w:type="gramEnd"/>
            <w:r w:rsidRPr="000F3631">
              <w:rPr>
                <w:rFonts w:ascii="Trebuchet MS" w:hAnsi="Trebuchet MS"/>
                <w:i/>
                <w:sz w:val="20"/>
                <w:szCs w:val="20"/>
                <w:u w:val="single"/>
              </w:rPr>
              <w:t xml:space="preserve"> che gli altri operatori interessati presentino un proprio documento distinto)</w:t>
            </w:r>
          </w:p>
          <w:p w:rsidR="00F91D97" w:rsidRPr="000F3631" w:rsidRDefault="00F91D97">
            <w:pPr>
              <w:pStyle w:val="TableParagraph"/>
              <w:spacing w:before="6"/>
              <w:rPr>
                <w:rFonts w:ascii="Trebuchet MS" w:hAnsi="Trebuchet MS"/>
                <w:sz w:val="20"/>
                <w:szCs w:val="20"/>
              </w:rPr>
            </w:pPr>
          </w:p>
          <w:p w:rsidR="009F68D2" w:rsidRPr="000F3631" w:rsidRDefault="00690D39" w:rsidP="009F68D2">
            <w:pPr>
              <w:pStyle w:val="TableParagraph"/>
              <w:spacing w:before="1"/>
              <w:ind w:left="107"/>
              <w:rPr>
                <w:rFonts w:ascii="Trebuchet MS" w:hAnsi="Trebuchet MS"/>
                <w:sz w:val="20"/>
                <w:szCs w:val="20"/>
              </w:rPr>
            </w:pPr>
            <w:r w:rsidRPr="000F3631">
              <w:rPr>
                <w:rFonts w:ascii="Trebuchet MS" w:hAnsi="Trebuchet MS"/>
                <w:sz w:val="20"/>
                <w:szCs w:val="20"/>
              </w:rPr>
              <w:t xml:space="preserve">L’operatore partecipa </w:t>
            </w:r>
            <w:r w:rsidR="009F68D2" w:rsidRPr="000F3631">
              <w:rPr>
                <w:rFonts w:ascii="Trebuchet MS" w:hAnsi="Trebuchet MS"/>
                <w:sz w:val="20"/>
                <w:szCs w:val="20"/>
              </w:rPr>
              <w:t>in:</w:t>
            </w:r>
          </w:p>
          <w:p w:rsidR="009F68D2" w:rsidRPr="000F3631" w:rsidRDefault="009F68D2" w:rsidP="009F68D2">
            <w:pPr>
              <w:pStyle w:val="TableParagraph"/>
              <w:spacing w:before="1"/>
              <w:ind w:left="107"/>
              <w:rPr>
                <w:rFonts w:ascii="Trebuchet MS" w:hAnsi="Trebuchet MS"/>
                <w:sz w:val="20"/>
                <w:szCs w:val="20"/>
              </w:rPr>
            </w:pPr>
          </w:p>
          <w:p w:rsidR="006861C8" w:rsidRPr="000F3631" w:rsidRDefault="001765D9" w:rsidP="006861C8">
            <w:pPr>
              <w:pStyle w:val="TableParagraph"/>
              <w:spacing w:before="1"/>
              <w:ind w:left="107"/>
              <w:rPr>
                <w:rFonts w:ascii="Trebuchet MS" w:hAnsi="Trebuchet MS"/>
                <w:sz w:val="20"/>
                <w:szCs w:val="20"/>
              </w:rPr>
            </w:pPr>
            <w:r w:rsidRPr="000F3631">
              <w:rPr>
                <w:rFonts w:ascii="Trebuchet MS" w:hAnsi="Trebuchet MS"/>
                <w:w w:val="95"/>
                <w:sz w:val="20"/>
                <w:szCs w:val="20"/>
              </w:rPr>
              <w:t xml:space="preserve">□ </w:t>
            </w:r>
            <w:r w:rsidR="00690D39" w:rsidRPr="000F3631">
              <w:rPr>
                <w:rFonts w:ascii="Trebuchet MS" w:hAnsi="Trebuchet MS"/>
                <w:sz w:val="20"/>
                <w:szCs w:val="20"/>
              </w:rPr>
              <w:t xml:space="preserve">raggruppamento temporaneo tra </w:t>
            </w:r>
            <w:r w:rsidRPr="000F3631">
              <w:rPr>
                <w:rFonts w:ascii="Trebuchet MS" w:hAnsi="Trebuchet MS"/>
                <w:sz w:val="20"/>
                <w:szCs w:val="20"/>
              </w:rPr>
              <w:t>……</w:t>
            </w:r>
            <w:r w:rsidR="00733641" w:rsidRPr="000F3631">
              <w:rPr>
                <w:rFonts w:ascii="Trebuchet MS" w:hAnsi="Trebuchet MS"/>
                <w:sz w:val="20"/>
                <w:szCs w:val="20"/>
              </w:rPr>
              <w:t>……</w:t>
            </w:r>
            <w:r w:rsidR="006861C8" w:rsidRPr="000F3631">
              <w:rPr>
                <w:rFonts w:ascii="Trebuchet MS" w:hAnsi="Trebuchet MS"/>
                <w:sz w:val="20"/>
                <w:szCs w:val="20"/>
              </w:rPr>
              <w:t>………………………………………………………</w:t>
            </w:r>
            <w:proofErr w:type="gramStart"/>
            <w:r w:rsidR="006861C8" w:rsidRPr="000F3631">
              <w:rPr>
                <w:rFonts w:ascii="Trebuchet MS" w:hAnsi="Trebuchet MS"/>
                <w:sz w:val="20"/>
                <w:szCs w:val="20"/>
              </w:rPr>
              <w:t>…….</w:t>
            </w:r>
            <w:proofErr w:type="gramEnd"/>
            <w:r w:rsidR="006861C8" w:rsidRPr="000F3631">
              <w:rPr>
                <w:rFonts w:ascii="Trebuchet MS" w:hAnsi="Trebuchet MS"/>
                <w:sz w:val="20"/>
                <w:szCs w:val="20"/>
              </w:rPr>
              <w:t>.</w:t>
            </w:r>
            <w:r w:rsidRPr="000F3631">
              <w:rPr>
                <w:rFonts w:ascii="Trebuchet MS" w:hAnsi="Trebuchet MS"/>
                <w:sz w:val="20"/>
                <w:szCs w:val="20"/>
              </w:rPr>
              <w:t>…</w:t>
            </w:r>
            <w:r w:rsidR="00690D39" w:rsidRPr="000F3631">
              <w:rPr>
                <w:rFonts w:ascii="Trebuchet MS" w:hAnsi="Trebuchet MS"/>
                <w:sz w:val="20"/>
                <w:szCs w:val="20"/>
              </w:rPr>
              <w:t xml:space="preserve">(mandatario) </w:t>
            </w:r>
          </w:p>
          <w:p w:rsidR="00F91D97" w:rsidRPr="000F3631" w:rsidRDefault="001765D9" w:rsidP="006861C8">
            <w:pPr>
              <w:pStyle w:val="TableParagraph"/>
              <w:spacing w:before="1"/>
              <w:ind w:left="107"/>
              <w:rPr>
                <w:rFonts w:ascii="Trebuchet MS" w:hAnsi="Trebuchet MS"/>
                <w:sz w:val="20"/>
                <w:szCs w:val="20"/>
              </w:rPr>
            </w:pPr>
            <w:r w:rsidRPr="000F3631">
              <w:rPr>
                <w:rFonts w:ascii="Trebuchet MS" w:hAnsi="Trebuchet MS"/>
                <w:sz w:val="20"/>
                <w:szCs w:val="20"/>
              </w:rPr>
              <w:t>……</w:t>
            </w:r>
            <w:r w:rsidR="00733641" w:rsidRPr="000F3631">
              <w:rPr>
                <w:rFonts w:ascii="Trebuchet MS" w:hAnsi="Trebuchet MS"/>
                <w:sz w:val="20"/>
                <w:szCs w:val="20"/>
              </w:rPr>
              <w:t>………</w:t>
            </w:r>
            <w:r w:rsidR="006861C8" w:rsidRPr="000F3631">
              <w:rPr>
                <w:rFonts w:ascii="Trebuchet MS" w:hAnsi="Trebuchet MS"/>
                <w:sz w:val="20"/>
                <w:szCs w:val="20"/>
              </w:rPr>
              <w:t>…………………………………………………………………………………………………………………</w:t>
            </w:r>
            <w:r w:rsidR="00733641" w:rsidRPr="000F3631">
              <w:rPr>
                <w:rFonts w:ascii="Trebuchet MS" w:hAnsi="Trebuchet MS"/>
                <w:sz w:val="20"/>
                <w:szCs w:val="20"/>
              </w:rPr>
              <w:t>….</w:t>
            </w:r>
            <w:r w:rsidRPr="000F3631">
              <w:rPr>
                <w:rFonts w:ascii="Trebuchet MS" w:hAnsi="Trebuchet MS"/>
                <w:sz w:val="20"/>
                <w:szCs w:val="20"/>
              </w:rPr>
              <w:t>.</w:t>
            </w:r>
            <w:r w:rsidR="00690D39" w:rsidRPr="000F3631">
              <w:rPr>
                <w:rFonts w:ascii="Trebuchet MS" w:hAnsi="Trebuchet MS"/>
                <w:sz w:val="20"/>
                <w:szCs w:val="20"/>
              </w:rPr>
              <w:t xml:space="preserve"> (mandante)</w:t>
            </w:r>
          </w:p>
          <w:p w:rsidR="00F91D97" w:rsidRPr="000F3631" w:rsidRDefault="00690D39" w:rsidP="006861C8">
            <w:pPr>
              <w:pStyle w:val="TableParagraph"/>
              <w:spacing w:before="1"/>
              <w:ind w:left="107"/>
              <w:rPr>
                <w:rFonts w:ascii="Trebuchet MS" w:hAnsi="Trebuchet MS"/>
                <w:sz w:val="20"/>
                <w:szCs w:val="20"/>
              </w:rPr>
            </w:pPr>
            <w:r w:rsidRPr="000F3631">
              <w:rPr>
                <w:rFonts w:ascii="Trebuchet MS" w:hAnsi="Trebuchet MS"/>
                <w:sz w:val="20"/>
                <w:szCs w:val="20"/>
              </w:rPr>
              <w:t>□ costituito</w:t>
            </w:r>
            <w:r w:rsidRPr="000F3631">
              <w:rPr>
                <w:rFonts w:ascii="Trebuchet MS" w:hAnsi="Trebuchet MS"/>
                <w:sz w:val="20"/>
                <w:szCs w:val="20"/>
              </w:rPr>
              <w:tab/>
            </w:r>
            <w:r w:rsidR="001765D9" w:rsidRPr="000F3631">
              <w:rPr>
                <w:rFonts w:ascii="Trebuchet MS" w:hAnsi="Trebuchet MS"/>
                <w:sz w:val="20"/>
                <w:szCs w:val="20"/>
              </w:rPr>
              <w:t xml:space="preserve">□ </w:t>
            </w:r>
            <w:r w:rsidRPr="000F3631">
              <w:rPr>
                <w:rFonts w:ascii="Trebuchet MS" w:hAnsi="Trebuchet MS"/>
                <w:sz w:val="20"/>
                <w:szCs w:val="20"/>
              </w:rPr>
              <w:t>costituendo</w:t>
            </w:r>
          </w:p>
          <w:p w:rsidR="00F91D97" w:rsidRPr="000F3631" w:rsidRDefault="006861C8" w:rsidP="006861C8">
            <w:pPr>
              <w:pStyle w:val="TableParagraph"/>
              <w:spacing w:before="1"/>
              <w:ind w:left="107"/>
              <w:rPr>
                <w:rFonts w:ascii="Trebuchet MS" w:hAnsi="Trebuchet MS"/>
                <w:sz w:val="20"/>
                <w:szCs w:val="20"/>
              </w:rPr>
            </w:pPr>
            <w:r w:rsidRPr="000F3631">
              <w:rPr>
                <w:rFonts w:ascii="Trebuchet MS" w:hAnsi="Trebuchet MS"/>
                <w:sz w:val="20"/>
                <w:szCs w:val="20"/>
              </w:rPr>
              <w:t>□</w:t>
            </w:r>
            <w:r w:rsidR="00690D39" w:rsidRPr="000F3631">
              <w:rPr>
                <w:rFonts w:ascii="Trebuchet MS" w:hAnsi="Trebuchet MS"/>
                <w:sz w:val="20"/>
                <w:szCs w:val="20"/>
              </w:rPr>
              <w:t xml:space="preserve">consorzio stabile  </w:t>
            </w:r>
            <w:r w:rsidR="00690D39" w:rsidRPr="000F3631">
              <w:rPr>
                <w:rFonts w:ascii="Trebuchet MS" w:hAnsi="Trebuchet MS"/>
                <w:sz w:val="20"/>
                <w:szCs w:val="20"/>
              </w:rPr>
              <w:tab/>
            </w:r>
          </w:p>
          <w:p w:rsidR="00F91D97" w:rsidRPr="000F3631" w:rsidRDefault="006861C8" w:rsidP="006861C8">
            <w:pPr>
              <w:pStyle w:val="TableParagraph"/>
              <w:spacing w:before="1"/>
              <w:ind w:left="107"/>
              <w:rPr>
                <w:rFonts w:ascii="Trebuchet MS" w:hAnsi="Trebuchet MS"/>
                <w:sz w:val="20"/>
                <w:szCs w:val="20"/>
              </w:rPr>
            </w:pPr>
            <w:r w:rsidRPr="000F3631">
              <w:rPr>
                <w:rFonts w:ascii="Trebuchet MS" w:hAnsi="Trebuchet MS"/>
                <w:sz w:val="20"/>
                <w:szCs w:val="20"/>
              </w:rPr>
              <w:t>□</w:t>
            </w:r>
            <w:r w:rsidR="00690D39" w:rsidRPr="000F3631">
              <w:rPr>
                <w:rFonts w:ascii="Trebuchet MS" w:hAnsi="Trebuchet MS"/>
                <w:sz w:val="20"/>
                <w:szCs w:val="20"/>
              </w:rPr>
              <w:t xml:space="preserve">consorzio ordinario </w:t>
            </w:r>
            <w:r w:rsidR="00690D39" w:rsidRPr="000F3631">
              <w:rPr>
                <w:rFonts w:ascii="Trebuchet MS" w:hAnsi="Trebuchet MS"/>
                <w:sz w:val="20"/>
                <w:szCs w:val="20"/>
              </w:rPr>
              <w:tab/>
            </w:r>
          </w:p>
          <w:p w:rsidR="00F91D97" w:rsidRPr="000F3631" w:rsidRDefault="00690D39" w:rsidP="006861C8">
            <w:pPr>
              <w:pStyle w:val="TableParagraph"/>
              <w:spacing w:before="1"/>
              <w:ind w:left="107"/>
              <w:rPr>
                <w:rFonts w:ascii="Trebuchet MS" w:hAnsi="Trebuchet MS"/>
                <w:sz w:val="20"/>
                <w:szCs w:val="20"/>
              </w:rPr>
            </w:pPr>
            <w:r w:rsidRPr="000F3631">
              <w:rPr>
                <w:rFonts w:ascii="Trebuchet MS" w:hAnsi="Trebuchet MS"/>
                <w:sz w:val="20"/>
                <w:szCs w:val="20"/>
              </w:rPr>
              <w:t>□</w:t>
            </w:r>
            <w:r w:rsidR="005D7E40" w:rsidRPr="000F3631">
              <w:rPr>
                <w:rFonts w:ascii="Trebuchet MS" w:hAnsi="Trebuchet MS"/>
                <w:sz w:val="20"/>
                <w:szCs w:val="20"/>
              </w:rPr>
              <w:t xml:space="preserve"> </w:t>
            </w:r>
            <w:r w:rsidRPr="000F3631">
              <w:rPr>
                <w:rFonts w:ascii="Trebuchet MS" w:hAnsi="Trebuchet MS"/>
                <w:sz w:val="20"/>
                <w:szCs w:val="20"/>
              </w:rPr>
              <w:t xml:space="preserve">consorzio fra </w:t>
            </w:r>
            <w:proofErr w:type="spellStart"/>
            <w:r w:rsidRPr="000F3631">
              <w:rPr>
                <w:rFonts w:ascii="Trebuchet MS" w:hAnsi="Trebuchet MS"/>
                <w:sz w:val="20"/>
                <w:szCs w:val="20"/>
              </w:rPr>
              <w:t>soc</w:t>
            </w:r>
            <w:proofErr w:type="spellEnd"/>
            <w:r w:rsidRPr="000F3631">
              <w:rPr>
                <w:rFonts w:ascii="Trebuchet MS" w:hAnsi="Trebuchet MS"/>
                <w:sz w:val="20"/>
                <w:szCs w:val="20"/>
              </w:rPr>
              <w:t xml:space="preserve">. coop. </w:t>
            </w:r>
            <w:proofErr w:type="gramStart"/>
            <w:r w:rsidRPr="000F3631">
              <w:rPr>
                <w:rFonts w:ascii="Trebuchet MS" w:hAnsi="Trebuchet MS"/>
                <w:sz w:val="20"/>
                <w:szCs w:val="20"/>
              </w:rPr>
              <w:t>di</w:t>
            </w:r>
            <w:proofErr w:type="gramEnd"/>
            <w:r w:rsidRPr="000F3631">
              <w:rPr>
                <w:rFonts w:ascii="Trebuchet MS" w:hAnsi="Trebuchet MS"/>
                <w:sz w:val="20"/>
                <w:szCs w:val="20"/>
              </w:rPr>
              <w:t xml:space="preserve"> </w:t>
            </w:r>
            <w:proofErr w:type="spellStart"/>
            <w:r w:rsidRPr="000F3631">
              <w:rPr>
                <w:rFonts w:ascii="Trebuchet MS" w:hAnsi="Trebuchet MS"/>
                <w:sz w:val="20"/>
                <w:szCs w:val="20"/>
              </w:rPr>
              <w:t>prod</w:t>
            </w:r>
            <w:proofErr w:type="spellEnd"/>
            <w:r w:rsidRPr="000F3631">
              <w:rPr>
                <w:rFonts w:ascii="Trebuchet MS" w:hAnsi="Trebuchet MS"/>
                <w:sz w:val="20"/>
                <w:szCs w:val="20"/>
              </w:rPr>
              <w:t xml:space="preserve">. lavoro o fra imprese artigiane  </w:t>
            </w:r>
            <w:r w:rsidRPr="000F3631">
              <w:rPr>
                <w:rFonts w:ascii="Trebuchet MS" w:hAnsi="Trebuchet MS"/>
                <w:sz w:val="20"/>
                <w:szCs w:val="20"/>
              </w:rPr>
              <w:tab/>
            </w:r>
          </w:p>
          <w:p w:rsidR="00F91D97" w:rsidRPr="000F3631" w:rsidRDefault="006861C8" w:rsidP="006861C8">
            <w:pPr>
              <w:pStyle w:val="TableParagraph"/>
              <w:spacing w:before="1"/>
              <w:ind w:left="107"/>
              <w:rPr>
                <w:rFonts w:ascii="Trebuchet MS" w:hAnsi="Trebuchet MS"/>
                <w:sz w:val="20"/>
                <w:szCs w:val="20"/>
              </w:rPr>
            </w:pPr>
            <w:r w:rsidRPr="000F3631">
              <w:rPr>
                <w:rFonts w:ascii="Trebuchet MS" w:hAnsi="Trebuchet MS"/>
                <w:sz w:val="20"/>
                <w:szCs w:val="20"/>
              </w:rPr>
              <w:t>□</w:t>
            </w:r>
            <w:r w:rsidR="00690D39" w:rsidRPr="000F3631">
              <w:rPr>
                <w:rFonts w:ascii="Trebuchet MS" w:hAnsi="Trebuchet MS"/>
                <w:sz w:val="20"/>
                <w:szCs w:val="20"/>
              </w:rPr>
              <w:t>coassicurazione in qualità di</w:t>
            </w:r>
            <w:r w:rsidR="00690D39" w:rsidRPr="000F3631">
              <w:rPr>
                <w:rFonts w:ascii="Trebuchet MS" w:hAnsi="Trebuchet MS"/>
                <w:sz w:val="20"/>
                <w:szCs w:val="20"/>
              </w:rPr>
              <w:tab/>
              <w:t>□ delegataria</w:t>
            </w:r>
            <w:r w:rsidR="00690D39" w:rsidRPr="000F3631">
              <w:rPr>
                <w:rFonts w:ascii="Trebuchet MS" w:hAnsi="Trebuchet MS"/>
                <w:sz w:val="20"/>
                <w:szCs w:val="20"/>
              </w:rPr>
              <w:tab/>
              <w:t xml:space="preserve">% rischio  </w:t>
            </w:r>
            <w:r w:rsidR="00690D39" w:rsidRPr="000F3631">
              <w:rPr>
                <w:rFonts w:ascii="Trebuchet MS" w:hAnsi="Trebuchet MS"/>
                <w:sz w:val="20"/>
                <w:szCs w:val="20"/>
              </w:rPr>
              <w:tab/>
            </w:r>
          </w:p>
          <w:p w:rsidR="00F91D97" w:rsidRPr="000F3631" w:rsidRDefault="00690D39" w:rsidP="006861C8">
            <w:pPr>
              <w:pStyle w:val="TableParagraph"/>
              <w:spacing w:before="1"/>
              <w:ind w:left="107"/>
              <w:rPr>
                <w:rFonts w:ascii="Trebuchet MS" w:hAnsi="Trebuchet MS"/>
                <w:sz w:val="20"/>
                <w:szCs w:val="20"/>
              </w:rPr>
            </w:pPr>
            <w:r w:rsidRPr="000F3631">
              <w:rPr>
                <w:rFonts w:ascii="Trebuchet MS" w:hAnsi="Trebuchet MS"/>
                <w:sz w:val="20"/>
                <w:szCs w:val="20"/>
              </w:rPr>
              <w:t>□ delegante</w:t>
            </w:r>
            <w:r w:rsidRPr="000F3631">
              <w:rPr>
                <w:rFonts w:ascii="Trebuchet MS" w:hAnsi="Trebuchet MS"/>
                <w:sz w:val="20"/>
                <w:szCs w:val="20"/>
              </w:rPr>
              <w:tab/>
              <w:t xml:space="preserve">% </w:t>
            </w:r>
            <w:proofErr w:type="gramStart"/>
            <w:r w:rsidRPr="000F3631">
              <w:rPr>
                <w:rFonts w:ascii="Trebuchet MS" w:hAnsi="Trebuchet MS"/>
                <w:sz w:val="20"/>
                <w:szCs w:val="20"/>
              </w:rPr>
              <w:t xml:space="preserve">rischio  </w:t>
            </w:r>
            <w:r w:rsidRPr="000F3631">
              <w:rPr>
                <w:rFonts w:ascii="Trebuchet MS" w:hAnsi="Trebuchet MS"/>
                <w:sz w:val="20"/>
                <w:szCs w:val="20"/>
              </w:rPr>
              <w:tab/>
            </w:r>
            <w:proofErr w:type="gramEnd"/>
          </w:p>
        </w:tc>
      </w:tr>
      <w:tr w:rsidR="00F91D97" w:rsidRPr="00C62527">
        <w:trPr>
          <w:trHeight w:val="270"/>
        </w:trPr>
        <w:tc>
          <w:tcPr>
            <w:tcW w:w="9780" w:type="dxa"/>
            <w:shd w:val="clear" w:color="auto" w:fill="F1F1F1"/>
          </w:tcPr>
          <w:p w:rsidR="00F91D97" w:rsidRPr="000F3631" w:rsidRDefault="00690D39">
            <w:pPr>
              <w:pStyle w:val="TableParagraph"/>
              <w:spacing w:before="4" w:line="246" w:lineRule="exact"/>
              <w:ind w:left="3278" w:right="3267"/>
              <w:jc w:val="center"/>
              <w:rPr>
                <w:rFonts w:ascii="Trebuchet MS" w:hAnsi="Trebuchet MS"/>
                <w:sz w:val="20"/>
                <w:szCs w:val="20"/>
              </w:rPr>
            </w:pPr>
            <w:r w:rsidRPr="000F3631">
              <w:rPr>
                <w:rFonts w:ascii="Trebuchet MS" w:hAnsi="Trebuchet MS"/>
                <w:w w:val="90"/>
                <w:sz w:val="20"/>
                <w:szCs w:val="20"/>
              </w:rPr>
              <w:t>LOTTI</w:t>
            </w:r>
          </w:p>
        </w:tc>
      </w:tr>
      <w:tr w:rsidR="00F91D97" w:rsidRPr="00C62527">
        <w:trPr>
          <w:trHeight w:val="1001"/>
        </w:trPr>
        <w:tc>
          <w:tcPr>
            <w:tcW w:w="9780" w:type="dxa"/>
          </w:tcPr>
          <w:p w:rsidR="00F91D97" w:rsidRPr="000F3631" w:rsidRDefault="00690D39">
            <w:pPr>
              <w:pStyle w:val="TableParagraph"/>
              <w:spacing w:before="2"/>
              <w:ind w:left="107"/>
              <w:rPr>
                <w:rFonts w:ascii="Trebuchet MS" w:hAnsi="Trebuchet MS"/>
                <w:i/>
                <w:sz w:val="20"/>
                <w:szCs w:val="20"/>
              </w:rPr>
            </w:pPr>
            <w:r w:rsidRPr="000F3631">
              <w:rPr>
                <w:rFonts w:ascii="Trebuchet MS" w:hAnsi="Trebuchet MS"/>
                <w:i/>
                <w:sz w:val="20"/>
                <w:szCs w:val="20"/>
                <w:u w:val="single"/>
              </w:rPr>
              <w:t>(</w:t>
            </w:r>
            <w:proofErr w:type="gramStart"/>
            <w:r w:rsidRPr="000F3631">
              <w:rPr>
                <w:rFonts w:ascii="Trebuchet MS" w:hAnsi="Trebuchet MS"/>
                <w:i/>
                <w:sz w:val="20"/>
                <w:szCs w:val="20"/>
                <w:u w:val="single"/>
              </w:rPr>
              <w:t>da</w:t>
            </w:r>
            <w:proofErr w:type="gramEnd"/>
            <w:r w:rsidRPr="000F3631">
              <w:rPr>
                <w:rFonts w:ascii="Trebuchet MS" w:hAnsi="Trebuchet MS"/>
                <w:i/>
                <w:sz w:val="20"/>
                <w:szCs w:val="20"/>
                <w:u w:val="single"/>
              </w:rPr>
              <w:t xml:space="preserve"> compilare solo per le procedure che sono suddivise in lotti)</w:t>
            </w:r>
          </w:p>
          <w:p w:rsidR="00F91D97" w:rsidRPr="000F3631" w:rsidRDefault="00F91D97">
            <w:pPr>
              <w:pStyle w:val="TableParagraph"/>
              <w:spacing w:before="2"/>
              <w:rPr>
                <w:rFonts w:ascii="Trebuchet MS" w:hAnsi="Trebuchet MS"/>
                <w:sz w:val="20"/>
                <w:szCs w:val="20"/>
              </w:rPr>
            </w:pPr>
          </w:p>
          <w:p w:rsidR="00F91D97" w:rsidRPr="000F3631" w:rsidRDefault="00690D39" w:rsidP="006861C8">
            <w:pPr>
              <w:pStyle w:val="TableParagraph"/>
              <w:spacing w:before="1"/>
              <w:ind w:left="107"/>
              <w:rPr>
                <w:rFonts w:ascii="Trebuchet MS" w:hAnsi="Trebuchet MS"/>
                <w:sz w:val="20"/>
                <w:szCs w:val="20"/>
              </w:rPr>
            </w:pPr>
            <w:r w:rsidRPr="000F3631">
              <w:rPr>
                <w:rFonts w:ascii="Trebuchet MS" w:hAnsi="Trebuchet MS"/>
                <w:sz w:val="20"/>
                <w:szCs w:val="20"/>
              </w:rPr>
              <w:t>L'operatore economico partecipa alla procedura per i seguenti lotti</w:t>
            </w:r>
            <w:r w:rsidR="006861C8" w:rsidRPr="000F3631">
              <w:rPr>
                <w:rFonts w:ascii="Trebuchet MS" w:hAnsi="Trebuchet MS"/>
                <w:sz w:val="20"/>
                <w:szCs w:val="20"/>
              </w:rPr>
              <w:t>: …………………………………………</w:t>
            </w:r>
            <w:r w:rsidRPr="000F3631">
              <w:rPr>
                <w:rFonts w:ascii="Trebuchet MS" w:hAnsi="Trebuchet MS"/>
                <w:sz w:val="20"/>
                <w:szCs w:val="20"/>
              </w:rPr>
              <w:t xml:space="preserve"> </w:t>
            </w:r>
          </w:p>
        </w:tc>
      </w:tr>
    </w:tbl>
    <w:p w:rsidR="001765D9" w:rsidRPr="00C62527" w:rsidRDefault="001765D9">
      <w:pPr>
        <w:pStyle w:val="Corpotesto"/>
        <w:spacing w:before="5"/>
        <w:rPr>
          <w:i w:val="0"/>
          <w:sz w:val="26"/>
        </w:rPr>
      </w:pPr>
    </w:p>
    <w:p w:rsidR="00F91D97" w:rsidRPr="00C62527" w:rsidRDefault="005723C7">
      <w:pPr>
        <w:pStyle w:val="Corpotesto"/>
        <w:spacing w:before="5"/>
        <w:rPr>
          <w:i w:val="0"/>
          <w:sz w:val="26"/>
        </w:rPr>
      </w:pPr>
      <w:r>
        <w:rPr>
          <w:noProof/>
          <w:lang w:bidi="ar-SA"/>
        </w:rPr>
        <w:pict>
          <v:shape id="Text Box 230" o:spid="_x0000_s1046" type="#_x0000_t202" style="position:absolute;margin-left:51pt;margin-top:17.4pt;width:493.3pt;height:17.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" filled="f" strokeweight=".48pt">
            <v:textbox inset="0,0,0,0">
              <w:txbxContent>
                <w:p w:rsidR="00697E3E" w:rsidRDefault="00697E3E">
                  <w:pPr>
                    <w:spacing w:before="22"/>
                    <w:ind w:left="1879"/>
                    <w:rPr>
                      <w:rFonts w:ascii="Trebuchet MS" w:hAnsi="Trebuchet MS"/>
                      <w:b/>
                      <w:sz w:val="24"/>
                    </w:rPr>
                  </w:pPr>
                  <w:r w:rsidRPr="00FA1ECA">
                    <w:rPr>
                      <w:rFonts w:ascii="Trebuchet MS" w:hAnsi="Trebuchet MS"/>
                      <w:b/>
                      <w:sz w:val="24"/>
                      <w:highlight w:val="yellow"/>
                    </w:rPr>
                    <w:t>B - Informazioni sui rappresentanti dell’operatore economico</w:t>
                  </w:r>
                </w:p>
              </w:txbxContent>
            </v:textbox>
            <w10:wrap type="topAndBottom" anchorx="page"/>
          </v:shape>
        </w:pict>
      </w:r>
    </w:p>
    <w:p w:rsidR="00F91D97" w:rsidRPr="00DB3EDE" w:rsidRDefault="00690D39">
      <w:pPr>
        <w:pStyle w:val="Titolo2"/>
        <w:spacing w:before="60" w:line="276" w:lineRule="auto"/>
        <w:ind w:left="1132" w:right="1119"/>
        <w:rPr>
          <w:rFonts w:ascii="Trebuchet MS" w:eastAsia="Arial" w:hAnsi="Trebuchet MS" w:cs="Arial"/>
          <w:sz w:val="20"/>
          <w:szCs w:val="20"/>
        </w:rPr>
      </w:pPr>
      <w:r w:rsidRPr="00DB3EDE">
        <w:rPr>
          <w:rFonts w:ascii="Trebuchet MS" w:eastAsia="Arial" w:hAnsi="Trebuchet MS" w:cs="Arial"/>
          <w:sz w:val="20"/>
          <w:szCs w:val="20"/>
        </w:rPr>
        <w:t>Indicare nome e indirizzo delle persone abilitate ad agire come rappresentanti dell'operatore economico, ivi compresi procuratori e institori, ai fini della procedura di appalto in oggetto:</w:t>
      </w:r>
    </w:p>
    <w:p w:rsidR="00F91D97" w:rsidRPr="00DB3EDE" w:rsidRDefault="00690D39">
      <w:pPr>
        <w:spacing w:before="13" w:line="273" w:lineRule="auto"/>
        <w:ind w:left="1132" w:right="1497"/>
        <w:rPr>
          <w:rFonts w:ascii="Trebuchet MS" w:hAnsi="Trebuchet MS"/>
          <w:i/>
          <w:color w:val="030000"/>
          <w:w w:val="95"/>
          <w:sz w:val="20"/>
          <w:szCs w:val="20"/>
          <w:u w:val="single" w:color="030000"/>
        </w:rPr>
      </w:pPr>
      <w:r w:rsidRPr="0002790A">
        <w:rPr>
          <w:rFonts w:ascii="Trebuchet MS" w:hAnsi="Trebuchet MS"/>
          <w:i/>
          <w:color w:val="030000"/>
          <w:w w:val="95"/>
          <w:sz w:val="20"/>
          <w:szCs w:val="20"/>
          <w:u w:val="single" w:color="030000"/>
        </w:rPr>
        <w:t>(</w:t>
      </w:r>
      <w:proofErr w:type="gramStart"/>
      <w:r w:rsidRPr="0002790A">
        <w:rPr>
          <w:rFonts w:ascii="Trebuchet MS" w:hAnsi="Trebuchet MS"/>
          <w:i/>
          <w:color w:val="030000"/>
          <w:w w:val="95"/>
          <w:sz w:val="20"/>
          <w:szCs w:val="20"/>
          <w:u w:val="single" w:color="030000"/>
        </w:rPr>
        <w:t>compilare</w:t>
      </w:r>
      <w:proofErr w:type="gramEnd"/>
      <w:r w:rsidRPr="0002790A">
        <w:rPr>
          <w:rFonts w:ascii="Trebuchet MS" w:hAnsi="Trebuchet MS"/>
          <w:i/>
          <w:color w:val="030000"/>
          <w:spacing w:val="-18"/>
          <w:w w:val="95"/>
          <w:sz w:val="20"/>
          <w:szCs w:val="20"/>
          <w:u w:val="single" w:color="030000"/>
        </w:rPr>
        <w:t xml:space="preserve"> </w:t>
      </w:r>
      <w:r w:rsidRPr="0002790A">
        <w:rPr>
          <w:rFonts w:ascii="Trebuchet MS" w:hAnsi="Trebuchet MS"/>
          <w:i/>
          <w:color w:val="030000"/>
          <w:w w:val="95"/>
          <w:sz w:val="20"/>
          <w:szCs w:val="20"/>
          <w:u w:val="single" w:color="030000"/>
        </w:rPr>
        <w:t>solo</w:t>
      </w:r>
      <w:r w:rsidRPr="0002790A">
        <w:rPr>
          <w:rFonts w:ascii="Trebuchet MS" w:hAnsi="Trebuchet MS"/>
          <w:i/>
          <w:color w:val="030000"/>
          <w:spacing w:val="-17"/>
          <w:w w:val="95"/>
          <w:sz w:val="20"/>
          <w:szCs w:val="20"/>
          <w:u w:val="single" w:color="030000"/>
        </w:rPr>
        <w:t xml:space="preserve"> </w:t>
      </w:r>
      <w:r w:rsidRPr="0002790A">
        <w:rPr>
          <w:rFonts w:ascii="Trebuchet MS" w:hAnsi="Trebuchet MS"/>
          <w:i/>
          <w:color w:val="030000"/>
          <w:w w:val="95"/>
          <w:sz w:val="20"/>
          <w:szCs w:val="20"/>
          <w:u w:val="single" w:color="030000"/>
        </w:rPr>
        <w:t>la</w:t>
      </w:r>
      <w:r w:rsidRPr="0002790A">
        <w:rPr>
          <w:rFonts w:ascii="Trebuchet MS" w:hAnsi="Trebuchet MS"/>
          <w:i/>
          <w:color w:val="030000"/>
          <w:spacing w:val="-17"/>
          <w:w w:val="95"/>
          <w:sz w:val="20"/>
          <w:szCs w:val="20"/>
          <w:u w:val="single" w:color="030000"/>
        </w:rPr>
        <w:t xml:space="preserve"> </w:t>
      </w:r>
      <w:r w:rsidRPr="0002790A">
        <w:rPr>
          <w:rFonts w:ascii="Trebuchet MS" w:hAnsi="Trebuchet MS"/>
          <w:i/>
          <w:color w:val="030000"/>
          <w:w w:val="95"/>
          <w:sz w:val="20"/>
          <w:szCs w:val="20"/>
          <w:u w:val="single" w:color="030000"/>
        </w:rPr>
        <w:t>sottoclasse</w:t>
      </w:r>
      <w:r w:rsidRPr="0002790A">
        <w:rPr>
          <w:rFonts w:ascii="Trebuchet MS" w:hAnsi="Trebuchet MS"/>
          <w:i/>
          <w:color w:val="030000"/>
          <w:spacing w:val="-17"/>
          <w:w w:val="95"/>
          <w:sz w:val="20"/>
          <w:szCs w:val="20"/>
          <w:u w:val="single" w:color="030000"/>
        </w:rPr>
        <w:t xml:space="preserve"> </w:t>
      </w:r>
      <w:r w:rsidRPr="0002790A">
        <w:rPr>
          <w:rFonts w:ascii="Trebuchet MS" w:hAnsi="Trebuchet MS"/>
          <w:i/>
          <w:color w:val="030000"/>
          <w:w w:val="95"/>
          <w:sz w:val="20"/>
          <w:szCs w:val="20"/>
          <w:u w:val="single" w:color="030000"/>
        </w:rPr>
        <w:t>B1,</w:t>
      </w:r>
      <w:r w:rsidRPr="0002790A">
        <w:rPr>
          <w:rFonts w:ascii="Trebuchet MS" w:hAnsi="Trebuchet MS"/>
          <w:i/>
          <w:color w:val="030000"/>
          <w:spacing w:val="-17"/>
          <w:w w:val="95"/>
          <w:sz w:val="20"/>
          <w:szCs w:val="20"/>
          <w:u w:val="single" w:color="030000"/>
        </w:rPr>
        <w:t xml:space="preserve"> </w:t>
      </w:r>
      <w:r w:rsidRPr="0002790A">
        <w:rPr>
          <w:rFonts w:ascii="Trebuchet MS" w:hAnsi="Trebuchet MS"/>
          <w:i/>
          <w:color w:val="030000"/>
          <w:w w:val="95"/>
          <w:sz w:val="20"/>
          <w:szCs w:val="20"/>
          <w:u w:val="single" w:color="030000"/>
        </w:rPr>
        <w:t>B2</w:t>
      </w:r>
      <w:r w:rsidRPr="0002790A">
        <w:rPr>
          <w:rFonts w:ascii="Trebuchet MS" w:hAnsi="Trebuchet MS"/>
          <w:i/>
          <w:color w:val="030000"/>
          <w:spacing w:val="-17"/>
          <w:w w:val="95"/>
          <w:sz w:val="20"/>
          <w:szCs w:val="20"/>
          <w:u w:val="single" w:color="030000"/>
        </w:rPr>
        <w:t xml:space="preserve"> </w:t>
      </w:r>
      <w:r w:rsidRPr="0002790A">
        <w:rPr>
          <w:rFonts w:ascii="Trebuchet MS" w:hAnsi="Trebuchet MS"/>
          <w:i/>
          <w:color w:val="030000"/>
          <w:w w:val="95"/>
          <w:sz w:val="20"/>
          <w:szCs w:val="20"/>
          <w:u w:val="single" w:color="030000"/>
        </w:rPr>
        <w:t>o</w:t>
      </w:r>
      <w:r w:rsidRPr="0002790A">
        <w:rPr>
          <w:rFonts w:ascii="Trebuchet MS" w:hAnsi="Trebuchet MS"/>
          <w:i/>
          <w:color w:val="030000"/>
          <w:spacing w:val="-18"/>
          <w:w w:val="95"/>
          <w:sz w:val="20"/>
          <w:szCs w:val="20"/>
          <w:u w:val="single" w:color="030000"/>
        </w:rPr>
        <w:t xml:space="preserve"> </w:t>
      </w:r>
      <w:r w:rsidRPr="0002790A">
        <w:rPr>
          <w:rFonts w:ascii="Trebuchet MS" w:hAnsi="Trebuchet MS"/>
          <w:i/>
          <w:color w:val="030000"/>
          <w:w w:val="95"/>
          <w:sz w:val="20"/>
          <w:szCs w:val="20"/>
          <w:u w:val="single" w:color="030000"/>
        </w:rPr>
        <w:t>B3</w:t>
      </w:r>
      <w:r w:rsidRPr="0002790A">
        <w:rPr>
          <w:rFonts w:ascii="Trebuchet MS" w:hAnsi="Trebuchet MS"/>
          <w:i/>
          <w:color w:val="030000"/>
          <w:spacing w:val="-18"/>
          <w:w w:val="95"/>
          <w:sz w:val="20"/>
          <w:szCs w:val="20"/>
          <w:u w:val="single" w:color="030000"/>
        </w:rPr>
        <w:t xml:space="preserve"> </w:t>
      </w:r>
      <w:r w:rsidRPr="0002790A">
        <w:rPr>
          <w:rFonts w:ascii="Trebuchet MS" w:hAnsi="Trebuchet MS"/>
          <w:i/>
          <w:color w:val="030000"/>
          <w:w w:val="95"/>
          <w:sz w:val="20"/>
          <w:szCs w:val="20"/>
          <w:u w:val="single" w:color="030000"/>
        </w:rPr>
        <w:t>di</w:t>
      </w:r>
      <w:r w:rsidRPr="0002790A">
        <w:rPr>
          <w:rFonts w:ascii="Trebuchet MS" w:hAnsi="Trebuchet MS"/>
          <w:i/>
          <w:color w:val="030000"/>
          <w:spacing w:val="-16"/>
          <w:w w:val="95"/>
          <w:sz w:val="20"/>
          <w:szCs w:val="20"/>
          <w:u w:val="single" w:color="030000"/>
        </w:rPr>
        <w:t xml:space="preserve"> </w:t>
      </w:r>
      <w:r w:rsidRPr="0002790A">
        <w:rPr>
          <w:rFonts w:ascii="Trebuchet MS" w:hAnsi="Trebuchet MS"/>
          <w:i/>
          <w:color w:val="030000"/>
          <w:w w:val="95"/>
          <w:sz w:val="20"/>
          <w:szCs w:val="20"/>
          <w:u w:val="single" w:color="030000"/>
        </w:rPr>
        <w:t>appartenenza,</w:t>
      </w:r>
      <w:r w:rsidRPr="0002790A">
        <w:rPr>
          <w:rFonts w:ascii="Trebuchet MS" w:hAnsi="Trebuchet MS"/>
          <w:i/>
          <w:color w:val="030000"/>
          <w:spacing w:val="-17"/>
          <w:w w:val="95"/>
          <w:sz w:val="20"/>
          <w:szCs w:val="20"/>
          <w:u w:val="single" w:color="030000"/>
        </w:rPr>
        <w:t xml:space="preserve"> </w:t>
      </w:r>
      <w:r w:rsidRPr="0002790A">
        <w:rPr>
          <w:rFonts w:ascii="Trebuchet MS" w:hAnsi="Trebuchet MS"/>
          <w:i/>
          <w:color w:val="030000"/>
          <w:w w:val="95"/>
          <w:sz w:val="20"/>
          <w:szCs w:val="20"/>
          <w:u w:val="single" w:color="030000"/>
        </w:rPr>
        <w:t>aggiungendo</w:t>
      </w:r>
      <w:r w:rsidRPr="0002790A">
        <w:rPr>
          <w:rFonts w:ascii="Trebuchet MS" w:hAnsi="Trebuchet MS"/>
          <w:i/>
          <w:color w:val="030000"/>
          <w:spacing w:val="-17"/>
          <w:w w:val="95"/>
          <w:sz w:val="20"/>
          <w:szCs w:val="20"/>
          <w:u w:val="single" w:color="030000"/>
        </w:rPr>
        <w:t xml:space="preserve"> </w:t>
      </w:r>
      <w:r w:rsidRPr="0002790A">
        <w:rPr>
          <w:rFonts w:ascii="Trebuchet MS" w:hAnsi="Trebuchet MS"/>
          <w:i/>
          <w:color w:val="030000"/>
          <w:w w:val="95"/>
          <w:sz w:val="20"/>
          <w:szCs w:val="20"/>
          <w:u w:val="single" w:color="030000"/>
        </w:rPr>
        <w:t>un</w:t>
      </w:r>
      <w:r w:rsidRPr="0002790A">
        <w:rPr>
          <w:rFonts w:ascii="Trebuchet MS" w:hAnsi="Trebuchet MS"/>
          <w:i/>
          <w:color w:val="030000"/>
          <w:spacing w:val="-17"/>
          <w:w w:val="95"/>
          <w:sz w:val="20"/>
          <w:szCs w:val="20"/>
          <w:u w:val="single" w:color="030000"/>
        </w:rPr>
        <w:t xml:space="preserve"> </w:t>
      </w:r>
      <w:r w:rsidRPr="0002790A">
        <w:rPr>
          <w:rFonts w:ascii="Trebuchet MS" w:hAnsi="Trebuchet MS"/>
          <w:i/>
          <w:color w:val="030000"/>
          <w:w w:val="95"/>
          <w:sz w:val="20"/>
          <w:szCs w:val="20"/>
          <w:u w:val="single" w:color="030000"/>
        </w:rPr>
        <w:t>riquadro</w:t>
      </w:r>
      <w:r w:rsidRPr="0002790A">
        <w:rPr>
          <w:rFonts w:ascii="Trebuchet MS" w:hAnsi="Trebuchet MS"/>
          <w:i/>
          <w:color w:val="030000"/>
          <w:spacing w:val="-17"/>
          <w:w w:val="95"/>
          <w:sz w:val="20"/>
          <w:szCs w:val="20"/>
          <w:u w:val="single" w:color="030000"/>
        </w:rPr>
        <w:t xml:space="preserve"> </w:t>
      </w:r>
      <w:r w:rsidRPr="0002790A">
        <w:rPr>
          <w:rFonts w:ascii="Trebuchet MS" w:hAnsi="Trebuchet MS"/>
          <w:i/>
          <w:color w:val="030000"/>
          <w:w w:val="95"/>
          <w:sz w:val="20"/>
          <w:szCs w:val="20"/>
          <w:u w:val="single" w:color="030000"/>
        </w:rPr>
        <w:t>per</w:t>
      </w:r>
      <w:r w:rsidRPr="0002790A">
        <w:rPr>
          <w:rFonts w:ascii="Trebuchet MS" w:hAnsi="Trebuchet MS"/>
          <w:i/>
          <w:color w:val="030000"/>
          <w:spacing w:val="-17"/>
          <w:w w:val="95"/>
          <w:sz w:val="20"/>
          <w:szCs w:val="20"/>
          <w:u w:val="single" w:color="030000"/>
        </w:rPr>
        <w:t xml:space="preserve"> </w:t>
      </w:r>
      <w:r w:rsidRPr="00DB3EDE">
        <w:rPr>
          <w:rFonts w:ascii="Trebuchet MS" w:hAnsi="Trebuchet MS"/>
          <w:i/>
          <w:color w:val="030000"/>
          <w:w w:val="95"/>
          <w:sz w:val="20"/>
          <w:szCs w:val="20"/>
          <w:u w:val="single"/>
        </w:rPr>
        <w:t>ciascuno</w:t>
      </w:r>
      <w:r w:rsidR="00DB3EDE" w:rsidRPr="00DB3EDE">
        <w:rPr>
          <w:rFonts w:ascii="Trebuchet MS" w:hAnsi="Trebuchet MS"/>
          <w:i/>
          <w:color w:val="030000"/>
          <w:w w:val="95"/>
          <w:sz w:val="20"/>
          <w:szCs w:val="20"/>
          <w:u w:val="single"/>
        </w:rPr>
        <w:t xml:space="preserve"> </w:t>
      </w:r>
      <w:r w:rsidRPr="00DB3EDE">
        <w:rPr>
          <w:rFonts w:ascii="Trebuchet MS" w:hAnsi="Trebuchet MS"/>
          <w:i/>
          <w:color w:val="030000"/>
          <w:w w:val="95"/>
          <w:sz w:val="20"/>
          <w:szCs w:val="20"/>
          <w:u w:val="single"/>
        </w:rPr>
        <w:t>dei</w:t>
      </w:r>
      <w:r w:rsidRPr="00DB3EDE">
        <w:rPr>
          <w:rFonts w:ascii="Trebuchet MS" w:hAnsi="Trebuchet MS"/>
          <w:i/>
          <w:color w:val="030000"/>
          <w:w w:val="95"/>
          <w:sz w:val="20"/>
          <w:szCs w:val="20"/>
          <w:u w:val="single" w:color="030000"/>
        </w:rPr>
        <w:t xml:space="preserve"> soggetti da indicare)</w:t>
      </w:r>
    </w:p>
    <w:p w:rsidR="00F91D97" w:rsidRPr="00C62527" w:rsidRDefault="005723C7">
      <w:pPr>
        <w:pStyle w:val="Corpotesto"/>
        <w:spacing w:before="9"/>
        <w:rPr>
          <w:sz w:val="23"/>
        </w:rPr>
      </w:pPr>
      <w:r>
        <w:rPr>
          <w:noProof/>
          <w:lang w:bidi="ar-SA"/>
        </w:rPr>
        <w:pict>
          <v:shape id="Text Box 229" o:spid="_x0000_s1047" type="#_x0000_t202" style="position:absolute;margin-left:55.2pt;margin-top:15.05pt;width:484.9pt;height:28.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" fillcolor="#f1f1f1" stroked="f">
            <v:textbox inset="0,0,0,0">
              <w:txbxContent>
                <w:p w:rsidR="00697E3E" w:rsidRPr="00DB3EDE" w:rsidRDefault="00697E3E">
                  <w:pPr>
                    <w:spacing w:before="148"/>
                    <w:ind w:left="2222"/>
                    <w:rPr>
                      <w:rFonts w:ascii="Trebuchet MS" w:hAnsi="Trebuchet MS"/>
                      <w:b/>
                      <w:sz w:val="20"/>
                    </w:rPr>
                  </w:pPr>
                  <w:r w:rsidRPr="00DB3EDE">
                    <w:rPr>
                      <w:b/>
                    </w:rPr>
                    <w:t xml:space="preserve">B1 - </w:t>
                  </w:r>
                  <w:r w:rsidRPr="00DB3EDE">
                    <w:rPr>
                      <w:rFonts w:ascii="Trebuchet MS" w:hAnsi="Trebuchet MS"/>
                      <w:b/>
                    </w:rPr>
                    <w:t xml:space="preserve">in caso di impresa individuale o società di persone </w:t>
                  </w:r>
                  <w:r w:rsidRPr="00DB3EDE">
                    <w:rPr>
                      <w:rFonts w:ascii="Trebuchet MS" w:hAnsi="Trebuchet MS"/>
                      <w:b/>
                      <w:sz w:val="20"/>
                    </w:rPr>
                    <w:t>(6)</w:t>
                  </w:r>
                </w:p>
              </w:txbxContent>
            </v:textbox>
            <w10:wrap type="topAndBottom" anchorx="page"/>
          </v:shape>
        </w:pict>
      </w:r>
    </w:p>
    <w:p w:rsidR="00F91D97" w:rsidRPr="00C62527" w:rsidRDefault="00F91D97">
      <w:pPr>
        <w:pStyle w:val="Corpotesto"/>
        <w:spacing w:before="9"/>
        <w:rPr>
          <w:sz w:val="14"/>
        </w:rPr>
      </w:pPr>
    </w:p>
    <w:p w:rsidR="00F91D97" w:rsidRPr="00DB3EDE" w:rsidRDefault="00690D39">
      <w:pPr>
        <w:pStyle w:val="Paragrafoelenco"/>
        <w:numPr>
          <w:ilvl w:val="0"/>
          <w:numId w:val="30"/>
        </w:numPr>
        <w:tabs>
          <w:tab w:val="left" w:pos="1405"/>
        </w:tabs>
        <w:spacing w:before="62"/>
        <w:rPr>
          <w:i/>
          <w:sz w:val="18"/>
          <w:szCs w:val="18"/>
        </w:rPr>
      </w:pPr>
      <w:proofErr w:type="gramStart"/>
      <w:r w:rsidRPr="00DB3EDE">
        <w:rPr>
          <w:i/>
          <w:sz w:val="18"/>
          <w:szCs w:val="18"/>
        </w:rPr>
        <w:t>indicare</w:t>
      </w:r>
      <w:proofErr w:type="gramEnd"/>
      <w:r w:rsidRPr="00DB3EDE">
        <w:rPr>
          <w:i/>
          <w:spacing w:val="-20"/>
          <w:sz w:val="18"/>
          <w:szCs w:val="18"/>
        </w:rPr>
        <w:t xml:space="preserve"> </w:t>
      </w:r>
      <w:r w:rsidRPr="00DB3EDE">
        <w:rPr>
          <w:i/>
          <w:sz w:val="18"/>
          <w:szCs w:val="18"/>
        </w:rPr>
        <w:t>con</w:t>
      </w:r>
      <w:r w:rsidRPr="00DB3EDE">
        <w:rPr>
          <w:i/>
          <w:spacing w:val="-20"/>
          <w:sz w:val="18"/>
          <w:szCs w:val="18"/>
        </w:rPr>
        <w:t xml:space="preserve"> </w:t>
      </w:r>
      <w:r w:rsidRPr="00DB3EDE">
        <w:rPr>
          <w:i/>
          <w:sz w:val="18"/>
          <w:szCs w:val="18"/>
        </w:rPr>
        <w:t>singole</w:t>
      </w:r>
      <w:r w:rsidRPr="00DB3EDE">
        <w:rPr>
          <w:i/>
          <w:spacing w:val="-20"/>
          <w:sz w:val="18"/>
          <w:szCs w:val="18"/>
        </w:rPr>
        <w:t xml:space="preserve"> </w:t>
      </w:r>
      <w:r w:rsidRPr="00DB3EDE">
        <w:rPr>
          <w:i/>
          <w:sz w:val="18"/>
          <w:szCs w:val="18"/>
        </w:rPr>
        <w:t>tabelle</w:t>
      </w:r>
      <w:r w:rsidRPr="00DB3EDE">
        <w:rPr>
          <w:i/>
          <w:spacing w:val="-20"/>
          <w:sz w:val="18"/>
          <w:szCs w:val="18"/>
        </w:rPr>
        <w:t xml:space="preserve"> </w:t>
      </w:r>
      <w:r w:rsidRPr="00DB3EDE">
        <w:rPr>
          <w:i/>
          <w:sz w:val="18"/>
          <w:szCs w:val="18"/>
        </w:rPr>
        <w:t>per</w:t>
      </w:r>
      <w:r w:rsidRPr="00DB3EDE">
        <w:rPr>
          <w:i/>
          <w:spacing w:val="-22"/>
          <w:sz w:val="18"/>
          <w:szCs w:val="18"/>
        </w:rPr>
        <w:t xml:space="preserve"> </w:t>
      </w:r>
      <w:r w:rsidRPr="00DB3EDE">
        <w:rPr>
          <w:i/>
          <w:sz w:val="18"/>
          <w:szCs w:val="18"/>
        </w:rPr>
        <w:t>ogni</w:t>
      </w:r>
      <w:r w:rsidRPr="00DB3EDE">
        <w:rPr>
          <w:i/>
          <w:spacing w:val="-21"/>
          <w:sz w:val="18"/>
          <w:szCs w:val="18"/>
        </w:rPr>
        <w:t xml:space="preserve"> </w:t>
      </w:r>
      <w:r w:rsidRPr="00DB3EDE">
        <w:rPr>
          <w:i/>
          <w:sz w:val="18"/>
          <w:szCs w:val="18"/>
        </w:rPr>
        <w:t>soggetto</w:t>
      </w:r>
      <w:r w:rsidRPr="00DB3EDE">
        <w:rPr>
          <w:i/>
          <w:spacing w:val="-15"/>
          <w:sz w:val="18"/>
          <w:szCs w:val="18"/>
        </w:rPr>
        <w:t xml:space="preserve"> </w:t>
      </w:r>
      <w:r w:rsidRPr="00DB3EDE">
        <w:rPr>
          <w:i/>
          <w:sz w:val="18"/>
          <w:szCs w:val="18"/>
        </w:rPr>
        <w:t>-</w:t>
      </w:r>
      <w:r w:rsidRPr="00DB3EDE">
        <w:rPr>
          <w:i/>
          <w:spacing w:val="-21"/>
          <w:sz w:val="18"/>
          <w:szCs w:val="18"/>
        </w:rPr>
        <w:t xml:space="preserve"> </w:t>
      </w:r>
      <w:r w:rsidRPr="00DB3EDE">
        <w:rPr>
          <w:i/>
          <w:sz w:val="18"/>
          <w:szCs w:val="18"/>
        </w:rPr>
        <w:t>ove</w:t>
      </w:r>
      <w:r w:rsidRPr="00DB3EDE">
        <w:rPr>
          <w:i/>
          <w:spacing w:val="-20"/>
          <w:sz w:val="18"/>
          <w:szCs w:val="18"/>
        </w:rPr>
        <w:t xml:space="preserve"> </w:t>
      </w:r>
      <w:r w:rsidRPr="00DB3EDE">
        <w:rPr>
          <w:i/>
          <w:sz w:val="18"/>
          <w:szCs w:val="18"/>
        </w:rPr>
        <w:t>presenti</w:t>
      </w:r>
      <w:r w:rsidRPr="00DB3EDE">
        <w:rPr>
          <w:i/>
          <w:spacing w:val="-19"/>
          <w:sz w:val="18"/>
          <w:szCs w:val="18"/>
        </w:rPr>
        <w:t xml:space="preserve"> </w:t>
      </w:r>
      <w:r w:rsidRPr="00DB3EDE">
        <w:rPr>
          <w:i/>
          <w:sz w:val="18"/>
          <w:szCs w:val="18"/>
        </w:rPr>
        <w:t>-</w:t>
      </w:r>
      <w:r w:rsidRPr="00DB3EDE">
        <w:rPr>
          <w:i/>
          <w:spacing w:val="-21"/>
          <w:sz w:val="18"/>
          <w:szCs w:val="18"/>
        </w:rPr>
        <w:t xml:space="preserve"> </w:t>
      </w:r>
      <w:r w:rsidRPr="00DB3EDE">
        <w:rPr>
          <w:i/>
          <w:sz w:val="18"/>
          <w:szCs w:val="18"/>
        </w:rPr>
        <w:t>TUTTI:</w:t>
      </w:r>
    </w:p>
    <w:p w:rsidR="00F91D97" w:rsidRPr="00DB3EDE" w:rsidRDefault="00690D39">
      <w:pPr>
        <w:pStyle w:val="Paragrafoelenco"/>
        <w:numPr>
          <w:ilvl w:val="0"/>
          <w:numId w:val="32"/>
        </w:numPr>
        <w:tabs>
          <w:tab w:val="left" w:pos="1239"/>
        </w:tabs>
        <w:spacing w:before="10"/>
        <w:ind w:firstLine="0"/>
        <w:rPr>
          <w:i/>
          <w:sz w:val="18"/>
          <w:szCs w:val="18"/>
        </w:rPr>
      </w:pPr>
      <w:proofErr w:type="gramStart"/>
      <w:r w:rsidRPr="00DB3EDE">
        <w:rPr>
          <w:i/>
          <w:sz w:val="18"/>
          <w:szCs w:val="18"/>
        </w:rPr>
        <w:t>i</w:t>
      </w:r>
      <w:proofErr w:type="gramEnd"/>
      <w:r w:rsidRPr="00DB3EDE">
        <w:rPr>
          <w:i/>
          <w:sz w:val="18"/>
          <w:szCs w:val="18"/>
        </w:rPr>
        <w:t xml:space="preserve"> titolari</w:t>
      </w:r>
      <w:r w:rsidR="00DB3EDE">
        <w:rPr>
          <w:i/>
          <w:sz w:val="18"/>
          <w:szCs w:val="18"/>
        </w:rPr>
        <w:t>;</w:t>
      </w:r>
    </w:p>
    <w:p w:rsidR="00F91D97" w:rsidRPr="00DB3EDE" w:rsidRDefault="00690D39">
      <w:pPr>
        <w:pStyle w:val="Paragrafoelenco"/>
        <w:numPr>
          <w:ilvl w:val="0"/>
          <w:numId w:val="32"/>
        </w:numPr>
        <w:tabs>
          <w:tab w:val="left" w:pos="1239"/>
        </w:tabs>
        <w:ind w:firstLine="0"/>
        <w:rPr>
          <w:i/>
          <w:sz w:val="18"/>
          <w:szCs w:val="18"/>
        </w:rPr>
      </w:pPr>
      <w:proofErr w:type="gramStart"/>
      <w:r w:rsidRPr="00DB3EDE">
        <w:rPr>
          <w:i/>
          <w:sz w:val="18"/>
          <w:szCs w:val="18"/>
        </w:rPr>
        <w:t>gli</w:t>
      </w:r>
      <w:proofErr w:type="gramEnd"/>
      <w:r w:rsidRPr="00DB3EDE">
        <w:rPr>
          <w:i/>
          <w:sz w:val="18"/>
          <w:szCs w:val="18"/>
        </w:rPr>
        <w:t xml:space="preserve"> amministratori muniti di rappresentanza</w:t>
      </w:r>
      <w:r w:rsidR="00DB3EDE">
        <w:rPr>
          <w:i/>
          <w:sz w:val="18"/>
          <w:szCs w:val="18"/>
        </w:rPr>
        <w:t>;</w:t>
      </w:r>
    </w:p>
    <w:p w:rsidR="00F91D97" w:rsidRPr="00DB3EDE" w:rsidRDefault="00690D39">
      <w:pPr>
        <w:pStyle w:val="Paragrafoelenco"/>
        <w:numPr>
          <w:ilvl w:val="0"/>
          <w:numId w:val="32"/>
        </w:numPr>
        <w:tabs>
          <w:tab w:val="left" w:pos="1239"/>
        </w:tabs>
        <w:spacing w:before="12"/>
        <w:ind w:firstLine="0"/>
        <w:rPr>
          <w:i/>
          <w:sz w:val="18"/>
          <w:szCs w:val="18"/>
        </w:rPr>
      </w:pPr>
      <w:proofErr w:type="gramStart"/>
      <w:r w:rsidRPr="00DB3EDE">
        <w:rPr>
          <w:i/>
          <w:sz w:val="18"/>
          <w:szCs w:val="18"/>
        </w:rPr>
        <w:t>i</w:t>
      </w:r>
      <w:proofErr w:type="gramEnd"/>
      <w:r w:rsidRPr="00DB3EDE">
        <w:rPr>
          <w:i/>
          <w:sz w:val="18"/>
          <w:szCs w:val="18"/>
        </w:rPr>
        <w:t xml:space="preserve"> direttori tecnici</w:t>
      </w:r>
      <w:r w:rsidR="00DB3EDE">
        <w:rPr>
          <w:i/>
          <w:sz w:val="18"/>
          <w:szCs w:val="18"/>
        </w:rPr>
        <w:t>;</w:t>
      </w:r>
    </w:p>
    <w:p w:rsidR="00F91D97" w:rsidRPr="00DB3EDE" w:rsidRDefault="00690D39">
      <w:pPr>
        <w:pStyle w:val="Paragrafoelenco"/>
        <w:numPr>
          <w:ilvl w:val="0"/>
          <w:numId w:val="32"/>
        </w:numPr>
        <w:tabs>
          <w:tab w:val="left" w:pos="1239"/>
        </w:tabs>
        <w:spacing w:before="14"/>
        <w:ind w:firstLine="0"/>
        <w:rPr>
          <w:i/>
          <w:sz w:val="18"/>
          <w:szCs w:val="18"/>
        </w:rPr>
      </w:pPr>
      <w:proofErr w:type="gramStart"/>
      <w:r w:rsidRPr="00DB3EDE">
        <w:rPr>
          <w:i/>
          <w:sz w:val="18"/>
          <w:szCs w:val="18"/>
        </w:rPr>
        <w:t>i</w:t>
      </w:r>
      <w:proofErr w:type="gramEnd"/>
      <w:r w:rsidRPr="00DB3EDE">
        <w:rPr>
          <w:i/>
          <w:spacing w:val="-19"/>
          <w:sz w:val="18"/>
          <w:szCs w:val="18"/>
        </w:rPr>
        <w:t xml:space="preserve"> </w:t>
      </w:r>
      <w:r w:rsidRPr="00DB3EDE">
        <w:rPr>
          <w:i/>
          <w:sz w:val="18"/>
          <w:szCs w:val="18"/>
        </w:rPr>
        <w:t>soci</w:t>
      </w:r>
      <w:r w:rsidRPr="00DB3EDE">
        <w:rPr>
          <w:i/>
          <w:spacing w:val="-17"/>
          <w:sz w:val="18"/>
          <w:szCs w:val="18"/>
        </w:rPr>
        <w:t xml:space="preserve"> </w:t>
      </w:r>
      <w:r w:rsidRPr="00DB3EDE">
        <w:rPr>
          <w:i/>
          <w:sz w:val="18"/>
          <w:szCs w:val="18"/>
        </w:rPr>
        <w:t>di</w:t>
      </w:r>
      <w:r w:rsidRPr="00DB3EDE">
        <w:rPr>
          <w:i/>
          <w:spacing w:val="-19"/>
          <w:sz w:val="18"/>
          <w:szCs w:val="18"/>
        </w:rPr>
        <w:t xml:space="preserve"> </w:t>
      </w:r>
      <w:r w:rsidRPr="00DB3EDE">
        <w:rPr>
          <w:i/>
          <w:sz w:val="18"/>
          <w:szCs w:val="18"/>
        </w:rPr>
        <w:t>s.n.c.</w:t>
      </w:r>
      <w:r w:rsidRPr="00DB3EDE">
        <w:rPr>
          <w:i/>
          <w:spacing w:val="-18"/>
          <w:sz w:val="18"/>
          <w:szCs w:val="18"/>
        </w:rPr>
        <w:t xml:space="preserve"> </w:t>
      </w:r>
      <w:r w:rsidRPr="00DB3EDE">
        <w:rPr>
          <w:i/>
          <w:sz w:val="18"/>
          <w:szCs w:val="18"/>
        </w:rPr>
        <w:t>e</w:t>
      </w:r>
      <w:r w:rsidRPr="00DB3EDE">
        <w:rPr>
          <w:i/>
          <w:spacing w:val="-18"/>
          <w:sz w:val="18"/>
          <w:szCs w:val="18"/>
        </w:rPr>
        <w:t xml:space="preserve"> </w:t>
      </w:r>
      <w:r w:rsidRPr="00DB3EDE">
        <w:rPr>
          <w:i/>
          <w:sz w:val="18"/>
          <w:szCs w:val="18"/>
        </w:rPr>
        <w:t>gli</w:t>
      </w:r>
      <w:r w:rsidRPr="00DB3EDE">
        <w:rPr>
          <w:i/>
          <w:spacing w:val="-18"/>
          <w:sz w:val="18"/>
          <w:szCs w:val="18"/>
        </w:rPr>
        <w:t xml:space="preserve"> </w:t>
      </w:r>
      <w:r w:rsidRPr="00DB3EDE">
        <w:rPr>
          <w:i/>
          <w:sz w:val="18"/>
          <w:szCs w:val="18"/>
        </w:rPr>
        <w:t>accomandatari</w:t>
      </w:r>
      <w:r w:rsidRPr="00DB3EDE">
        <w:rPr>
          <w:i/>
          <w:spacing w:val="-19"/>
          <w:sz w:val="18"/>
          <w:szCs w:val="18"/>
        </w:rPr>
        <w:t xml:space="preserve"> </w:t>
      </w:r>
      <w:r w:rsidRPr="00DB3EDE">
        <w:rPr>
          <w:i/>
          <w:sz w:val="18"/>
          <w:szCs w:val="18"/>
        </w:rPr>
        <w:t>per</w:t>
      </w:r>
      <w:r w:rsidRPr="00DB3EDE">
        <w:rPr>
          <w:i/>
          <w:spacing w:val="-20"/>
          <w:sz w:val="18"/>
          <w:szCs w:val="18"/>
        </w:rPr>
        <w:t xml:space="preserve"> </w:t>
      </w:r>
      <w:r w:rsidRPr="00DB3EDE">
        <w:rPr>
          <w:i/>
          <w:sz w:val="18"/>
          <w:szCs w:val="18"/>
        </w:rPr>
        <w:t>le</w:t>
      </w:r>
      <w:r w:rsidRPr="00DB3EDE">
        <w:rPr>
          <w:i/>
          <w:spacing w:val="-18"/>
          <w:sz w:val="18"/>
          <w:szCs w:val="18"/>
        </w:rPr>
        <w:t xml:space="preserve"> </w:t>
      </w:r>
      <w:r w:rsidR="00DB3EDE" w:rsidRPr="00DB3EDE">
        <w:rPr>
          <w:i/>
          <w:sz w:val="18"/>
          <w:szCs w:val="18"/>
        </w:rPr>
        <w:t>S.a.s.</w:t>
      </w:r>
      <w:r w:rsidR="00DB3EDE">
        <w:rPr>
          <w:i/>
          <w:sz w:val="18"/>
          <w:szCs w:val="18"/>
        </w:rPr>
        <w:t>;</w:t>
      </w:r>
    </w:p>
    <w:p w:rsidR="00F91D97" w:rsidRPr="00DB3EDE" w:rsidRDefault="00690D39">
      <w:pPr>
        <w:pStyle w:val="Paragrafoelenco"/>
        <w:numPr>
          <w:ilvl w:val="0"/>
          <w:numId w:val="32"/>
        </w:numPr>
        <w:tabs>
          <w:tab w:val="left" w:pos="1239"/>
        </w:tabs>
        <w:spacing w:before="10"/>
        <w:ind w:firstLine="0"/>
        <w:rPr>
          <w:i/>
          <w:sz w:val="18"/>
          <w:szCs w:val="18"/>
        </w:rPr>
      </w:pPr>
      <w:proofErr w:type="gramStart"/>
      <w:r w:rsidRPr="00DB3EDE">
        <w:rPr>
          <w:i/>
          <w:sz w:val="18"/>
          <w:szCs w:val="18"/>
        </w:rPr>
        <w:t>i</w:t>
      </w:r>
      <w:proofErr w:type="gramEnd"/>
      <w:r w:rsidRPr="00DB3EDE">
        <w:rPr>
          <w:i/>
          <w:sz w:val="18"/>
          <w:szCs w:val="18"/>
        </w:rPr>
        <w:t xml:space="preserve"> procuratori generali e speciali e gli institori</w:t>
      </w:r>
      <w:r w:rsidR="00DB3EDE">
        <w:rPr>
          <w:i/>
          <w:sz w:val="18"/>
          <w:szCs w:val="18"/>
        </w:rPr>
        <w:t>;</w:t>
      </w:r>
    </w:p>
    <w:p w:rsidR="00F91D97" w:rsidRPr="00DB3EDE" w:rsidRDefault="00DB3EDE">
      <w:pPr>
        <w:pStyle w:val="Paragrafoelenco"/>
        <w:numPr>
          <w:ilvl w:val="0"/>
          <w:numId w:val="32"/>
        </w:numPr>
        <w:tabs>
          <w:tab w:val="left" w:pos="1239"/>
        </w:tabs>
        <w:spacing w:before="12"/>
        <w:ind w:firstLine="0"/>
        <w:rPr>
          <w:i/>
          <w:sz w:val="18"/>
          <w:szCs w:val="18"/>
        </w:rPr>
      </w:pPr>
      <w:proofErr w:type="gramStart"/>
      <w:r>
        <w:rPr>
          <w:i/>
          <w:sz w:val="18"/>
          <w:szCs w:val="18"/>
        </w:rPr>
        <w:t>i</w:t>
      </w:r>
      <w:proofErr w:type="gramEnd"/>
      <w:r>
        <w:rPr>
          <w:i/>
          <w:sz w:val="18"/>
          <w:szCs w:val="18"/>
        </w:rPr>
        <w:t xml:space="preserve"> </w:t>
      </w:r>
      <w:r w:rsidR="00690D39" w:rsidRPr="00DB3EDE">
        <w:rPr>
          <w:i/>
          <w:sz w:val="18"/>
          <w:szCs w:val="18"/>
        </w:rPr>
        <w:t>membri</w:t>
      </w:r>
      <w:r w:rsidR="00690D39" w:rsidRPr="00DB3EDE">
        <w:rPr>
          <w:i/>
          <w:spacing w:val="-18"/>
          <w:sz w:val="18"/>
          <w:szCs w:val="18"/>
        </w:rPr>
        <w:t xml:space="preserve"> </w:t>
      </w:r>
      <w:r w:rsidR="00690D39" w:rsidRPr="00DB3EDE">
        <w:rPr>
          <w:i/>
          <w:sz w:val="18"/>
          <w:szCs w:val="18"/>
        </w:rPr>
        <w:t>degli</w:t>
      </w:r>
      <w:r w:rsidR="00690D39" w:rsidRPr="00DB3EDE">
        <w:rPr>
          <w:i/>
          <w:spacing w:val="-18"/>
          <w:sz w:val="18"/>
          <w:szCs w:val="18"/>
        </w:rPr>
        <w:t xml:space="preserve"> </w:t>
      </w:r>
      <w:r w:rsidR="00690D39" w:rsidRPr="00DB3EDE">
        <w:rPr>
          <w:i/>
          <w:sz w:val="18"/>
          <w:szCs w:val="18"/>
        </w:rPr>
        <w:t>organismi</w:t>
      </w:r>
      <w:r w:rsidR="00690D39" w:rsidRPr="00DB3EDE">
        <w:rPr>
          <w:i/>
          <w:spacing w:val="-18"/>
          <w:sz w:val="18"/>
          <w:szCs w:val="18"/>
        </w:rPr>
        <w:t xml:space="preserve"> </w:t>
      </w:r>
      <w:r w:rsidR="00690D39" w:rsidRPr="00DB3EDE">
        <w:rPr>
          <w:i/>
          <w:sz w:val="18"/>
          <w:szCs w:val="18"/>
        </w:rPr>
        <w:t>di</w:t>
      </w:r>
      <w:r w:rsidR="00690D39" w:rsidRPr="00DB3EDE">
        <w:rPr>
          <w:i/>
          <w:spacing w:val="-17"/>
          <w:sz w:val="18"/>
          <w:szCs w:val="18"/>
        </w:rPr>
        <w:t xml:space="preserve"> </w:t>
      </w:r>
      <w:r w:rsidR="00690D39" w:rsidRPr="00DB3EDE">
        <w:rPr>
          <w:i/>
          <w:sz w:val="18"/>
          <w:szCs w:val="18"/>
        </w:rPr>
        <w:t>vigilanza</w:t>
      </w:r>
      <w:r>
        <w:rPr>
          <w:i/>
          <w:sz w:val="18"/>
          <w:szCs w:val="18"/>
        </w:rPr>
        <w:t>;</w:t>
      </w:r>
    </w:p>
    <w:p w:rsidR="00F91D97" w:rsidRPr="00DB3EDE" w:rsidRDefault="00690D39">
      <w:pPr>
        <w:pStyle w:val="Paragrafoelenco"/>
        <w:numPr>
          <w:ilvl w:val="0"/>
          <w:numId w:val="32"/>
        </w:numPr>
        <w:tabs>
          <w:tab w:val="left" w:pos="1332"/>
        </w:tabs>
        <w:spacing w:line="252" w:lineRule="auto"/>
        <w:ind w:right="1127" w:firstLine="0"/>
        <w:rPr>
          <w:i/>
          <w:sz w:val="18"/>
          <w:szCs w:val="18"/>
        </w:rPr>
      </w:pPr>
      <w:proofErr w:type="gramStart"/>
      <w:r w:rsidRPr="00DB3EDE">
        <w:rPr>
          <w:i/>
          <w:sz w:val="18"/>
          <w:szCs w:val="18"/>
        </w:rPr>
        <w:t>i</w:t>
      </w:r>
      <w:proofErr w:type="gramEnd"/>
      <w:r w:rsidRPr="00DB3EDE">
        <w:rPr>
          <w:i/>
          <w:sz w:val="18"/>
          <w:szCs w:val="18"/>
        </w:rPr>
        <w:t xml:space="preserve"> soggetti </w:t>
      </w:r>
      <w:r w:rsidRPr="00FA1ECA">
        <w:rPr>
          <w:i/>
          <w:sz w:val="18"/>
          <w:szCs w:val="18"/>
        </w:rPr>
        <w:t>CESSATI</w:t>
      </w:r>
      <w:r w:rsidRPr="00DB3EDE">
        <w:rPr>
          <w:i/>
          <w:sz w:val="18"/>
          <w:szCs w:val="18"/>
        </w:rPr>
        <w:t xml:space="preserve"> dalle cariche societarie – nell’anno antecedente la data di pubblicazione/invio della documentazione di gara (titolare e direttore tecnico se impresa individuale; socio o direttore tecnico se s.n.c.; soci accomandatari o direttore tecnico se </w:t>
      </w:r>
      <w:r w:rsidR="00165C7C" w:rsidRPr="00DB3EDE">
        <w:rPr>
          <w:i/>
          <w:sz w:val="18"/>
          <w:szCs w:val="18"/>
        </w:rPr>
        <w:t>S.a.s.</w:t>
      </w:r>
      <w:r w:rsidRPr="00DB3EDE">
        <w:rPr>
          <w:i/>
          <w:sz w:val="18"/>
          <w:szCs w:val="18"/>
        </w:rPr>
        <w:t>)</w:t>
      </w:r>
      <w:r w:rsidR="00FA1ECA">
        <w:rPr>
          <w:i/>
          <w:sz w:val="18"/>
          <w:szCs w:val="18"/>
        </w:rPr>
        <w:t>.</w:t>
      </w:r>
    </w:p>
    <w:p w:rsidR="00F91D97" w:rsidRDefault="00F91D97">
      <w:pPr>
        <w:pStyle w:val="Corpotesto"/>
        <w:spacing w:before="9"/>
      </w:pPr>
    </w:p>
    <w:p w:rsidR="00DB3EDE" w:rsidRDefault="00DB3EDE">
      <w:pPr>
        <w:pStyle w:val="Corpotesto"/>
        <w:spacing w:before="9"/>
      </w:pPr>
    </w:p>
    <w:p w:rsidR="00DB3EDE" w:rsidRDefault="00DB3EDE">
      <w:pPr>
        <w:pStyle w:val="Corpotesto"/>
        <w:spacing w:before="9"/>
      </w:pPr>
    </w:p>
    <w:p w:rsidR="00DB3EDE" w:rsidRDefault="00DB3EDE">
      <w:pPr>
        <w:pStyle w:val="Corpotesto"/>
        <w:spacing w:before="9"/>
      </w:pPr>
    </w:p>
    <w:p w:rsidR="00DB3EDE" w:rsidRDefault="00DB3EDE">
      <w:pPr>
        <w:pStyle w:val="Corpotesto"/>
        <w:spacing w:before="9"/>
      </w:pPr>
    </w:p>
    <w:p w:rsidR="00DB3EDE" w:rsidRPr="00C62527" w:rsidRDefault="00DB3EDE">
      <w:pPr>
        <w:pStyle w:val="Corpotesto"/>
        <w:spacing w:before="9"/>
      </w:pPr>
    </w:p>
    <w:tbl>
      <w:tblPr>
        <w:tblStyle w:val="TableNormal"/>
        <w:tblW w:w="0" w:type="auto"/>
        <w:tblInd w:w="9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11"/>
        <w:gridCol w:w="4590"/>
      </w:tblGrid>
      <w:tr w:rsidR="00F91D97" w:rsidRPr="00C62527" w:rsidTr="001765D9">
        <w:trPr>
          <w:trHeight w:val="369"/>
        </w:trPr>
        <w:tc>
          <w:tcPr>
            <w:tcW w:w="5411" w:type="dxa"/>
          </w:tcPr>
          <w:p w:rsidR="00F91D97" w:rsidRPr="00C62527" w:rsidRDefault="00690D39">
            <w:pPr>
              <w:pStyle w:val="TableParagraph"/>
              <w:spacing w:before="47"/>
              <w:ind w:left="117"/>
              <w:rPr>
                <w:rFonts w:ascii="Trebuchet MS" w:hAnsi="Trebuchet MS"/>
                <w:b/>
                <w:sz w:val="20"/>
              </w:rPr>
            </w:pPr>
            <w:r w:rsidRPr="00C62527">
              <w:rPr>
                <w:rFonts w:ascii="Trebuchet MS" w:hAnsi="Trebuchet MS"/>
                <w:b/>
                <w:color w:val="030000"/>
                <w:sz w:val="20"/>
              </w:rPr>
              <w:lastRenderedPageBreak/>
              <w:t>Qualifica:</w:t>
            </w:r>
          </w:p>
        </w:tc>
        <w:tc>
          <w:tcPr>
            <w:tcW w:w="4590" w:type="dxa"/>
          </w:tcPr>
          <w:p w:rsidR="00F91D97" w:rsidRPr="00C62527" w:rsidRDefault="00690D39">
            <w:pPr>
              <w:pStyle w:val="TableParagraph"/>
              <w:spacing w:before="47"/>
              <w:ind w:left="117"/>
              <w:rPr>
                <w:rFonts w:ascii="Trebuchet MS" w:hAnsi="Trebuchet MS"/>
                <w:sz w:val="20"/>
              </w:rPr>
            </w:pPr>
            <w:proofErr w:type="gramStart"/>
            <w:r w:rsidRPr="00C62527">
              <w:rPr>
                <w:rFonts w:ascii="Trebuchet MS" w:hAnsi="Trebuchet MS"/>
                <w:sz w:val="20"/>
              </w:rPr>
              <w:t>titolare</w:t>
            </w:r>
            <w:proofErr w:type="gramEnd"/>
          </w:p>
        </w:tc>
      </w:tr>
      <w:tr w:rsidR="00F91D97" w:rsidRPr="00C62527">
        <w:trPr>
          <w:trHeight w:val="1689"/>
        </w:trPr>
        <w:tc>
          <w:tcPr>
            <w:tcW w:w="5411" w:type="dxa"/>
          </w:tcPr>
          <w:p w:rsidR="00F91D97" w:rsidRPr="00C62527" w:rsidRDefault="00690D39">
            <w:pPr>
              <w:pStyle w:val="TableParagraph"/>
              <w:spacing w:before="47"/>
              <w:ind w:left="117"/>
              <w:rPr>
                <w:rFonts w:ascii="Trebuchet MS" w:hAnsi="Trebuchet MS"/>
                <w:sz w:val="20"/>
              </w:rPr>
            </w:pPr>
            <w:r w:rsidRPr="00C62527">
              <w:rPr>
                <w:rFonts w:ascii="Trebuchet MS" w:hAnsi="Trebuchet MS"/>
                <w:color w:val="030000"/>
                <w:sz w:val="20"/>
              </w:rPr>
              <w:t>Poteri di rappresentanza:</w:t>
            </w:r>
          </w:p>
        </w:tc>
        <w:tc>
          <w:tcPr>
            <w:tcW w:w="4590" w:type="dxa"/>
          </w:tcPr>
          <w:p w:rsidR="00F91D97" w:rsidRPr="00C62527" w:rsidRDefault="00DB3EDE">
            <w:pPr>
              <w:pStyle w:val="TableParagraph"/>
              <w:spacing w:before="47"/>
              <w:ind w:left="117"/>
              <w:rPr>
                <w:rFonts w:ascii="Trebuchet MS" w:hAnsi="Trebuchet MS"/>
                <w:sz w:val="20"/>
              </w:rPr>
            </w:pPr>
            <w:r w:rsidRPr="00C62527">
              <w:rPr>
                <w:rFonts w:ascii="Trebuchet MS" w:hAnsi="Trebuchet MS"/>
                <w:w w:val="95"/>
                <w:sz w:val="20"/>
              </w:rPr>
              <w:t>□</w:t>
            </w:r>
            <w:r w:rsidR="001765D9" w:rsidRPr="00C62527">
              <w:rPr>
                <w:rFonts w:ascii="Trebuchet MS" w:hAnsi="Trebuchet MS"/>
                <w:sz w:val="20"/>
              </w:rPr>
              <w:t xml:space="preserve"> </w:t>
            </w:r>
            <w:r w:rsidR="00690D39" w:rsidRPr="00C62527">
              <w:rPr>
                <w:rFonts w:ascii="Trebuchet MS" w:hAnsi="Trebuchet MS"/>
                <w:sz w:val="20"/>
              </w:rPr>
              <w:t>NO</w:t>
            </w:r>
          </w:p>
          <w:p w:rsidR="00604F41" w:rsidRPr="00DB3EDE" w:rsidRDefault="001765D9">
            <w:pPr>
              <w:pStyle w:val="TableParagraph"/>
              <w:spacing w:before="58" w:line="252" w:lineRule="auto"/>
              <w:ind w:left="117" w:right="521"/>
              <w:rPr>
                <w:rFonts w:ascii="Trebuchet MS" w:hAnsi="Trebuchet MS"/>
                <w:sz w:val="20"/>
              </w:rPr>
            </w:pPr>
            <w:r w:rsidRPr="00C62527">
              <w:rPr>
                <w:rFonts w:ascii="Trebuchet MS" w:hAnsi="Trebuchet MS"/>
                <w:w w:val="95"/>
                <w:sz w:val="20"/>
              </w:rPr>
              <w:t xml:space="preserve">□ </w:t>
            </w:r>
            <w:r w:rsidR="00690D39" w:rsidRPr="00DB3EDE">
              <w:rPr>
                <w:rFonts w:ascii="Trebuchet MS" w:hAnsi="Trebuchet MS"/>
                <w:sz w:val="20"/>
              </w:rPr>
              <w:t xml:space="preserve">SI </w:t>
            </w:r>
          </w:p>
          <w:p w:rsidR="00F91D97" w:rsidRPr="00C62527" w:rsidRDefault="00604F41" w:rsidP="00604F41">
            <w:pPr>
              <w:pStyle w:val="TableParagraph"/>
              <w:tabs>
                <w:tab w:val="left" w:pos="283"/>
              </w:tabs>
              <w:spacing w:before="45"/>
              <w:rPr>
                <w:rFonts w:ascii="Trebuchet MS" w:hAnsi="Trebuchet MS"/>
                <w:sz w:val="20"/>
              </w:rPr>
            </w:pPr>
            <w:r w:rsidRPr="00C62527">
              <w:rPr>
                <w:rFonts w:ascii="Trebuchet MS" w:hAnsi="Trebuchet MS"/>
                <w:sz w:val="20"/>
              </w:rPr>
              <w:t xml:space="preserve">   </w:t>
            </w:r>
            <w:proofErr w:type="gramStart"/>
            <w:r w:rsidR="00690D39" w:rsidRPr="00C62527">
              <w:rPr>
                <w:rFonts w:ascii="Trebuchet MS" w:hAnsi="Trebuchet MS"/>
                <w:sz w:val="20"/>
              </w:rPr>
              <w:t>carica</w:t>
            </w:r>
            <w:proofErr w:type="gramEnd"/>
            <w:r w:rsidR="00690D39" w:rsidRPr="00C62527">
              <w:rPr>
                <w:rFonts w:ascii="Trebuchet MS" w:hAnsi="Trebuchet MS"/>
                <w:sz w:val="20"/>
              </w:rPr>
              <w:t xml:space="preserve">/ruolo </w:t>
            </w:r>
            <w:r w:rsidRPr="00C62527">
              <w:rPr>
                <w:rFonts w:ascii="Trebuchet MS" w:hAnsi="Trebuchet MS"/>
                <w:sz w:val="20"/>
              </w:rPr>
              <w:t>__________________</w:t>
            </w:r>
          </w:p>
          <w:p w:rsidR="00F91D97" w:rsidRPr="00C62527" w:rsidRDefault="00690D39">
            <w:pPr>
              <w:pStyle w:val="TableParagraph"/>
              <w:numPr>
                <w:ilvl w:val="0"/>
                <w:numId w:val="29"/>
              </w:numPr>
              <w:tabs>
                <w:tab w:val="left" w:pos="283"/>
              </w:tabs>
              <w:spacing w:before="45"/>
              <w:ind w:hanging="165"/>
              <w:rPr>
                <w:rFonts w:ascii="Trebuchet MS" w:hAnsi="Trebuchet MS"/>
                <w:sz w:val="20"/>
              </w:rPr>
            </w:pPr>
            <w:proofErr w:type="gramStart"/>
            <w:r w:rsidRPr="00C62527">
              <w:rPr>
                <w:rFonts w:ascii="Trebuchet MS" w:hAnsi="Trebuchet MS"/>
                <w:sz w:val="20"/>
              </w:rPr>
              <w:t>con</w:t>
            </w:r>
            <w:proofErr w:type="gramEnd"/>
            <w:r w:rsidRPr="00C62527">
              <w:rPr>
                <w:rFonts w:ascii="Trebuchet MS" w:hAnsi="Trebuchet MS"/>
                <w:sz w:val="20"/>
              </w:rPr>
              <w:t xml:space="preserve"> firma</w:t>
            </w:r>
            <w:r w:rsidRPr="00DB3EDE">
              <w:rPr>
                <w:rFonts w:ascii="Trebuchet MS" w:hAnsi="Trebuchet MS"/>
                <w:sz w:val="20"/>
              </w:rPr>
              <w:t xml:space="preserve"> </w:t>
            </w:r>
            <w:r w:rsidRPr="00C62527">
              <w:rPr>
                <w:rFonts w:ascii="Trebuchet MS" w:hAnsi="Trebuchet MS"/>
                <w:sz w:val="20"/>
              </w:rPr>
              <w:t>disgiunta</w:t>
            </w:r>
          </w:p>
          <w:p w:rsidR="00F91D97" w:rsidRPr="00C62527" w:rsidRDefault="00690D39">
            <w:pPr>
              <w:pStyle w:val="TableParagraph"/>
              <w:numPr>
                <w:ilvl w:val="0"/>
                <w:numId w:val="29"/>
              </w:numPr>
              <w:tabs>
                <w:tab w:val="left" w:pos="283"/>
              </w:tabs>
              <w:spacing w:before="61"/>
              <w:ind w:hanging="165"/>
              <w:rPr>
                <w:rFonts w:ascii="Trebuchet MS" w:hAnsi="Trebuchet MS"/>
                <w:sz w:val="20"/>
              </w:rPr>
            </w:pPr>
            <w:proofErr w:type="gramStart"/>
            <w:r w:rsidRPr="00C62527">
              <w:rPr>
                <w:rFonts w:ascii="Trebuchet MS" w:hAnsi="Trebuchet MS"/>
                <w:sz w:val="20"/>
              </w:rPr>
              <w:t>con</w:t>
            </w:r>
            <w:proofErr w:type="gramEnd"/>
            <w:r w:rsidRPr="00C62527">
              <w:rPr>
                <w:rFonts w:ascii="Trebuchet MS" w:hAnsi="Trebuchet MS"/>
                <w:sz w:val="20"/>
              </w:rPr>
              <w:t xml:space="preserve"> firma congiunta</w:t>
            </w:r>
            <w:r w:rsidRPr="00C62527">
              <w:rPr>
                <w:rFonts w:ascii="Trebuchet MS" w:hAnsi="Trebuchet MS"/>
                <w:spacing w:val="-38"/>
                <w:sz w:val="20"/>
              </w:rPr>
              <w:t xml:space="preserve"> </w:t>
            </w:r>
            <w:r w:rsidR="00DB3EDE">
              <w:rPr>
                <w:rFonts w:ascii="Trebuchet MS" w:hAnsi="Trebuchet MS"/>
                <w:spacing w:val="-38"/>
                <w:sz w:val="20"/>
              </w:rPr>
              <w:t xml:space="preserve"> </w:t>
            </w:r>
            <w:r w:rsidRPr="00C62527">
              <w:rPr>
                <w:rFonts w:ascii="Trebuchet MS" w:hAnsi="Trebuchet MS"/>
                <w:sz w:val="20"/>
              </w:rPr>
              <w:t>con</w:t>
            </w:r>
            <w:r w:rsidR="00DB3EDE">
              <w:rPr>
                <w:rFonts w:ascii="Trebuchet MS" w:hAnsi="Trebuchet MS"/>
                <w:sz w:val="20"/>
              </w:rPr>
              <w:t xml:space="preserve"> ___________________</w:t>
            </w:r>
          </w:p>
        </w:tc>
      </w:tr>
      <w:tr w:rsidR="00F91D97" w:rsidRPr="00C62527">
        <w:trPr>
          <w:trHeight w:val="499"/>
        </w:trPr>
        <w:tc>
          <w:tcPr>
            <w:tcW w:w="5411" w:type="dxa"/>
          </w:tcPr>
          <w:p w:rsidR="00F91D97" w:rsidRPr="00C62527" w:rsidRDefault="00690D39">
            <w:pPr>
              <w:pStyle w:val="TableParagraph"/>
              <w:spacing w:before="52"/>
              <w:ind w:left="117"/>
              <w:rPr>
                <w:rFonts w:ascii="Trebuchet MS" w:hAnsi="Trebuchet MS"/>
                <w:sz w:val="20"/>
              </w:rPr>
            </w:pPr>
            <w:r w:rsidRPr="00C62527">
              <w:rPr>
                <w:rFonts w:ascii="Trebuchet MS" w:hAnsi="Trebuchet MS"/>
                <w:color w:val="030000"/>
                <w:sz w:val="20"/>
              </w:rPr>
              <w:t>Nome completo</w:t>
            </w:r>
          </w:p>
        </w:tc>
        <w:tc>
          <w:tcPr>
            <w:tcW w:w="4590" w:type="dxa"/>
          </w:tcPr>
          <w:p w:rsidR="00F91D97" w:rsidRPr="00C62527" w:rsidRDefault="00F91D97">
            <w:pPr>
              <w:pStyle w:val="TableParagraph"/>
              <w:spacing w:before="69"/>
              <w:ind w:left="117"/>
              <w:rPr>
                <w:rFonts w:ascii="Trebuchet MS" w:hAnsi="Trebuchet MS"/>
                <w:sz w:val="20"/>
              </w:rPr>
            </w:pPr>
          </w:p>
        </w:tc>
      </w:tr>
      <w:tr w:rsidR="00F91D97" w:rsidRPr="00C62527">
        <w:trPr>
          <w:trHeight w:val="499"/>
        </w:trPr>
        <w:tc>
          <w:tcPr>
            <w:tcW w:w="5411" w:type="dxa"/>
          </w:tcPr>
          <w:p w:rsidR="00F91D97" w:rsidRPr="00C62527" w:rsidRDefault="00690D39">
            <w:pPr>
              <w:pStyle w:val="TableParagraph"/>
              <w:spacing w:before="69"/>
              <w:ind w:left="110"/>
              <w:rPr>
                <w:rFonts w:ascii="Trebuchet MS" w:hAnsi="Trebuchet MS"/>
                <w:sz w:val="20"/>
              </w:rPr>
            </w:pPr>
            <w:r w:rsidRPr="00C62527">
              <w:rPr>
                <w:rFonts w:ascii="Trebuchet MS" w:hAnsi="Trebuchet MS"/>
                <w:color w:val="030000"/>
                <w:sz w:val="20"/>
              </w:rPr>
              <w:t>Data e luogo di nascita</w:t>
            </w:r>
          </w:p>
        </w:tc>
        <w:tc>
          <w:tcPr>
            <w:tcW w:w="4590" w:type="dxa"/>
          </w:tcPr>
          <w:p w:rsidR="00F91D97" w:rsidRPr="00C62527" w:rsidRDefault="00F91D97">
            <w:pPr>
              <w:pStyle w:val="TableParagraph"/>
              <w:spacing w:before="69"/>
              <w:ind w:left="117"/>
              <w:rPr>
                <w:rFonts w:ascii="Trebuchet MS" w:hAnsi="Trebuchet MS"/>
                <w:sz w:val="20"/>
              </w:rPr>
            </w:pPr>
          </w:p>
        </w:tc>
      </w:tr>
      <w:tr w:rsidR="00F91D97" w:rsidRPr="00C62527">
        <w:trPr>
          <w:trHeight w:val="270"/>
        </w:trPr>
        <w:tc>
          <w:tcPr>
            <w:tcW w:w="5411" w:type="dxa"/>
          </w:tcPr>
          <w:p w:rsidR="00F91D97" w:rsidRPr="00C62527" w:rsidRDefault="00690D39">
            <w:pPr>
              <w:pStyle w:val="TableParagraph"/>
              <w:spacing w:before="52" w:line="199" w:lineRule="exact"/>
              <w:ind w:left="119"/>
              <w:rPr>
                <w:rFonts w:ascii="Trebuchet MS" w:hAnsi="Trebuchet MS"/>
                <w:sz w:val="20"/>
              </w:rPr>
            </w:pPr>
            <w:r w:rsidRPr="00C62527">
              <w:rPr>
                <w:rFonts w:ascii="Trebuchet MS" w:hAnsi="Trebuchet MS"/>
                <w:color w:val="030000"/>
                <w:sz w:val="20"/>
              </w:rPr>
              <w:t>Residenza</w:t>
            </w:r>
          </w:p>
        </w:tc>
        <w:tc>
          <w:tcPr>
            <w:tcW w:w="4590" w:type="dxa"/>
          </w:tcPr>
          <w:p w:rsidR="00F91D97" w:rsidRPr="00C62527" w:rsidRDefault="00F91D97">
            <w:pPr>
              <w:pStyle w:val="TableParagraph"/>
              <w:spacing w:before="52" w:line="199" w:lineRule="exact"/>
              <w:ind w:left="117"/>
              <w:rPr>
                <w:rFonts w:ascii="Trebuchet MS" w:hAnsi="Trebuchet MS"/>
                <w:sz w:val="20"/>
              </w:rPr>
            </w:pPr>
          </w:p>
        </w:tc>
      </w:tr>
      <w:tr w:rsidR="00F91D97" w:rsidRPr="00C62527">
        <w:trPr>
          <w:trHeight w:val="273"/>
        </w:trPr>
        <w:tc>
          <w:tcPr>
            <w:tcW w:w="5411" w:type="dxa"/>
          </w:tcPr>
          <w:p w:rsidR="00F91D97" w:rsidRPr="00C62527" w:rsidRDefault="00690D39">
            <w:pPr>
              <w:pStyle w:val="TableParagraph"/>
              <w:spacing w:before="52" w:line="201" w:lineRule="exact"/>
              <w:ind w:left="119"/>
              <w:rPr>
                <w:rFonts w:ascii="Trebuchet MS" w:hAnsi="Trebuchet MS"/>
                <w:sz w:val="20"/>
              </w:rPr>
            </w:pPr>
            <w:r w:rsidRPr="00C62527">
              <w:rPr>
                <w:rFonts w:ascii="Trebuchet MS" w:hAnsi="Trebuchet MS"/>
                <w:color w:val="030000"/>
                <w:sz w:val="20"/>
              </w:rPr>
              <w:t>Codice fiscale</w:t>
            </w:r>
          </w:p>
        </w:tc>
        <w:tc>
          <w:tcPr>
            <w:tcW w:w="4590" w:type="dxa"/>
          </w:tcPr>
          <w:p w:rsidR="00F91D97" w:rsidRPr="00C62527" w:rsidRDefault="00F91D97">
            <w:pPr>
              <w:pStyle w:val="TableParagraph"/>
              <w:spacing w:before="52" w:line="201" w:lineRule="exact"/>
              <w:ind w:left="117"/>
              <w:rPr>
                <w:rFonts w:ascii="Trebuchet MS" w:hAnsi="Trebuchet MS"/>
                <w:sz w:val="20"/>
              </w:rPr>
            </w:pPr>
          </w:p>
        </w:tc>
      </w:tr>
    </w:tbl>
    <w:p w:rsidR="00F91D97" w:rsidRPr="00C62527" w:rsidRDefault="005723C7">
      <w:pPr>
        <w:pStyle w:val="Corpotesto"/>
        <w:spacing w:before="7"/>
        <w:rPr>
          <w:sz w:val="12"/>
        </w:rPr>
      </w:pPr>
      <w:r>
        <w:rPr>
          <w:noProof/>
          <w:lang w:bidi="ar-SA"/>
        </w:rPr>
        <w:pict>
          <v:shape id="Text Box 228" o:spid="_x0000_s1048" type="#_x0000_t202" style="position:absolute;margin-left:55.2pt;margin-top:8.5pt;width:484.9pt;height:28.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" fillcolor="#f1f1f1" stroked="f">
            <v:textbox inset="0,0,0,0">
              <w:txbxContent>
                <w:p w:rsidR="00697E3E" w:rsidRDefault="00697E3E">
                  <w:pPr>
                    <w:spacing w:before="148"/>
                    <w:ind w:left="1195"/>
                    <w:rPr>
                      <w:rFonts w:ascii="Trebuchet MS" w:hAnsi="Trebuchet MS"/>
                      <w:b/>
                      <w:i/>
                      <w:sz w:val="20"/>
                    </w:rPr>
                  </w:pPr>
                  <w:r>
                    <w:rPr>
                      <w:rFonts w:ascii="Trebuchet MS" w:hAnsi="Trebuchet MS"/>
                      <w:b/>
                    </w:rPr>
                    <w:t xml:space="preserve">B2 </w:t>
                  </w:r>
                  <w:r>
                    <w:rPr>
                      <w:rFonts w:ascii="Trebuchet MS" w:hAnsi="Trebuchet MS"/>
                      <w:b/>
                      <w:w w:val="105"/>
                    </w:rPr>
                    <w:t xml:space="preserve">– </w:t>
                  </w:r>
                  <w:r>
                    <w:rPr>
                      <w:rFonts w:ascii="Trebuchet MS" w:hAnsi="Trebuchet MS"/>
                      <w:b/>
                    </w:rPr>
                    <w:t xml:space="preserve">in caso di società di capitali ordinaria/tradizionale o consorzio ordinario </w:t>
                  </w:r>
                  <w:r>
                    <w:rPr>
                      <w:rFonts w:ascii="Trebuchet MS" w:hAnsi="Trebuchet MS"/>
                      <w:b/>
                      <w:i/>
                      <w:sz w:val="20"/>
                    </w:rPr>
                    <w:t>(7)</w:t>
                  </w:r>
                </w:p>
              </w:txbxContent>
            </v:textbox>
            <w10:wrap type="topAndBottom" anchorx="page"/>
          </v:shape>
        </w:pict>
      </w:r>
    </w:p>
    <w:p w:rsidR="00F91D97" w:rsidRPr="00C62527" w:rsidRDefault="00F91D97">
      <w:pPr>
        <w:pStyle w:val="Corpotesto"/>
        <w:spacing w:before="1"/>
      </w:pPr>
    </w:p>
    <w:p w:rsidR="00F91D97" w:rsidRPr="00FA1ECA" w:rsidRDefault="00690D39">
      <w:pPr>
        <w:pStyle w:val="Paragrafoelenco"/>
        <w:numPr>
          <w:ilvl w:val="0"/>
          <w:numId w:val="30"/>
        </w:numPr>
        <w:tabs>
          <w:tab w:val="left" w:pos="1405"/>
        </w:tabs>
        <w:spacing w:before="0"/>
        <w:rPr>
          <w:i/>
          <w:sz w:val="18"/>
          <w:szCs w:val="18"/>
        </w:rPr>
      </w:pPr>
      <w:proofErr w:type="gramStart"/>
      <w:r w:rsidRPr="00FA1ECA">
        <w:rPr>
          <w:i/>
          <w:sz w:val="18"/>
          <w:szCs w:val="18"/>
        </w:rPr>
        <w:t>indicare</w:t>
      </w:r>
      <w:proofErr w:type="gramEnd"/>
      <w:r w:rsidRPr="00FA1ECA">
        <w:rPr>
          <w:i/>
          <w:spacing w:val="-21"/>
          <w:sz w:val="18"/>
          <w:szCs w:val="18"/>
        </w:rPr>
        <w:t xml:space="preserve"> </w:t>
      </w:r>
      <w:r w:rsidRPr="00FA1ECA">
        <w:rPr>
          <w:i/>
          <w:sz w:val="18"/>
          <w:szCs w:val="18"/>
        </w:rPr>
        <w:t>con</w:t>
      </w:r>
      <w:r w:rsidRPr="00FA1ECA">
        <w:rPr>
          <w:i/>
          <w:spacing w:val="-20"/>
          <w:sz w:val="18"/>
          <w:szCs w:val="18"/>
        </w:rPr>
        <w:t xml:space="preserve"> </w:t>
      </w:r>
      <w:r w:rsidRPr="00FA1ECA">
        <w:rPr>
          <w:i/>
          <w:sz w:val="18"/>
          <w:szCs w:val="18"/>
        </w:rPr>
        <w:t>singole</w:t>
      </w:r>
      <w:r w:rsidRPr="00FA1ECA">
        <w:rPr>
          <w:i/>
          <w:spacing w:val="-20"/>
          <w:sz w:val="18"/>
          <w:szCs w:val="18"/>
        </w:rPr>
        <w:t xml:space="preserve"> </w:t>
      </w:r>
      <w:r w:rsidRPr="00FA1ECA">
        <w:rPr>
          <w:i/>
          <w:sz w:val="18"/>
          <w:szCs w:val="18"/>
        </w:rPr>
        <w:t>tabelle</w:t>
      </w:r>
      <w:r w:rsidRPr="00FA1ECA">
        <w:rPr>
          <w:i/>
          <w:spacing w:val="-20"/>
          <w:sz w:val="18"/>
          <w:szCs w:val="18"/>
        </w:rPr>
        <w:t xml:space="preserve"> </w:t>
      </w:r>
      <w:r w:rsidRPr="00FA1ECA">
        <w:rPr>
          <w:i/>
          <w:sz w:val="18"/>
          <w:szCs w:val="18"/>
        </w:rPr>
        <w:t>per</w:t>
      </w:r>
      <w:r w:rsidRPr="00FA1ECA">
        <w:rPr>
          <w:i/>
          <w:spacing w:val="-21"/>
          <w:sz w:val="18"/>
          <w:szCs w:val="18"/>
        </w:rPr>
        <w:t xml:space="preserve"> </w:t>
      </w:r>
      <w:r w:rsidRPr="00FA1ECA">
        <w:rPr>
          <w:i/>
          <w:sz w:val="18"/>
          <w:szCs w:val="18"/>
        </w:rPr>
        <w:t>ogni</w:t>
      </w:r>
      <w:r w:rsidRPr="00FA1ECA">
        <w:rPr>
          <w:i/>
          <w:spacing w:val="-21"/>
          <w:sz w:val="18"/>
          <w:szCs w:val="18"/>
        </w:rPr>
        <w:t xml:space="preserve"> </w:t>
      </w:r>
      <w:r w:rsidRPr="00FA1ECA">
        <w:rPr>
          <w:i/>
          <w:sz w:val="18"/>
          <w:szCs w:val="18"/>
        </w:rPr>
        <w:t>soggetto</w:t>
      </w:r>
      <w:r w:rsidRPr="00FA1ECA">
        <w:rPr>
          <w:i/>
          <w:spacing w:val="-16"/>
          <w:sz w:val="18"/>
          <w:szCs w:val="18"/>
        </w:rPr>
        <w:t xml:space="preserve"> </w:t>
      </w:r>
      <w:r w:rsidRPr="00FA1ECA">
        <w:rPr>
          <w:i/>
          <w:sz w:val="18"/>
          <w:szCs w:val="18"/>
        </w:rPr>
        <w:t>-</w:t>
      </w:r>
      <w:r w:rsidRPr="00FA1ECA">
        <w:rPr>
          <w:i/>
          <w:spacing w:val="-21"/>
          <w:sz w:val="18"/>
          <w:szCs w:val="18"/>
        </w:rPr>
        <w:t xml:space="preserve"> </w:t>
      </w:r>
      <w:r w:rsidRPr="00FA1ECA">
        <w:rPr>
          <w:i/>
          <w:sz w:val="18"/>
          <w:szCs w:val="18"/>
        </w:rPr>
        <w:t>ove</w:t>
      </w:r>
      <w:r w:rsidRPr="00FA1ECA">
        <w:rPr>
          <w:i/>
          <w:spacing w:val="-20"/>
          <w:sz w:val="18"/>
          <w:szCs w:val="18"/>
        </w:rPr>
        <w:t xml:space="preserve"> </w:t>
      </w:r>
      <w:r w:rsidRPr="00FA1ECA">
        <w:rPr>
          <w:i/>
          <w:sz w:val="18"/>
          <w:szCs w:val="18"/>
        </w:rPr>
        <w:t>presenti</w:t>
      </w:r>
      <w:r w:rsidRPr="00FA1ECA">
        <w:rPr>
          <w:i/>
          <w:spacing w:val="-19"/>
          <w:sz w:val="18"/>
          <w:szCs w:val="18"/>
        </w:rPr>
        <w:t xml:space="preserve"> </w:t>
      </w:r>
      <w:r w:rsidRPr="00FA1ECA">
        <w:rPr>
          <w:i/>
          <w:sz w:val="18"/>
          <w:szCs w:val="18"/>
        </w:rPr>
        <w:t>-</w:t>
      </w:r>
      <w:r w:rsidRPr="00FA1ECA">
        <w:rPr>
          <w:i/>
          <w:spacing w:val="-21"/>
          <w:sz w:val="18"/>
          <w:szCs w:val="18"/>
        </w:rPr>
        <w:t xml:space="preserve"> </w:t>
      </w:r>
      <w:r w:rsidRPr="00FA1ECA">
        <w:rPr>
          <w:i/>
          <w:sz w:val="18"/>
          <w:szCs w:val="18"/>
        </w:rPr>
        <w:t>TUTTI:</w:t>
      </w:r>
    </w:p>
    <w:p w:rsidR="00F91D97" w:rsidRPr="00FA1ECA" w:rsidRDefault="00690D39">
      <w:pPr>
        <w:pStyle w:val="Paragrafoelenco"/>
        <w:numPr>
          <w:ilvl w:val="0"/>
          <w:numId w:val="32"/>
        </w:numPr>
        <w:tabs>
          <w:tab w:val="left" w:pos="1239"/>
        </w:tabs>
        <w:spacing w:before="11" w:line="252" w:lineRule="auto"/>
        <w:ind w:right="1131" w:firstLine="0"/>
        <w:jc w:val="left"/>
        <w:rPr>
          <w:i/>
          <w:sz w:val="18"/>
          <w:szCs w:val="18"/>
        </w:rPr>
      </w:pPr>
      <w:proofErr w:type="gramStart"/>
      <w:r w:rsidRPr="00FA1ECA">
        <w:rPr>
          <w:i/>
          <w:sz w:val="18"/>
          <w:szCs w:val="18"/>
        </w:rPr>
        <w:t>gli</w:t>
      </w:r>
      <w:proofErr w:type="gramEnd"/>
      <w:r w:rsidRPr="00FA1ECA">
        <w:rPr>
          <w:i/>
          <w:sz w:val="18"/>
          <w:szCs w:val="18"/>
        </w:rPr>
        <w:t xml:space="preserve"> amministratori muniti di rappresentanza (compresi Presidente, Vice Presidente del </w:t>
      </w:r>
      <w:proofErr w:type="spellStart"/>
      <w:r w:rsidRPr="00FA1ECA">
        <w:rPr>
          <w:i/>
          <w:sz w:val="18"/>
          <w:szCs w:val="18"/>
        </w:rPr>
        <w:t>CdA</w:t>
      </w:r>
      <w:proofErr w:type="spellEnd"/>
      <w:r w:rsidRPr="00FA1ECA">
        <w:rPr>
          <w:i/>
          <w:sz w:val="18"/>
          <w:szCs w:val="18"/>
        </w:rPr>
        <w:t xml:space="preserve">, Consiglieri, </w:t>
      </w:r>
      <w:r w:rsidR="00FA1ECA">
        <w:rPr>
          <w:i/>
          <w:sz w:val="18"/>
          <w:szCs w:val="18"/>
        </w:rPr>
        <w:t>A</w:t>
      </w:r>
      <w:r w:rsidRPr="00FA1ECA">
        <w:rPr>
          <w:i/>
          <w:sz w:val="18"/>
          <w:szCs w:val="18"/>
        </w:rPr>
        <w:t>mministratori Delegati e Direttore Generale)</w:t>
      </w:r>
      <w:r w:rsidR="00FA1ECA">
        <w:rPr>
          <w:i/>
          <w:sz w:val="18"/>
          <w:szCs w:val="18"/>
        </w:rPr>
        <w:t>;</w:t>
      </w:r>
    </w:p>
    <w:p w:rsidR="00F91D97" w:rsidRPr="00FA1ECA" w:rsidRDefault="00690D39">
      <w:pPr>
        <w:pStyle w:val="Paragrafoelenco"/>
        <w:numPr>
          <w:ilvl w:val="0"/>
          <w:numId w:val="32"/>
        </w:numPr>
        <w:tabs>
          <w:tab w:val="left" w:pos="1239"/>
        </w:tabs>
        <w:spacing w:before="2"/>
        <w:ind w:firstLine="0"/>
        <w:rPr>
          <w:i/>
          <w:sz w:val="18"/>
          <w:szCs w:val="18"/>
        </w:rPr>
      </w:pPr>
      <w:proofErr w:type="gramStart"/>
      <w:r w:rsidRPr="00FA1ECA">
        <w:rPr>
          <w:i/>
          <w:sz w:val="18"/>
          <w:szCs w:val="18"/>
        </w:rPr>
        <w:t>l’amministratore</w:t>
      </w:r>
      <w:proofErr w:type="gramEnd"/>
      <w:r w:rsidRPr="00FA1ECA">
        <w:rPr>
          <w:i/>
          <w:sz w:val="18"/>
          <w:szCs w:val="18"/>
        </w:rPr>
        <w:t xml:space="preserve"> unico</w:t>
      </w:r>
      <w:r w:rsidR="00FA1ECA">
        <w:rPr>
          <w:i/>
          <w:sz w:val="18"/>
          <w:szCs w:val="18"/>
        </w:rPr>
        <w:t>;</w:t>
      </w:r>
    </w:p>
    <w:p w:rsidR="00F91D97" w:rsidRPr="00FA1ECA" w:rsidRDefault="00690D39">
      <w:pPr>
        <w:pStyle w:val="Paragrafoelenco"/>
        <w:numPr>
          <w:ilvl w:val="0"/>
          <w:numId w:val="32"/>
        </w:numPr>
        <w:tabs>
          <w:tab w:val="left" w:pos="1239"/>
        </w:tabs>
        <w:spacing w:before="10"/>
        <w:ind w:firstLine="0"/>
        <w:rPr>
          <w:i/>
          <w:sz w:val="18"/>
          <w:szCs w:val="18"/>
        </w:rPr>
      </w:pPr>
      <w:proofErr w:type="gramStart"/>
      <w:r w:rsidRPr="00FA1ECA">
        <w:rPr>
          <w:i/>
          <w:sz w:val="18"/>
          <w:szCs w:val="18"/>
        </w:rPr>
        <w:t>i</w:t>
      </w:r>
      <w:proofErr w:type="gramEnd"/>
      <w:r w:rsidRPr="00FA1ECA">
        <w:rPr>
          <w:i/>
          <w:sz w:val="18"/>
          <w:szCs w:val="18"/>
        </w:rPr>
        <w:t xml:space="preserve"> direttori tecnici</w:t>
      </w:r>
      <w:r w:rsidR="00FA1ECA">
        <w:rPr>
          <w:i/>
          <w:sz w:val="18"/>
          <w:szCs w:val="18"/>
        </w:rPr>
        <w:t>;</w:t>
      </w:r>
    </w:p>
    <w:p w:rsidR="00F91D97" w:rsidRPr="00FA1ECA" w:rsidRDefault="00690D39">
      <w:pPr>
        <w:pStyle w:val="Paragrafoelenco"/>
        <w:numPr>
          <w:ilvl w:val="0"/>
          <w:numId w:val="32"/>
        </w:numPr>
        <w:tabs>
          <w:tab w:val="left" w:pos="1239"/>
        </w:tabs>
        <w:ind w:firstLine="0"/>
        <w:rPr>
          <w:i/>
          <w:sz w:val="18"/>
          <w:szCs w:val="18"/>
        </w:rPr>
      </w:pPr>
      <w:proofErr w:type="gramStart"/>
      <w:r w:rsidRPr="00FA1ECA">
        <w:rPr>
          <w:i/>
          <w:sz w:val="18"/>
          <w:szCs w:val="18"/>
        </w:rPr>
        <w:t>i</w:t>
      </w:r>
      <w:proofErr w:type="gramEnd"/>
      <w:r w:rsidRPr="00FA1ECA">
        <w:rPr>
          <w:i/>
          <w:sz w:val="18"/>
          <w:szCs w:val="18"/>
        </w:rPr>
        <w:t xml:space="preserve"> membri del collegio sindacale (effettivi e supplenti)</w:t>
      </w:r>
      <w:r w:rsidR="00FA1ECA">
        <w:rPr>
          <w:i/>
          <w:sz w:val="18"/>
          <w:szCs w:val="18"/>
        </w:rPr>
        <w:t>;</w:t>
      </w:r>
    </w:p>
    <w:p w:rsidR="00F91D97" w:rsidRPr="00FA1ECA" w:rsidRDefault="00690D39">
      <w:pPr>
        <w:pStyle w:val="Paragrafoelenco"/>
        <w:numPr>
          <w:ilvl w:val="0"/>
          <w:numId w:val="32"/>
        </w:numPr>
        <w:tabs>
          <w:tab w:val="left" w:pos="1239"/>
        </w:tabs>
        <w:spacing w:before="12"/>
        <w:ind w:firstLine="0"/>
        <w:rPr>
          <w:i/>
          <w:sz w:val="18"/>
          <w:szCs w:val="18"/>
        </w:rPr>
      </w:pPr>
      <w:proofErr w:type="gramStart"/>
      <w:r w:rsidRPr="00FA1ECA">
        <w:rPr>
          <w:i/>
          <w:sz w:val="18"/>
          <w:szCs w:val="18"/>
        </w:rPr>
        <w:t>i</w:t>
      </w:r>
      <w:proofErr w:type="gramEnd"/>
      <w:r w:rsidRPr="00FA1ECA">
        <w:rPr>
          <w:i/>
          <w:sz w:val="18"/>
          <w:szCs w:val="18"/>
        </w:rPr>
        <w:t xml:space="preserve"> revisori legali (revisori contabili)</w:t>
      </w:r>
      <w:r w:rsidR="00FA1ECA">
        <w:rPr>
          <w:i/>
          <w:sz w:val="18"/>
          <w:szCs w:val="18"/>
        </w:rPr>
        <w:t>;</w:t>
      </w:r>
    </w:p>
    <w:p w:rsidR="00F91D97" w:rsidRPr="00FA1ECA" w:rsidRDefault="00690D39">
      <w:pPr>
        <w:pStyle w:val="Paragrafoelenco"/>
        <w:numPr>
          <w:ilvl w:val="0"/>
          <w:numId w:val="32"/>
        </w:numPr>
        <w:tabs>
          <w:tab w:val="left" w:pos="1239"/>
        </w:tabs>
        <w:ind w:firstLine="0"/>
        <w:rPr>
          <w:i/>
          <w:sz w:val="18"/>
          <w:szCs w:val="18"/>
        </w:rPr>
      </w:pPr>
      <w:proofErr w:type="gramStart"/>
      <w:r w:rsidRPr="00FA1ECA">
        <w:rPr>
          <w:i/>
          <w:sz w:val="18"/>
          <w:szCs w:val="18"/>
        </w:rPr>
        <w:t>i</w:t>
      </w:r>
      <w:proofErr w:type="gramEnd"/>
      <w:r w:rsidRPr="00FA1ECA">
        <w:rPr>
          <w:i/>
          <w:sz w:val="18"/>
          <w:szCs w:val="18"/>
        </w:rPr>
        <w:t xml:space="preserve"> procuratori generali e speciali e gli institori</w:t>
      </w:r>
      <w:r w:rsidR="00FA1ECA">
        <w:rPr>
          <w:i/>
          <w:sz w:val="18"/>
          <w:szCs w:val="18"/>
        </w:rPr>
        <w:t>;</w:t>
      </w:r>
    </w:p>
    <w:p w:rsidR="00F91D97" w:rsidRPr="00FA1ECA" w:rsidRDefault="00690D39">
      <w:pPr>
        <w:pStyle w:val="Paragrafoelenco"/>
        <w:numPr>
          <w:ilvl w:val="0"/>
          <w:numId w:val="32"/>
        </w:numPr>
        <w:tabs>
          <w:tab w:val="left" w:pos="1239"/>
        </w:tabs>
        <w:spacing w:before="10"/>
        <w:ind w:firstLine="0"/>
        <w:rPr>
          <w:i/>
          <w:sz w:val="18"/>
          <w:szCs w:val="18"/>
        </w:rPr>
      </w:pPr>
      <w:proofErr w:type="gramStart"/>
      <w:r w:rsidRPr="00FA1ECA">
        <w:rPr>
          <w:i/>
          <w:sz w:val="18"/>
          <w:szCs w:val="18"/>
        </w:rPr>
        <w:t>i</w:t>
      </w:r>
      <w:proofErr w:type="gramEnd"/>
      <w:r w:rsidRPr="00FA1ECA">
        <w:rPr>
          <w:i/>
          <w:sz w:val="18"/>
          <w:szCs w:val="18"/>
        </w:rPr>
        <w:t xml:space="preserve"> membri degli organismi di vigilanza</w:t>
      </w:r>
      <w:r w:rsidR="00FA1ECA">
        <w:rPr>
          <w:i/>
          <w:sz w:val="18"/>
          <w:szCs w:val="18"/>
        </w:rPr>
        <w:t>;</w:t>
      </w:r>
    </w:p>
    <w:p w:rsidR="00F91D97" w:rsidRPr="00FA1ECA" w:rsidRDefault="00690D39">
      <w:pPr>
        <w:pStyle w:val="Paragrafoelenco"/>
        <w:numPr>
          <w:ilvl w:val="0"/>
          <w:numId w:val="32"/>
        </w:numPr>
        <w:tabs>
          <w:tab w:val="left" w:pos="1332"/>
        </w:tabs>
        <w:spacing w:line="252" w:lineRule="auto"/>
        <w:ind w:right="1130" w:firstLine="0"/>
        <w:rPr>
          <w:i/>
          <w:sz w:val="18"/>
          <w:szCs w:val="18"/>
        </w:rPr>
      </w:pPr>
      <w:proofErr w:type="gramStart"/>
      <w:r w:rsidRPr="00FA1ECA">
        <w:rPr>
          <w:i/>
          <w:sz w:val="18"/>
          <w:szCs w:val="18"/>
        </w:rPr>
        <w:t>i</w:t>
      </w:r>
      <w:proofErr w:type="gramEnd"/>
      <w:r w:rsidRPr="00FA1ECA">
        <w:rPr>
          <w:i/>
          <w:sz w:val="18"/>
          <w:szCs w:val="18"/>
        </w:rPr>
        <w:t xml:space="preserve"> soggetti CESSATI dalle cariche societarie – nell’anno antecedente la data di pubblicazione/invio della documentazione di gara: soci accomandatari, socio unico [ovvero socio di maggioranza in caso di società con meno di 4 soci], amministratori muniti di rappresentanza – Presidente e Vice presidente del </w:t>
      </w:r>
      <w:proofErr w:type="spellStart"/>
      <w:r w:rsidRPr="00FA1ECA">
        <w:rPr>
          <w:i/>
          <w:sz w:val="18"/>
          <w:szCs w:val="18"/>
        </w:rPr>
        <w:t>CdA</w:t>
      </w:r>
      <w:proofErr w:type="spellEnd"/>
      <w:r w:rsidRPr="00FA1ECA">
        <w:rPr>
          <w:i/>
          <w:sz w:val="18"/>
          <w:szCs w:val="18"/>
        </w:rPr>
        <w:t>, Consiglieri, Amministratore Unico, Direttore Generale, Amministratori delegati - direttori tecnici</w:t>
      </w:r>
      <w:r w:rsidR="00FA1ECA">
        <w:rPr>
          <w:i/>
          <w:sz w:val="18"/>
          <w:szCs w:val="18"/>
        </w:rPr>
        <w:t>.</w:t>
      </w:r>
    </w:p>
    <w:p w:rsidR="00F91D97" w:rsidRPr="00FA1ECA" w:rsidRDefault="005723C7">
      <w:pPr>
        <w:pStyle w:val="Corpotesto"/>
        <w:spacing w:before="8" w:after="1"/>
        <w:rPr>
          <w:sz w:val="18"/>
          <w:szCs w:val="18"/>
        </w:rPr>
      </w:pPr>
      <w:r>
        <w:rPr>
          <w:noProof/>
          <w:sz w:val="18"/>
          <w:szCs w:val="18"/>
          <w:lang w:bidi="ar-SA"/>
        </w:rPr>
        <w:pict>
          <v:line id="Line 227" o:spid="_x0000_s1162" style="position:absolute;z-index:-2516940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24.05pt,226.7pt" to="542.9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" strokeweight=".22817mm">
            <w10:wrap anchorx="page" anchory="page"/>
          </v:line>
        </w:pict>
      </w:r>
      <w:r>
        <w:rPr>
          <w:noProof/>
          <w:sz w:val="18"/>
          <w:szCs w:val="18"/>
          <w:lang w:bidi="ar-SA"/>
        </w:rPr>
        <w:pict>
          <v:line id="Line 226" o:spid="_x0000_s1161" style="position:absolute;z-index:-2516930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24.05pt,652.3pt" to="542.9pt,6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" strokeweight=".22817mm">
            <w10:wrap anchorx="page" anchory="page"/>
          </v:line>
        </w:pict>
      </w:r>
    </w:p>
    <w:tbl>
      <w:tblPr>
        <w:tblStyle w:val="TableNormal"/>
        <w:tblW w:w="0" w:type="auto"/>
        <w:tblInd w:w="9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11"/>
        <w:gridCol w:w="4590"/>
      </w:tblGrid>
      <w:tr w:rsidR="00F91D97" w:rsidRPr="00C62527">
        <w:trPr>
          <w:trHeight w:val="506"/>
        </w:trPr>
        <w:tc>
          <w:tcPr>
            <w:tcW w:w="5411" w:type="dxa"/>
          </w:tcPr>
          <w:p w:rsidR="00F91D97" w:rsidRPr="00C62527" w:rsidRDefault="00690D39">
            <w:pPr>
              <w:pStyle w:val="TableParagraph"/>
              <w:spacing w:before="47"/>
              <w:ind w:left="117"/>
              <w:rPr>
                <w:rFonts w:ascii="Trebuchet MS" w:hAnsi="Trebuchet MS"/>
                <w:b/>
                <w:sz w:val="20"/>
              </w:rPr>
            </w:pPr>
            <w:r w:rsidRPr="00C62527">
              <w:rPr>
                <w:rFonts w:ascii="Trebuchet MS" w:hAnsi="Trebuchet MS"/>
                <w:b/>
                <w:color w:val="030000"/>
                <w:sz w:val="20"/>
              </w:rPr>
              <w:t>Qualifica:</w:t>
            </w:r>
          </w:p>
        </w:tc>
        <w:tc>
          <w:tcPr>
            <w:tcW w:w="4590" w:type="dxa"/>
          </w:tcPr>
          <w:p w:rsidR="00F91D97" w:rsidRPr="00C62527" w:rsidRDefault="00F91D97">
            <w:pPr>
              <w:pStyle w:val="TableParagraph"/>
              <w:rPr>
                <w:rFonts w:ascii="Trebuchet MS" w:hAnsi="Trebuchet MS"/>
                <w:sz w:val="20"/>
              </w:rPr>
            </w:pPr>
          </w:p>
        </w:tc>
      </w:tr>
      <w:tr w:rsidR="00F91D97" w:rsidRPr="00C62527">
        <w:trPr>
          <w:trHeight w:val="1691"/>
        </w:trPr>
        <w:tc>
          <w:tcPr>
            <w:tcW w:w="5411" w:type="dxa"/>
          </w:tcPr>
          <w:p w:rsidR="00F91D97" w:rsidRPr="00C62527" w:rsidRDefault="00690D39">
            <w:pPr>
              <w:pStyle w:val="TableParagraph"/>
              <w:spacing w:before="47"/>
              <w:ind w:left="117"/>
              <w:rPr>
                <w:rFonts w:ascii="Trebuchet MS" w:hAnsi="Trebuchet MS"/>
                <w:sz w:val="20"/>
              </w:rPr>
            </w:pPr>
            <w:r w:rsidRPr="00C62527">
              <w:rPr>
                <w:rFonts w:ascii="Trebuchet MS" w:hAnsi="Trebuchet MS"/>
                <w:color w:val="030000"/>
                <w:sz w:val="20"/>
              </w:rPr>
              <w:t>Poteri di rappresentanza:</w:t>
            </w:r>
          </w:p>
        </w:tc>
        <w:tc>
          <w:tcPr>
            <w:tcW w:w="4590" w:type="dxa"/>
          </w:tcPr>
          <w:p w:rsidR="00F91D97" w:rsidRPr="00C62527" w:rsidRDefault="00690D39">
            <w:pPr>
              <w:pStyle w:val="TableParagraph"/>
              <w:numPr>
                <w:ilvl w:val="0"/>
                <w:numId w:val="28"/>
              </w:numPr>
              <w:tabs>
                <w:tab w:val="left" w:pos="339"/>
              </w:tabs>
              <w:spacing w:before="47"/>
              <w:ind w:hanging="221"/>
              <w:rPr>
                <w:rFonts w:ascii="Trebuchet MS" w:hAnsi="Trebuchet MS"/>
                <w:sz w:val="20"/>
              </w:rPr>
            </w:pPr>
            <w:r w:rsidRPr="00FA1ECA">
              <w:rPr>
                <w:rFonts w:ascii="Trebuchet MS" w:hAnsi="Trebuchet MS"/>
                <w:sz w:val="20"/>
              </w:rPr>
              <w:t>NO</w:t>
            </w:r>
          </w:p>
          <w:p w:rsidR="00F91D97" w:rsidRPr="00C62527" w:rsidRDefault="00690D39" w:rsidP="00FA1ECA">
            <w:pPr>
              <w:pStyle w:val="TableParagraph"/>
              <w:numPr>
                <w:ilvl w:val="0"/>
                <w:numId w:val="28"/>
              </w:numPr>
              <w:tabs>
                <w:tab w:val="left" w:pos="339"/>
              </w:tabs>
              <w:spacing w:before="47"/>
              <w:ind w:hanging="221"/>
              <w:rPr>
                <w:rFonts w:ascii="Trebuchet MS" w:hAnsi="Trebuchet MS"/>
                <w:sz w:val="20"/>
              </w:rPr>
            </w:pPr>
            <w:r w:rsidRPr="00FA1ECA">
              <w:rPr>
                <w:rFonts w:ascii="Trebuchet MS" w:hAnsi="Trebuchet MS"/>
                <w:sz w:val="20"/>
              </w:rPr>
              <w:t>SI</w:t>
            </w:r>
          </w:p>
          <w:p w:rsidR="00F91D97" w:rsidRPr="00C62527" w:rsidRDefault="00690D39">
            <w:pPr>
              <w:pStyle w:val="TableParagraph"/>
              <w:tabs>
                <w:tab w:val="left" w:pos="4525"/>
              </w:tabs>
              <w:spacing w:before="14"/>
              <w:ind w:left="117"/>
              <w:rPr>
                <w:rFonts w:ascii="Trebuchet MS" w:hAnsi="Trebuchet MS"/>
                <w:sz w:val="20"/>
              </w:rPr>
            </w:pPr>
            <w:r w:rsidRPr="00C62527">
              <w:rPr>
                <w:rFonts w:ascii="Trebuchet MS" w:hAnsi="Trebuchet MS"/>
                <w:sz w:val="20"/>
              </w:rPr>
              <w:t>carica/ruolo</w:t>
            </w:r>
            <w:r w:rsidRPr="00C62527">
              <w:rPr>
                <w:rFonts w:ascii="Trebuchet MS" w:hAnsi="Trebuchet MS"/>
                <w:w w:val="81"/>
                <w:sz w:val="20"/>
                <w:u w:val="single"/>
              </w:rPr>
              <w:t xml:space="preserve"> </w:t>
            </w:r>
            <w:r w:rsidRPr="00C62527">
              <w:rPr>
                <w:rFonts w:ascii="Trebuchet MS" w:hAnsi="Trebuchet MS"/>
                <w:sz w:val="20"/>
                <w:u w:val="single"/>
              </w:rPr>
              <w:tab/>
            </w:r>
          </w:p>
          <w:p w:rsidR="00F91D97" w:rsidRPr="00C62527" w:rsidRDefault="00690D39">
            <w:pPr>
              <w:pStyle w:val="TableParagraph"/>
              <w:numPr>
                <w:ilvl w:val="0"/>
                <w:numId w:val="28"/>
              </w:numPr>
              <w:tabs>
                <w:tab w:val="left" w:pos="283"/>
              </w:tabs>
              <w:spacing w:before="58"/>
              <w:ind w:left="282" w:hanging="165"/>
              <w:rPr>
                <w:rFonts w:ascii="Trebuchet MS" w:hAnsi="Trebuchet MS"/>
                <w:sz w:val="20"/>
              </w:rPr>
            </w:pPr>
            <w:proofErr w:type="gramStart"/>
            <w:r w:rsidRPr="00C62527">
              <w:rPr>
                <w:rFonts w:ascii="Trebuchet MS" w:hAnsi="Trebuchet MS"/>
                <w:sz w:val="20"/>
              </w:rPr>
              <w:t>con</w:t>
            </w:r>
            <w:proofErr w:type="gramEnd"/>
            <w:r w:rsidRPr="00C62527">
              <w:rPr>
                <w:rFonts w:ascii="Trebuchet MS" w:hAnsi="Trebuchet MS"/>
                <w:sz w:val="20"/>
              </w:rPr>
              <w:t xml:space="preserve"> firma</w:t>
            </w:r>
            <w:r w:rsidRPr="00C62527">
              <w:rPr>
                <w:rFonts w:ascii="Trebuchet MS" w:hAnsi="Trebuchet MS"/>
                <w:spacing w:val="-24"/>
                <w:sz w:val="20"/>
              </w:rPr>
              <w:t xml:space="preserve"> </w:t>
            </w:r>
            <w:r w:rsidRPr="00C62527">
              <w:rPr>
                <w:rFonts w:ascii="Trebuchet MS" w:hAnsi="Trebuchet MS"/>
                <w:sz w:val="20"/>
              </w:rPr>
              <w:t>disgiunta</w:t>
            </w:r>
          </w:p>
          <w:p w:rsidR="00F91D97" w:rsidRPr="00C62527" w:rsidRDefault="00690D39">
            <w:pPr>
              <w:pStyle w:val="TableParagraph"/>
              <w:numPr>
                <w:ilvl w:val="0"/>
                <w:numId w:val="28"/>
              </w:numPr>
              <w:tabs>
                <w:tab w:val="left" w:pos="283"/>
              </w:tabs>
              <w:spacing w:before="61"/>
              <w:ind w:left="282" w:hanging="165"/>
              <w:rPr>
                <w:rFonts w:ascii="Trebuchet MS" w:hAnsi="Trebuchet MS"/>
                <w:sz w:val="20"/>
              </w:rPr>
            </w:pPr>
            <w:proofErr w:type="gramStart"/>
            <w:r w:rsidRPr="00C62527">
              <w:rPr>
                <w:rFonts w:ascii="Trebuchet MS" w:hAnsi="Trebuchet MS"/>
                <w:sz w:val="20"/>
              </w:rPr>
              <w:t>con</w:t>
            </w:r>
            <w:proofErr w:type="gramEnd"/>
            <w:r w:rsidRPr="00C62527">
              <w:rPr>
                <w:rFonts w:ascii="Trebuchet MS" w:hAnsi="Trebuchet MS"/>
                <w:sz w:val="20"/>
              </w:rPr>
              <w:t xml:space="preserve"> firma congiunta</w:t>
            </w:r>
            <w:r w:rsidRPr="00C62527">
              <w:rPr>
                <w:rFonts w:ascii="Trebuchet MS" w:hAnsi="Trebuchet MS"/>
                <w:spacing w:val="-38"/>
                <w:sz w:val="20"/>
              </w:rPr>
              <w:t xml:space="preserve"> </w:t>
            </w:r>
            <w:r w:rsidR="00FA1ECA">
              <w:rPr>
                <w:rFonts w:ascii="Trebuchet MS" w:hAnsi="Trebuchet MS"/>
                <w:spacing w:val="-38"/>
                <w:sz w:val="20"/>
              </w:rPr>
              <w:t xml:space="preserve"> </w:t>
            </w:r>
            <w:r w:rsidRPr="00C62527">
              <w:rPr>
                <w:rFonts w:ascii="Trebuchet MS" w:hAnsi="Trebuchet MS"/>
                <w:sz w:val="20"/>
              </w:rPr>
              <w:t>con</w:t>
            </w:r>
            <w:r w:rsidR="00FA1ECA">
              <w:rPr>
                <w:rFonts w:ascii="Trebuchet MS" w:hAnsi="Trebuchet MS"/>
                <w:sz w:val="20"/>
              </w:rPr>
              <w:t xml:space="preserve"> ___________________</w:t>
            </w:r>
          </w:p>
        </w:tc>
      </w:tr>
      <w:tr w:rsidR="00F91D97" w:rsidRPr="00C62527">
        <w:trPr>
          <w:trHeight w:val="498"/>
        </w:trPr>
        <w:tc>
          <w:tcPr>
            <w:tcW w:w="5411" w:type="dxa"/>
          </w:tcPr>
          <w:p w:rsidR="00F91D97" w:rsidRPr="00C62527" w:rsidRDefault="00690D39">
            <w:pPr>
              <w:pStyle w:val="TableParagraph"/>
              <w:spacing w:before="50"/>
              <w:ind w:left="117"/>
              <w:rPr>
                <w:rFonts w:ascii="Trebuchet MS" w:hAnsi="Trebuchet MS"/>
                <w:sz w:val="20"/>
              </w:rPr>
            </w:pPr>
            <w:r w:rsidRPr="00C62527">
              <w:rPr>
                <w:rFonts w:ascii="Trebuchet MS" w:hAnsi="Trebuchet MS"/>
                <w:color w:val="030000"/>
                <w:sz w:val="20"/>
              </w:rPr>
              <w:t>Nome completo</w:t>
            </w:r>
          </w:p>
        </w:tc>
        <w:tc>
          <w:tcPr>
            <w:tcW w:w="4590" w:type="dxa"/>
          </w:tcPr>
          <w:p w:rsidR="00F91D97" w:rsidRPr="00C62527" w:rsidRDefault="00F91D97">
            <w:pPr>
              <w:pStyle w:val="TableParagraph"/>
              <w:rPr>
                <w:rFonts w:ascii="Trebuchet MS" w:hAnsi="Trebuchet MS"/>
                <w:sz w:val="20"/>
              </w:rPr>
            </w:pPr>
          </w:p>
        </w:tc>
      </w:tr>
      <w:tr w:rsidR="00F91D97" w:rsidRPr="00C62527">
        <w:trPr>
          <w:trHeight w:val="499"/>
        </w:trPr>
        <w:tc>
          <w:tcPr>
            <w:tcW w:w="5411" w:type="dxa"/>
          </w:tcPr>
          <w:p w:rsidR="00F91D97" w:rsidRPr="00C62527" w:rsidRDefault="00690D39">
            <w:pPr>
              <w:pStyle w:val="TableParagraph"/>
              <w:spacing w:before="66"/>
              <w:ind w:left="110"/>
              <w:rPr>
                <w:rFonts w:ascii="Trebuchet MS" w:hAnsi="Trebuchet MS"/>
                <w:sz w:val="20"/>
              </w:rPr>
            </w:pPr>
            <w:r w:rsidRPr="00C62527">
              <w:rPr>
                <w:rFonts w:ascii="Trebuchet MS" w:hAnsi="Trebuchet MS"/>
                <w:color w:val="030000"/>
                <w:sz w:val="20"/>
              </w:rPr>
              <w:t>Data e luogo di nascita</w:t>
            </w:r>
          </w:p>
        </w:tc>
        <w:tc>
          <w:tcPr>
            <w:tcW w:w="4590" w:type="dxa"/>
          </w:tcPr>
          <w:p w:rsidR="00F91D97" w:rsidRPr="00C62527" w:rsidRDefault="00F91D97">
            <w:pPr>
              <w:pStyle w:val="TableParagraph"/>
              <w:rPr>
                <w:rFonts w:ascii="Trebuchet MS" w:hAnsi="Trebuchet MS"/>
                <w:sz w:val="20"/>
              </w:rPr>
            </w:pPr>
          </w:p>
        </w:tc>
      </w:tr>
      <w:tr w:rsidR="00F91D97" w:rsidRPr="00C62527">
        <w:trPr>
          <w:trHeight w:val="271"/>
        </w:trPr>
        <w:tc>
          <w:tcPr>
            <w:tcW w:w="5411" w:type="dxa"/>
          </w:tcPr>
          <w:p w:rsidR="00F91D97" w:rsidRPr="00C62527" w:rsidRDefault="00690D39">
            <w:pPr>
              <w:pStyle w:val="TableParagraph"/>
              <w:spacing w:before="50" w:line="201" w:lineRule="exact"/>
              <w:ind w:left="119"/>
              <w:rPr>
                <w:rFonts w:ascii="Trebuchet MS" w:hAnsi="Trebuchet MS"/>
                <w:sz w:val="20"/>
              </w:rPr>
            </w:pPr>
            <w:r w:rsidRPr="00C62527">
              <w:rPr>
                <w:rFonts w:ascii="Trebuchet MS" w:hAnsi="Trebuchet MS"/>
                <w:color w:val="030000"/>
                <w:sz w:val="20"/>
              </w:rPr>
              <w:t>Residenza</w:t>
            </w:r>
          </w:p>
        </w:tc>
        <w:tc>
          <w:tcPr>
            <w:tcW w:w="4590" w:type="dxa"/>
          </w:tcPr>
          <w:p w:rsidR="00F91D97" w:rsidRPr="00C62527" w:rsidRDefault="00F91D97">
            <w:pPr>
              <w:pStyle w:val="TableParagraph"/>
              <w:rPr>
                <w:rFonts w:ascii="Trebuchet MS" w:hAnsi="Trebuchet MS"/>
                <w:sz w:val="20"/>
              </w:rPr>
            </w:pPr>
          </w:p>
        </w:tc>
      </w:tr>
      <w:tr w:rsidR="00F91D97" w:rsidRPr="00C62527">
        <w:trPr>
          <w:trHeight w:val="270"/>
        </w:trPr>
        <w:tc>
          <w:tcPr>
            <w:tcW w:w="5411" w:type="dxa"/>
          </w:tcPr>
          <w:p w:rsidR="00F91D97" w:rsidRPr="00C62527" w:rsidRDefault="00690D39">
            <w:pPr>
              <w:pStyle w:val="TableParagraph"/>
              <w:spacing w:before="52" w:line="199" w:lineRule="exact"/>
              <w:ind w:left="119"/>
              <w:rPr>
                <w:rFonts w:ascii="Trebuchet MS" w:hAnsi="Trebuchet MS"/>
                <w:sz w:val="20"/>
              </w:rPr>
            </w:pPr>
            <w:r w:rsidRPr="00C62527">
              <w:rPr>
                <w:rFonts w:ascii="Trebuchet MS" w:hAnsi="Trebuchet MS"/>
                <w:color w:val="030000"/>
                <w:sz w:val="20"/>
              </w:rPr>
              <w:t>Codice fiscale</w:t>
            </w:r>
          </w:p>
        </w:tc>
        <w:tc>
          <w:tcPr>
            <w:tcW w:w="4590" w:type="dxa"/>
          </w:tcPr>
          <w:p w:rsidR="00F91D97" w:rsidRPr="00C62527" w:rsidRDefault="00F91D97">
            <w:pPr>
              <w:pStyle w:val="TableParagraph"/>
              <w:rPr>
                <w:rFonts w:ascii="Trebuchet MS" w:hAnsi="Trebuchet MS"/>
                <w:sz w:val="20"/>
              </w:rPr>
            </w:pPr>
          </w:p>
        </w:tc>
      </w:tr>
    </w:tbl>
    <w:p w:rsidR="00F91D97" w:rsidRPr="00C62527" w:rsidRDefault="005723C7">
      <w:pPr>
        <w:pStyle w:val="Corpotesto"/>
      </w:pPr>
      <w:r>
        <w:rPr>
          <w:noProof/>
          <w:lang w:bidi="ar-SA"/>
        </w:rPr>
        <w:pict>
          <v:shape id="_x0000_s1167" type="#_x0000_t202" style="position:absolute;margin-left:48.7pt;margin-top:19.55pt;width:484.9pt;height:28.1pt;z-index:-251647488;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" fillcolor="#f1f1f1" stroked="f">
            <v:textbox inset="0,0,0,0">
              <w:txbxContent>
                <w:p w:rsidR="00697E3E" w:rsidRPr="00FA1ECA" w:rsidRDefault="00697E3E" w:rsidP="00FA1ECA">
                  <w:pPr>
                    <w:spacing w:before="148"/>
                    <w:ind w:left="1195"/>
                    <w:jc w:val="center"/>
                    <w:rPr>
                      <w:rFonts w:ascii="Trebuchet MS" w:hAnsi="Trebuchet MS"/>
                      <w:b/>
                    </w:rPr>
                  </w:pPr>
                  <w:r w:rsidRPr="00FA1ECA">
                    <w:rPr>
                      <w:rFonts w:ascii="Trebuchet MS" w:hAnsi="Trebuchet MS"/>
                      <w:b/>
                    </w:rPr>
                    <w:t>B3 – in caso di società di capitali con modello dualistico o consorzi (8)</w:t>
                  </w:r>
                </w:p>
                <w:p w:rsidR="00697E3E" w:rsidRPr="00FA1ECA" w:rsidRDefault="00697E3E" w:rsidP="00FA1ECA"/>
              </w:txbxContent>
            </v:textbox>
            <w10:wrap type="topAndBottom" anchorx="page"/>
          </v:shape>
        </w:pict>
      </w:r>
    </w:p>
    <w:p w:rsidR="00F91D97" w:rsidRPr="00C62527" w:rsidRDefault="00F91D97">
      <w:pPr>
        <w:pStyle w:val="Corpotesto"/>
        <w:spacing w:before="4"/>
      </w:pPr>
    </w:p>
    <w:p w:rsidR="00F91D97" w:rsidRPr="00FA1ECA" w:rsidRDefault="00690D39">
      <w:pPr>
        <w:pStyle w:val="Paragrafoelenco"/>
        <w:numPr>
          <w:ilvl w:val="0"/>
          <w:numId w:val="30"/>
        </w:numPr>
        <w:tabs>
          <w:tab w:val="left" w:pos="1400"/>
        </w:tabs>
        <w:spacing w:before="1"/>
        <w:ind w:left="1399" w:hanging="267"/>
        <w:rPr>
          <w:i/>
          <w:sz w:val="18"/>
          <w:szCs w:val="18"/>
        </w:rPr>
      </w:pPr>
      <w:proofErr w:type="gramStart"/>
      <w:r w:rsidRPr="00FA1ECA">
        <w:rPr>
          <w:i/>
          <w:sz w:val="18"/>
          <w:szCs w:val="18"/>
        </w:rPr>
        <w:t>indicare</w:t>
      </w:r>
      <w:proofErr w:type="gramEnd"/>
      <w:r w:rsidRPr="00FA1ECA">
        <w:rPr>
          <w:i/>
          <w:spacing w:val="-21"/>
          <w:sz w:val="18"/>
          <w:szCs w:val="18"/>
        </w:rPr>
        <w:t xml:space="preserve"> </w:t>
      </w:r>
      <w:r w:rsidRPr="00FA1ECA">
        <w:rPr>
          <w:i/>
          <w:sz w:val="18"/>
          <w:szCs w:val="18"/>
        </w:rPr>
        <w:t>con</w:t>
      </w:r>
      <w:r w:rsidRPr="00FA1ECA">
        <w:rPr>
          <w:i/>
          <w:spacing w:val="-20"/>
          <w:sz w:val="18"/>
          <w:szCs w:val="18"/>
        </w:rPr>
        <w:t xml:space="preserve"> </w:t>
      </w:r>
      <w:r w:rsidRPr="00FA1ECA">
        <w:rPr>
          <w:i/>
          <w:sz w:val="18"/>
          <w:szCs w:val="18"/>
        </w:rPr>
        <w:t>singole</w:t>
      </w:r>
      <w:r w:rsidRPr="00FA1ECA">
        <w:rPr>
          <w:i/>
          <w:spacing w:val="-20"/>
          <w:sz w:val="18"/>
          <w:szCs w:val="18"/>
        </w:rPr>
        <w:t xml:space="preserve"> </w:t>
      </w:r>
      <w:r w:rsidRPr="00FA1ECA">
        <w:rPr>
          <w:i/>
          <w:sz w:val="18"/>
          <w:szCs w:val="18"/>
        </w:rPr>
        <w:t>tabelle</w:t>
      </w:r>
      <w:r w:rsidRPr="00FA1ECA">
        <w:rPr>
          <w:i/>
          <w:spacing w:val="-20"/>
          <w:sz w:val="18"/>
          <w:szCs w:val="18"/>
        </w:rPr>
        <w:t xml:space="preserve"> </w:t>
      </w:r>
      <w:r w:rsidRPr="00FA1ECA">
        <w:rPr>
          <w:i/>
          <w:sz w:val="18"/>
          <w:szCs w:val="18"/>
        </w:rPr>
        <w:t>per</w:t>
      </w:r>
      <w:r w:rsidRPr="00FA1ECA">
        <w:rPr>
          <w:i/>
          <w:spacing w:val="-22"/>
          <w:sz w:val="18"/>
          <w:szCs w:val="18"/>
        </w:rPr>
        <w:t xml:space="preserve"> </w:t>
      </w:r>
      <w:r w:rsidRPr="00FA1ECA">
        <w:rPr>
          <w:i/>
          <w:sz w:val="18"/>
          <w:szCs w:val="18"/>
        </w:rPr>
        <w:t>ogni</w:t>
      </w:r>
      <w:r w:rsidRPr="00FA1ECA">
        <w:rPr>
          <w:i/>
          <w:spacing w:val="-21"/>
          <w:sz w:val="18"/>
          <w:szCs w:val="18"/>
        </w:rPr>
        <w:t xml:space="preserve"> </w:t>
      </w:r>
      <w:r w:rsidRPr="00FA1ECA">
        <w:rPr>
          <w:i/>
          <w:sz w:val="18"/>
          <w:szCs w:val="18"/>
        </w:rPr>
        <w:t>soggetto</w:t>
      </w:r>
      <w:r w:rsidRPr="00FA1ECA">
        <w:rPr>
          <w:i/>
          <w:spacing w:val="-16"/>
          <w:sz w:val="18"/>
          <w:szCs w:val="18"/>
        </w:rPr>
        <w:t xml:space="preserve"> </w:t>
      </w:r>
      <w:r w:rsidRPr="00FA1ECA">
        <w:rPr>
          <w:i/>
          <w:sz w:val="18"/>
          <w:szCs w:val="18"/>
        </w:rPr>
        <w:t>-</w:t>
      </w:r>
      <w:r w:rsidRPr="00FA1ECA">
        <w:rPr>
          <w:i/>
          <w:spacing w:val="-21"/>
          <w:sz w:val="18"/>
          <w:szCs w:val="18"/>
        </w:rPr>
        <w:t xml:space="preserve"> </w:t>
      </w:r>
      <w:r w:rsidRPr="00FA1ECA">
        <w:rPr>
          <w:i/>
          <w:sz w:val="18"/>
          <w:szCs w:val="18"/>
        </w:rPr>
        <w:t>ove</w:t>
      </w:r>
      <w:r w:rsidRPr="00FA1ECA">
        <w:rPr>
          <w:i/>
          <w:spacing w:val="-21"/>
          <w:sz w:val="18"/>
          <w:szCs w:val="18"/>
        </w:rPr>
        <w:t xml:space="preserve"> </w:t>
      </w:r>
      <w:r w:rsidRPr="00FA1ECA">
        <w:rPr>
          <w:i/>
          <w:sz w:val="18"/>
          <w:szCs w:val="18"/>
        </w:rPr>
        <w:t>presenti</w:t>
      </w:r>
      <w:r w:rsidRPr="00FA1ECA">
        <w:rPr>
          <w:i/>
          <w:spacing w:val="-19"/>
          <w:sz w:val="18"/>
          <w:szCs w:val="18"/>
        </w:rPr>
        <w:t xml:space="preserve"> </w:t>
      </w:r>
      <w:r w:rsidRPr="00FA1ECA">
        <w:rPr>
          <w:i/>
          <w:sz w:val="18"/>
          <w:szCs w:val="18"/>
        </w:rPr>
        <w:t>-</w:t>
      </w:r>
      <w:r w:rsidRPr="00FA1ECA">
        <w:rPr>
          <w:i/>
          <w:spacing w:val="-21"/>
          <w:sz w:val="18"/>
          <w:szCs w:val="18"/>
        </w:rPr>
        <w:t xml:space="preserve"> </w:t>
      </w:r>
      <w:r w:rsidR="00FA1ECA">
        <w:rPr>
          <w:i/>
          <w:sz w:val="18"/>
          <w:szCs w:val="18"/>
        </w:rPr>
        <w:t>TUTTI:</w:t>
      </w:r>
    </w:p>
    <w:p w:rsidR="00F91D97" w:rsidRPr="00FA1ECA" w:rsidRDefault="00690D39">
      <w:pPr>
        <w:pStyle w:val="Paragrafoelenco"/>
        <w:numPr>
          <w:ilvl w:val="0"/>
          <w:numId w:val="32"/>
        </w:numPr>
        <w:tabs>
          <w:tab w:val="left" w:pos="1328"/>
        </w:tabs>
        <w:spacing w:before="12" w:line="252" w:lineRule="auto"/>
        <w:ind w:right="1134" w:firstLine="0"/>
        <w:jc w:val="left"/>
        <w:rPr>
          <w:i/>
          <w:sz w:val="18"/>
          <w:szCs w:val="18"/>
        </w:rPr>
      </w:pPr>
      <w:proofErr w:type="gramStart"/>
      <w:r w:rsidRPr="00FA1ECA">
        <w:rPr>
          <w:i/>
          <w:sz w:val="18"/>
          <w:szCs w:val="18"/>
        </w:rPr>
        <w:t>gli</w:t>
      </w:r>
      <w:proofErr w:type="gramEnd"/>
      <w:r w:rsidRPr="00FA1ECA">
        <w:rPr>
          <w:i/>
          <w:sz w:val="18"/>
          <w:szCs w:val="18"/>
        </w:rPr>
        <w:t xml:space="preserve"> amministratori muniti di rappresentanza (compresi Presidente, Vice Presidente del </w:t>
      </w:r>
      <w:proofErr w:type="spellStart"/>
      <w:r w:rsidRPr="00FA1ECA">
        <w:rPr>
          <w:i/>
          <w:sz w:val="18"/>
          <w:szCs w:val="18"/>
        </w:rPr>
        <w:t>CdG</w:t>
      </w:r>
      <w:proofErr w:type="spellEnd"/>
      <w:r w:rsidRPr="00FA1ECA">
        <w:rPr>
          <w:i/>
          <w:sz w:val="18"/>
          <w:szCs w:val="18"/>
        </w:rPr>
        <w:t>, Consiglieri di Gestione (</w:t>
      </w:r>
      <w:proofErr w:type="spellStart"/>
      <w:r w:rsidRPr="00FA1ECA">
        <w:rPr>
          <w:i/>
          <w:sz w:val="18"/>
          <w:szCs w:val="18"/>
        </w:rPr>
        <w:t>CdG</w:t>
      </w:r>
      <w:proofErr w:type="spellEnd"/>
      <w:r w:rsidRPr="00FA1ECA">
        <w:rPr>
          <w:i/>
          <w:sz w:val="18"/>
          <w:szCs w:val="18"/>
        </w:rPr>
        <w:t>), Amministratori Delegati e Direttore Generale)</w:t>
      </w:r>
      <w:r w:rsidR="00FA1ECA">
        <w:rPr>
          <w:i/>
          <w:sz w:val="18"/>
          <w:szCs w:val="18"/>
        </w:rPr>
        <w:t>;</w:t>
      </w:r>
    </w:p>
    <w:p w:rsidR="00F91D97" w:rsidRPr="00FA1ECA" w:rsidRDefault="00690D39">
      <w:pPr>
        <w:pStyle w:val="Paragrafoelenco"/>
        <w:numPr>
          <w:ilvl w:val="0"/>
          <w:numId w:val="32"/>
        </w:numPr>
        <w:tabs>
          <w:tab w:val="left" w:pos="1239"/>
        </w:tabs>
        <w:spacing w:before="0" w:line="232" w:lineRule="exact"/>
        <w:ind w:firstLine="0"/>
        <w:rPr>
          <w:i/>
          <w:sz w:val="18"/>
          <w:szCs w:val="18"/>
        </w:rPr>
      </w:pPr>
      <w:proofErr w:type="gramStart"/>
      <w:r w:rsidRPr="00FA1ECA">
        <w:rPr>
          <w:i/>
          <w:sz w:val="18"/>
          <w:szCs w:val="18"/>
        </w:rPr>
        <w:lastRenderedPageBreak/>
        <w:t>l’amministratore</w:t>
      </w:r>
      <w:proofErr w:type="gramEnd"/>
      <w:r w:rsidRPr="00FA1ECA">
        <w:rPr>
          <w:i/>
          <w:sz w:val="18"/>
          <w:szCs w:val="18"/>
        </w:rPr>
        <w:t xml:space="preserve"> unico</w:t>
      </w:r>
      <w:r w:rsidR="00FA1ECA">
        <w:rPr>
          <w:i/>
          <w:sz w:val="18"/>
          <w:szCs w:val="18"/>
        </w:rPr>
        <w:t>;</w:t>
      </w:r>
    </w:p>
    <w:p w:rsidR="00F91D97" w:rsidRPr="00FA1ECA" w:rsidRDefault="00690D39">
      <w:pPr>
        <w:pStyle w:val="Paragrafoelenco"/>
        <w:numPr>
          <w:ilvl w:val="0"/>
          <w:numId w:val="32"/>
        </w:numPr>
        <w:tabs>
          <w:tab w:val="left" w:pos="1239"/>
        </w:tabs>
        <w:ind w:firstLine="0"/>
        <w:rPr>
          <w:i/>
          <w:sz w:val="18"/>
          <w:szCs w:val="18"/>
        </w:rPr>
      </w:pPr>
      <w:r w:rsidRPr="00FA1ECA">
        <w:rPr>
          <w:i/>
          <w:sz w:val="18"/>
          <w:szCs w:val="18"/>
        </w:rPr>
        <w:t>membri del consiglio di sorveglianza</w:t>
      </w:r>
      <w:r w:rsidR="00FA1ECA">
        <w:rPr>
          <w:i/>
          <w:sz w:val="18"/>
          <w:szCs w:val="18"/>
        </w:rPr>
        <w:t>;</w:t>
      </w:r>
    </w:p>
    <w:p w:rsidR="00F91D97" w:rsidRPr="00FA1ECA" w:rsidRDefault="00690D39">
      <w:pPr>
        <w:pStyle w:val="Paragrafoelenco"/>
        <w:numPr>
          <w:ilvl w:val="0"/>
          <w:numId w:val="32"/>
        </w:numPr>
        <w:tabs>
          <w:tab w:val="left" w:pos="1239"/>
        </w:tabs>
        <w:spacing w:before="12"/>
        <w:ind w:firstLine="0"/>
        <w:rPr>
          <w:i/>
          <w:sz w:val="18"/>
          <w:szCs w:val="18"/>
        </w:rPr>
      </w:pPr>
      <w:proofErr w:type="gramStart"/>
      <w:r w:rsidRPr="00FA1ECA">
        <w:rPr>
          <w:i/>
          <w:sz w:val="18"/>
          <w:szCs w:val="18"/>
        </w:rPr>
        <w:t>i</w:t>
      </w:r>
      <w:proofErr w:type="gramEnd"/>
      <w:r w:rsidRPr="00FA1ECA">
        <w:rPr>
          <w:i/>
          <w:sz w:val="18"/>
          <w:szCs w:val="18"/>
        </w:rPr>
        <w:t xml:space="preserve"> soci</w:t>
      </w:r>
      <w:r w:rsidR="00FA1ECA">
        <w:rPr>
          <w:i/>
          <w:sz w:val="18"/>
          <w:szCs w:val="18"/>
        </w:rPr>
        <w:t>;</w:t>
      </w:r>
    </w:p>
    <w:p w:rsidR="00F91D97" w:rsidRPr="00FA1ECA" w:rsidRDefault="00690D39">
      <w:pPr>
        <w:pStyle w:val="Paragrafoelenco"/>
        <w:numPr>
          <w:ilvl w:val="0"/>
          <w:numId w:val="32"/>
        </w:numPr>
        <w:tabs>
          <w:tab w:val="left" w:pos="1239"/>
        </w:tabs>
        <w:spacing w:before="10"/>
        <w:ind w:firstLine="0"/>
        <w:rPr>
          <w:i/>
          <w:sz w:val="18"/>
          <w:szCs w:val="18"/>
        </w:rPr>
      </w:pPr>
      <w:proofErr w:type="gramStart"/>
      <w:r w:rsidRPr="00FA1ECA">
        <w:rPr>
          <w:i/>
          <w:sz w:val="18"/>
          <w:szCs w:val="18"/>
        </w:rPr>
        <w:t>i</w:t>
      </w:r>
      <w:proofErr w:type="gramEnd"/>
      <w:r w:rsidRPr="00FA1ECA">
        <w:rPr>
          <w:i/>
          <w:sz w:val="18"/>
          <w:szCs w:val="18"/>
        </w:rPr>
        <w:t xml:space="preserve"> direttori tecnici</w:t>
      </w:r>
      <w:r w:rsidR="00FA1ECA">
        <w:rPr>
          <w:i/>
          <w:sz w:val="18"/>
          <w:szCs w:val="18"/>
        </w:rPr>
        <w:t>;</w:t>
      </w:r>
    </w:p>
    <w:p w:rsidR="00F91D97" w:rsidRPr="00FA1ECA" w:rsidRDefault="00690D39">
      <w:pPr>
        <w:pStyle w:val="Paragrafoelenco"/>
        <w:numPr>
          <w:ilvl w:val="0"/>
          <w:numId w:val="32"/>
        </w:numPr>
        <w:tabs>
          <w:tab w:val="left" w:pos="1239"/>
        </w:tabs>
        <w:ind w:firstLine="0"/>
        <w:rPr>
          <w:i/>
          <w:sz w:val="18"/>
          <w:szCs w:val="18"/>
        </w:rPr>
      </w:pPr>
      <w:proofErr w:type="gramStart"/>
      <w:r w:rsidRPr="00FA1ECA">
        <w:rPr>
          <w:i/>
          <w:sz w:val="18"/>
          <w:szCs w:val="18"/>
        </w:rPr>
        <w:t>i</w:t>
      </w:r>
      <w:proofErr w:type="gramEnd"/>
      <w:r w:rsidRPr="00FA1ECA">
        <w:rPr>
          <w:i/>
          <w:sz w:val="18"/>
          <w:szCs w:val="18"/>
        </w:rPr>
        <w:t xml:space="preserve"> revisori legali (revisori contabili)</w:t>
      </w:r>
      <w:r w:rsidR="00FA1ECA">
        <w:rPr>
          <w:i/>
          <w:sz w:val="18"/>
          <w:szCs w:val="18"/>
        </w:rPr>
        <w:t>;</w:t>
      </w:r>
    </w:p>
    <w:p w:rsidR="00F91D97" w:rsidRPr="00FA1ECA" w:rsidRDefault="00690D39">
      <w:pPr>
        <w:pStyle w:val="Paragrafoelenco"/>
        <w:numPr>
          <w:ilvl w:val="0"/>
          <w:numId w:val="32"/>
        </w:numPr>
        <w:tabs>
          <w:tab w:val="left" w:pos="1239"/>
        </w:tabs>
        <w:ind w:firstLine="0"/>
        <w:rPr>
          <w:i/>
          <w:sz w:val="18"/>
          <w:szCs w:val="18"/>
        </w:rPr>
      </w:pPr>
      <w:proofErr w:type="gramStart"/>
      <w:r w:rsidRPr="00FA1ECA">
        <w:rPr>
          <w:i/>
          <w:sz w:val="18"/>
          <w:szCs w:val="18"/>
        </w:rPr>
        <w:t>i</w:t>
      </w:r>
      <w:proofErr w:type="gramEnd"/>
      <w:r w:rsidRPr="00FA1ECA">
        <w:rPr>
          <w:i/>
          <w:sz w:val="18"/>
          <w:szCs w:val="18"/>
        </w:rPr>
        <w:t xml:space="preserve"> procuratori generali e speciali e gli institori</w:t>
      </w:r>
      <w:r w:rsidR="00FA1ECA">
        <w:rPr>
          <w:i/>
          <w:sz w:val="18"/>
          <w:szCs w:val="18"/>
        </w:rPr>
        <w:t>;</w:t>
      </w:r>
    </w:p>
    <w:p w:rsidR="00F91D97" w:rsidRPr="00FA1ECA" w:rsidRDefault="00690D39">
      <w:pPr>
        <w:pStyle w:val="Paragrafoelenco"/>
        <w:numPr>
          <w:ilvl w:val="0"/>
          <w:numId w:val="32"/>
        </w:numPr>
        <w:tabs>
          <w:tab w:val="left" w:pos="1239"/>
        </w:tabs>
        <w:ind w:firstLine="0"/>
        <w:rPr>
          <w:i/>
          <w:sz w:val="18"/>
          <w:szCs w:val="18"/>
        </w:rPr>
      </w:pPr>
      <w:proofErr w:type="gramStart"/>
      <w:r w:rsidRPr="00FA1ECA">
        <w:rPr>
          <w:i/>
          <w:sz w:val="18"/>
          <w:szCs w:val="18"/>
        </w:rPr>
        <w:t>i</w:t>
      </w:r>
      <w:proofErr w:type="gramEnd"/>
      <w:r w:rsidRPr="00FA1ECA">
        <w:rPr>
          <w:i/>
          <w:sz w:val="18"/>
          <w:szCs w:val="18"/>
        </w:rPr>
        <w:t xml:space="preserve"> membri degli organismi di vigilanza</w:t>
      </w:r>
      <w:r w:rsidR="00FA1ECA">
        <w:rPr>
          <w:i/>
          <w:sz w:val="18"/>
          <w:szCs w:val="18"/>
        </w:rPr>
        <w:t>;</w:t>
      </w:r>
    </w:p>
    <w:p w:rsidR="00F91D97" w:rsidRPr="00FA1ECA" w:rsidRDefault="00690D39">
      <w:pPr>
        <w:pStyle w:val="Paragrafoelenco"/>
        <w:numPr>
          <w:ilvl w:val="0"/>
          <w:numId w:val="32"/>
        </w:numPr>
        <w:tabs>
          <w:tab w:val="left" w:pos="1332"/>
        </w:tabs>
        <w:spacing w:before="10" w:line="252" w:lineRule="auto"/>
        <w:ind w:right="1134" w:firstLine="0"/>
        <w:rPr>
          <w:i/>
          <w:sz w:val="18"/>
          <w:szCs w:val="18"/>
        </w:rPr>
      </w:pPr>
      <w:proofErr w:type="gramStart"/>
      <w:r w:rsidRPr="00FA1ECA">
        <w:rPr>
          <w:i/>
          <w:sz w:val="18"/>
          <w:szCs w:val="18"/>
        </w:rPr>
        <w:t>i</w:t>
      </w:r>
      <w:proofErr w:type="gramEnd"/>
      <w:r w:rsidRPr="00FA1ECA">
        <w:rPr>
          <w:i/>
          <w:sz w:val="18"/>
          <w:szCs w:val="18"/>
        </w:rPr>
        <w:t xml:space="preserve"> soggetti CESSATI dalle cariche societarie – nell’anno antecedente la data di pubblicazione/invio della documentazione di gara: soci accomandatari, socio unico [ovvero socio di maggioranza in caso di società con meno di 4 soci], amministratori muniti di rappresentanza – Presidente e Vice presidente del </w:t>
      </w:r>
      <w:proofErr w:type="spellStart"/>
      <w:r w:rsidRPr="00FA1ECA">
        <w:rPr>
          <w:i/>
          <w:sz w:val="18"/>
          <w:szCs w:val="18"/>
        </w:rPr>
        <w:t>CdG</w:t>
      </w:r>
      <w:proofErr w:type="spellEnd"/>
      <w:r w:rsidRPr="00FA1ECA">
        <w:rPr>
          <w:i/>
          <w:sz w:val="18"/>
          <w:szCs w:val="18"/>
        </w:rPr>
        <w:t>, Amministratore Unico, Direttore Generale, Amministratori delegati, direttori tecnici</w:t>
      </w:r>
      <w:r w:rsidR="00FA1ECA">
        <w:rPr>
          <w:i/>
          <w:sz w:val="18"/>
          <w:szCs w:val="18"/>
        </w:rPr>
        <w:t>.</w:t>
      </w:r>
    </w:p>
    <w:p w:rsidR="00F91D97" w:rsidRPr="00C62527" w:rsidRDefault="00F91D97">
      <w:pPr>
        <w:pStyle w:val="Corpotesto"/>
        <w:spacing w:before="9" w:after="1"/>
      </w:pPr>
    </w:p>
    <w:tbl>
      <w:tblPr>
        <w:tblStyle w:val="TableNormal"/>
        <w:tblW w:w="0" w:type="auto"/>
        <w:tblInd w:w="9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11"/>
        <w:gridCol w:w="4590"/>
      </w:tblGrid>
      <w:tr w:rsidR="00F91D97" w:rsidRPr="00C62527">
        <w:trPr>
          <w:trHeight w:val="508"/>
        </w:trPr>
        <w:tc>
          <w:tcPr>
            <w:tcW w:w="5411" w:type="dxa"/>
          </w:tcPr>
          <w:p w:rsidR="00F91D97" w:rsidRPr="00C62527" w:rsidRDefault="00690D39">
            <w:pPr>
              <w:pStyle w:val="TableParagraph"/>
              <w:spacing w:before="47"/>
              <w:ind w:left="117"/>
              <w:rPr>
                <w:rFonts w:ascii="Trebuchet MS" w:hAnsi="Trebuchet MS"/>
                <w:b/>
                <w:sz w:val="20"/>
              </w:rPr>
            </w:pPr>
            <w:r w:rsidRPr="00C62527">
              <w:rPr>
                <w:rFonts w:ascii="Trebuchet MS" w:hAnsi="Trebuchet MS"/>
                <w:b/>
                <w:color w:val="030000"/>
                <w:sz w:val="20"/>
              </w:rPr>
              <w:t>Qualifica:</w:t>
            </w:r>
          </w:p>
        </w:tc>
        <w:tc>
          <w:tcPr>
            <w:tcW w:w="4590" w:type="dxa"/>
          </w:tcPr>
          <w:p w:rsidR="00F91D97" w:rsidRPr="00C62527" w:rsidRDefault="00F91D97">
            <w:pPr>
              <w:pStyle w:val="TableParagraph"/>
              <w:rPr>
                <w:rFonts w:ascii="Trebuchet MS" w:hAnsi="Trebuchet MS"/>
                <w:sz w:val="20"/>
              </w:rPr>
            </w:pPr>
          </w:p>
        </w:tc>
      </w:tr>
      <w:tr w:rsidR="00F91D97" w:rsidRPr="00C62527">
        <w:trPr>
          <w:trHeight w:val="1689"/>
        </w:trPr>
        <w:tc>
          <w:tcPr>
            <w:tcW w:w="5411" w:type="dxa"/>
          </w:tcPr>
          <w:p w:rsidR="00F91D97" w:rsidRPr="00C62527" w:rsidRDefault="00690D39">
            <w:pPr>
              <w:pStyle w:val="TableParagraph"/>
              <w:spacing w:before="47"/>
              <w:ind w:left="117"/>
              <w:rPr>
                <w:rFonts w:ascii="Trebuchet MS" w:hAnsi="Trebuchet MS"/>
                <w:sz w:val="20"/>
              </w:rPr>
            </w:pPr>
            <w:r w:rsidRPr="00C62527">
              <w:rPr>
                <w:rFonts w:ascii="Trebuchet MS" w:hAnsi="Trebuchet MS"/>
                <w:color w:val="030000"/>
                <w:sz w:val="20"/>
              </w:rPr>
              <w:t>Poteri di rappresentanza:</w:t>
            </w:r>
          </w:p>
        </w:tc>
        <w:tc>
          <w:tcPr>
            <w:tcW w:w="4590" w:type="dxa"/>
          </w:tcPr>
          <w:p w:rsidR="00F91D97" w:rsidRPr="00C62527" w:rsidRDefault="00690D39">
            <w:pPr>
              <w:pStyle w:val="TableParagraph"/>
              <w:numPr>
                <w:ilvl w:val="0"/>
                <w:numId w:val="27"/>
              </w:numPr>
              <w:tabs>
                <w:tab w:val="left" w:pos="283"/>
              </w:tabs>
              <w:spacing w:before="47"/>
              <w:ind w:hanging="165"/>
              <w:rPr>
                <w:rFonts w:ascii="Trebuchet MS" w:hAnsi="Trebuchet MS"/>
                <w:sz w:val="20"/>
              </w:rPr>
            </w:pPr>
            <w:r w:rsidRPr="00FA1ECA">
              <w:rPr>
                <w:rFonts w:ascii="Trebuchet MS" w:hAnsi="Trebuchet MS"/>
                <w:sz w:val="20"/>
              </w:rPr>
              <w:t>NO</w:t>
            </w:r>
          </w:p>
          <w:p w:rsidR="00F91D97" w:rsidRPr="00C62527" w:rsidRDefault="00690D39">
            <w:pPr>
              <w:pStyle w:val="TableParagraph"/>
              <w:spacing w:before="61"/>
              <w:ind w:left="117"/>
              <w:rPr>
                <w:rFonts w:ascii="Trebuchet MS" w:hAnsi="Trebuchet MS"/>
                <w:sz w:val="20"/>
              </w:rPr>
            </w:pPr>
            <w:r w:rsidRPr="00C62527">
              <w:rPr>
                <w:rFonts w:ascii="Trebuchet MS" w:hAnsi="Trebuchet MS"/>
                <w:w w:val="95"/>
                <w:sz w:val="20"/>
              </w:rPr>
              <w:t>□</w:t>
            </w:r>
            <w:r w:rsidR="00FA1ECA">
              <w:rPr>
                <w:rFonts w:ascii="Trebuchet MS" w:hAnsi="Trebuchet MS"/>
                <w:w w:val="95"/>
                <w:sz w:val="20"/>
              </w:rPr>
              <w:t xml:space="preserve"> </w:t>
            </w:r>
            <w:r w:rsidRPr="00FA1ECA">
              <w:rPr>
                <w:rFonts w:ascii="Trebuchet MS" w:hAnsi="Trebuchet MS"/>
                <w:sz w:val="20"/>
              </w:rPr>
              <w:t>SI</w:t>
            </w:r>
          </w:p>
          <w:p w:rsidR="00F91D97" w:rsidRPr="00C62527" w:rsidRDefault="00690D39">
            <w:pPr>
              <w:pStyle w:val="TableParagraph"/>
              <w:tabs>
                <w:tab w:val="left" w:pos="4525"/>
              </w:tabs>
              <w:spacing w:before="14"/>
              <w:ind w:left="117"/>
              <w:rPr>
                <w:rFonts w:ascii="Trebuchet MS" w:hAnsi="Trebuchet MS"/>
                <w:sz w:val="20"/>
              </w:rPr>
            </w:pPr>
            <w:r w:rsidRPr="00C62527">
              <w:rPr>
                <w:rFonts w:ascii="Trebuchet MS" w:hAnsi="Trebuchet MS"/>
                <w:sz w:val="20"/>
              </w:rPr>
              <w:t>carica/ruolo</w:t>
            </w:r>
            <w:r w:rsidRPr="00C62527">
              <w:rPr>
                <w:rFonts w:ascii="Trebuchet MS" w:hAnsi="Trebuchet MS"/>
                <w:w w:val="81"/>
                <w:sz w:val="20"/>
                <w:u w:val="single"/>
              </w:rPr>
              <w:t xml:space="preserve"> </w:t>
            </w:r>
            <w:r w:rsidRPr="00C62527">
              <w:rPr>
                <w:rFonts w:ascii="Trebuchet MS" w:hAnsi="Trebuchet MS"/>
                <w:sz w:val="20"/>
                <w:u w:val="single"/>
              </w:rPr>
              <w:tab/>
            </w:r>
          </w:p>
          <w:p w:rsidR="00F91D97" w:rsidRPr="00C62527" w:rsidRDefault="00690D39">
            <w:pPr>
              <w:pStyle w:val="TableParagraph"/>
              <w:numPr>
                <w:ilvl w:val="0"/>
                <w:numId w:val="27"/>
              </w:numPr>
              <w:tabs>
                <w:tab w:val="left" w:pos="283"/>
              </w:tabs>
              <w:spacing w:before="58"/>
              <w:ind w:hanging="165"/>
              <w:rPr>
                <w:rFonts w:ascii="Trebuchet MS" w:hAnsi="Trebuchet MS"/>
                <w:sz w:val="20"/>
              </w:rPr>
            </w:pPr>
            <w:proofErr w:type="gramStart"/>
            <w:r w:rsidRPr="00C62527">
              <w:rPr>
                <w:rFonts w:ascii="Trebuchet MS" w:hAnsi="Trebuchet MS"/>
                <w:sz w:val="20"/>
              </w:rPr>
              <w:t>con</w:t>
            </w:r>
            <w:proofErr w:type="gramEnd"/>
            <w:r w:rsidRPr="00C62527">
              <w:rPr>
                <w:rFonts w:ascii="Trebuchet MS" w:hAnsi="Trebuchet MS"/>
                <w:sz w:val="20"/>
              </w:rPr>
              <w:t xml:space="preserve"> firma</w:t>
            </w:r>
            <w:r w:rsidRPr="00C62527">
              <w:rPr>
                <w:rFonts w:ascii="Trebuchet MS" w:hAnsi="Trebuchet MS"/>
                <w:spacing w:val="-24"/>
                <w:sz w:val="20"/>
              </w:rPr>
              <w:t xml:space="preserve"> </w:t>
            </w:r>
            <w:r w:rsidRPr="00C62527">
              <w:rPr>
                <w:rFonts w:ascii="Trebuchet MS" w:hAnsi="Trebuchet MS"/>
                <w:sz w:val="20"/>
              </w:rPr>
              <w:t>disgiunta</w:t>
            </w:r>
          </w:p>
          <w:p w:rsidR="00F91D97" w:rsidRPr="00C62527" w:rsidRDefault="00690D39">
            <w:pPr>
              <w:pStyle w:val="TableParagraph"/>
              <w:numPr>
                <w:ilvl w:val="0"/>
                <w:numId w:val="27"/>
              </w:numPr>
              <w:tabs>
                <w:tab w:val="left" w:pos="283"/>
              </w:tabs>
              <w:spacing w:before="58"/>
              <w:ind w:hanging="165"/>
              <w:rPr>
                <w:rFonts w:ascii="Trebuchet MS" w:hAnsi="Trebuchet MS"/>
                <w:sz w:val="20"/>
              </w:rPr>
            </w:pPr>
            <w:proofErr w:type="gramStart"/>
            <w:r w:rsidRPr="00C62527">
              <w:rPr>
                <w:rFonts w:ascii="Trebuchet MS" w:hAnsi="Trebuchet MS"/>
                <w:sz w:val="20"/>
              </w:rPr>
              <w:t>con</w:t>
            </w:r>
            <w:proofErr w:type="gramEnd"/>
            <w:r w:rsidRPr="00C62527">
              <w:rPr>
                <w:rFonts w:ascii="Trebuchet MS" w:hAnsi="Trebuchet MS"/>
                <w:sz w:val="20"/>
              </w:rPr>
              <w:t xml:space="preserve"> firma congiunta</w:t>
            </w:r>
            <w:r w:rsidRPr="00C62527">
              <w:rPr>
                <w:rFonts w:ascii="Trebuchet MS" w:hAnsi="Trebuchet MS"/>
                <w:spacing w:val="-38"/>
                <w:sz w:val="20"/>
              </w:rPr>
              <w:t xml:space="preserve"> </w:t>
            </w:r>
            <w:r w:rsidRPr="00C62527">
              <w:rPr>
                <w:rFonts w:ascii="Trebuchet MS" w:hAnsi="Trebuchet MS"/>
                <w:sz w:val="20"/>
              </w:rPr>
              <w:t>con</w:t>
            </w:r>
          </w:p>
        </w:tc>
      </w:tr>
      <w:tr w:rsidR="00F91D97" w:rsidRPr="00C62527">
        <w:trPr>
          <w:trHeight w:val="499"/>
        </w:trPr>
        <w:tc>
          <w:tcPr>
            <w:tcW w:w="5411" w:type="dxa"/>
          </w:tcPr>
          <w:p w:rsidR="00F91D97" w:rsidRPr="00C62527" w:rsidRDefault="00690D39">
            <w:pPr>
              <w:pStyle w:val="TableParagraph"/>
              <w:spacing w:before="53"/>
              <w:ind w:left="117"/>
              <w:rPr>
                <w:rFonts w:ascii="Trebuchet MS" w:hAnsi="Trebuchet MS"/>
                <w:sz w:val="20"/>
              </w:rPr>
            </w:pPr>
            <w:r w:rsidRPr="00C62527">
              <w:rPr>
                <w:rFonts w:ascii="Trebuchet MS" w:hAnsi="Trebuchet MS"/>
                <w:color w:val="030000"/>
                <w:sz w:val="20"/>
              </w:rPr>
              <w:t>Nome completo</w:t>
            </w:r>
          </w:p>
        </w:tc>
        <w:tc>
          <w:tcPr>
            <w:tcW w:w="4590" w:type="dxa"/>
          </w:tcPr>
          <w:p w:rsidR="00F91D97" w:rsidRPr="00C62527" w:rsidRDefault="00F91D97">
            <w:pPr>
              <w:pStyle w:val="TableParagraph"/>
              <w:rPr>
                <w:rFonts w:ascii="Trebuchet MS" w:hAnsi="Trebuchet MS"/>
                <w:sz w:val="20"/>
              </w:rPr>
            </w:pPr>
          </w:p>
        </w:tc>
      </w:tr>
      <w:tr w:rsidR="00F91D97" w:rsidRPr="00C62527">
        <w:trPr>
          <w:trHeight w:val="499"/>
        </w:trPr>
        <w:tc>
          <w:tcPr>
            <w:tcW w:w="5411" w:type="dxa"/>
          </w:tcPr>
          <w:p w:rsidR="00F91D97" w:rsidRPr="00C62527" w:rsidRDefault="00690D39">
            <w:pPr>
              <w:pStyle w:val="TableParagraph"/>
              <w:spacing w:before="69"/>
              <w:ind w:left="110"/>
              <w:rPr>
                <w:rFonts w:ascii="Trebuchet MS" w:hAnsi="Trebuchet MS"/>
                <w:sz w:val="20"/>
              </w:rPr>
            </w:pPr>
            <w:r w:rsidRPr="00C62527">
              <w:rPr>
                <w:rFonts w:ascii="Trebuchet MS" w:hAnsi="Trebuchet MS"/>
                <w:color w:val="030000"/>
                <w:sz w:val="20"/>
              </w:rPr>
              <w:t>Data e luogo di nascita</w:t>
            </w:r>
          </w:p>
        </w:tc>
        <w:tc>
          <w:tcPr>
            <w:tcW w:w="4590" w:type="dxa"/>
          </w:tcPr>
          <w:p w:rsidR="00F91D97" w:rsidRPr="00C62527" w:rsidRDefault="00F91D97">
            <w:pPr>
              <w:pStyle w:val="TableParagraph"/>
              <w:rPr>
                <w:rFonts w:ascii="Trebuchet MS" w:hAnsi="Trebuchet MS"/>
                <w:sz w:val="20"/>
              </w:rPr>
            </w:pPr>
          </w:p>
        </w:tc>
      </w:tr>
      <w:tr w:rsidR="00F91D97" w:rsidRPr="00C62527">
        <w:trPr>
          <w:trHeight w:val="273"/>
        </w:trPr>
        <w:tc>
          <w:tcPr>
            <w:tcW w:w="5411" w:type="dxa"/>
          </w:tcPr>
          <w:p w:rsidR="00F91D97" w:rsidRPr="00C62527" w:rsidRDefault="00690D39">
            <w:pPr>
              <w:pStyle w:val="TableParagraph"/>
              <w:spacing w:before="52" w:line="201" w:lineRule="exact"/>
              <w:ind w:left="119"/>
              <w:rPr>
                <w:rFonts w:ascii="Trebuchet MS" w:hAnsi="Trebuchet MS"/>
                <w:sz w:val="20"/>
              </w:rPr>
            </w:pPr>
            <w:r w:rsidRPr="00C62527">
              <w:rPr>
                <w:rFonts w:ascii="Trebuchet MS" w:hAnsi="Trebuchet MS"/>
                <w:color w:val="030000"/>
                <w:sz w:val="20"/>
              </w:rPr>
              <w:t>Residenza</w:t>
            </w:r>
          </w:p>
        </w:tc>
        <w:tc>
          <w:tcPr>
            <w:tcW w:w="4590" w:type="dxa"/>
          </w:tcPr>
          <w:p w:rsidR="00F91D97" w:rsidRPr="00C62527" w:rsidRDefault="00F91D97">
            <w:pPr>
              <w:pStyle w:val="TableParagraph"/>
              <w:rPr>
                <w:rFonts w:ascii="Trebuchet MS" w:hAnsi="Trebuchet MS"/>
                <w:sz w:val="20"/>
              </w:rPr>
            </w:pPr>
          </w:p>
        </w:tc>
      </w:tr>
      <w:tr w:rsidR="00F91D97" w:rsidRPr="00C62527">
        <w:trPr>
          <w:trHeight w:val="271"/>
        </w:trPr>
        <w:tc>
          <w:tcPr>
            <w:tcW w:w="5411" w:type="dxa"/>
          </w:tcPr>
          <w:p w:rsidR="00F91D97" w:rsidRPr="00C62527" w:rsidRDefault="00690D39">
            <w:pPr>
              <w:pStyle w:val="TableParagraph"/>
              <w:spacing w:before="52" w:line="199" w:lineRule="exact"/>
              <w:ind w:left="119"/>
              <w:rPr>
                <w:rFonts w:ascii="Trebuchet MS" w:hAnsi="Trebuchet MS"/>
                <w:sz w:val="20"/>
              </w:rPr>
            </w:pPr>
            <w:r w:rsidRPr="00C62527">
              <w:rPr>
                <w:rFonts w:ascii="Trebuchet MS" w:hAnsi="Trebuchet MS"/>
                <w:color w:val="030000"/>
                <w:sz w:val="20"/>
              </w:rPr>
              <w:t>Codice fiscale</w:t>
            </w:r>
          </w:p>
        </w:tc>
        <w:tc>
          <w:tcPr>
            <w:tcW w:w="4590" w:type="dxa"/>
          </w:tcPr>
          <w:p w:rsidR="00F91D97" w:rsidRPr="00C62527" w:rsidRDefault="00F91D97">
            <w:pPr>
              <w:pStyle w:val="TableParagraph"/>
              <w:rPr>
                <w:rFonts w:ascii="Trebuchet MS" w:hAnsi="Trebuchet MS"/>
                <w:sz w:val="20"/>
              </w:rPr>
            </w:pPr>
          </w:p>
        </w:tc>
      </w:tr>
    </w:tbl>
    <w:p w:rsidR="00F91D97" w:rsidRPr="00304703" w:rsidRDefault="00F91D97">
      <w:pPr>
        <w:pStyle w:val="Corpotesto"/>
      </w:pPr>
    </w:p>
    <w:p w:rsidR="00F91D97" w:rsidRPr="00304703" w:rsidRDefault="005723C7">
      <w:pPr>
        <w:pStyle w:val="Corpotesto"/>
        <w:spacing w:before="5"/>
      </w:pPr>
      <w:r>
        <w:rPr>
          <w:noProof/>
          <w:lang w:bidi="ar-SA"/>
        </w:rPr>
        <w:pict>
          <v:group id="Group 221" o:spid="_x0000_s1049" style="position:absolute;margin-left:50.25pt;margin-top:12.15pt;width:493.8pt;height:14.55pt;z-index:-251661312;mso-wrap-distance-left:0;mso-wrap-distance-right:0;mso-position-horizontal-relative:page" coordorigin="1015,281" coordsize="987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">
            <v:line id="Line 225" o:spid="_x0000_s1050" style="position:absolute;visibility:visible;mso-wrap-style:square" from="1025,286" to="1088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n/8UAAADcAAAADwAAAGRycy9kb3ducmV2LnhtbESPzWrDMBCE74W8g9hAb42cH5riRAlp&#10;IUnBp6aF5rhIG8vEWhlLsd23jwqFHoeZ+YZZbwdXi47aUHlWMJ1kIIi1NxWXCr4+908vIEJENlh7&#10;JgU/FGC7GT2sMTe+5w/qTrEUCcIhRwU2xiaXMmhLDsPEN8TJu/jWYUyyLaVpsU9wV8tZlj1LhxWn&#10;BYsNvVnS19PNKeiOxbkrlh718bt4tXp/qJb9QanH8bBbgYg0xP/wX/vdKJjNF/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An/8UAAADcAAAADwAAAAAAAAAA&#10;AAAAAAChAgAAZHJzL2Rvd25yZXYueG1sUEsFBgAAAAAEAAQA+QAAAJMDAAAAAA==&#10;" strokeweight=".48pt"/>
            <v:line id="Line 224" o:spid="_x0000_s1051" style="position:absolute;visibility:visible;mso-wrap-style:square" from="1020,281" to="102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yCZMUAAADcAAAADwAAAGRycy9kb3ducmV2LnhtbESPQWsCMRSE7wX/Q3hCbzWrYi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yCZMUAAADcAAAADwAAAAAAAAAA&#10;AAAAAAChAgAAZHJzL2Rvd25yZXYueG1sUEsFBgAAAAAEAAQA+QAAAJMDAAAAAA==&#10;" strokeweight=".48pt"/>
            <v:line id="Line 223" o:spid="_x0000_s1052" style="position:absolute;visibility:visible;mso-wrap-style:square" from="10886,281" to="1088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cE8UAAADcAAAADwAAAGRycy9kb3ducmV2LnhtbESPT2sCMRTE74V+h/AKvdWsC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4cE8UAAADcAAAADwAAAAAAAAAA&#10;AAAAAAChAgAAZHJzL2Rvd25yZXYueG1sUEsFBgAAAAAEAAQA+QAAAJMDAAAAAA==&#10;" strokeweight=".48pt"/>
            <v:shape id="Text Box 222" o:spid="_x0000_s1053" type="#_x0000_t202" style="position:absolute;left:1015;top:281;width:9876;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style="mso-next-textbox:#Text Box 222" inset="0,0,0,0">
                <w:txbxContent>
                  <w:p w:rsidR="00697E3E" w:rsidRPr="00304703" w:rsidRDefault="00697E3E">
                    <w:pPr>
                      <w:spacing w:before="31"/>
                      <w:ind w:left="1922"/>
                      <w:rPr>
                        <w:rFonts w:ascii="Trebuchet MS" w:hAnsi="Trebuchet MS"/>
                        <w:b/>
                      </w:rPr>
                    </w:pPr>
                    <w:r w:rsidRPr="00304703">
                      <w:rPr>
                        <w:rFonts w:ascii="Trebuchet MS" w:hAnsi="Trebuchet MS"/>
                        <w:b/>
                        <w:highlight w:val="yellow"/>
                      </w:rPr>
                      <w:t xml:space="preserve">C </w:t>
                    </w:r>
                    <w:r w:rsidRPr="00304703">
                      <w:rPr>
                        <w:rFonts w:ascii="Trebuchet MS" w:hAnsi="Trebuchet MS"/>
                        <w:b/>
                        <w:w w:val="110"/>
                        <w:highlight w:val="yellow"/>
                      </w:rPr>
                      <w:t xml:space="preserve">– </w:t>
                    </w:r>
                    <w:r w:rsidRPr="00304703">
                      <w:rPr>
                        <w:rFonts w:ascii="Trebuchet MS" w:hAnsi="Trebuchet MS"/>
                        <w:b/>
                        <w:highlight w:val="yellow"/>
                      </w:rPr>
                      <w:t>Informazioni sull’affidamento sulle capacità di altri soggetti</w:t>
                    </w:r>
                  </w:p>
                  <w:p w:rsidR="00697E3E" w:rsidRPr="00165C7C" w:rsidRDefault="00697E3E">
                    <w:pPr>
                      <w:spacing w:before="31"/>
                      <w:ind w:left="1922"/>
                      <w:rPr>
                        <w:rFonts w:ascii="Trebuchet MS" w:hAnsi="Trebuchet MS"/>
                        <w:b/>
                      </w:rPr>
                    </w:pPr>
                  </w:p>
                  <w:p w:rsidR="00697E3E" w:rsidRDefault="00697E3E">
                    <w:pPr>
                      <w:spacing w:before="31"/>
                      <w:ind w:left="1922"/>
                      <w:rPr>
                        <w:rFonts w:ascii="Trebuchet MS" w:hAnsi="Trebuchet MS"/>
                        <w:b/>
                      </w:rPr>
                    </w:pPr>
                  </w:p>
                </w:txbxContent>
              </v:textbox>
            </v:shape>
            <w10:wrap type="topAndBottom" anchorx="page"/>
          </v:group>
        </w:pict>
      </w:r>
    </w:p>
    <w:p w:rsidR="00F91D97" w:rsidRPr="00304703" w:rsidRDefault="005723C7">
      <w:pPr>
        <w:pStyle w:val="Corpotesto"/>
        <w:ind w:left="1015"/>
        <w:rPr>
          <w:i w:val="0"/>
        </w:rPr>
      </w:pPr>
      <w:r>
        <w:rPr>
          <w:i w:val="0"/>
          <w:noProof/>
          <w:lang w:bidi="ar-SA"/>
        </w:rPr>
      </w:r>
      <w:r>
        <w:rPr>
          <w:i w:val="0"/>
          <w:noProof/>
          <w:lang w:bidi="ar-SA"/>
        </w:rPr>
        <w:pict>
          <v:group id="Group 216" o:spid="_x0000_s1054" style="width:493.8pt;height:21.2pt;mso-position-horizontal-relative:char;mso-position-vertical-relative:line" coordsize="9876,272">
            <v:line id="Line 220" o:spid="_x0000_s1055" style="position:absolute;visibility:visible;mso-wrap-style:square" from="10,266" to="9866,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line id="Line 219" o:spid="_x0000_s1056" style="position:absolute;visibility:visible;mso-wrap-style:square" from="5,0" to="5,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9b8IAAADcAAAADwAAAGRycy9kb3ducmV2LnhtbERP32vCMBB+H/g/hBvsbaZzoF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t9b8IAAADcAAAADwAAAAAAAAAAAAAA&#10;AAChAgAAZHJzL2Rvd25yZXYueG1sUEsFBgAAAAAEAAQA+QAAAJADAAAAAA==&#10;" strokeweight=".48pt"/>
            <v:line id="Line 218" o:spid="_x0000_s1057" style="position:absolute;visibility:visible;mso-wrap-style:square" from="9871,0" to="987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shape id="Text Box 217" o:spid="_x0000_s1058" type="#_x0000_t202" style="position:absolute;width:9876;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style="mso-next-textbox:#Text Box 217" inset="0,0,0,0">
                <w:txbxContent>
                  <w:p w:rsidR="00697E3E" w:rsidRPr="00304703" w:rsidRDefault="00697E3E" w:rsidP="00165C7C">
                    <w:pPr>
                      <w:spacing w:before="2"/>
                      <w:ind w:left="2835" w:right="2503"/>
                      <w:jc w:val="center"/>
                      <w:rPr>
                        <w:rFonts w:ascii="Trebuchet MS" w:hAnsi="Trebuchet MS"/>
                        <w:b/>
                      </w:rPr>
                    </w:pPr>
                    <w:r w:rsidRPr="00304703">
                      <w:rPr>
                        <w:rFonts w:ascii="Trebuchet MS" w:hAnsi="Trebuchet MS"/>
                        <w:b/>
                        <w:highlight w:val="yellow"/>
                      </w:rPr>
                      <w:t>(</w:t>
                    </w:r>
                    <w:proofErr w:type="gramStart"/>
                    <w:r w:rsidRPr="00304703">
                      <w:rPr>
                        <w:rFonts w:ascii="Trebuchet MS" w:hAnsi="Trebuchet MS"/>
                        <w:b/>
                        <w:highlight w:val="yellow"/>
                      </w:rPr>
                      <w:t>art.</w:t>
                    </w:r>
                    <w:proofErr w:type="gramEnd"/>
                    <w:r w:rsidRPr="00304703">
                      <w:rPr>
                        <w:rFonts w:ascii="Trebuchet MS" w:hAnsi="Trebuchet MS"/>
                        <w:b/>
                        <w:spacing w:val="-15"/>
                        <w:highlight w:val="yellow"/>
                      </w:rPr>
                      <w:t xml:space="preserve"> </w:t>
                    </w:r>
                    <w:r w:rsidRPr="00304703">
                      <w:rPr>
                        <w:rFonts w:ascii="Trebuchet MS" w:hAnsi="Trebuchet MS"/>
                        <w:b/>
                        <w:highlight w:val="yellow"/>
                      </w:rPr>
                      <w:t>89</w:t>
                    </w:r>
                    <w:r w:rsidRPr="00304703">
                      <w:rPr>
                        <w:rFonts w:ascii="Trebuchet MS" w:hAnsi="Trebuchet MS"/>
                        <w:b/>
                        <w:spacing w:val="-16"/>
                        <w:highlight w:val="yellow"/>
                      </w:rPr>
                      <w:t xml:space="preserve"> </w:t>
                    </w:r>
                    <w:r w:rsidRPr="00304703">
                      <w:rPr>
                        <w:rFonts w:ascii="Trebuchet MS" w:hAnsi="Trebuchet MS"/>
                        <w:b/>
                        <w:highlight w:val="yellow"/>
                      </w:rPr>
                      <w:t>del</w:t>
                    </w:r>
                    <w:r w:rsidRPr="00304703">
                      <w:rPr>
                        <w:rFonts w:ascii="Trebuchet MS" w:hAnsi="Trebuchet MS"/>
                        <w:b/>
                        <w:spacing w:val="-14"/>
                        <w:highlight w:val="yellow"/>
                      </w:rPr>
                      <w:t xml:space="preserve"> </w:t>
                    </w:r>
                    <w:r w:rsidRPr="00304703">
                      <w:rPr>
                        <w:rFonts w:ascii="Trebuchet MS" w:hAnsi="Trebuchet MS"/>
                        <w:b/>
                        <w:highlight w:val="yellow"/>
                      </w:rPr>
                      <w:t>Codice</w:t>
                    </w:r>
                    <w:r w:rsidRPr="00304703">
                      <w:rPr>
                        <w:rFonts w:ascii="Trebuchet MS" w:hAnsi="Trebuchet MS"/>
                        <w:b/>
                        <w:spacing w:val="-15"/>
                        <w:highlight w:val="yellow"/>
                      </w:rPr>
                      <w:t xml:space="preserve"> </w:t>
                    </w:r>
                    <w:r w:rsidRPr="00304703">
                      <w:rPr>
                        <w:rFonts w:ascii="Trebuchet MS" w:hAnsi="Trebuchet MS"/>
                        <w:b/>
                        <w:highlight w:val="yellow"/>
                      </w:rPr>
                      <w:t>–</w:t>
                    </w:r>
                    <w:r w:rsidRPr="00304703">
                      <w:rPr>
                        <w:rFonts w:ascii="Trebuchet MS" w:hAnsi="Trebuchet MS"/>
                        <w:b/>
                        <w:spacing w:val="-13"/>
                        <w:highlight w:val="yellow"/>
                      </w:rPr>
                      <w:t xml:space="preserve"> </w:t>
                    </w:r>
                    <w:r w:rsidRPr="00304703">
                      <w:rPr>
                        <w:rFonts w:ascii="Trebuchet MS" w:hAnsi="Trebuchet MS"/>
                        <w:b/>
                        <w:highlight w:val="yellow"/>
                      </w:rPr>
                      <w:t>avvalimento)</w:t>
                    </w:r>
                  </w:p>
                </w:txbxContent>
              </v:textbox>
            </v:shape>
            <w10:anchorlock/>
          </v:group>
        </w:pict>
      </w:r>
    </w:p>
    <w:p w:rsidR="00F91D97" w:rsidRPr="00304703" w:rsidRDefault="00F91D97">
      <w:pPr>
        <w:pStyle w:val="Corpotesto"/>
        <w:spacing w:before="3"/>
        <w:rPr>
          <w:i w:val="0"/>
          <w:sz w:val="12"/>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90"/>
      </w:tblGrid>
      <w:tr w:rsidR="00F91D97" w:rsidRPr="00304703">
        <w:trPr>
          <w:trHeight w:val="268"/>
        </w:trPr>
        <w:tc>
          <w:tcPr>
            <w:tcW w:w="9780" w:type="dxa"/>
            <w:gridSpan w:val="2"/>
            <w:shd w:val="clear" w:color="auto" w:fill="F1F1F1"/>
          </w:tcPr>
          <w:p w:rsidR="00F91D97" w:rsidRPr="00304703" w:rsidRDefault="00690D39">
            <w:pPr>
              <w:pStyle w:val="TableParagraph"/>
              <w:spacing w:before="2" w:line="246" w:lineRule="exact"/>
              <w:ind w:left="3278" w:right="3270"/>
              <w:jc w:val="center"/>
              <w:rPr>
                <w:rFonts w:ascii="Trebuchet MS" w:hAnsi="Trebuchet MS"/>
                <w:color w:val="030000"/>
                <w:sz w:val="20"/>
              </w:rPr>
            </w:pPr>
            <w:r w:rsidRPr="00304703">
              <w:rPr>
                <w:rFonts w:ascii="Trebuchet MS" w:hAnsi="Trebuchet MS"/>
                <w:color w:val="030000"/>
                <w:sz w:val="20"/>
              </w:rPr>
              <w:t>AVVALIMENTO</w:t>
            </w:r>
          </w:p>
        </w:tc>
      </w:tr>
      <w:tr w:rsidR="00F91D97" w:rsidRPr="00304703">
        <w:trPr>
          <w:trHeight w:val="1230"/>
        </w:trPr>
        <w:tc>
          <w:tcPr>
            <w:tcW w:w="4890" w:type="dxa"/>
          </w:tcPr>
          <w:p w:rsidR="00F91D97" w:rsidRPr="00304703" w:rsidRDefault="00690D39">
            <w:pPr>
              <w:pStyle w:val="TableParagraph"/>
              <w:spacing w:before="4" w:line="252" w:lineRule="auto"/>
              <w:ind w:left="107" w:right="95"/>
              <w:jc w:val="both"/>
              <w:rPr>
                <w:rFonts w:ascii="Trebuchet MS" w:hAnsi="Trebuchet MS"/>
                <w:sz w:val="20"/>
              </w:rPr>
            </w:pPr>
            <w:r w:rsidRPr="00304703">
              <w:rPr>
                <w:rFonts w:ascii="Trebuchet MS" w:hAnsi="Trebuchet MS"/>
                <w:sz w:val="20"/>
              </w:rPr>
              <w:t xml:space="preserve">L’operatore economico ricorre all’avvalimento </w:t>
            </w:r>
            <w:r w:rsidRPr="00304703">
              <w:rPr>
                <w:rFonts w:ascii="Trebuchet MS" w:hAnsi="Trebuchet MS"/>
                <w:sz w:val="20"/>
                <w:u w:val="single"/>
              </w:rPr>
              <w:t>per</w:t>
            </w:r>
            <w:r w:rsidRPr="00304703">
              <w:rPr>
                <w:rFonts w:ascii="Trebuchet MS" w:hAnsi="Trebuchet MS"/>
                <w:sz w:val="20"/>
              </w:rPr>
              <w:t xml:space="preserve"> </w:t>
            </w:r>
            <w:r w:rsidRPr="00304703">
              <w:rPr>
                <w:rFonts w:ascii="Trebuchet MS" w:hAnsi="Trebuchet MS"/>
                <w:sz w:val="20"/>
                <w:u w:val="single"/>
              </w:rPr>
              <w:t>soddisfare i criteri di selezione</w:t>
            </w:r>
            <w:r w:rsidRPr="00304703">
              <w:rPr>
                <w:rFonts w:ascii="Trebuchet MS" w:hAnsi="Trebuchet MS"/>
                <w:sz w:val="20"/>
              </w:rPr>
              <w:t xml:space="preserve"> della parte IV e rispettare</w:t>
            </w:r>
            <w:r w:rsidRPr="00304703">
              <w:rPr>
                <w:rFonts w:ascii="Trebuchet MS" w:hAnsi="Trebuchet MS"/>
                <w:spacing w:val="-10"/>
                <w:sz w:val="20"/>
              </w:rPr>
              <w:t xml:space="preserve"> </w:t>
            </w:r>
            <w:r w:rsidRPr="00304703">
              <w:rPr>
                <w:rFonts w:ascii="Trebuchet MS" w:hAnsi="Trebuchet MS"/>
                <w:sz w:val="20"/>
              </w:rPr>
              <w:t>i</w:t>
            </w:r>
            <w:r w:rsidRPr="00304703">
              <w:rPr>
                <w:rFonts w:ascii="Trebuchet MS" w:hAnsi="Trebuchet MS"/>
                <w:spacing w:val="-20"/>
                <w:sz w:val="20"/>
              </w:rPr>
              <w:t xml:space="preserve"> </w:t>
            </w:r>
            <w:r w:rsidRPr="00304703">
              <w:rPr>
                <w:rFonts w:ascii="Trebuchet MS" w:hAnsi="Trebuchet MS"/>
                <w:sz w:val="20"/>
              </w:rPr>
              <w:t>criteri</w:t>
            </w:r>
            <w:r w:rsidRPr="00304703">
              <w:rPr>
                <w:rFonts w:ascii="Trebuchet MS" w:hAnsi="Trebuchet MS"/>
                <w:spacing w:val="-12"/>
                <w:sz w:val="20"/>
              </w:rPr>
              <w:t xml:space="preserve"> </w:t>
            </w:r>
            <w:r w:rsidRPr="00304703">
              <w:rPr>
                <w:rFonts w:ascii="Trebuchet MS" w:hAnsi="Trebuchet MS"/>
                <w:sz w:val="20"/>
              </w:rPr>
              <w:t>e</w:t>
            </w:r>
            <w:r w:rsidRPr="00304703">
              <w:rPr>
                <w:rFonts w:ascii="Trebuchet MS" w:hAnsi="Trebuchet MS"/>
                <w:spacing w:val="-14"/>
                <w:sz w:val="20"/>
              </w:rPr>
              <w:t xml:space="preserve"> </w:t>
            </w:r>
            <w:r w:rsidRPr="00304703">
              <w:rPr>
                <w:rFonts w:ascii="Trebuchet MS" w:hAnsi="Trebuchet MS"/>
                <w:sz w:val="20"/>
              </w:rPr>
              <w:t>le</w:t>
            </w:r>
            <w:r w:rsidRPr="00304703">
              <w:rPr>
                <w:rFonts w:ascii="Trebuchet MS" w:hAnsi="Trebuchet MS"/>
                <w:spacing w:val="-13"/>
                <w:sz w:val="20"/>
              </w:rPr>
              <w:t xml:space="preserve"> </w:t>
            </w:r>
            <w:r w:rsidRPr="00304703">
              <w:rPr>
                <w:rFonts w:ascii="Trebuchet MS" w:hAnsi="Trebuchet MS"/>
                <w:sz w:val="20"/>
              </w:rPr>
              <w:t>regole</w:t>
            </w:r>
            <w:r w:rsidRPr="00304703">
              <w:rPr>
                <w:rFonts w:ascii="Trebuchet MS" w:hAnsi="Trebuchet MS"/>
                <w:spacing w:val="-10"/>
                <w:sz w:val="20"/>
              </w:rPr>
              <w:t xml:space="preserve"> </w:t>
            </w:r>
            <w:r w:rsidRPr="00304703">
              <w:rPr>
                <w:rFonts w:ascii="Trebuchet MS" w:hAnsi="Trebuchet MS"/>
                <w:sz w:val="20"/>
              </w:rPr>
              <w:t>(eventuali)</w:t>
            </w:r>
            <w:r w:rsidRPr="00304703">
              <w:rPr>
                <w:rFonts w:ascii="Trebuchet MS" w:hAnsi="Trebuchet MS"/>
                <w:spacing w:val="-3"/>
                <w:sz w:val="20"/>
              </w:rPr>
              <w:t xml:space="preserve"> </w:t>
            </w:r>
            <w:r w:rsidRPr="00304703">
              <w:rPr>
                <w:rFonts w:ascii="Trebuchet MS" w:hAnsi="Trebuchet MS"/>
                <w:sz w:val="20"/>
              </w:rPr>
              <w:t>della</w:t>
            </w:r>
            <w:r w:rsidRPr="00304703">
              <w:rPr>
                <w:rFonts w:ascii="Trebuchet MS" w:hAnsi="Trebuchet MS"/>
                <w:spacing w:val="-7"/>
                <w:sz w:val="20"/>
              </w:rPr>
              <w:t xml:space="preserve"> </w:t>
            </w:r>
            <w:r w:rsidRPr="00304703">
              <w:rPr>
                <w:rFonts w:ascii="Trebuchet MS" w:hAnsi="Trebuchet MS"/>
                <w:sz w:val="20"/>
              </w:rPr>
              <w:t>parte</w:t>
            </w:r>
            <w:r w:rsidRPr="00304703">
              <w:rPr>
                <w:rFonts w:ascii="Trebuchet MS" w:hAnsi="Trebuchet MS"/>
                <w:spacing w:val="-16"/>
                <w:sz w:val="20"/>
              </w:rPr>
              <w:t xml:space="preserve"> </w:t>
            </w:r>
            <w:r w:rsidRPr="00304703">
              <w:rPr>
                <w:rFonts w:ascii="Trebuchet MS" w:hAnsi="Trebuchet MS"/>
                <w:sz w:val="20"/>
              </w:rPr>
              <w:t>V?</w:t>
            </w:r>
          </w:p>
          <w:p w:rsidR="00F91D97" w:rsidRPr="00304703" w:rsidRDefault="00F91D97">
            <w:pPr>
              <w:pStyle w:val="TableParagraph"/>
              <w:spacing w:before="9"/>
              <w:rPr>
                <w:rFonts w:ascii="Trebuchet MS" w:hAnsi="Trebuchet MS"/>
                <w:sz w:val="24"/>
              </w:rPr>
            </w:pPr>
          </w:p>
          <w:p w:rsidR="00F91D97" w:rsidRPr="00304703" w:rsidRDefault="00690D39">
            <w:pPr>
              <w:pStyle w:val="TableParagraph"/>
              <w:spacing w:line="197" w:lineRule="exact"/>
              <w:ind w:left="107"/>
              <w:jc w:val="both"/>
              <w:rPr>
                <w:rFonts w:ascii="Trebuchet MS" w:hAnsi="Trebuchet MS"/>
                <w:i/>
                <w:sz w:val="18"/>
              </w:rPr>
            </w:pPr>
            <w:r w:rsidRPr="00304703">
              <w:rPr>
                <w:rFonts w:ascii="Trebuchet MS" w:hAnsi="Trebuchet MS"/>
                <w:i/>
                <w:w w:val="95"/>
                <w:sz w:val="18"/>
              </w:rPr>
              <w:t>(</w:t>
            </w:r>
            <w:proofErr w:type="gramStart"/>
            <w:r w:rsidRPr="00304703">
              <w:rPr>
                <w:rFonts w:ascii="Trebuchet MS" w:hAnsi="Trebuchet MS"/>
                <w:i/>
                <w:w w:val="95"/>
                <w:sz w:val="18"/>
              </w:rPr>
              <w:t>barrare</w:t>
            </w:r>
            <w:proofErr w:type="gramEnd"/>
            <w:r w:rsidRPr="00304703">
              <w:rPr>
                <w:rFonts w:ascii="Trebuchet MS" w:hAnsi="Trebuchet MS"/>
                <w:i/>
                <w:spacing w:val="-28"/>
                <w:w w:val="95"/>
                <w:sz w:val="18"/>
              </w:rPr>
              <w:t xml:space="preserve"> </w:t>
            </w:r>
            <w:r w:rsidRPr="00304703">
              <w:rPr>
                <w:rFonts w:ascii="Trebuchet MS" w:hAnsi="Trebuchet MS"/>
                <w:i/>
                <w:w w:val="95"/>
                <w:sz w:val="18"/>
              </w:rPr>
              <w:t>la</w:t>
            </w:r>
            <w:r w:rsidRPr="00304703">
              <w:rPr>
                <w:rFonts w:ascii="Trebuchet MS" w:hAnsi="Trebuchet MS"/>
                <w:i/>
                <w:spacing w:val="-26"/>
                <w:w w:val="95"/>
                <w:sz w:val="18"/>
              </w:rPr>
              <w:t xml:space="preserve"> </w:t>
            </w:r>
            <w:r w:rsidRPr="00304703">
              <w:rPr>
                <w:rFonts w:ascii="Trebuchet MS" w:hAnsi="Trebuchet MS"/>
                <w:i/>
                <w:w w:val="95"/>
                <w:sz w:val="18"/>
              </w:rPr>
              <w:t>casella</w:t>
            </w:r>
            <w:r w:rsidRPr="00304703">
              <w:rPr>
                <w:rFonts w:ascii="Trebuchet MS" w:hAnsi="Trebuchet MS"/>
                <w:i/>
                <w:spacing w:val="-27"/>
                <w:w w:val="95"/>
                <w:sz w:val="18"/>
              </w:rPr>
              <w:t xml:space="preserve"> </w:t>
            </w:r>
            <w:r w:rsidRPr="00304703">
              <w:rPr>
                <w:rFonts w:ascii="Trebuchet MS" w:hAnsi="Trebuchet MS"/>
                <w:i/>
                <w:w w:val="95"/>
                <w:sz w:val="18"/>
              </w:rPr>
              <w:t>SI</w:t>
            </w:r>
            <w:r w:rsidRPr="00304703">
              <w:rPr>
                <w:rFonts w:ascii="Trebuchet MS" w:hAnsi="Trebuchet MS"/>
                <w:i/>
                <w:spacing w:val="-28"/>
                <w:w w:val="95"/>
                <w:sz w:val="18"/>
              </w:rPr>
              <w:t xml:space="preserve"> </w:t>
            </w:r>
            <w:r w:rsidRPr="00304703">
              <w:rPr>
                <w:rFonts w:ascii="Trebuchet MS" w:hAnsi="Trebuchet MS"/>
                <w:i/>
                <w:w w:val="95"/>
                <w:sz w:val="18"/>
              </w:rPr>
              <w:t>nel</w:t>
            </w:r>
            <w:r w:rsidRPr="00304703">
              <w:rPr>
                <w:rFonts w:ascii="Trebuchet MS" w:hAnsi="Trebuchet MS"/>
                <w:i/>
                <w:spacing w:val="-27"/>
                <w:w w:val="95"/>
                <w:sz w:val="18"/>
              </w:rPr>
              <w:t xml:space="preserve"> </w:t>
            </w:r>
            <w:r w:rsidRPr="00304703">
              <w:rPr>
                <w:rFonts w:ascii="Trebuchet MS" w:hAnsi="Trebuchet MS"/>
                <w:i/>
                <w:w w:val="95"/>
                <w:sz w:val="18"/>
              </w:rPr>
              <w:t>caso</w:t>
            </w:r>
            <w:r w:rsidRPr="00304703">
              <w:rPr>
                <w:rFonts w:ascii="Trebuchet MS" w:hAnsi="Trebuchet MS"/>
                <w:i/>
                <w:spacing w:val="-29"/>
                <w:w w:val="95"/>
                <w:sz w:val="18"/>
              </w:rPr>
              <w:t xml:space="preserve"> </w:t>
            </w:r>
            <w:r w:rsidRPr="00304703">
              <w:rPr>
                <w:rFonts w:ascii="Trebuchet MS" w:hAnsi="Trebuchet MS"/>
                <w:i/>
                <w:w w:val="95"/>
                <w:sz w:val="18"/>
              </w:rPr>
              <w:t>in</w:t>
            </w:r>
            <w:r w:rsidRPr="00304703">
              <w:rPr>
                <w:rFonts w:ascii="Trebuchet MS" w:hAnsi="Trebuchet MS"/>
                <w:i/>
                <w:spacing w:val="-27"/>
                <w:w w:val="95"/>
                <w:sz w:val="18"/>
              </w:rPr>
              <w:t xml:space="preserve"> </w:t>
            </w:r>
            <w:r w:rsidRPr="00304703">
              <w:rPr>
                <w:rFonts w:ascii="Trebuchet MS" w:hAnsi="Trebuchet MS"/>
                <w:i/>
                <w:w w:val="95"/>
                <w:sz w:val="18"/>
              </w:rPr>
              <w:t>cui</w:t>
            </w:r>
            <w:r w:rsidRPr="00304703">
              <w:rPr>
                <w:rFonts w:ascii="Trebuchet MS" w:hAnsi="Trebuchet MS"/>
                <w:i/>
                <w:spacing w:val="-27"/>
                <w:w w:val="95"/>
                <w:sz w:val="18"/>
              </w:rPr>
              <w:t xml:space="preserve"> </w:t>
            </w:r>
            <w:r w:rsidRPr="00304703">
              <w:rPr>
                <w:rFonts w:ascii="Trebuchet MS" w:hAnsi="Trebuchet MS"/>
                <w:i/>
                <w:w w:val="95"/>
                <w:sz w:val="18"/>
              </w:rPr>
              <w:t>si</w:t>
            </w:r>
            <w:r w:rsidRPr="00304703">
              <w:rPr>
                <w:rFonts w:ascii="Trebuchet MS" w:hAnsi="Trebuchet MS"/>
                <w:i/>
                <w:spacing w:val="-28"/>
                <w:w w:val="95"/>
                <w:sz w:val="18"/>
              </w:rPr>
              <w:t xml:space="preserve"> </w:t>
            </w:r>
            <w:r w:rsidRPr="00304703">
              <w:rPr>
                <w:rFonts w:ascii="Trebuchet MS" w:hAnsi="Trebuchet MS"/>
                <w:i/>
                <w:w w:val="95"/>
                <w:sz w:val="18"/>
              </w:rPr>
              <w:t>ricorra</w:t>
            </w:r>
            <w:r w:rsidRPr="00304703">
              <w:rPr>
                <w:rFonts w:ascii="Trebuchet MS" w:hAnsi="Trebuchet MS"/>
                <w:i/>
                <w:spacing w:val="-27"/>
                <w:w w:val="95"/>
                <w:sz w:val="18"/>
              </w:rPr>
              <w:t xml:space="preserve"> </w:t>
            </w:r>
            <w:r w:rsidRPr="00304703">
              <w:rPr>
                <w:rFonts w:ascii="Trebuchet MS" w:hAnsi="Trebuchet MS"/>
                <w:i/>
                <w:w w:val="95"/>
                <w:sz w:val="18"/>
              </w:rPr>
              <w:t>all’avvalimento)</w:t>
            </w:r>
          </w:p>
        </w:tc>
        <w:tc>
          <w:tcPr>
            <w:tcW w:w="4890" w:type="dxa"/>
          </w:tcPr>
          <w:p w:rsidR="00F91D97" w:rsidRPr="00304703" w:rsidRDefault="00690D39">
            <w:pPr>
              <w:pStyle w:val="TableParagraph"/>
              <w:tabs>
                <w:tab w:val="left" w:pos="2234"/>
              </w:tabs>
              <w:spacing w:before="4"/>
              <w:ind w:left="110"/>
              <w:rPr>
                <w:rFonts w:ascii="Trebuchet MS" w:hAnsi="Trebuchet MS"/>
                <w:sz w:val="20"/>
              </w:rPr>
            </w:pPr>
            <w:r w:rsidRPr="00304703">
              <w:rPr>
                <w:rFonts w:ascii="Trebuchet MS" w:hAnsi="Trebuchet MS"/>
                <w:sz w:val="20"/>
              </w:rPr>
              <w:t>□</w:t>
            </w:r>
            <w:r w:rsidRPr="00304703">
              <w:rPr>
                <w:rFonts w:ascii="Trebuchet MS" w:hAnsi="Trebuchet MS"/>
                <w:spacing w:val="-25"/>
                <w:sz w:val="20"/>
              </w:rPr>
              <w:t xml:space="preserve"> </w:t>
            </w:r>
            <w:r w:rsidRPr="00304703">
              <w:rPr>
                <w:rFonts w:ascii="Trebuchet MS" w:hAnsi="Trebuchet MS"/>
                <w:sz w:val="20"/>
              </w:rPr>
              <w:t>SI</w:t>
            </w:r>
            <w:r w:rsidRPr="00304703">
              <w:rPr>
                <w:rFonts w:ascii="Trebuchet MS" w:hAnsi="Trebuchet MS"/>
                <w:sz w:val="20"/>
              </w:rPr>
              <w:tab/>
            </w:r>
            <w:r w:rsidR="001765D9" w:rsidRPr="00304703">
              <w:rPr>
                <w:rFonts w:ascii="Trebuchet MS" w:hAnsi="Trebuchet MS"/>
                <w:sz w:val="20"/>
              </w:rPr>
              <w:t xml:space="preserve">□ </w:t>
            </w:r>
            <w:r w:rsidRPr="00304703">
              <w:rPr>
                <w:rFonts w:ascii="Trebuchet MS" w:hAnsi="Trebuchet MS"/>
                <w:sz w:val="20"/>
              </w:rPr>
              <w:t>NO</w:t>
            </w:r>
          </w:p>
        </w:tc>
      </w:tr>
      <w:tr w:rsidR="00F91D97" w:rsidRPr="00304703">
        <w:trPr>
          <w:trHeight w:val="3720"/>
        </w:trPr>
        <w:tc>
          <w:tcPr>
            <w:tcW w:w="4890" w:type="dxa"/>
          </w:tcPr>
          <w:p w:rsidR="00F91D97" w:rsidRPr="00304703" w:rsidRDefault="00690D39">
            <w:pPr>
              <w:pStyle w:val="TableParagraph"/>
              <w:spacing w:before="4" w:line="254" w:lineRule="auto"/>
              <w:ind w:left="107" w:right="97"/>
              <w:jc w:val="both"/>
              <w:rPr>
                <w:rFonts w:ascii="Trebuchet MS" w:hAnsi="Trebuchet MS"/>
                <w:sz w:val="20"/>
              </w:rPr>
            </w:pPr>
            <w:r w:rsidRPr="00304703">
              <w:rPr>
                <w:rFonts w:ascii="Trebuchet MS" w:hAnsi="Trebuchet MS"/>
                <w:sz w:val="20"/>
              </w:rPr>
              <w:lastRenderedPageBreak/>
              <w:t xml:space="preserve">Se ricorre all’avvalimento dichiara di avvalersi, alle condizioni e nei limiti previsti dall’art. 89 </w:t>
            </w:r>
            <w:r w:rsidR="00C670C6" w:rsidRPr="00304703">
              <w:rPr>
                <w:rFonts w:ascii="Trebuchet MS" w:hAnsi="Trebuchet MS"/>
                <w:sz w:val="20"/>
              </w:rPr>
              <w:t>D</w:t>
            </w:r>
            <w:r w:rsidRPr="00304703">
              <w:rPr>
                <w:rFonts w:ascii="Trebuchet MS" w:hAnsi="Trebuchet MS"/>
                <w:sz w:val="20"/>
              </w:rPr>
              <w:t>.</w:t>
            </w:r>
            <w:r w:rsidR="00C670C6" w:rsidRPr="00304703">
              <w:rPr>
                <w:rFonts w:ascii="Trebuchet MS" w:hAnsi="Trebuchet MS"/>
                <w:sz w:val="20"/>
              </w:rPr>
              <w:t xml:space="preserve"> </w:t>
            </w:r>
            <w:proofErr w:type="spellStart"/>
            <w:r w:rsidR="00C670C6" w:rsidRPr="00304703">
              <w:rPr>
                <w:rFonts w:ascii="Trebuchet MS" w:hAnsi="Trebuchet MS"/>
                <w:sz w:val="20"/>
              </w:rPr>
              <w:t>L</w:t>
            </w:r>
            <w:r w:rsidRPr="00304703">
              <w:rPr>
                <w:rFonts w:ascii="Trebuchet MS" w:hAnsi="Trebuchet MS"/>
                <w:sz w:val="20"/>
              </w:rPr>
              <w:t>gs</w:t>
            </w:r>
            <w:proofErr w:type="spellEnd"/>
            <w:r w:rsidRPr="00304703">
              <w:rPr>
                <w:rFonts w:ascii="Trebuchet MS" w:hAnsi="Trebuchet MS"/>
                <w:sz w:val="20"/>
              </w:rPr>
              <w:t>. 50/2016, dei requisiti di capacità economico- finanziaria e/o tecnico-professionali necessari per la partecipazione alla gara</w:t>
            </w:r>
          </w:p>
          <w:p w:rsidR="00F91D97" w:rsidRPr="00304703" w:rsidRDefault="00F91D97">
            <w:pPr>
              <w:pStyle w:val="TableParagraph"/>
              <w:rPr>
                <w:rFonts w:ascii="Trebuchet MS" w:hAnsi="Trebuchet MS"/>
                <w:sz w:val="20"/>
              </w:rPr>
            </w:pPr>
          </w:p>
          <w:p w:rsidR="00F91D97" w:rsidRPr="00304703" w:rsidRDefault="00F91D97">
            <w:pPr>
              <w:pStyle w:val="TableParagraph"/>
              <w:rPr>
                <w:rFonts w:ascii="Trebuchet MS" w:hAnsi="Trebuchet MS"/>
                <w:sz w:val="20"/>
              </w:rPr>
            </w:pPr>
          </w:p>
          <w:p w:rsidR="00F91D97" w:rsidRPr="00304703" w:rsidRDefault="00F91D97">
            <w:pPr>
              <w:pStyle w:val="TableParagraph"/>
              <w:spacing w:before="11"/>
              <w:rPr>
                <w:rFonts w:ascii="Trebuchet MS" w:hAnsi="Trebuchet MS"/>
                <w:sz w:val="23"/>
              </w:rPr>
            </w:pPr>
          </w:p>
          <w:p w:rsidR="00F91D97" w:rsidRPr="00304703" w:rsidRDefault="00690D39">
            <w:pPr>
              <w:pStyle w:val="TableParagraph"/>
              <w:spacing w:line="254" w:lineRule="auto"/>
              <w:ind w:left="107" w:right="99"/>
              <w:jc w:val="both"/>
              <w:rPr>
                <w:rFonts w:ascii="Trebuchet MS" w:hAnsi="Trebuchet MS"/>
                <w:sz w:val="20"/>
              </w:rPr>
            </w:pPr>
            <w:r w:rsidRPr="00304703">
              <w:rPr>
                <w:rFonts w:ascii="Trebuchet MS" w:hAnsi="Trebuchet MS"/>
                <w:sz w:val="20"/>
              </w:rPr>
              <w:t>Che la/le impresa/e di cui si avvale è/sono la/le seguente/i:</w:t>
            </w:r>
          </w:p>
          <w:p w:rsidR="00F91D97" w:rsidRPr="00304703" w:rsidRDefault="00690D39">
            <w:pPr>
              <w:pStyle w:val="TableParagraph"/>
              <w:spacing w:line="252" w:lineRule="auto"/>
              <w:ind w:left="107" w:right="109"/>
              <w:jc w:val="both"/>
              <w:rPr>
                <w:rFonts w:ascii="Trebuchet MS" w:hAnsi="Trebuchet MS"/>
                <w:i/>
                <w:sz w:val="18"/>
              </w:rPr>
            </w:pPr>
            <w:r w:rsidRPr="00304703">
              <w:rPr>
                <w:rFonts w:ascii="Trebuchet MS" w:hAnsi="Trebuchet MS"/>
                <w:i/>
                <w:sz w:val="18"/>
              </w:rPr>
              <w:t>(</w:t>
            </w:r>
            <w:proofErr w:type="gramStart"/>
            <w:r w:rsidRPr="00304703">
              <w:rPr>
                <w:rFonts w:ascii="Trebuchet MS" w:hAnsi="Trebuchet MS"/>
                <w:i/>
                <w:sz w:val="18"/>
              </w:rPr>
              <w:t>indicare</w:t>
            </w:r>
            <w:proofErr w:type="gramEnd"/>
            <w:r w:rsidRPr="00304703">
              <w:rPr>
                <w:rFonts w:ascii="Trebuchet MS" w:hAnsi="Trebuchet MS"/>
                <w:i/>
                <w:sz w:val="18"/>
              </w:rPr>
              <w:t xml:space="preserve"> i dati di tutte le imprese di cui l’operatore economico si avvale. </w:t>
            </w:r>
            <w:r w:rsidRPr="00304703">
              <w:rPr>
                <w:rFonts w:ascii="Trebuchet MS" w:hAnsi="Trebuchet MS"/>
                <w:b/>
                <w:i/>
                <w:sz w:val="18"/>
              </w:rPr>
              <w:t>Ciascuna di queste imprese dovrà compilare un proprio DGUE)</w:t>
            </w:r>
          </w:p>
        </w:tc>
        <w:tc>
          <w:tcPr>
            <w:tcW w:w="4890" w:type="dxa"/>
          </w:tcPr>
          <w:p w:rsidR="00F91D97" w:rsidRPr="00304703" w:rsidRDefault="00690D39">
            <w:pPr>
              <w:pStyle w:val="TableParagraph"/>
              <w:spacing w:before="4"/>
              <w:ind w:left="110"/>
              <w:rPr>
                <w:rFonts w:ascii="Trebuchet MS" w:hAnsi="Trebuchet MS"/>
                <w:sz w:val="20"/>
              </w:rPr>
            </w:pPr>
            <w:proofErr w:type="gramStart"/>
            <w:r w:rsidRPr="00304703">
              <w:rPr>
                <w:rFonts w:ascii="Trebuchet MS" w:hAnsi="Trebuchet MS"/>
                <w:sz w:val="20"/>
              </w:rPr>
              <w:t>indicare</w:t>
            </w:r>
            <w:proofErr w:type="gramEnd"/>
            <w:r w:rsidRPr="00304703">
              <w:rPr>
                <w:rFonts w:ascii="Trebuchet MS" w:hAnsi="Trebuchet MS"/>
                <w:sz w:val="20"/>
              </w:rPr>
              <w:t xml:space="preserve"> i requisiti di cui si avvale</w:t>
            </w:r>
          </w:p>
          <w:p w:rsidR="00F91D97" w:rsidRPr="00304703" w:rsidRDefault="00F91D97">
            <w:pPr>
              <w:pStyle w:val="TableParagraph"/>
              <w:rPr>
                <w:rFonts w:ascii="Trebuchet MS" w:hAnsi="Trebuchet MS"/>
                <w:sz w:val="20"/>
              </w:rPr>
            </w:pPr>
          </w:p>
          <w:p w:rsidR="00F91D97" w:rsidRPr="00304703" w:rsidRDefault="00F91D97">
            <w:pPr>
              <w:pStyle w:val="TableParagraph"/>
              <w:spacing w:before="8"/>
              <w:rPr>
                <w:rFonts w:ascii="Trebuchet MS" w:hAnsi="Trebuchet MS"/>
                <w:sz w:val="23"/>
              </w:rPr>
            </w:pPr>
          </w:p>
          <w:p w:rsidR="00F91D97" w:rsidRPr="00304703" w:rsidRDefault="005723C7">
            <w:pPr>
              <w:pStyle w:val="TableParagraph"/>
              <w:spacing w:line="20" w:lineRule="exact"/>
              <w:ind w:left="103"/>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213" o:spid="_x0000_s1158" style="width:219pt;height:.65pt;mso-position-horizontal-relative:char;mso-position-vertical-relative:line" coordsize="4380,13">
                  <v:line id="Line 215" o:spid="_x0000_s1160" style="position:absolute;visibility:visible;mso-wrap-style:square" from="0,6" to="2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k2LMIAAADcAAAADwAAAGRycy9kb3ducmV2LnhtbERPTYvCMBC9C/6HMMLeNFXYRatRRFhW&#10;KItYvXgbm7EpNpPSxNr995uFBW/zeJ+z2vS2Fh21vnKsYDpJQBAXTldcKjifPsdzED4ga6wdk4If&#10;8rBZDwcrTLV78pG6PJQihrBPUYEJoUml9IUhi37iGuLI3VxrMUTYllK3+IzhtpazJPmQFiuODQYb&#10;2hkq7vnDKrhml/Px/p6Fr+9ukR0k9tv8YJR6G/XbJYhAfXiJ/917HefPpvD3TL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k2LMIAAADcAAAADwAAAAAAAAAAAAAA&#10;AAChAgAAZHJzL2Rvd25yZXYueG1sUEsFBgAAAAAEAAQA+QAAAJADAAAAAA==&#10;" strokeweight=".22817mm"/>
                  <v:line id="Line 214" o:spid="_x0000_s1159" style="position:absolute;visibility:visible;mso-wrap-style:square" from="2391,6" to="4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bHcIAAADcAAAADwAAAGRycy9kb3ducmV2LnhtbERPTWvCQBC9F/oflin0VjdVFBtdRQRp&#10;IYgYvfQ2ZqfZYHY2ZNeY/ntXELzN433OfNnbWnTU+sqxgs9BAoK4cLriUsHxsPmYgvABWWPtmBT8&#10;k4fl4vVljql2V95Tl4dSxBD2KSowITSplL4wZNEPXEMcuT/XWgwRtqXULV5juK3lMEkm0mLFscFg&#10;Q2tDxTm/WAWn7Pe4P4+z8L3tvrKdxH6V74xS72/9agYiUB+e4of7R8f5oxHcn4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bHcIAAADcAAAADwAAAAAAAAAAAAAA&#10;AAChAgAAZHJzL2Rvd25yZXYueG1sUEsFBgAAAAAEAAQA+QAAAJADAAAAAA==&#10;" strokeweight=".22817mm"/>
                  <w10:anchorlock/>
                </v:group>
              </w:pict>
            </w:r>
          </w:p>
          <w:p w:rsidR="00F91D97" w:rsidRPr="00304703" w:rsidRDefault="00F91D97">
            <w:pPr>
              <w:pStyle w:val="TableParagraph"/>
              <w:rPr>
                <w:rFonts w:ascii="Trebuchet MS" w:hAnsi="Trebuchet MS"/>
                <w:sz w:val="20"/>
              </w:rPr>
            </w:pPr>
          </w:p>
          <w:p w:rsidR="00F91D97" w:rsidRPr="00304703" w:rsidRDefault="00F91D97">
            <w:pPr>
              <w:pStyle w:val="TableParagraph"/>
              <w:spacing w:before="8"/>
              <w:rPr>
                <w:rFonts w:ascii="Trebuchet MS" w:hAnsi="Trebuchet MS"/>
                <w:sz w:val="23"/>
              </w:rPr>
            </w:pPr>
          </w:p>
          <w:p w:rsidR="00F91D97" w:rsidRPr="00304703" w:rsidRDefault="005723C7">
            <w:pPr>
              <w:pStyle w:val="TableParagraph"/>
              <w:spacing w:line="20" w:lineRule="exact"/>
              <w:ind w:left="103"/>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211" o:spid="_x0000_s1156" style="width:218.85pt;height:.65pt;mso-position-horizontal-relative:char;mso-position-vertical-relative:line" coordsize="4377,13">
                  <v:line id="Line 212" o:spid="_x0000_s1157" style="position:absolute;visibility:visible;mso-wrap-style:square" from="0,6" to="4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Pwl8IAAADcAAAADwAAAGRycy9kb3ducmV2LnhtbERPTYvCMBC9C/6HMMLeNHVhF61GEUFW&#10;KItYvXgbm7EpNpPSxNr995uFBW/zeJ+zXPe2Fh21vnKsYDpJQBAXTldcKjifduMZCB+QNdaOScEP&#10;eVivhoMlpto9+UhdHkoRQ9inqMCE0KRS+sKQRT9xDXHkbq61GCJsS6lbfMZwW8v3JPmUFiuODQYb&#10;2hoq7vnDKrhml/Px/pGFr+9unh0k9pv8YJR6G/WbBYhAfXiJ/917HedP5/D3TLx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Pwl8IAAADcAAAADwAAAAAAAAAAAAAA&#10;AAChAgAAZHJzL2Rvd25yZXYueG1sUEsFBgAAAAAEAAQA+QAAAJADAAAAAA==&#10;" strokeweight=".22817mm"/>
                  <w10:anchorlock/>
                </v:group>
              </w:pict>
            </w:r>
          </w:p>
          <w:p w:rsidR="00F91D97" w:rsidRPr="00304703" w:rsidRDefault="00F91D97">
            <w:pPr>
              <w:pStyle w:val="TableParagraph"/>
              <w:rPr>
                <w:rFonts w:ascii="Trebuchet MS" w:hAnsi="Trebuchet MS"/>
                <w:sz w:val="20"/>
              </w:rPr>
            </w:pPr>
          </w:p>
          <w:p w:rsidR="00F91D97" w:rsidRPr="00304703" w:rsidRDefault="00690D39">
            <w:pPr>
              <w:pStyle w:val="TableParagraph"/>
              <w:tabs>
                <w:tab w:val="left" w:pos="4632"/>
                <w:tab w:val="left" w:pos="4709"/>
              </w:tabs>
              <w:spacing w:before="165" w:line="547" w:lineRule="auto"/>
              <w:ind w:left="110" w:right="168"/>
              <w:jc w:val="both"/>
              <w:rPr>
                <w:rFonts w:ascii="Trebuchet MS" w:hAnsi="Trebuchet MS"/>
                <w:sz w:val="20"/>
              </w:rPr>
            </w:pPr>
            <w:r w:rsidRPr="00304703">
              <w:rPr>
                <w:rFonts w:ascii="Trebuchet MS" w:hAnsi="Trebuchet MS"/>
                <w:sz w:val="20"/>
              </w:rPr>
              <w:t xml:space="preserve">Ragione </w:t>
            </w:r>
            <w:proofErr w:type="gramStart"/>
            <w:r w:rsidRPr="00304703">
              <w:rPr>
                <w:rFonts w:ascii="Trebuchet MS" w:hAnsi="Trebuchet MS"/>
                <w:sz w:val="20"/>
              </w:rPr>
              <w:t>sociale</w:t>
            </w:r>
            <w:r w:rsidRPr="00304703">
              <w:rPr>
                <w:rFonts w:ascii="Trebuchet MS" w:hAnsi="Trebuchet MS"/>
                <w:spacing w:val="-12"/>
                <w:sz w:val="20"/>
              </w:rPr>
              <w:t xml:space="preserve"> </w:t>
            </w:r>
            <w:r w:rsidRPr="00304703">
              <w:rPr>
                <w:rFonts w:ascii="Trebuchet MS" w:hAnsi="Trebuchet MS"/>
                <w:w w:val="81"/>
                <w:sz w:val="20"/>
                <w:u w:val="single"/>
              </w:rPr>
              <w:t xml:space="preserve"> </w:t>
            </w:r>
            <w:r w:rsidRPr="00304703">
              <w:rPr>
                <w:rFonts w:ascii="Trebuchet MS" w:hAnsi="Trebuchet MS"/>
                <w:sz w:val="20"/>
                <w:u w:val="single"/>
              </w:rPr>
              <w:tab/>
            </w:r>
            <w:proofErr w:type="gramEnd"/>
            <w:r w:rsidRPr="00304703">
              <w:rPr>
                <w:rFonts w:ascii="Trebuchet MS" w:hAnsi="Trebuchet MS"/>
                <w:sz w:val="20"/>
              </w:rPr>
              <w:t xml:space="preserve"> Indirizzo</w:t>
            </w:r>
            <w:r w:rsidRPr="00304703">
              <w:rPr>
                <w:rFonts w:ascii="Trebuchet MS" w:hAnsi="Trebuchet MS"/>
                <w:sz w:val="20"/>
                <w:u w:val="single"/>
              </w:rPr>
              <w:tab/>
            </w:r>
            <w:r w:rsidRPr="00304703">
              <w:rPr>
                <w:rFonts w:ascii="Trebuchet MS" w:hAnsi="Trebuchet MS"/>
                <w:sz w:val="20"/>
              </w:rPr>
              <w:t xml:space="preserve"> </w:t>
            </w:r>
            <w:proofErr w:type="spellStart"/>
            <w:r w:rsidRPr="00304703">
              <w:rPr>
                <w:rFonts w:ascii="Trebuchet MS" w:hAnsi="Trebuchet MS"/>
                <w:sz w:val="20"/>
              </w:rPr>
              <w:t>C.f.</w:t>
            </w:r>
            <w:proofErr w:type="spellEnd"/>
            <w:r w:rsidRPr="00304703">
              <w:rPr>
                <w:rFonts w:ascii="Trebuchet MS" w:hAnsi="Trebuchet MS"/>
                <w:sz w:val="20"/>
              </w:rPr>
              <w:t>/</w:t>
            </w:r>
            <w:proofErr w:type="spellStart"/>
            <w:r w:rsidRPr="00304703">
              <w:rPr>
                <w:rFonts w:ascii="Trebuchet MS" w:hAnsi="Trebuchet MS"/>
                <w:sz w:val="20"/>
              </w:rPr>
              <w:t>p.iva</w:t>
            </w:r>
            <w:proofErr w:type="spellEnd"/>
            <w:r w:rsidRPr="00304703">
              <w:rPr>
                <w:rFonts w:ascii="Trebuchet MS" w:hAnsi="Trebuchet MS"/>
                <w:spacing w:val="-10"/>
                <w:sz w:val="20"/>
              </w:rPr>
              <w:t xml:space="preserve"> </w:t>
            </w:r>
            <w:r w:rsidRPr="00304703">
              <w:rPr>
                <w:rFonts w:ascii="Trebuchet MS" w:hAnsi="Trebuchet MS"/>
                <w:w w:val="81"/>
                <w:sz w:val="20"/>
                <w:u w:val="single"/>
              </w:rPr>
              <w:t xml:space="preserve"> </w:t>
            </w:r>
            <w:r w:rsidRPr="00304703">
              <w:rPr>
                <w:rFonts w:ascii="Trebuchet MS" w:hAnsi="Trebuchet MS"/>
                <w:sz w:val="20"/>
                <w:u w:val="single"/>
              </w:rPr>
              <w:tab/>
            </w:r>
            <w:r w:rsidRPr="00304703">
              <w:rPr>
                <w:rFonts w:ascii="Trebuchet MS" w:hAnsi="Trebuchet MS"/>
                <w:sz w:val="20"/>
                <w:u w:val="single"/>
              </w:rPr>
              <w:tab/>
            </w:r>
          </w:p>
          <w:p w:rsidR="00F91D97" w:rsidRPr="00304703" w:rsidRDefault="00690D39">
            <w:pPr>
              <w:pStyle w:val="TableParagraph"/>
              <w:tabs>
                <w:tab w:val="left" w:pos="4708"/>
              </w:tabs>
              <w:spacing w:before="1" w:line="220" w:lineRule="exact"/>
              <w:ind w:left="110"/>
              <w:jc w:val="both"/>
              <w:rPr>
                <w:rFonts w:ascii="Trebuchet MS" w:hAnsi="Trebuchet MS"/>
                <w:sz w:val="20"/>
              </w:rPr>
            </w:pPr>
            <w:r w:rsidRPr="00304703">
              <w:rPr>
                <w:rFonts w:ascii="Trebuchet MS" w:hAnsi="Trebuchet MS"/>
                <w:sz w:val="20"/>
              </w:rPr>
              <w:t xml:space="preserve">Legale </w:t>
            </w:r>
            <w:proofErr w:type="gramStart"/>
            <w:r w:rsidRPr="00304703">
              <w:rPr>
                <w:rFonts w:ascii="Trebuchet MS" w:hAnsi="Trebuchet MS"/>
                <w:sz w:val="20"/>
              </w:rPr>
              <w:t xml:space="preserve">rappresentante  </w:t>
            </w:r>
            <w:r w:rsidRPr="00304703">
              <w:rPr>
                <w:rFonts w:ascii="Trebuchet MS" w:hAnsi="Trebuchet MS"/>
                <w:sz w:val="20"/>
                <w:u w:val="single"/>
              </w:rPr>
              <w:tab/>
            </w:r>
            <w:proofErr w:type="gramEnd"/>
          </w:p>
        </w:tc>
      </w:tr>
    </w:tbl>
    <w:p w:rsidR="00F91D97" w:rsidRPr="00304703" w:rsidRDefault="005723C7">
      <w:pPr>
        <w:pStyle w:val="Corpotesto"/>
        <w:spacing w:before="7"/>
        <w:rPr>
          <w:i w:val="0"/>
          <w:sz w:val="11"/>
        </w:rPr>
      </w:pPr>
      <w:r>
        <w:rPr>
          <w:noProof/>
          <w:lang w:bidi="ar-SA"/>
        </w:rPr>
        <w:pict>
          <v:shape id="Text Box 210" o:spid="_x0000_s1059" type="#_x0000_t202" style="position:absolute;margin-left:51.25pt;margin-top:8.9pt;width:489pt;height:72.7pt;z-index:-25166028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" filled="f" strokeweight=".48pt">
            <v:textbox inset="0,0,0,0">
              <w:txbxContent>
                <w:p w:rsidR="00697E3E" w:rsidRPr="00304703" w:rsidRDefault="00697E3E">
                  <w:pPr>
                    <w:spacing w:before="4" w:line="254" w:lineRule="auto"/>
                    <w:ind w:left="103" w:right="100"/>
                    <w:jc w:val="both"/>
                    <w:rPr>
                      <w:sz w:val="18"/>
                    </w:rPr>
                  </w:pPr>
                  <w:r w:rsidRPr="00304703">
                    <w:rPr>
                      <w:w w:val="95"/>
                      <w:sz w:val="18"/>
                    </w:rPr>
                    <w:t>N.B.:</w:t>
                  </w:r>
                  <w:r w:rsidRPr="00304703">
                    <w:rPr>
                      <w:spacing w:val="-16"/>
                      <w:w w:val="95"/>
                      <w:sz w:val="18"/>
                    </w:rPr>
                    <w:t xml:space="preserve"> </w:t>
                  </w:r>
                  <w:r w:rsidRPr="00304703">
                    <w:rPr>
                      <w:w w:val="95"/>
                      <w:sz w:val="18"/>
                    </w:rPr>
                    <w:t>In</w:t>
                  </w:r>
                  <w:r w:rsidRPr="00304703">
                    <w:rPr>
                      <w:spacing w:val="-17"/>
                      <w:w w:val="95"/>
                      <w:sz w:val="18"/>
                    </w:rPr>
                    <w:t xml:space="preserve"> </w:t>
                  </w:r>
                  <w:r w:rsidRPr="00304703">
                    <w:rPr>
                      <w:w w:val="95"/>
                      <w:sz w:val="18"/>
                      <w:u w:val="single"/>
                    </w:rPr>
                    <w:t>caso</w:t>
                  </w:r>
                  <w:r w:rsidRPr="00304703">
                    <w:rPr>
                      <w:spacing w:val="-15"/>
                      <w:w w:val="95"/>
                      <w:sz w:val="18"/>
                      <w:u w:val="single"/>
                    </w:rPr>
                    <w:t xml:space="preserve"> </w:t>
                  </w:r>
                  <w:r w:rsidRPr="00304703">
                    <w:rPr>
                      <w:w w:val="95"/>
                      <w:sz w:val="18"/>
                      <w:u w:val="single"/>
                    </w:rPr>
                    <w:t>affermativo</w:t>
                  </w:r>
                  <w:r w:rsidRPr="00304703">
                    <w:rPr>
                      <w:spacing w:val="-15"/>
                      <w:w w:val="95"/>
                      <w:sz w:val="18"/>
                      <w:u w:val="single"/>
                    </w:rPr>
                    <w:t xml:space="preserve"> </w:t>
                  </w:r>
                  <w:r w:rsidRPr="00304703">
                    <w:rPr>
                      <w:w w:val="95"/>
                      <w:sz w:val="18"/>
                      <w:u w:val="single"/>
                    </w:rPr>
                    <w:t>presentare</w:t>
                  </w:r>
                  <w:r w:rsidRPr="00304703">
                    <w:rPr>
                      <w:spacing w:val="-17"/>
                      <w:w w:val="95"/>
                      <w:sz w:val="18"/>
                      <w:u w:val="single"/>
                    </w:rPr>
                    <w:t xml:space="preserve"> </w:t>
                  </w:r>
                  <w:r w:rsidRPr="00304703">
                    <w:rPr>
                      <w:w w:val="95"/>
                      <w:sz w:val="18"/>
                      <w:u w:val="single"/>
                    </w:rPr>
                    <w:t>per</w:t>
                  </w:r>
                  <w:r w:rsidRPr="00304703">
                    <w:rPr>
                      <w:spacing w:val="-15"/>
                      <w:w w:val="95"/>
                      <w:sz w:val="18"/>
                      <w:u w:val="single"/>
                    </w:rPr>
                    <w:t xml:space="preserve"> </w:t>
                  </w:r>
                  <w:r w:rsidRPr="00304703">
                    <w:rPr>
                      <w:w w:val="95"/>
                      <w:sz w:val="18"/>
                      <w:u w:val="single"/>
                    </w:rPr>
                    <w:t>ciascuno</w:t>
                  </w:r>
                  <w:r w:rsidRPr="00304703">
                    <w:rPr>
                      <w:spacing w:val="-16"/>
                      <w:w w:val="95"/>
                      <w:sz w:val="18"/>
                      <w:u w:val="single"/>
                    </w:rPr>
                    <w:t xml:space="preserve"> </w:t>
                  </w:r>
                  <w:r w:rsidRPr="00304703">
                    <w:rPr>
                      <w:w w:val="95"/>
                      <w:sz w:val="18"/>
                      <w:u w:val="single"/>
                    </w:rPr>
                    <w:t>dei</w:t>
                  </w:r>
                  <w:r w:rsidRPr="00304703">
                    <w:rPr>
                      <w:spacing w:val="-16"/>
                      <w:w w:val="95"/>
                      <w:sz w:val="18"/>
                      <w:u w:val="single"/>
                    </w:rPr>
                    <w:t xml:space="preserve"> </w:t>
                  </w:r>
                  <w:r w:rsidRPr="00304703">
                    <w:rPr>
                      <w:w w:val="95"/>
                      <w:sz w:val="18"/>
                      <w:u w:val="single"/>
                    </w:rPr>
                    <w:t>soggetti</w:t>
                  </w:r>
                  <w:r w:rsidRPr="00304703">
                    <w:rPr>
                      <w:spacing w:val="-17"/>
                      <w:w w:val="95"/>
                      <w:sz w:val="18"/>
                      <w:u w:val="single"/>
                    </w:rPr>
                    <w:t xml:space="preserve"> </w:t>
                  </w:r>
                  <w:r w:rsidRPr="00304703">
                    <w:rPr>
                      <w:w w:val="95"/>
                      <w:sz w:val="18"/>
                      <w:u w:val="single"/>
                    </w:rPr>
                    <w:t>interessati</w:t>
                  </w:r>
                  <w:r w:rsidRPr="00304703">
                    <w:rPr>
                      <w:spacing w:val="-15"/>
                      <w:w w:val="95"/>
                      <w:sz w:val="18"/>
                      <w:u w:val="single"/>
                    </w:rPr>
                    <w:t xml:space="preserve"> </w:t>
                  </w:r>
                  <w:r w:rsidRPr="00304703">
                    <w:rPr>
                      <w:w w:val="95"/>
                      <w:sz w:val="18"/>
                      <w:u w:val="single"/>
                    </w:rPr>
                    <w:t>un</w:t>
                  </w:r>
                  <w:r w:rsidRPr="00304703">
                    <w:rPr>
                      <w:spacing w:val="-16"/>
                      <w:w w:val="95"/>
                      <w:sz w:val="18"/>
                      <w:u w:val="single"/>
                    </w:rPr>
                    <w:t xml:space="preserve"> </w:t>
                  </w:r>
                  <w:r w:rsidRPr="00304703">
                    <w:rPr>
                      <w:w w:val="95"/>
                      <w:sz w:val="18"/>
                      <w:u w:val="single"/>
                    </w:rPr>
                    <w:t>DGUE</w:t>
                  </w:r>
                  <w:r w:rsidRPr="00304703">
                    <w:rPr>
                      <w:spacing w:val="-16"/>
                      <w:w w:val="95"/>
                      <w:sz w:val="18"/>
                      <w:u w:val="single"/>
                    </w:rPr>
                    <w:t xml:space="preserve"> </w:t>
                  </w:r>
                  <w:r w:rsidRPr="00304703">
                    <w:rPr>
                      <w:w w:val="95"/>
                      <w:sz w:val="18"/>
                      <w:u w:val="single"/>
                    </w:rPr>
                    <w:t>distinto</w:t>
                  </w:r>
                  <w:r w:rsidRPr="00304703">
                    <w:rPr>
                      <w:spacing w:val="-12"/>
                      <w:w w:val="95"/>
                      <w:sz w:val="18"/>
                      <w:u w:val="single"/>
                    </w:rPr>
                    <w:t xml:space="preserve"> </w:t>
                  </w:r>
                  <w:r w:rsidRPr="00304703">
                    <w:rPr>
                      <w:w w:val="95"/>
                      <w:sz w:val="18"/>
                      <w:u w:val="single"/>
                    </w:rPr>
                    <w:t>(allegato</w:t>
                  </w:r>
                  <w:r w:rsidRPr="00304703">
                    <w:rPr>
                      <w:spacing w:val="-15"/>
                      <w:w w:val="95"/>
                      <w:sz w:val="18"/>
                      <w:u w:val="single"/>
                    </w:rPr>
                    <w:t xml:space="preserve"> </w:t>
                  </w:r>
                  <w:r w:rsidRPr="00304703">
                    <w:rPr>
                      <w:w w:val="95"/>
                      <w:sz w:val="18"/>
                      <w:u w:val="single"/>
                    </w:rPr>
                    <w:t>agli</w:t>
                  </w:r>
                  <w:r w:rsidRPr="00304703">
                    <w:rPr>
                      <w:spacing w:val="-17"/>
                      <w:w w:val="95"/>
                      <w:sz w:val="18"/>
                      <w:u w:val="single"/>
                    </w:rPr>
                    <w:t xml:space="preserve"> </w:t>
                  </w:r>
                  <w:r w:rsidRPr="00304703">
                    <w:rPr>
                      <w:w w:val="95"/>
                      <w:sz w:val="18"/>
                      <w:u w:val="single"/>
                    </w:rPr>
                    <w:t>atti</w:t>
                  </w:r>
                  <w:r w:rsidRPr="00304703">
                    <w:rPr>
                      <w:spacing w:val="-17"/>
                      <w:w w:val="95"/>
                      <w:sz w:val="18"/>
                      <w:u w:val="single"/>
                    </w:rPr>
                    <w:t xml:space="preserve"> </w:t>
                  </w:r>
                  <w:r w:rsidRPr="00304703">
                    <w:rPr>
                      <w:w w:val="95"/>
                      <w:sz w:val="18"/>
                      <w:u w:val="single"/>
                    </w:rPr>
                    <w:t>di</w:t>
                  </w:r>
                  <w:r w:rsidRPr="00304703">
                    <w:rPr>
                      <w:spacing w:val="-16"/>
                      <w:w w:val="95"/>
                      <w:sz w:val="18"/>
                      <w:u w:val="single"/>
                    </w:rPr>
                    <w:t xml:space="preserve"> </w:t>
                  </w:r>
                  <w:r w:rsidRPr="00304703">
                    <w:rPr>
                      <w:w w:val="95"/>
                      <w:sz w:val="18"/>
                      <w:u w:val="single"/>
                    </w:rPr>
                    <w:t>gara)</w:t>
                  </w:r>
                  <w:r w:rsidRPr="00304703">
                    <w:rPr>
                      <w:w w:val="95"/>
                      <w:sz w:val="18"/>
                    </w:rPr>
                    <w:t>,</w:t>
                  </w:r>
                  <w:r w:rsidRPr="00304703">
                    <w:rPr>
                      <w:spacing w:val="-16"/>
                      <w:w w:val="95"/>
                      <w:sz w:val="18"/>
                    </w:rPr>
                    <w:t xml:space="preserve"> </w:t>
                  </w:r>
                  <w:r w:rsidRPr="00304703">
                    <w:rPr>
                      <w:w w:val="95"/>
                      <w:sz w:val="18"/>
                    </w:rPr>
                    <w:t xml:space="preserve">debitamente </w:t>
                  </w:r>
                  <w:r w:rsidRPr="00304703">
                    <w:rPr>
                      <w:sz w:val="18"/>
                    </w:rPr>
                    <w:t>compilato</w:t>
                  </w:r>
                  <w:r w:rsidRPr="00304703">
                    <w:rPr>
                      <w:spacing w:val="-30"/>
                      <w:sz w:val="18"/>
                    </w:rPr>
                    <w:t xml:space="preserve"> </w:t>
                  </w:r>
                  <w:r w:rsidRPr="00304703">
                    <w:rPr>
                      <w:sz w:val="18"/>
                    </w:rPr>
                    <w:t>e</w:t>
                  </w:r>
                  <w:r w:rsidRPr="00304703">
                    <w:rPr>
                      <w:spacing w:val="-30"/>
                      <w:sz w:val="18"/>
                    </w:rPr>
                    <w:t xml:space="preserve"> </w:t>
                  </w:r>
                  <w:r w:rsidRPr="00304703">
                    <w:rPr>
                      <w:sz w:val="18"/>
                    </w:rPr>
                    <w:t>firmato</w:t>
                  </w:r>
                  <w:r w:rsidRPr="00304703">
                    <w:rPr>
                      <w:spacing w:val="-29"/>
                      <w:sz w:val="18"/>
                    </w:rPr>
                    <w:t xml:space="preserve"> </w:t>
                  </w:r>
                  <w:r w:rsidRPr="00304703">
                    <w:rPr>
                      <w:sz w:val="18"/>
                    </w:rPr>
                    <w:t>dai</w:t>
                  </w:r>
                  <w:r w:rsidRPr="00304703">
                    <w:rPr>
                      <w:spacing w:val="-30"/>
                      <w:sz w:val="18"/>
                    </w:rPr>
                    <w:t xml:space="preserve"> </w:t>
                  </w:r>
                  <w:r w:rsidRPr="00304703">
                    <w:rPr>
                      <w:sz w:val="18"/>
                    </w:rPr>
                    <w:t>soggetti</w:t>
                  </w:r>
                  <w:r w:rsidRPr="00304703">
                    <w:rPr>
                      <w:spacing w:val="-29"/>
                      <w:sz w:val="18"/>
                    </w:rPr>
                    <w:t xml:space="preserve"> </w:t>
                  </w:r>
                  <w:r w:rsidRPr="00304703">
                    <w:rPr>
                      <w:sz w:val="18"/>
                    </w:rPr>
                    <w:t>interessati,</w:t>
                  </w:r>
                  <w:r w:rsidRPr="00304703">
                    <w:rPr>
                      <w:spacing w:val="-28"/>
                      <w:sz w:val="18"/>
                    </w:rPr>
                    <w:t xml:space="preserve"> </w:t>
                  </w:r>
                  <w:r w:rsidRPr="00304703">
                    <w:rPr>
                      <w:sz w:val="18"/>
                      <w:u w:val="single"/>
                    </w:rPr>
                    <w:t>con</w:t>
                  </w:r>
                  <w:r w:rsidRPr="00304703">
                    <w:rPr>
                      <w:spacing w:val="-31"/>
                      <w:sz w:val="18"/>
                      <w:u w:val="single"/>
                    </w:rPr>
                    <w:t xml:space="preserve"> </w:t>
                  </w:r>
                  <w:r w:rsidRPr="00304703">
                    <w:rPr>
                      <w:sz w:val="18"/>
                      <w:u w:val="single"/>
                    </w:rPr>
                    <w:t>le</w:t>
                  </w:r>
                  <w:r w:rsidRPr="00304703">
                    <w:rPr>
                      <w:spacing w:val="-29"/>
                      <w:sz w:val="18"/>
                      <w:u w:val="single"/>
                    </w:rPr>
                    <w:t xml:space="preserve"> </w:t>
                  </w:r>
                  <w:r w:rsidRPr="00304703">
                    <w:rPr>
                      <w:sz w:val="18"/>
                      <w:u w:val="single"/>
                    </w:rPr>
                    <w:t>informazioni</w:t>
                  </w:r>
                  <w:r w:rsidRPr="00304703">
                    <w:rPr>
                      <w:spacing w:val="-30"/>
                      <w:sz w:val="18"/>
                      <w:u w:val="single"/>
                    </w:rPr>
                    <w:t xml:space="preserve"> </w:t>
                  </w:r>
                  <w:r w:rsidRPr="00304703">
                    <w:rPr>
                      <w:sz w:val="18"/>
                      <w:u w:val="single"/>
                    </w:rPr>
                    <w:t>richieste</w:t>
                  </w:r>
                  <w:r w:rsidRPr="00304703">
                    <w:rPr>
                      <w:spacing w:val="-29"/>
                      <w:sz w:val="18"/>
                      <w:u w:val="single"/>
                    </w:rPr>
                    <w:t xml:space="preserve"> </w:t>
                  </w:r>
                  <w:r w:rsidRPr="00304703">
                    <w:rPr>
                      <w:sz w:val="18"/>
                      <w:u w:val="single"/>
                    </w:rPr>
                    <w:t>dalle</w:t>
                  </w:r>
                  <w:r w:rsidRPr="00304703">
                    <w:rPr>
                      <w:spacing w:val="-30"/>
                      <w:sz w:val="18"/>
                      <w:u w:val="single"/>
                    </w:rPr>
                    <w:t xml:space="preserve"> </w:t>
                  </w:r>
                  <w:r w:rsidRPr="00304703">
                    <w:rPr>
                      <w:sz w:val="18"/>
                      <w:u w:val="single"/>
                    </w:rPr>
                    <w:t>Sezioni</w:t>
                  </w:r>
                  <w:r w:rsidRPr="00304703">
                    <w:rPr>
                      <w:spacing w:val="-29"/>
                      <w:sz w:val="18"/>
                      <w:u w:val="single"/>
                    </w:rPr>
                    <w:t xml:space="preserve"> </w:t>
                  </w:r>
                  <w:r w:rsidRPr="00304703">
                    <w:rPr>
                      <w:sz w:val="18"/>
                      <w:u w:val="single"/>
                    </w:rPr>
                    <w:t>A</w:t>
                  </w:r>
                  <w:r w:rsidRPr="00304703">
                    <w:rPr>
                      <w:spacing w:val="-30"/>
                      <w:sz w:val="18"/>
                      <w:u w:val="single"/>
                    </w:rPr>
                    <w:t xml:space="preserve"> </w:t>
                  </w:r>
                  <w:r w:rsidRPr="00304703">
                    <w:rPr>
                      <w:sz w:val="18"/>
                      <w:u w:val="single"/>
                    </w:rPr>
                    <w:t>e</w:t>
                  </w:r>
                  <w:r w:rsidRPr="00304703">
                    <w:rPr>
                      <w:spacing w:val="-30"/>
                      <w:sz w:val="18"/>
                      <w:u w:val="single"/>
                    </w:rPr>
                    <w:t xml:space="preserve"> </w:t>
                  </w:r>
                  <w:r w:rsidRPr="00304703">
                    <w:rPr>
                      <w:sz w:val="18"/>
                      <w:u w:val="single"/>
                    </w:rPr>
                    <w:t>B</w:t>
                  </w:r>
                  <w:r w:rsidRPr="00304703">
                    <w:rPr>
                      <w:spacing w:val="-30"/>
                      <w:sz w:val="18"/>
                      <w:u w:val="single"/>
                    </w:rPr>
                    <w:t xml:space="preserve"> </w:t>
                  </w:r>
                  <w:proofErr w:type="gramStart"/>
                  <w:r w:rsidRPr="00304703">
                    <w:rPr>
                      <w:sz w:val="18"/>
                      <w:u w:val="single"/>
                    </w:rPr>
                    <w:t xml:space="preserve">della </w:t>
                  </w:r>
                  <w:r w:rsidRPr="00304703">
                    <w:rPr>
                      <w:spacing w:val="-29"/>
                      <w:sz w:val="18"/>
                      <w:u w:val="single"/>
                    </w:rPr>
                    <w:t xml:space="preserve"> </w:t>
                  </w:r>
                  <w:r w:rsidRPr="00304703">
                    <w:rPr>
                      <w:sz w:val="18"/>
                      <w:u w:val="single"/>
                    </w:rPr>
                    <w:t>presente</w:t>
                  </w:r>
                  <w:proofErr w:type="gramEnd"/>
                  <w:r w:rsidRPr="00304703">
                    <w:rPr>
                      <w:spacing w:val="-29"/>
                      <w:sz w:val="18"/>
                      <w:u w:val="single"/>
                    </w:rPr>
                    <w:t xml:space="preserve"> </w:t>
                  </w:r>
                  <w:r w:rsidRPr="00304703">
                    <w:rPr>
                      <w:sz w:val="18"/>
                      <w:u w:val="single"/>
                    </w:rPr>
                    <w:t>parte</w:t>
                  </w:r>
                  <w:r w:rsidRPr="00304703">
                    <w:rPr>
                      <w:spacing w:val="-29"/>
                      <w:sz w:val="18"/>
                      <w:u w:val="single"/>
                    </w:rPr>
                    <w:t xml:space="preserve"> </w:t>
                  </w:r>
                  <w:r w:rsidRPr="00304703">
                    <w:rPr>
                      <w:sz w:val="18"/>
                      <w:u w:val="single"/>
                    </w:rPr>
                    <w:t>e</w:t>
                  </w:r>
                  <w:r w:rsidRPr="00304703">
                    <w:rPr>
                      <w:spacing w:val="-30"/>
                      <w:sz w:val="18"/>
                      <w:u w:val="single"/>
                    </w:rPr>
                    <w:t xml:space="preserve"> </w:t>
                  </w:r>
                  <w:r w:rsidRPr="00304703">
                    <w:rPr>
                      <w:sz w:val="18"/>
                      <w:u w:val="single"/>
                    </w:rPr>
                    <w:t>dalla</w:t>
                  </w:r>
                  <w:r w:rsidRPr="00304703">
                    <w:rPr>
                      <w:spacing w:val="-29"/>
                      <w:sz w:val="18"/>
                      <w:u w:val="single"/>
                    </w:rPr>
                    <w:t xml:space="preserve"> </w:t>
                  </w:r>
                  <w:r w:rsidRPr="00304703">
                    <w:rPr>
                      <w:sz w:val="18"/>
                      <w:u w:val="single"/>
                    </w:rPr>
                    <w:t>parte</w:t>
                  </w:r>
                  <w:r w:rsidRPr="00304703">
                    <w:rPr>
                      <w:spacing w:val="-30"/>
                      <w:sz w:val="18"/>
                      <w:u w:val="single"/>
                    </w:rPr>
                    <w:t xml:space="preserve"> </w:t>
                  </w:r>
                  <w:r w:rsidRPr="00304703">
                    <w:rPr>
                      <w:sz w:val="18"/>
                      <w:u w:val="single"/>
                    </w:rPr>
                    <w:t>III, dalla</w:t>
                  </w:r>
                  <w:r w:rsidRPr="00304703">
                    <w:rPr>
                      <w:spacing w:val="-12"/>
                      <w:sz w:val="18"/>
                      <w:u w:val="single"/>
                    </w:rPr>
                    <w:t xml:space="preserve"> </w:t>
                  </w:r>
                  <w:r w:rsidRPr="00304703">
                    <w:rPr>
                      <w:sz w:val="18"/>
                      <w:u w:val="single"/>
                    </w:rPr>
                    <w:t>parte</w:t>
                  </w:r>
                  <w:r w:rsidRPr="00304703">
                    <w:rPr>
                      <w:spacing w:val="-12"/>
                      <w:sz w:val="18"/>
                      <w:u w:val="single"/>
                    </w:rPr>
                    <w:t xml:space="preserve"> </w:t>
                  </w:r>
                  <w:r w:rsidRPr="00304703">
                    <w:rPr>
                      <w:sz w:val="18"/>
                      <w:u w:val="single"/>
                    </w:rPr>
                    <w:t>IV</w:t>
                  </w:r>
                  <w:r w:rsidRPr="00304703">
                    <w:rPr>
                      <w:spacing w:val="-10"/>
                      <w:sz w:val="18"/>
                      <w:u w:val="single"/>
                    </w:rPr>
                    <w:t xml:space="preserve"> </w:t>
                  </w:r>
                  <w:r w:rsidRPr="00304703">
                    <w:rPr>
                      <w:sz w:val="18"/>
                      <w:u w:val="single"/>
                    </w:rPr>
                    <w:t>ove</w:t>
                  </w:r>
                  <w:r w:rsidRPr="00304703">
                    <w:rPr>
                      <w:spacing w:val="-12"/>
                      <w:sz w:val="18"/>
                      <w:u w:val="single"/>
                    </w:rPr>
                    <w:t xml:space="preserve"> </w:t>
                  </w:r>
                  <w:r w:rsidRPr="00304703">
                    <w:rPr>
                      <w:sz w:val="18"/>
                      <w:u w:val="single"/>
                    </w:rPr>
                    <w:t>pertinente</w:t>
                  </w:r>
                  <w:r w:rsidRPr="00304703">
                    <w:rPr>
                      <w:spacing w:val="-10"/>
                      <w:sz w:val="18"/>
                      <w:u w:val="single"/>
                    </w:rPr>
                    <w:t xml:space="preserve"> </w:t>
                  </w:r>
                  <w:r w:rsidRPr="00304703">
                    <w:rPr>
                      <w:sz w:val="18"/>
                      <w:u w:val="single"/>
                    </w:rPr>
                    <w:t>e</w:t>
                  </w:r>
                  <w:r w:rsidRPr="00304703">
                    <w:rPr>
                      <w:spacing w:val="-12"/>
                      <w:sz w:val="18"/>
                      <w:u w:val="single"/>
                    </w:rPr>
                    <w:t xml:space="preserve"> </w:t>
                  </w:r>
                  <w:r w:rsidRPr="00304703">
                    <w:rPr>
                      <w:sz w:val="18"/>
                      <w:u w:val="single"/>
                    </w:rPr>
                    <w:t>dalla</w:t>
                  </w:r>
                  <w:r w:rsidRPr="00304703">
                    <w:rPr>
                      <w:spacing w:val="-11"/>
                      <w:sz w:val="18"/>
                      <w:u w:val="single"/>
                    </w:rPr>
                    <w:t xml:space="preserve"> </w:t>
                  </w:r>
                  <w:r w:rsidRPr="00304703">
                    <w:rPr>
                      <w:sz w:val="18"/>
                      <w:u w:val="single"/>
                    </w:rPr>
                    <w:t>parte</w:t>
                  </w:r>
                  <w:r w:rsidRPr="00304703">
                    <w:rPr>
                      <w:spacing w:val="-13"/>
                      <w:sz w:val="18"/>
                      <w:u w:val="single"/>
                    </w:rPr>
                    <w:t xml:space="preserve"> </w:t>
                  </w:r>
                  <w:r w:rsidRPr="00304703">
                    <w:rPr>
                      <w:sz w:val="18"/>
                      <w:u w:val="single"/>
                    </w:rPr>
                    <w:t>VI</w:t>
                  </w:r>
                  <w:r w:rsidRPr="00304703">
                    <w:rPr>
                      <w:sz w:val="18"/>
                    </w:rPr>
                    <w:t>.</w:t>
                  </w:r>
                </w:p>
                <w:p w:rsidR="00697E3E" w:rsidRPr="00304703" w:rsidRDefault="00697E3E">
                  <w:pPr>
                    <w:spacing w:line="254" w:lineRule="auto"/>
                    <w:ind w:left="103" w:right="99"/>
                    <w:jc w:val="both"/>
                    <w:rPr>
                      <w:sz w:val="18"/>
                    </w:rPr>
                  </w:pPr>
                  <w:r w:rsidRPr="00304703">
                    <w:rPr>
                      <w:sz w:val="18"/>
                    </w:rPr>
                    <w:t>Si</w:t>
                  </w:r>
                  <w:r w:rsidRPr="00304703">
                    <w:rPr>
                      <w:spacing w:val="-15"/>
                      <w:sz w:val="18"/>
                    </w:rPr>
                    <w:t xml:space="preserve"> </w:t>
                  </w:r>
                  <w:r w:rsidRPr="00304703">
                    <w:rPr>
                      <w:sz w:val="18"/>
                    </w:rPr>
                    <w:t>noti</w:t>
                  </w:r>
                  <w:r w:rsidRPr="00304703">
                    <w:rPr>
                      <w:spacing w:val="-16"/>
                      <w:sz w:val="18"/>
                    </w:rPr>
                    <w:t xml:space="preserve"> </w:t>
                  </w:r>
                  <w:r w:rsidRPr="00304703">
                    <w:rPr>
                      <w:sz w:val="18"/>
                    </w:rPr>
                    <w:t>che</w:t>
                  </w:r>
                  <w:r w:rsidRPr="00304703">
                    <w:rPr>
                      <w:spacing w:val="-15"/>
                      <w:sz w:val="18"/>
                    </w:rPr>
                    <w:t xml:space="preserve"> </w:t>
                  </w:r>
                  <w:r w:rsidRPr="00304703">
                    <w:rPr>
                      <w:sz w:val="18"/>
                    </w:rPr>
                    <w:t>dovrebbero</w:t>
                  </w:r>
                  <w:r w:rsidRPr="00304703">
                    <w:rPr>
                      <w:spacing w:val="-15"/>
                      <w:sz w:val="18"/>
                    </w:rPr>
                    <w:t xml:space="preserve"> </w:t>
                  </w:r>
                  <w:r w:rsidRPr="00304703">
                    <w:rPr>
                      <w:sz w:val="18"/>
                    </w:rPr>
                    <w:t>essere</w:t>
                  </w:r>
                  <w:r w:rsidRPr="00304703">
                    <w:rPr>
                      <w:spacing w:val="-15"/>
                      <w:sz w:val="18"/>
                    </w:rPr>
                    <w:t xml:space="preserve"> </w:t>
                  </w:r>
                  <w:r w:rsidRPr="00304703">
                    <w:rPr>
                      <w:sz w:val="18"/>
                    </w:rPr>
                    <w:t>indicati</w:t>
                  </w:r>
                  <w:r w:rsidRPr="00304703">
                    <w:rPr>
                      <w:spacing w:val="-16"/>
                      <w:sz w:val="18"/>
                    </w:rPr>
                    <w:t xml:space="preserve"> </w:t>
                  </w:r>
                  <w:r w:rsidRPr="00304703">
                    <w:rPr>
                      <w:sz w:val="18"/>
                    </w:rPr>
                    <w:t>anche</w:t>
                  </w:r>
                  <w:r w:rsidRPr="00304703">
                    <w:rPr>
                      <w:spacing w:val="-15"/>
                      <w:sz w:val="18"/>
                    </w:rPr>
                    <w:t xml:space="preserve"> </w:t>
                  </w:r>
                  <w:r w:rsidRPr="00304703">
                    <w:rPr>
                      <w:sz w:val="18"/>
                    </w:rPr>
                    <w:t>i</w:t>
                  </w:r>
                  <w:r w:rsidRPr="00304703">
                    <w:rPr>
                      <w:spacing w:val="-15"/>
                      <w:sz w:val="18"/>
                    </w:rPr>
                    <w:t xml:space="preserve"> </w:t>
                  </w:r>
                  <w:r w:rsidRPr="00304703">
                    <w:rPr>
                      <w:sz w:val="18"/>
                    </w:rPr>
                    <w:t>tecnici</w:t>
                  </w:r>
                  <w:r w:rsidRPr="00304703">
                    <w:rPr>
                      <w:spacing w:val="-15"/>
                      <w:sz w:val="18"/>
                    </w:rPr>
                    <w:t xml:space="preserve"> </w:t>
                  </w:r>
                  <w:r w:rsidRPr="00304703">
                    <w:rPr>
                      <w:sz w:val="18"/>
                    </w:rPr>
                    <w:t>o</w:t>
                  </w:r>
                  <w:r w:rsidRPr="00304703">
                    <w:rPr>
                      <w:spacing w:val="-15"/>
                      <w:sz w:val="18"/>
                    </w:rPr>
                    <w:t xml:space="preserve"> </w:t>
                  </w:r>
                  <w:r w:rsidRPr="00304703">
                    <w:rPr>
                      <w:sz w:val="18"/>
                    </w:rPr>
                    <w:t>gli</w:t>
                  </w:r>
                  <w:r w:rsidRPr="00304703">
                    <w:rPr>
                      <w:spacing w:val="-15"/>
                      <w:sz w:val="18"/>
                    </w:rPr>
                    <w:t xml:space="preserve"> </w:t>
                  </w:r>
                  <w:r w:rsidRPr="00304703">
                    <w:rPr>
                      <w:sz w:val="18"/>
                    </w:rPr>
                    <w:t>organismi</w:t>
                  </w:r>
                  <w:r w:rsidRPr="00304703">
                    <w:rPr>
                      <w:spacing w:val="-15"/>
                      <w:sz w:val="18"/>
                    </w:rPr>
                    <w:t xml:space="preserve"> </w:t>
                  </w:r>
                  <w:r w:rsidRPr="00304703">
                    <w:rPr>
                      <w:sz w:val="18"/>
                    </w:rPr>
                    <w:t>tecnici</w:t>
                  </w:r>
                  <w:r w:rsidRPr="00304703">
                    <w:rPr>
                      <w:spacing w:val="-15"/>
                      <w:sz w:val="18"/>
                    </w:rPr>
                    <w:t xml:space="preserve"> </w:t>
                  </w:r>
                  <w:r w:rsidRPr="00304703">
                    <w:rPr>
                      <w:sz w:val="18"/>
                    </w:rPr>
                    <w:t>che</w:t>
                  </w:r>
                  <w:r w:rsidRPr="00304703">
                    <w:rPr>
                      <w:spacing w:val="-15"/>
                      <w:sz w:val="18"/>
                    </w:rPr>
                    <w:t xml:space="preserve"> </w:t>
                  </w:r>
                  <w:r w:rsidRPr="00304703">
                    <w:rPr>
                      <w:sz w:val="18"/>
                    </w:rPr>
                    <w:t>non</w:t>
                  </w:r>
                  <w:r w:rsidRPr="00304703">
                    <w:rPr>
                      <w:spacing w:val="-16"/>
                      <w:sz w:val="18"/>
                    </w:rPr>
                    <w:t xml:space="preserve"> </w:t>
                  </w:r>
                  <w:r w:rsidRPr="00304703">
                    <w:rPr>
                      <w:sz w:val="18"/>
                    </w:rPr>
                    <w:t>facciano</w:t>
                  </w:r>
                  <w:r w:rsidRPr="00304703">
                    <w:rPr>
                      <w:spacing w:val="-14"/>
                      <w:sz w:val="18"/>
                    </w:rPr>
                    <w:t xml:space="preserve"> </w:t>
                  </w:r>
                  <w:r w:rsidRPr="00304703">
                    <w:rPr>
                      <w:sz w:val="18"/>
                    </w:rPr>
                    <w:t>parte</w:t>
                  </w:r>
                  <w:r w:rsidRPr="00304703">
                    <w:rPr>
                      <w:spacing w:val="-16"/>
                      <w:sz w:val="18"/>
                    </w:rPr>
                    <w:t xml:space="preserve"> </w:t>
                  </w:r>
                  <w:r w:rsidRPr="00304703">
                    <w:rPr>
                      <w:sz w:val="18"/>
                    </w:rPr>
                    <w:t>integrante</w:t>
                  </w:r>
                  <w:r w:rsidRPr="00304703">
                    <w:rPr>
                      <w:spacing w:val="-15"/>
                      <w:sz w:val="18"/>
                    </w:rPr>
                    <w:t xml:space="preserve"> </w:t>
                  </w:r>
                  <w:r w:rsidRPr="00304703">
                    <w:rPr>
                      <w:sz w:val="18"/>
                    </w:rPr>
                    <w:t>dell’operatore economico,</w:t>
                  </w:r>
                  <w:r w:rsidRPr="00304703">
                    <w:rPr>
                      <w:spacing w:val="-27"/>
                      <w:sz w:val="18"/>
                    </w:rPr>
                    <w:t xml:space="preserve"> </w:t>
                  </w:r>
                  <w:r w:rsidRPr="00304703">
                    <w:rPr>
                      <w:sz w:val="18"/>
                    </w:rPr>
                    <w:t>in</w:t>
                  </w:r>
                  <w:r w:rsidRPr="00304703">
                    <w:rPr>
                      <w:spacing w:val="-28"/>
                      <w:sz w:val="18"/>
                    </w:rPr>
                    <w:t xml:space="preserve"> </w:t>
                  </w:r>
                  <w:r w:rsidRPr="00304703">
                    <w:rPr>
                      <w:sz w:val="18"/>
                    </w:rPr>
                    <w:t>particolare</w:t>
                  </w:r>
                  <w:r w:rsidRPr="00304703">
                    <w:rPr>
                      <w:spacing w:val="-27"/>
                      <w:sz w:val="18"/>
                    </w:rPr>
                    <w:t xml:space="preserve"> </w:t>
                  </w:r>
                  <w:r w:rsidRPr="00304703">
                    <w:rPr>
                      <w:sz w:val="18"/>
                    </w:rPr>
                    <w:t>quelli</w:t>
                  </w:r>
                  <w:r w:rsidRPr="00304703">
                    <w:rPr>
                      <w:spacing w:val="-27"/>
                      <w:sz w:val="18"/>
                    </w:rPr>
                    <w:t xml:space="preserve"> </w:t>
                  </w:r>
                  <w:r w:rsidRPr="00304703">
                    <w:rPr>
                      <w:sz w:val="18"/>
                    </w:rPr>
                    <w:t>responsabili</w:t>
                  </w:r>
                  <w:r w:rsidRPr="00304703">
                    <w:rPr>
                      <w:spacing w:val="-26"/>
                      <w:sz w:val="18"/>
                    </w:rPr>
                    <w:t xml:space="preserve"> </w:t>
                  </w:r>
                  <w:r w:rsidRPr="00304703">
                    <w:rPr>
                      <w:sz w:val="18"/>
                    </w:rPr>
                    <w:t>del</w:t>
                  </w:r>
                  <w:r w:rsidRPr="00304703">
                    <w:rPr>
                      <w:spacing w:val="-26"/>
                      <w:sz w:val="18"/>
                    </w:rPr>
                    <w:t xml:space="preserve"> </w:t>
                  </w:r>
                  <w:r w:rsidRPr="00304703">
                    <w:rPr>
                      <w:sz w:val="18"/>
                    </w:rPr>
                    <w:t>controllo</w:t>
                  </w:r>
                  <w:r w:rsidRPr="00304703">
                    <w:rPr>
                      <w:spacing w:val="-26"/>
                      <w:sz w:val="18"/>
                    </w:rPr>
                    <w:t xml:space="preserve"> </w:t>
                  </w:r>
                  <w:r w:rsidRPr="00304703">
                    <w:rPr>
                      <w:sz w:val="18"/>
                    </w:rPr>
                    <w:t>della</w:t>
                  </w:r>
                  <w:r w:rsidRPr="00304703">
                    <w:rPr>
                      <w:spacing w:val="-27"/>
                      <w:sz w:val="18"/>
                    </w:rPr>
                    <w:t xml:space="preserve"> </w:t>
                  </w:r>
                  <w:r w:rsidRPr="00304703">
                    <w:rPr>
                      <w:sz w:val="18"/>
                    </w:rPr>
                    <w:t>qualità</w:t>
                  </w:r>
                  <w:r w:rsidRPr="00304703">
                    <w:rPr>
                      <w:spacing w:val="-27"/>
                      <w:sz w:val="18"/>
                    </w:rPr>
                    <w:t xml:space="preserve"> </w:t>
                  </w:r>
                  <w:r w:rsidRPr="00304703">
                    <w:rPr>
                      <w:sz w:val="18"/>
                    </w:rPr>
                    <w:t>e,</w:t>
                  </w:r>
                  <w:r w:rsidRPr="00304703">
                    <w:rPr>
                      <w:spacing w:val="-27"/>
                      <w:sz w:val="18"/>
                    </w:rPr>
                    <w:t xml:space="preserve"> </w:t>
                  </w:r>
                  <w:r w:rsidRPr="00304703">
                    <w:rPr>
                      <w:sz w:val="18"/>
                    </w:rPr>
                    <w:t>per</w:t>
                  </w:r>
                  <w:r w:rsidRPr="00304703">
                    <w:rPr>
                      <w:spacing w:val="-25"/>
                      <w:sz w:val="18"/>
                    </w:rPr>
                    <w:t xml:space="preserve"> </w:t>
                  </w:r>
                  <w:r w:rsidRPr="00304703">
                    <w:rPr>
                      <w:sz w:val="18"/>
                    </w:rPr>
                    <w:t>gli</w:t>
                  </w:r>
                  <w:r w:rsidRPr="00304703">
                    <w:rPr>
                      <w:spacing w:val="-28"/>
                      <w:sz w:val="18"/>
                    </w:rPr>
                    <w:t xml:space="preserve"> </w:t>
                  </w:r>
                  <w:r w:rsidRPr="00304703">
                    <w:rPr>
                      <w:sz w:val="18"/>
                    </w:rPr>
                    <w:t>appalti</w:t>
                  </w:r>
                  <w:r w:rsidRPr="00304703">
                    <w:rPr>
                      <w:spacing w:val="-26"/>
                      <w:sz w:val="18"/>
                    </w:rPr>
                    <w:t xml:space="preserve"> </w:t>
                  </w:r>
                  <w:r w:rsidRPr="00304703">
                    <w:rPr>
                      <w:sz w:val="18"/>
                    </w:rPr>
                    <w:t>pubblici</w:t>
                  </w:r>
                  <w:r w:rsidRPr="00304703">
                    <w:rPr>
                      <w:spacing w:val="-26"/>
                      <w:sz w:val="18"/>
                    </w:rPr>
                    <w:t xml:space="preserve"> </w:t>
                  </w:r>
                  <w:r w:rsidRPr="00304703">
                    <w:rPr>
                      <w:sz w:val="18"/>
                    </w:rPr>
                    <w:t>di</w:t>
                  </w:r>
                  <w:r w:rsidRPr="00304703">
                    <w:rPr>
                      <w:spacing w:val="-26"/>
                      <w:sz w:val="18"/>
                    </w:rPr>
                    <w:t xml:space="preserve"> </w:t>
                  </w:r>
                  <w:r w:rsidRPr="00304703">
                    <w:rPr>
                      <w:sz w:val="18"/>
                    </w:rPr>
                    <w:t>lavori,</w:t>
                  </w:r>
                  <w:r w:rsidRPr="00304703">
                    <w:rPr>
                      <w:spacing w:val="-26"/>
                      <w:sz w:val="18"/>
                    </w:rPr>
                    <w:t xml:space="preserve"> </w:t>
                  </w:r>
                  <w:r w:rsidRPr="00304703">
                    <w:rPr>
                      <w:sz w:val="18"/>
                    </w:rPr>
                    <w:t>quelli</w:t>
                  </w:r>
                  <w:r w:rsidRPr="00304703">
                    <w:rPr>
                      <w:spacing w:val="-26"/>
                      <w:sz w:val="18"/>
                    </w:rPr>
                    <w:t xml:space="preserve"> </w:t>
                  </w:r>
                  <w:r w:rsidRPr="00304703">
                    <w:rPr>
                      <w:sz w:val="18"/>
                    </w:rPr>
                    <w:t>in</w:t>
                  </w:r>
                  <w:r w:rsidRPr="00304703">
                    <w:rPr>
                      <w:spacing w:val="-28"/>
                      <w:sz w:val="18"/>
                    </w:rPr>
                    <w:t xml:space="preserve"> </w:t>
                  </w:r>
                  <w:r w:rsidRPr="00304703">
                    <w:rPr>
                      <w:sz w:val="18"/>
                    </w:rPr>
                    <w:t>cui</w:t>
                  </w:r>
                  <w:r w:rsidRPr="00304703">
                    <w:rPr>
                      <w:spacing w:val="-26"/>
                      <w:sz w:val="18"/>
                    </w:rPr>
                    <w:t xml:space="preserve"> </w:t>
                  </w:r>
                  <w:r w:rsidRPr="00304703">
                    <w:rPr>
                      <w:sz w:val="18"/>
                    </w:rPr>
                    <w:t>l’operatore economico</w:t>
                  </w:r>
                  <w:r w:rsidRPr="00304703">
                    <w:rPr>
                      <w:spacing w:val="-11"/>
                      <w:sz w:val="18"/>
                    </w:rPr>
                    <w:t xml:space="preserve"> </w:t>
                  </w:r>
                  <w:r w:rsidRPr="00304703">
                    <w:rPr>
                      <w:sz w:val="18"/>
                    </w:rPr>
                    <w:t>disporrà</w:t>
                  </w:r>
                  <w:r w:rsidRPr="00304703">
                    <w:rPr>
                      <w:spacing w:val="-12"/>
                      <w:sz w:val="18"/>
                    </w:rPr>
                    <w:t xml:space="preserve"> </w:t>
                  </w:r>
                  <w:r w:rsidRPr="00304703">
                    <w:rPr>
                      <w:sz w:val="18"/>
                    </w:rPr>
                    <w:t>per</w:t>
                  </w:r>
                  <w:r w:rsidRPr="00304703">
                    <w:rPr>
                      <w:spacing w:val="-12"/>
                      <w:sz w:val="18"/>
                    </w:rPr>
                    <w:t xml:space="preserve"> </w:t>
                  </w:r>
                  <w:r w:rsidRPr="00304703">
                    <w:rPr>
                      <w:sz w:val="18"/>
                    </w:rPr>
                    <w:t>l’esecuzione</w:t>
                  </w:r>
                  <w:r w:rsidRPr="00304703">
                    <w:rPr>
                      <w:spacing w:val="-13"/>
                      <w:sz w:val="18"/>
                    </w:rPr>
                    <w:t xml:space="preserve"> </w:t>
                  </w:r>
                  <w:r w:rsidRPr="00304703">
                    <w:rPr>
                      <w:sz w:val="18"/>
                    </w:rPr>
                    <w:t>dell’opera.</w:t>
                  </w:r>
                </w:p>
              </w:txbxContent>
            </v:textbox>
            <w10:wrap type="topAndBottom" anchorx="page"/>
          </v:shape>
        </w:pict>
      </w:r>
      <w:r>
        <w:rPr>
          <w:noProof/>
          <w:lang w:bidi="ar-SA"/>
        </w:rPr>
        <w:pict>
          <v:shape id="Text Box 209" o:spid="_x0000_s1060" type="#_x0000_t202" style="position:absolute;margin-left:51pt;margin-top:102pt;width:493.3pt;height:49.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" filled="f" strokeweight=".48pt">
            <v:textbox inset="0,0,0,0">
              <w:txbxContent>
                <w:p w:rsidR="00697E3E" w:rsidRPr="00C670C6" w:rsidRDefault="00697E3E">
                  <w:pPr>
                    <w:spacing w:before="21"/>
                    <w:ind w:left="9" w:right="20"/>
                    <w:jc w:val="center"/>
                    <w:rPr>
                      <w:rFonts w:ascii="Trebuchet MS" w:hAnsi="Trebuchet MS"/>
                      <w:b/>
                      <w:highlight w:val="yellow"/>
                    </w:rPr>
                  </w:pPr>
                  <w:r w:rsidRPr="00C670C6">
                    <w:rPr>
                      <w:rFonts w:ascii="Trebuchet MS" w:hAnsi="Trebuchet MS"/>
                      <w:b/>
                      <w:highlight w:val="yellow"/>
                    </w:rPr>
                    <w:t xml:space="preserve">D </w:t>
                  </w:r>
                  <w:r w:rsidRPr="00C670C6">
                    <w:rPr>
                      <w:rFonts w:ascii="Trebuchet MS" w:hAnsi="Trebuchet MS"/>
                      <w:b/>
                      <w:w w:val="110"/>
                      <w:highlight w:val="yellow"/>
                    </w:rPr>
                    <w:t xml:space="preserve">– </w:t>
                  </w:r>
                  <w:r w:rsidRPr="00C670C6">
                    <w:rPr>
                      <w:rFonts w:ascii="Trebuchet MS" w:hAnsi="Trebuchet MS"/>
                      <w:b/>
                      <w:highlight w:val="yellow"/>
                    </w:rPr>
                    <w:t>Informazioni in relazione ai subappaltatori sulle cui capacità l’operatore economico NON fa</w:t>
                  </w:r>
                </w:p>
                <w:p w:rsidR="00697E3E" w:rsidRPr="00C670C6" w:rsidRDefault="00697E3E">
                  <w:pPr>
                    <w:spacing w:before="40"/>
                    <w:ind w:left="9" w:right="10"/>
                    <w:jc w:val="center"/>
                    <w:rPr>
                      <w:rFonts w:ascii="Trebuchet MS"/>
                      <w:b/>
                      <w:highlight w:val="yellow"/>
                    </w:rPr>
                  </w:pPr>
                  <w:proofErr w:type="gramStart"/>
                  <w:r w:rsidRPr="00C670C6">
                    <w:rPr>
                      <w:rFonts w:ascii="Trebuchet MS"/>
                      <w:b/>
                      <w:highlight w:val="yellow"/>
                    </w:rPr>
                    <w:t>affidamento</w:t>
                  </w:r>
                  <w:proofErr w:type="gramEnd"/>
                </w:p>
                <w:p w:rsidR="00697E3E" w:rsidRDefault="00697E3E">
                  <w:pPr>
                    <w:spacing w:before="121"/>
                    <w:ind w:left="9" w:right="10"/>
                    <w:jc w:val="center"/>
                    <w:rPr>
                      <w:rFonts w:ascii="Trebuchet MS" w:hAnsi="Trebuchet MS"/>
                      <w:b/>
                      <w:sz w:val="20"/>
                    </w:rPr>
                  </w:pPr>
                  <w:r w:rsidRPr="00C670C6">
                    <w:rPr>
                      <w:rFonts w:ascii="Trebuchet MS" w:hAnsi="Trebuchet MS"/>
                      <w:b/>
                      <w:sz w:val="20"/>
                      <w:highlight w:val="yellow"/>
                    </w:rPr>
                    <w:t>(</w:t>
                  </w:r>
                  <w:proofErr w:type="gramStart"/>
                  <w:r w:rsidRPr="00C670C6">
                    <w:rPr>
                      <w:rFonts w:ascii="Trebuchet MS" w:hAnsi="Trebuchet MS"/>
                      <w:b/>
                      <w:sz w:val="20"/>
                      <w:highlight w:val="yellow"/>
                    </w:rPr>
                    <w:t>art.</w:t>
                  </w:r>
                  <w:proofErr w:type="gramEnd"/>
                  <w:r w:rsidRPr="00C670C6">
                    <w:rPr>
                      <w:rFonts w:ascii="Trebuchet MS" w:hAnsi="Trebuchet MS"/>
                      <w:b/>
                      <w:sz w:val="20"/>
                      <w:highlight w:val="yellow"/>
                    </w:rPr>
                    <w:t xml:space="preserve"> 105 del Codice </w:t>
                  </w:r>
                  <w:r w:rsidRPr="00C670C6">
                    <w:rPr>
                      <w:rFonts w:ascii="Trebuchet MS" w:hAnsi="Trebuchet MS"/>
                      <w:b/>
                      <w:w w:val="110"/>
                      <w:sz w:val="20"/>
                      <w:highlight w:val="yellow"/>
                    </w:rPr>
                    <w:t xml:space="preserve">– </w:t>
                  </w:r>
                  <w:r w:rsidRPr="00C670C6">
                    <w:rPr>
                      <w:rFonts w:ascii="Trebuchet MS" w:hAnsi="Trebuchet MS"/>
                      <w:b/>
                      <w:sz w:val="20"/>
                      <w:highlight w:val="yellow"/>
                    </w:rPr>
                    <w:t>subappalto)</w:t>
                  </w:r>
                </w:p>
              </w:txbxContent>
            </v:textbox>
            <w10:wrap type="topAndBottom" anchorx="page"/>
          </v:shape>
        </w:pict>
      </w:r>
      <w:r>
        <w:rPr>
          <w:noProof/>
          <w:lang w:bidi="ar-SA"/>
        </w:rPr>
        <w:pict>
          <v:shape id="Text Box 208" o:spid="_x0000_s1061" type="#_x0000_t202" style="position:absolute;margin-left:51.25pt;margin-top:165.5pt;width:489pt;height:22.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" filled="f" strokeweight=".48pt">
            <v:textbox inset="0,0,0,0">
              <w:txbxContent>
                <w:p w:rsidR="00697E3E" w:rsidRDefault="00697E3E">
                  <w:pPr>
                    <w:spacing w:before="4"/>
                    <w:ind w:left="3" w:right="3"/>
                    <w:jc w:val="center"/>
                    <w:rPr>
                      <w:w w:val="95"/>
                      <w:sz w:val="18"/>
                    </w:rPr>
                  </w:pPr>
                  <w:r>
                    <w:rPr>
                      <w:w w:val="95"/>
                      <w:sz w:val="18"/>
                    </w:rPr>
                    <w:t xml:space="preserve">Tale sezione è da compilare solo se tali informazioni sono esplicitamente richieste dall’amministrazione aggiudicatrice </w:t>
                  </w:r>
                </w:p>
                <w:p w:rsidR="00697E3E" w:rsidRPr="00BD0DCD" w:rsidRDefault="00697E3E" w:rsidP="003A57BE">
                  <w:pPr>
                    <w:spacing w:before="4"/>
                    <w:ind w:left="3" w:right="3"/>
                    <w:jc w:val="center"/>
                    <w:rPr>
                      <w:w w:val="95"/>
                      <w:sz w:val="18"/>
                    </w:rPr>
                  </w:pPr>
                  <w:proofErr w:type="gramStart"/>
                  <w:r>
                    <w:rPr>
                      <w:w w:val="95"/>
                      <w:sz w:val="18"/>
                    </w:rPr>
                    <w:t>o</w:t>
                  </w:r>
                  <w:proofErr w:type="gramEnd"/>
                  <w:r>
                    <w:rPr>
                      <w:w w:val="95"/>
                      <w:sz w:val="18"/>
                    </w:rPr>
                    <w:t xml:space="preserve"> dall’ente </w:t>
                  </w:r>
                  <w:r w:rsidRPr="00BD0DCD">
                    <w:rPr>
                      <w:w w:val="95"/>
                      <w:sz w:val="18"/>
                    </w:rPr>
                    <w:t>aggiudicatore</w:t>
                  </w:r>
                </w:p>
              </w:txbxContent>
            </v:textbox>
            <w10:wrap type="topAndBottom" anchorx="page"/>
          </v:shape>
        </w:pict>
      </w:r>
    </w:p>
    <w:p w:rsidR="00F91D97" w:rsidRPr="00C62527" w:rsidRDefault="00F91D97">
      <w:pPr>
        <w:pStyle w:val="Corpotesto"/>
        <w:spacing w:before="4"/>
        <w:rPr>
          <w:i w:val="0"/>
          <w:sz w:val="16"/>
        </w:rPr>
      </w:pPr>
    </w:p>
    <w:p w:rsidR="00F91D97" w:rsidRPr="00C62527" w:rsidRDefault="00F91D97">
      <w:pPr>
        <w:pStyle w:val="Corpotesto"/>
        <w:spacing w:before="7"/>
        <w:rPr>
          <w:i w:val="0"/>
          <w:sz w:val="17"/>
        </w:rPr>
      </w:pPr>
    </w:p>
    <w:p w:rsidR="00F91D97" w:rsidRPr="00C62527" w:rsidRDefault="005723C7">
      <w:pPr>
        <w:pStyle w:val="Corpotesto"/>
        <w:rPr>
          <w:i w:val="0"/>
          <w:sz w:val="21"/>
        </w:rPr>
      </w:pPr>
      <w:r>
        <w:rPr>
          <w:noProof/>
          <w:lang w:bidi="ar-SA"/>
        </w:rPr>
        <w:pict>
          <v:shape id="Text Box 199" o:spid="_x0000_s1062" type="#_x0000_t202" style="position:absolute;margin-left:51.25pt;margin-top:467.2pt;width:489pt;height:44.5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" filled="f" strokeweight=".48pt">
            <v:textbox style="mso-next-textbox:#Text Box 199" inset="0,0,0,0">
              <w:txbxContent>
                <w:p w:rsidR="00697E3E" w:rsidRDefault="00697E3E">
                  <w:pPr>
                    <w:spacing w:before="4" w:line="254" w:lineRule="auto"/>
                    <w:ind w:left="103" w:right="102"/>
                    <w:jc w:val="both"/>
                    <w:rPr>
                      <w:sz w:val="18"/>
                    </w:rPr>
                  </w:pPr>
                  <w:r>
                    <w:rPr>
                      <w:sz w:val="18"/>
                    </w:rPr>
                    <w:t>Se l’Amministrazione aggiudicatrice o l’ente aggiudicatore richiede esplicitamente queste informazioni in aggiunta alle informazioni</w:t>
                  </w:r>
                  <w:r>
                    <w:rPr>
                      <w:spacing w:val="-24"/>
                      <w:sz w:val="18"/>
                    </w:rPr>
                    <w:t xml:space="preserve"> </w:t>
                  </w:r>
                  <w:r>
                    <w:rPr>
                      <w:sz w:val="18"/>
                    </w:rPr>
                    <w:t>della</w:t>
                  </w:r>
                  <w:r>
                    <w:rPr>
                      <w:spacing w:val="-23"/>
                      <w:sz w:val="18"/>
                    </w:rPr>
                    <w:t xml:space="preserve"> </w:t>
                  </w:r>
                  <w:r>
                    <w:rPr>
                      <w:sz w:val="18"/>
                    </w:rPr>
                    <w:t>presente</w:t>
                  </w:r>
                  <w:r>
                    <w:rPr>
                      <w:spacing w:val="-23"/>
                      <w:sz w:val="18"/>
                    </w:rPr>
                    <w:t xml:space="preserve"> </w:t>
                  </w:r>
                  <w:r>
                    <w:rPr>
                      <w:sz w:val="18"/>
                    </w:rPr>
                    <w:t>sezione,</w:t>
                  </w:r>
                  <w:r>
                    <w:rPr>
                      <w:spacing w:val="-24"/>
                      <w:sz w:val="18"/>
                    </w:rPr>
                    <w:t xml:space="preserve"> </w:t>
                  </w:r>
                  <w:r w:rsidRPr="00233FB8">
                    <w:rPr>
                      <w:b/>
                      <w:sz w:val="18"/>
                    </w:rPr>
                    <w:t>ognuno</w:t>
                  </w:r>
                  <w:r w:rsidRPr="00233FB8">
                    <w:rPr>
                      <w:b/>
                      <w:spacing w:val="-22"/>
                      <w:sz w:val="18"/>
                    </w:rPr>
                    <w:t xml:space="preserve"> </w:t>
                  </w:r>
                  <w:r w:rsidRPr="00233FB8">
                    <w:rPr>
                      <w:b/>
                      <w:sz w:val="18"/>
                    </w:rPr>
                    <w:t>dei</w:t>
                  </w:r>
                  <w:r w:rsidRPr="00233FB8">
                    <w:rPr>
                      <w:b/>
                      <w:spacing w:val="-22"/>
                      <w:sz w:val="18"/>
                    </w:rPr>
                    <w:t xml:space="preserve"> </w:t>
                  </w:r>
                  <w:r w:rsidRPr="00233FB8">
                    <w:rPr>
                      <w:b/>
                      <w:sz w:val="18"/>
                    </w:rPr>
                    <w:t>subappaltatori</w:t>
                  </w:r>
                  <w:r w:rsidRPr="00233FB8">
                    <w:rPr>
                      <w:b/>
                      <w:spacing w:val="-23"/>
                      <w:sz w:val="18"/>
                    </w:rPr>
                    <w:t xml:space="preserve"> </w:t>
                  </w:r>
                  <w:r w:rsidRPr="00233FB8">
                    <w:rPr>
                      <w:b/>
                      <w:sz w:val="18"/>
                    </w:rPr>
                    <w:t>(o</w:t>
                  </w:r>
                  <w:r w:rsidRPr="00233FB8">
                    <w:rPr>
                      <w:b/>
                      <w:spacing w:val="-23"/>
                      <w:sz w:val="18"/>
                    </w:rPr>
                    <w:t xml:space="preserve"> </w:t>
                  </w:r>
                  <w:r w:rsidRPr="00233FB8">
                    <w:rPr>
                      <w:b/>
                      <w:sz w:val="18"/>
                    </w:rPr>
                    <w:t>categorie</w:t>
                  </w:r>
                  <w:r w:rsidRPr="00233FB8">
                    <w:rPr>
                      <w:b/>
                      <w:spacing w:val="-23"/>
                      <w:sz w:val="18"/>
                    </w:rPr>
                    <w:t xml:space="preserve"> </w:t>
                  </w:r>
                  <w:r w:rsidRPr="00233FB8">
                    <w:rPr>
                      <w:b/>
                      <w:sz w:val="18"/>
                    </w:rPr>
                    <w:t>di</w:t>
                  </w:r>
                  <w:r w:rsidRPr="00233FB8">
                    <w:rPr>
                      <w:b/>
                      <w:spacing w:val="-23"/>
                      <w:sz w:val="18"/>
                    </w:rPr>
                    <w:t xml:space="preserve"> </w:t>
                  </w:r>
                  <w:r w:rsidRPr="00233FB8">
                    <w:rPr>
                      <w:b/>
                      <w:sz w:val="18"/>
                    </w:rPr>
                    <w:t>subappaltatori)</w:t>
                  </w:r>
                  <w:r w:rsidRPr="00233FB8">
                    <w:rPr>
                      <w:b/>
                      <w:spacing w:val="-22"/>
                      <w:sz w:val="18"/>
                    </w:rPr>
                    <w:t xml:space="preserve"> </w:t>
                  </w:r>
                  <w:r w:rsidRPr="00233FB8">
                    <w:rPr>
                      <w:b/>
                      <w:sz w:val="18"/>
                    </w:rPr>
                    <w:t>interessati</w:t>
                  </w:r>
                  <w:r w:rsidRPr="00233FB8">
                    <w:rPr>
                      <w:b/>
                      <w:spacing w:val="-23"/>
                      <w:sz w:val="18"/>
                    </w:rPr>
                    <w:t xml:space="preserve"> </w:t>
                  </w:r>
                  <w:r w:rsidRPr="00233FB8">
                    <w:rPr>
                      <w:b/>
                      <w:sz w:val="18"/>
                    </w:rPr>
                    <w:t>dovrà</w:t>
                  </w:r>
                  <w:r w:rsidRPr="00233FB8">
                    <w:rPr>
                      <w:b/>
                      <w:spacing w:val="-23"/>
                      <w:sz w:val="18"/>
                    </w:rPr>
                    <w:t xml:space="preserve"> </w:t>
                  </w:r>
                  <w:r w:rsidRPr="00233FB8">
                    <w:rPr>
                      <w:b/>
                      <w:sz w:val="18"/>
                    </w:rPr>
                    <w:t>compilare</w:t>
                  </w:r>
                  <w:r w:rsidRPr="00233FB8">
                    <w:rPr>
                      <w:b/>
                      <w:spacing w:val="-24"/>
                      <w:sz w:val="18"/>
                    </w:rPr>
                    <w:t xml:space="preserve"> </w:t>
                  </w:r>
                  <w:r w:rsidRPr="00233FB8">
                    <w:rPr>
                      <w:b/>
                      <w:sz w:val="18"/>
                    </w:rPr>
                    <w:t>un proprio</w:t>
                  </w:r>
                  <w:r w:rsidRPr="00233FB8">
                    <w:rPr>
                      <w:b/>
                      <w:spacing w:val="-6"/>
                      <w:sz w:val="18"/>
                    </w:rPr>
                    <w:t xml:space="preserve"> </w:t>
                  </w:r>
                  <w:r w:rsidRPr="00233FB8">
                    <w:rPr>
                      <w:b/>
                      <w:sz w:val="18"/>
                    </w:rPr>
                    <w:t>DGUE</w:t>
                  </w:r>
                  <w:r>
                    <w:rPr>
                      <w:spacing w:val="-6"/>
                      <w:sz w:val="18"/>
                    </w:rPr>
                    <w:t xml:space="preserve"> </w:t>
                  </w:r>
                  <w:r>
                    <w:rPr>
                      <w:sz w:val="18"/>
                    </w:rPr>
                    <w:t>fornendo</w:t>
                  </w:r>
                  <w:r>
                    <w:rPr>
                      <w:spacing w:val="-4"/>
                      <w:sz w:val="18"/>
                    </w:rPr>
                    <w:t xml:space="preserve"> </w:t>
                  </w:r>
                  <w:r>
                    <w:rPr>
                      <w:sz w:val="18"/>
                    </w:rPr>
                    <w:t>le</w:t>
                  </w:r>
                  <w:r>
                    <w:rPr>
                      <w:spacing w:val="-7"/>
                      <w:sz w:val="18"/>
                    </w:rPr>
                    <w:t xml:space="preserve"> </w:t>
                  </w:r>
                  <w:r>
                    <w:rPr>
                      <w:sz w:val="18"/>
                    </w:rPr>
                    <w:t>informazioni</w:t>
                  </w:r>
                  <w:r>
                    <w:rPr>
                      <w:spacing w:val="-7"/>
                      <w:sz w:val="18"/>
                    </w:rPr>
                    <w:t xml:space="preserve"> </w:t>
                  </w:r>
                  <w:r>
                    <w:rPr>
                      <w:sz w:val="18"/>
                    </w:rPr>
                    <w:t>richieste</w:t>
                  </w:r>
                  <w:r>
                    <w:rPr>
                      <w:spacing w:val="-6"/>
                      <w:sz w:val="18"/>
                    </w:rPr>
                    <w:t xml:space="preserve"> </w:t>
                  </w:r>
                  <w:r>
                    <w:rPr>
                      <w:sz w:val="18"/>
                    </w:rPr>
                    <w:t>dalle</w:t>
                  </w:r>
                  <w:r>
                    <w:rPr>
                      <w:spacing w:val="-7"/>
                      <w:sz w:val="18"/>
                    </w:rPr>
                    <w:t xml:space="preserve"> </w:t>
                  </w:r>
                  <w:r>
                    <w:rPr>
                      <w:sz w:val="18"/>
                    </w:rPr>
                    <w:t>Sezioni</w:t>
                  </w:r>
                  <w:r>
                    <w:rPr>
                      <w:spacing w:val="-5"/>
                      <w:sz w:val="18"/>
                    </w:rPr>
                    <w:t xml:space="preserve"> </w:t>
                  </w:r>
                  <w:r>
                    <w:rPr>
                      <w:sz w:val="18"/>
                    </w:rPr>
                    <w:t>A</w:t>
                  </w:r>
                  <w:r>
                    <w:rPr>
                      <w:spacing w:val="-7"/>
                      <w:sz w:val="18"/>
                    </w:rPr>
                    <w:t xml:space="preserve"> </w:t>
                  </w:r>
                  <w:r>
                    <w:rPr>
                      <w:sz w:val="18"/>
                    </w:rPr>
                    <w:t>e</w:t>
                  </w:r>
                  <w:r>
                    <w:rPr>
                      <w:spacing w:val="-7"/>
                      <w:sz w:val="18"/>
                    </w:rPr>
                    <w:t xml:space="preserve"> </w:t>
                  </w:r>
                  <w:r>
                    <w:rPr>
                      <w:sz w:val="18"/>
                    </w:rPr>
                    <w:t>B</w:t>
                  </w:r>
                  <w:r>
                    <w:rPr>
                      <w:spacing w:val="-6"/>
                      <w:sz w:val="18"/>
                    </w:rPr>
                    <w:t xml:space="preserve"> </w:t>
                  </w:r>
                  <w:r>
                    <w:rPr>
                      <w:sz w:val="18"/>
                    </w:rPr>
                    <w:t>della</w:t>
                  </w:r>
                  <w:r>
                    <w:rPr>
                      <w:spacing w:val="-6"/>
                      <w:sz w:val="18"/>
                    </w:rPr>
                    <w:t xml:space="preserve"> </w:t>
                  </w:r>
                  <w:r>
                    <w:rPr>
                      <w:sz w:val="18"/>
                    </w:rPr>
                    <w:t>presente</w:t>
                  </w:r>
                  <w:r>
                    <w:rPr>
                      <w:spacing w:val="-6"/>
                      <w:sz w:val="18"/>
                    </w:rPr>
                    <w:t xml:space="preserve"> </w:t>
                  </w:r>
                  <w:r>
                    <w:rPr>
                      <w:sz w:val="18"/>
                    </w:rPr>
                    <w:t>parte,</w:t>
                  </w:r>
                  <w:r>
                    <w:rPr>
                      <w:spacing w:val="-4"/>
                      <w:sz w:val="18"/>
                    </w:rPr>
                    <w:t xml:space="preserve"> </w:t>
                  </w:r>
                  <w:r>
                    <w:rPr>
                      <w:sz w:val="18"/>
                    </w:rPr>
                    <w:t>della</w:t>
                  </w:r>
                  <w:r>
                    <w:rPr>
                      <w:spacing w:val="-7"/>
                      <w:sz w:val="18"/>
                    </w:rPr>
                    <w:t xml:space="preserve"> </w:t>
                  </w:r>
                  <w:r>
                    <w:rPr>
                      <w:sz w:val="18"/>
                    </w:rPr>
                    <w:t>parte</w:t>
                  </w:r>
                  <w:r>
                    <w:rPr>
                      <w:spacing w:val="-7"/>
                      <w:sz w:val="18"/>
                    </w:rPr>
                    <w:t xml:space="preserve"> </w:t>
                  </w:r>
                  <w:r>
                    <w:rPr>
                      <w:sz w:val="18"/>
                    </w:rPr>
                    <w:t>III,</w:t>
                  </w:r>
                  <w:r>
                    <w:rPr>
                      <w:spacing w:val="-5"/>
                      <w:sz w:val="18"/>
                    </w:rPr>
                    <w:t xml:space="preserve"> </w:t>
                  </w:r>
                  <w:r>
                    <w:rPr>
                      <w:sz w:val="18"/>
                    </w:rPr>
                    <w:t>della</w:t>
                  </w:r>
                  <w:r>
                    <w:rPr>
                      <w:spacing w:val="-7"/>
                      <w:sz w:val="18"/>
                    </w:rPr>
                    <w:t xml:space="preserve"> </w:t>
                  </w:r>
                  <w:r>
                    <w:rPr>
                      <w:sz w:val="18"/>
                    </w:rPr>
                    <w:t>parte</w:t>
                  </w:r>
                  <w:r>
                    <w:rPr>
                      <w:spacing w:val="-6"/>
                      <w:sz w:val="18"/>
                    </w:rPr>
                    <w:t xml:space="preserve"> </w:t>
                  </w:r>
                  <w:r>
                    <w:rPr>
                      <w:sz w:val="18"/>
                    </w:rPr>
                    <w:t>IV</w:t>
                  </w:r>
                  <w:r>
                    <w:rPr>
                      <w:spacing w:val="-6"/>
                      <w:sz w:val="18"/>
                    </w:rPr>
                    <w:t xml:space="preserve"> </w:t>
                  </w:r>
                  <w:r>
                    <w:rPr>
                      <w:sz w:val="18"/>
                    </w:rPr>
                    <w:t>ove pertinente</w:t>
                  </w:r>
                  <w:r>
                    <w:rPr>
                      <w:spacing w:val="-12"/>
                      <w:sz w:val="18"/>
                    </w:rPr>
                    <w:t xml:space="preserve"> </w:t>
                  </w:r>
                  <w:r>
                    <w:rPr>
                      <w:sz w:val="18"/>
                    </w:rPr>
                    <w:t>e</w:t>
                  </w:r>
                  <w:r>
                    <w:rPr>
                      <w:spacing w:val="-11"/>
                      <w:sz w:val="18"/>
                    </w:rPr>
                    <w:t xml:space="preserve"> </w:t>
                  </w:r>
                  <w:r>
                    <w:rPr>
                      <w:sz w:val="18"/>
                    </w:rPr>
                    <w:t>della</w:t>
                  </w:r>
                  <w:r>
                    <w:rPr>
                      <w:spacing w:val="-10"/>
                      <w:sz w:val="18"/>
                    </w:rPr>
                    <w:t xml:space="preserve"> </w:t>
                  </w:r>
                  <w:r>
                    <w:rPr>
                      <w:sz w:val="18"/>
                    </w:rPr>
                    <w:t>parte</w:t>
                  </w:r>
                  <w:r>
                    <w:rPr>
                      <w:spacing w:val="-12"/>
                      <w:sz w:val="18"/>
                    </w:rPr>
                    <w:t xml:space="preserve"> </w:t>
                  </w:r>
                  <w:r>
                    <w:rPr>
                      <w:sz w:val="18"/>
                    </w:rPr>
                    <w:t>VI.</w:t>
                  </w:r>
                </w:p>
              </w:txbxContent>
            </v:textbox>
            <w10:wrap type="topAndBottom" anchorx="page"/>
          </v:shape>
        </w:pict>
      </w: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00"/>
      </w:tblGrid>
      <w:tr w:rsidR="00F91D97" w:rsidRPr="00C62527">
        <w:trPr>
          <w:trHeight w:val="268"/>
        </w:trPr>
        <w:tc>
          <w:tcPr>
            <w:tcW w:w="9790" w:type="dxa"/>
            <w:gridSpan w:val="2"/>
            <w:shd w:val="clear" w:color="auto" w:fill="F1F1F1"/>
          </w:tcPr>
          <w:p w:rsidR="00F91D97" w:rsidRPr="00C62527" w:rsidRDefault="00690D39">
            <w:pPr>
              <w:pStyle w:val="TableParagraph"/>
              <w:spacing w:before="2" w:line="246" w:lineRule="exact"/>
              <w:ind w:left="3" w:right="3"/>
              <w:jc w:val="center"/>
              <w:rPr>
                <w:rFonts w:ascii="Trebuchet MS" w:hAnsi="Trebuchet MS"/>
              </w:rPr>
            </w:pPr>
            <w:r w:rsidRPr="00C62527">
              <w:rPr>
                <w:rFonts w:ascii="Trebuchet MS" w:hAnsi="Trebuchet MS"/>
                <w:w w:val="90"/>
              </w:rPr>
              <w:t>SUBAPPALTATORE</w:t>
            </w:r>
          </w:p>
        </w:tc>
      </w:tr>
      <w:tr w:rsidR="00F91D97" w:rsidRPr="00C62527">
        <w:trPr>
          <w:trHeight w:val="248"/>
        </w:trPr>
        <w:tc>
          <w:tcPr>
            <w:tcW w:w="4890" w:type="dxa"/>
            <w:tcBorders>
              <w:bottom w:val="nil"/>
            </w:tcBorders>
          </w:tcPr>
          <w:p w:rsidR="00F91D97" w:rsidRPr="00C62527" w:rsidRDefault="00690D39">
            <w:pPr>
              <w:pStyle w:val="TableParagraph"/>
              <w:spacing w:before="4" w:line="225" w:lineRule="exact"/>
              <w:ind w:left="107"/>
              <w:rPr>
                <w:rFonts w:ascii="Trebuchet MS" w:hAnsi="Trebuchet MS"/>
                <w:sz w:val="20"/>
              </w:rPr>
            </w:pPr>
            <w:r w:rsidRPr="00C62527">
              <w:rPr>
                <w:rFonts w:ascii="Trebuchet MS" w:hAnsi="Trebuchet MS"/>
                <w:sz w:val="20"/>
              </w:rPr>
              <w:t>L'operatore economico intende subappaltare parte</w:t>
            </w:r>
          </w:p>
        </w:tc>
        <w:tc>
          <w:tcPr>
            <w:tcW w:w="4900" w:type="dxa"/>
            <w:tcBorders>
              <w:bottom w:val="nil"/>
            </w:tcBorders>
          </w:tcPr>
          <w:p w:rsidR="00F91D97" w:rsidRPr="00C62527" w:rsidRDefault="001765D9" w:rsidP="009F68D2">
            <w:pPr>
              <w:pStyle w:val="TableParagraph"/>
              <w:spacing w:before="4" w:line="225" w:lineRule="exact"/>
              <w:ind w:left="110"/>
              <w:rPr>
                <w:rFonts w:ascii="Trebuchet MS" w:hAnsi="Trebuchet MS"/>
                <w:sz w:val="20"/>
              </w:rPr>
            </w:pPr>
            <w:r w:rsidRPr="00C62527">
              <w:rPr>
                <w:rFonts w:ascii="Trebuchet MS" w:hAnsi="Trebuchet MS"/>
                <w:sz w:val="20"/>
              </w:rPr>
              <w:t xml:space="preserve">□ </w:t>
            </w:r>
            <w:r w:rsidR="009F68D2" w:rsidRPr="00C62527">
              <w:rPr>
                <w:rFonts w:ascii="Trebuchet MS" w:hAnsi="Trebuchet MS"/>
                <w:sz w:val="20"/>
              </w:rPr>
              <w:t>SI</w:t>
            </w:r>
          </w:p>
        </w:tc>
      </w:tr>
      <w:tr w:rsidR="00F91D97" w:rsidRPr="00C62527" w:rsidTr="001765D9">
        <w:trPr>
          <w:trHeight w:val="504"/>
        </w:trPr>
        <w:tc>
          <w:tcPr>
            <w:tcW w:w="4890" w:type="dxa"/>
            <w:tcBorders>
              <w:top w:val="nil"/>
              <w:bottom w:val="nil"/>
            </w:tcBorders>
          </w:tcPr>
          <w:p w:rsidR="00F91D97" w:rsidRPr="00C62527" w:rsidRDefault="00690D39">
            <w:pPr>
              <w:pStyle w:val="TableParagraph"/>
              <w:spacing w:line="228" w:lineRule="exact"/>
              <w:ind w:left="107"/>
              <w:rPr>
                <w:rFonts w:ascii="Trebuchet MS" w:hAnsi="Trebuchet MS"/>
                <w:sz w:val="20"/>
              </w:rPr>
            </w:pPr>
            <w:proofErr w:type="gramStart"/>
            <w:r w:rsidRPr="00C62527">
              <w:rPr>
                <w:rFonts w:ascii="Trebuchet MS" w:hAnsi="Trebuchet MS"/>
                <w:sz w:val="20"/>
              </w:rPr>
              <w:t>del</w:t>
            </w:r>
            <w:proofErr w:type="gramEnd"/>
            <w:r w:rsidRPr="00C62527">
              <w:rPr>
                <w:rFonts w:ascii="Trebuchet MS" w:hAnsi="Trebuchet MS"/>
                <w:sz w:val="20"/>
              </w:rPr>
              <w:t xml:space="preserve"> contratto a terzi?</w:t>
            </w:r>
          </w:p>
        </w:tc>
        <w:tc>
          <w:tcPr>
            <w:tcW w:w="4900" w:type="dxa"/>
            <w:tcBorders>
              <w:top w:val="nil"/>
              <w:bottom w:val="nil"/>
            </w:tcBorders>
          </w:tcPr>
          <w:p w:rsidR="00F91D97" w:rsidRPr="00C62527" w:rsidRDefault="009F68D2">
            <w:pPr>
              <w:pStyle w:val="TableParagraph"/>
              <w:ind w:left="110"/>
              <w:rPr>
                <w:rFonts w:ascii="Trebuchet MS" w:hAnsi="Trebuchet MS"/>
                <w:sz w:val="20"/>
              </w:rPr>
            </w:pPr>
            <w:r w:rsidRPr="00C62527">
              <w:rPr>
                <w:rFonts w:ascii="Trebuchet MS" w:hAnsi="Trebuchet MS"/>
                <w:sz w:val="20"/>
              </w:rPr>
              <w:t>□ NO</w:t>
            </w:r>
          </w:p>
          <w:p w:rsidR="00B93D85" w:rsidRPr="00C62527" w:rsidRDefault="00B93D85" w:rsidP="00BE5993">
            <w:pPr>
              <w:tabs>
                <w:tab w:val="left" w:pos="2680"/>
              </w:tabs>
              <w:rPr>
                <w:rFonts w:ascii="Trebuchet MS" w:hAnsi="Trebuchet MS"/>
                <w:sz w:val="20"/>
              </w:rPr>
            </w:pPr>
          </w:p>
        </w:tc>
      </w:tr>
      <w:tr w:rsidR="00F91D97" w:rsidRPr="00C62527" w:rsidTr="00BE5993">
        <w:trPr>
          <w:trHeight w:val="270"/>
        </w:trPr>
        <w:tc>
          <w:tcPr>
            <w:tcW w:w="4890" w:type="dxa"/>
            <w:tcBorders>
              <w:top w:val="nil"/>
              <w:bottom w:val="nil"/>
            </w:tcBorders>
          </w:tcPr>
          <w:p w:rsidR="00F91D97" w:rsidRPr="00C62527" w:rsidRDefault="00690D39">
            <w:pPr>
              <w:pStyle w:val="TableParagraph"/>
              <w:spacing w:before="155"/>
              <w:ind w:left="107"/>
              <w:rPr>
                <w:rFonts w:ascii="Trebuchet MS" w:hAnsi="Trebuchet MS"/>
                <w:sz w:val="20"/>
              </w:rPr>
            </w:pPr>
            <w:r w:rsidRPr="00C62527">
              <w:rPr>
                <w:rFonts w:ascii="Trebuchet MS" w:hAnsi="Trebuchet MS"/>
                <w:sz w:val="20"/>
              </w:rPr>
              <w:t>In caso affermativo</w:t>
            </w:r>
            <w:r w:rsidR="00BE5993" w:rsidRPr="00C62527">
              <w:rPr>
                <w:rFonts w:ascii="Trebuchet MS" w:hAnsi="Trebuchet MS"/>
                <w:sz w:val="20"/>
              </w:rPr>
              <w:t>:</w:t>
            </w:r>
          </w:p>
          <w:p w:rsidR="000F24BB" w:rsidRPr="00C62527" w:rsidRDefault="000F24BB">
            <w:pPr>
              <w:pStyle w:val="TableParagraph"/>
              <w:spacing w:before="155"/>
              <w:ind w:left="107"/>
              <w:rPr>
                <w:rFonts w:ascii="Trebuchet MS" w:hAnsi="Trebuchet MS"/>
                <w:sz w:val="20"/>
              </w:rPr>
            </w:pPr>
          </w:p>
        </w:tc>
        <w:tc>
          <w:tcPr>
            <w:tcW w:w="4900" w:type="dxa"/>
            <w:tcBorders>
              <w:top w:val="nil"/>
              <w:bottom w:val="nil"/>
            </w:tcBorders>
          </w:tcPr>
          <w:p w:rsidR="00F91D97" w:rsidRPr="00C62527" w:rsidRDefault="00F91D97" w:rsidP="00BE5993">
            <w:pPr>
              <w:pStyle w:val="TableParagraph"/>
              <w:spacing w:line="20" w:lineRule="exact"/>
              <w:rPr>
                <w:rFonts w:ascii="Trebuchet MS" w:hAnsi="Trebuchet MS"/>
                <w:sz w:val="2"/>
              </w:rPr>
            </w:pPr>
          </w:p>
        </w:tc>
      </w:tr>
      <w:tr w:rsidR="00F91D97" w:rsidRPr="00C62527" w:rsidTr="000F24BB">
        <w:trPr>
          <w:trHeight w:val="224"/>
        </w:trPr>
        <w:tc>
          <w:tcPr>
            <w:tcW w:w="4890" w:type="dxa"/>
            <w:tcBorders>
              <w:top w:val="nil"/>
              <w:bottom w:val="nil"/>
            </w:tcBorders>
          </w:tcPr>
          <w:p w:rsidR="00F91D97" w:rsidRPr="00C62527" w:rsidRDefault="00BE5993" w:rsidP="00BE5993">
            <w:pPr>
              <w:pStyle w:val="TableParagraph"/>
              <w:spacing w:before="125"/>
              <w:rPr>
                <w:rFonts w:ascii="Trebuchet MS" w:hAnsi="Trebuchet MS"/>
                <w:sz w:val="20"/>
              </w:rPr>
            </w:pPr>
            <w:r w:rsidRPr="00C62527">
              <w:rPr>
                <w:rFonts w:ascii="Trebuchet MS" w:hAnsi="Trebuchet MS"/>
                <w:sz w:val="20"/>
              </w:rPr>
              <w:t xml:space="preserve"> </w:t>
            </w:r>
            <w:r w:rsidR="00690D39" w:rsidRPr="00C62527">
              <w:rPr>
                <w:rFonts w:ascii="Trebuchet MS" w:hAnsi="Trebuchet MS"/>
                <w:sz w:val="20"/>
              </w:rPr>
              <w:t>Elencare</w:t>
            </w:r>
            <w:r w:rsidR="00690D39" w:rsidRPr="00C62527">
              <w:rPr>
                <w:rFonts w:ascii="Trebuchet MS" w:hAnsi="Trebuchet MS"/>
                <w:spacing w:val="-25"/>
                <w:sz w:val="20"/>
              </w:rPr>
              <w:t xml:space="preserve"> </w:t>
            </w:r>
            <w:r w:rsidR="00690D39" w:rsidRPr="00C62527">
              <w:rPr>
                <w:rFonts w:ascii="Trebuchet MS" w:hAnsi="Trebuchet MS"/>
                <w:sz w:val="20"/>
              </w:rPr>
              <w:t>le</w:t>
            </w:r>
            <w:r w:rsidR="00690D39" w:rsidRPr="00C62527">
              <w:rPr>
                <w:rFonts w:ascii="Trebuchet MS" w:hAnsi="Trebuchet MS"/>
                <w:spacing w:val="-23"/>
                <w:sz w:val="20"/>
              </w:rPr>
              <w:t xml:space="preserve"> </w:t>
            </w:r>
            <w:r w:rsidR="00690D39" w:rsidRPr="00C62527">
              <w:rPr>
                <w:rFonts w:ascii="Trebuchet MS" w:hAnsi="Trebuchet MS"/>
                <w:sz w:val="20"/>
              </w:rPr>
              <w:t>prestazioni</w:t>
            </w:r>
            <w:r w:rsidR="00690D39" w:rsidRPr="00C62527">
              <w:rPr>
                <w:rFonts w:ascii="Trebuchet MS" w:hAnsi="Trebuchet MS"/>
                <w:spacing w:val="-23"/>
                <w:sz w:val="20"/>
              </w:rPr>
              <w:t xml:space="preserve"> </w:t>
            </w:r>
            <w:r w:rsidR="00690D39" w:rsidRPr="00C62527">
              <w:rPr>
                <w:rFonts w:ascii="Trebuchet MS" w:hAnsi="Trebuchet MS"/>
                <w:sz w:val="20"/>
              </w:rPr>
              <w:t>o</w:t>
            </w:r>
            <w:r w:rsidR="00690D39" w:rsidRPr="00C62527">
              <w:rPr>
                <w:rFonts w:ascii="Trebuchet MS" w:hAnsi="Trebuchet MS"/>
                <w:spacing w:val="-23"/>
                <w:sz w:val="20"/>
              </w:rPr>
              <w:t xml:space="preserve"> </w:t>
            </w:r>
            <w:r w:rsidR="00690D39" w:rsidRPr="00C62527">
              <w:rPr>
                <w:rFonts w:ascii="Trebuchet MS" w:hAnsi="Trebuchet MS"/>
                <w:sz w:val="20"/>
              </w:rPr>
              <w:t>lavorazioni</w:t>
            </w:r>
            <w:r w:rsidR="00690D39" w:rsidRPr="00C62527">
              <w:rPr>
                <w:rFonts w:ascii="Trebuchet MS" w:hAnsi="Trebuchet MS"/>
                <w:spacing w:val="-23"/>
                <w:sz w:val="20"/>
              </w:rPr>
              <w:t xml:space="preserve"> </w:t>
            </w:r>
            <w:r w:rsidR="00690D39" w:rsidRPr="00C62527">
              <w:rPr>
                <w:rFonts w:ascii="Trebuchet MS" w:hAnsi="Trebuchet MS"/>
                <w:sz w:val="20"/>
              </w:rPr>
              <w:t>da</w:t>
            </w:r>
            <w:r w:rsidR="00690D39" w:rsidRPr="00C62527">
              <w:rPr>
                <w:rFonts w:ascii="Trebuchet MS" w:hAnsi="Trebuchet MS"/>
                <w:spacing w:val="-23"/>
                <w:sz w:val="20"/>
              </w:rPr>
              <w:t xml:space="preserve"> </w:t>
            </w:r>
            <w:r w:rsidR="00690D39" w:rsidRPr="00C62527">
              <w:rPr>
                <w:rFonts w:ascii="Trebuchet MS" w:hAnsi="Trebuchet MS"/>
                <w:sz w:val="20"/>
              </w:rPr>
              <w:t>subappaltare</w:t>
            </w:r>
            <w:r w:rsidR="00690D39" w:rsidRPr="00C62527">
              <w:rPr>
                <w:rFonts w:ascii="Trebuchet MS" w:hAnsi="Trebuchet MS"/>
                <w:spacing w:val="-24"/>
                <w:sz w:val="20"/>
              </w:rPr>
              <w:t xml:space="preserve"> </w:t>
            </w:r>
            <w:r w:rsidR="00690D39" w:rsidRPr="00C62527">
              <w:rPr>
                <w:rFonts w:ascii="Trebuchet MS" w:hAnsi="Trebuchet MS"/>
                <w:sz w:val="20"/>
              </w:rPr>
              <w:t>e</w:t>
            </w:r>
          </w:p>
        </w:tc>
        <w:tc>
          <w:tcPr>
            <w:tcW w:w="4900" w:type="dxa"/>
            <w:tcBorders>
              <w:top w:val="nil"/>
              <w:bottom w:val="nil"/>
            </w:tcBorders>
          </w:tcPr>
          <w:p w:rsidR="00F91D97" w:rsidRPr="00C62527" w:rsidRDefault="00C95FC9">
            <w:pPr>
              <w:pStyle w:val="TableParagraph"/>
              <w:rPr>
                <w:rFonts w:ascii="Trebuchet MS" w:hAnsi="Trebuchet MS"/>
                <w:sz w:val="18"/>
              </w:rPr>
            </w:pPr>
            <w:r w:rsidRPr="00C62527">
              <w:rPr>
                <w:rFonts w:ascii="Trebuchet MS" w:hAnsi="Trebuchet MS"/>
                <w:sz w:val="18"/>
              </w:rPr>
              <w:t xml:space="preserve">  __________________________________________________</w:t>
            </w:r>
          </w:p>
          <w:p w:rsidR="00EE426C" w:rsidRPr="00C62527" w:rsidRDefault="00EE426C">
            <w:pPr>
              <w:pStyle w:val="TableParagraph"/>
              <w:rPr>
                <w:rFonts w:ascii="Trebuchet MS" w:hAnsi="Trebuchet MS"/>
                <w:sz w:val="18"/>
              </w:rPr>
            </w:pPr>
          </w:p>
          <w:p w:rsidR="00EE426C" w:rsidRPr="00C62527" w:rsidRDefault="00EE426C">
            <w:pPr>
              <w:pStyle w:val="TableParagraph"/>
              <w:rPr>
                <w:rFonts w:ascii="Trebuchet MS" w:hAnsi="Trebuchet MS"/>
                <w:sz w:val="18"/>
              </w:rPr>
            </w:pPr>
            <w:r w:rsidRPr="00C62527">
              <w:rPr>
                <w:rFonts w:ascii="Trebuchet MS" w:hAnsi="Trebuchet MS"/>
                <w:sz w:val="18"/>
              </w:rPr>
              <w:t xml:space="preserve">  __________________________________________________</w:t>
            </w:r>
          </w:p>
        </w:tc>
      </w:tr>
      <w:tr w:rsidR="00F91D97" w:rsidRPr="00C62527">
        <w:trPr>
          <w:trHeight w:val="243"/>
        </w:trPr>
        <w:tc>
          <w:tcPr>
            <w:tcW w:w="4890" w:type="dxa"/>
            <w:tcBorders>
              <w:top w:val="nil"/>
              <w:bottom w:val="nil"/>
            </w:tcBorders>
          </w:tcPr>
          <w:p w:rsidR="00F91D97" w:rsidRPr="00C62527" w:rsidRDefault="00690D39">
            <w:pPr>
              <w:pStyle w:val="TableParagraph"/>
              <w:tabs>
                <w:tab w:val="left" w:pos="462"/>
                <w:tab w:val="left" w:pos="1311"/>
                <w:tab w:val="left" w:pos="2018"/>
                <w:tab w:val="left" w:pos="2450"/>
                <w:tab w:val="left" w:pos="3745"/>
              </w:tabs>
              <w:spacing w:line="215" w:lineRule="exact"/>
              <w:ind w:left="107"/>
              <w:rPr>
                <w:rFonts w:ascii="Trebuchet MS" w:hAnsi="Trebuchet MS"/>
                <w:sz w:val="20"/>
              </w:rPr>
            </w:pPr>
            <w:proofErr w:type="gramStart"/>
            <w:r w:rsidRPr="00C62527">
              <w:rPr>
                <w:rFonts w:ascii="Trebuchet MS" w:hAnsi="Trebuchet MS"/>
                <w:sz w:val="20"/>
              </w:rPr>
              <w:t>la</w:t>
            </w:r>
            <w:proofErr w:type="gramEnd"/>
            <w:r w:rsidRPr="00C62527">
              <w:rPr>
                <w:rFonts w:ascii="Trebuchet MS" w:hAnsi="Trebuchet MS"/>
                <w:sz w:val="20"/>
              </w:rPr>
              <w:tab/>
              <w:t>relativa</w:t>
            </w:r>
            <w:r w:rsidRPr="00C62527">
              <w:rPr>
                <w:rFonts w:ascii="Trebuchet MS" w:hAnsi="Trebuchet MS"/>
                <w:sz w:val="20"/>
              </w:rPr>
              <w:tab/>
              <w:t>quota</w:t>
            </w:r>
            <w:r w:rsidRPr="00C62527">
              <w:rPr>
                <w:rFonts w:ascii="Trebuchet MS" w:hAnsi="Trebuchet MS"/>
                <w:sz w:val="20"/>
              </w:rPr>
              <w:tab/>
              <w:t>(in</w:t>
            </w:r>
            <w:r w:rsidRPr="00C62527">
              <w:rPr>
                <w:rFonts w:ascii="Trebuchet MS" w:hAnsi="Trebuchet MS"/>
                <w:sz w:val="20"/>
              </w:rPr>
              <w:tab/>
              <w:t>percentuale)</w:t>
            </w:r>
            <w:r w:rsidRPr="00C62527">
              <w:rPr>
                <w:rFonts w:ascii="Trebuchet MS" w:hAnsi="Trebuchet MS"/>
                <w:sz w:val="20"/>
              </w:rPr>
              <w:tab/>
              <w:t>sull’importo</w:t>
            </w:r>
          </w:p>
        </w:tc>
        <w:tc>
          <w:tcPr>
            <w:tcW w:w="4900" w:type="dxa"/>
            <w:tcBorders>
              <w:top w:val="nil"/>
              <w:bottom w:val="nil"/>
            </w:tcBorders>
          </w:tcPr>
          <w:p w:rsidR="00F91D97" w:rsidRPr="00C62527" w:rsidRDefault="00C95FC9" w:rsidP="00C95FC9">
            <w:pPr>
              <w:pStyle w:val="TableParagraph"/>
              <w:spacing w:line="20" w:lineRule="exact"/>
              <w:rPr>
                <w:rFonts w:ascii="Trebuchet MS" w:hAnsi="Trebuchet MS"/>
                <w:sz w:val="2"/>
              </w:rPr>
            </w:pPr>
            <w:r w:rsidRPr="00C62527">
              <w:rPr>
                <w:rFonts w:ascii="Trebuchet MS" w:hAnsi="Trebuchet MS"/>
                <w:sz w:val="18"/>
              </w:rPr>
              <w:t>__________________________________________________</w:t>
            </w:r>
          </w:p>
        </w:tc>
      </w:tr>
      <w:tr w:rsidR="00F91D97" w:rsidRPr="00C62527">
        <w:trPr>
          <w:trHeight w:val="349"/>
        </w:trPr>
        <w:tc>
          <w:tcPr>
            <w:tcW w:w="4890" w:type="dxa"/>
            <w:tcBorders>
              <w:top w:val="nil"/>
              <w:bottom w:val="nil"/>
            </w:tcBorders>
          </w:tcPr>
          <w:p w:rsidR="00F91D97" w:rsidRPr="00C62527" w:rsidRDefault="00690D39">
            <w:pPr>
              <w:pStyle w:val="TableParagraph"/>
              <w:spacing w:line="213" w:lineRule="exact"/>
              <w:ind w:left="107"/>
              <w:rPr>
                <w:rFonts w:ascii="Trebuchet MS" w:hAnsi="Trebuchet MS"/>
                <w:sz w:val="20"/>
              </w:rPr>
            </w:pPr>
            <w:proofErr w:type="gramStart"/>
            <w:r w:rsidRPr="00C62527">
              <w:rPr>
                <w:rFonts w:ascii="Trebuchet MS" w:hAnsi="Trebuchet MS"/>
                <w:w w:val="105"/>
                <w:sz w:val="20"/>
              </w:rPr>
              <w:t>contrattuale</w:t>
            </w:r>
            <w:proofErr w:type="gramEnd"/>
          </w:p>
        </w:tc>
        <w:tc>
          <w:tcPr>
            <w:tcW w:w="4900" w:type="dxa"/>
            <w:tcBorders>
              <w:top w:val="nil"/>
              <w:bottom w:val="nil"/>
            </w:tcBorders>
          </w:tcPr>
          <w:p w:rsidR="00F91D97" w:rsidRPr="00C62527" w:rsidRDefault="00F91D97">
            <w:pPr>
              <w:pStyle w:val="TableParagraph"/>
              <w:spacing w:line="20" w:lineRule="exact"/>
              <w:ind w:left="102"/>
              <w:rPr>
                <w:rFonts w:ascii="Trebuchet MS" w:hAnsi="Trebuchet MS"/>
                <w:sz w:val="2"/>
              </w:rPr>
            </w:pPr>
          </w:p>
        </w:tc>
      </w:tr>
      <w:tr w:rsidR="00F91D97" w:rsidRPr="00C62527">
        <w:trPr>
          <w:trHeight w:val="399"/>
        </w:trPr>
        <w:tc>
          <w:tcPr>
            <w:tcW w:w="4890" w:type="dxa"/>
            <w:tcBorders>
              <w:top w:val="nil"/>
            </w:tcBorders>
          </w:tcPr>
          <w:p w:rsidR="00BE5993" w:rsidRPr="00C62527" w:rsidRDefault="00BE5993" w:rsidP="00993E60">
            <w:pPr>
              <w:pStyle w:val="TableParagraph"/>
              <w:spacing w:before="159" w:line="220" w:lineRule="exact"/>
              <w:rPr>
                <w:rFonts w:ascii="Trebuchet MS" w:hAnsi="Trebuchet MS"/>
                <w:sz w:val="20"/>
              </w:rPr>
            </w:pPr>
          </w:p>
        </w:tc>
        <w:tc>
          <w:tcPr>
            <w:tcW w:w="4900" w:type="dxa"/>
            <w:tcBorders>
              <w:top w:val="nil"/>
            </w:tcBorders>
          </w:tcPr>
          <w:p w:rsidR="00BE5993" w:rsidRPr="00C62527" w:rsidRDefault="00BE5993" w:rsidP="00BE5993">
            <w:pPr>
              <w:pStyle w:val="TableParagraph"/>
              <w:tabs>
                <w:tab w:val="left" w:pos="4423"/>
              </w:tabs>
              <w:spacing w:before="88"/>
              <w:ind w:left="110"/>
              <w:rPr>
                <w:rFonts w:ascii="Trebuchet MS" w:hAnsi="Trebuchet MS"/>
              </w:rPr>
            </w:pPr>
            <w:r w:rsidRPr="00C62527">
              <w:rPr>
                <w:rFonts w:ascii="Trebuchet MS" w:hAnsi="Trebuchet MS"/>
                <w:u w:val="single"/>
              </w:rPr>
              <w:tab/>
            </w:r>
          </w:p>
        </w:tc>
      </w:tr>
    </w:tbl>
    <w:p w:rsidR="00A23A6E" w:rsidRPr="00C62527" w:rsidRDefault="00A23A6E">
      <w:pPr>
        <w:pStyle w:val="Corpotesto"/>
        <w:rPr>
          <w:i w:val="0"/>
          <w:sz w:val="12"/>
        </w:rPr>
      </w:pPr>
    </w:p>
    <w:p w:rsidR="00A23A6E" w:rsidRPr="00C62527" w:rsidRDefault="00A23A6E">
      <w:pPr>
        <w:pStyle w:val="Corpotesto"/>
        <w:spacing w:before="10"/>
        <w:rPr>
          <w:i w:val="0"/>
          <w:sz w:val="9"/>
        </w:rPr>
      </w:pPr>
    </w:p>
    <w:p w:rsidR="00F91D97" w:rsidRPr="00C62527" w:rsidRDefault="005723C7">
      <w:pPr>
        <w:pStyle w:val="Corpotesto"/>
        <w:spacing w:before="2"/>
        <w:rPr>
          <w:i w:val="0"/>
          <w:sz w:val="17"/>
        </w:rPr>
      </w:pPr>
      <w:r>
        <w:rPr>
          <w:noProof/>
          <w:lang w:bidi="ar-SA"/>
        </w:rPr>
        <w:pict>
          <v:shape id="Text Box 198" o:spid="_x0000_s1063" type="#_x0000_t202" style="position:absolute;margin-left:46.7pt;margin-top:12.9pt;width:493.3pt;height:31.6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" fillcolor="yellow" strokeweight=".48pt">
            <v:textbox style="mso-next-textbox:#Text Box 198" inset="0,0,0,0">
              <w:txbxContent>
                <w:p w:rsidR="00697E3E" w:rsidRDefault="00697E3E" w:rsidP="003A57BE">
                  <w:pPr>
                    <w:spacing w:before="19" w:line="252" w:lineRule="auto"/>
                    <w:ind w:left="3402" w:right="3702" w:firstLine="851"/>
                    <w:rPr>
                      <w:rFonts w:ascii="Trebuchet MS"/>
                      <w:b/>
                      <w:sz w:val="24"/>
                    </w:rPr>
                  </w:pPr>
                  <w:r>
                    <w:rPr>
                      <w:rFonts w:ascii="Trebuchet MS"/>
                      <w:b/>
                      <w:sz w:val="24"/>
                    </w:rPr>
                    <w:t xml:space="preserve">   Parte III </w:t>
                  </w:r>
                </w:p>
                <w:p w:rsidR="00697E3E" w:rsidRDefault="00697E3E" w:rsidP="003A57BE">
                  <w:pPr>
                    <w:spacing w:before="19" w:line="252" w:lineRule="auto"/>
                    <w:ind w:left="3544" w:right="3615"/>
                    <w:jc w:val="center"/>
                    <w:rPr>
                      <w:rFonts w:ascii="Trebuchet MS"/>
                      <w:b/>
                      <w:sz w:val="24"/>
                    </w:rPr>
                  </w:pPr>
                  <w:r w:rsidRPr="003A57BE">
                    <w:rPr>
                      <w:rFonts w:ascii="Trebuchet MS"/>
                      <w:b/>
                      <w:sz w:val="24"/>
                    </w:rPr>
                    <w:t>MOTIVI DI ESCLUSIONE</w:t>
                  </w:r>
                </w:p>
              </w:txbxContent>
            </v:textbox>
            <w10:wrap type="topAndBottom" anchorx="page"/>
          </v:shape>
        </w:pict>
      </w:r>
    </w:p>
    <w:p w:rsidR="00F91D97" w:rsidRPr="00C62527" w:rsidRDefault="00690D39">
      <w:pPr>
        <w:pStyle w:val="Titolo1"/>
        <w:ind w:left="1709" w:right="1710"/>
        <w:jc w:val="center"/>
      </w:pPr>
      <w:r w:rsidRPr="004F1DE9">
        <w:rPr>
          <w:highlight w:val="yellow"/>
        </w:rPr>
        <w:t>A - Motivi legati a condanne penali</w:t>
      </w:r>
    </w:p>
    <w:p w:rsidR="00F91D97" w:rsidRPr="00C62527" w:rsidRDefault="00F91D97">
      <w:pPr>
        <w:pStyle w:val="Corpotesto"/>
        <w:spacing w:before="11"/>
        <w:rPr>
          <w:b/>
          <w:i w:val="0"/>
          <w:sz w:val="24"/>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993"/>
      </w:tblGrid>
      <w:tr w:rsidR="00F91D97" w:rsidRPr="00C62527">
        <w:trPr>
          <w:trHeight w:val="268"/>
        </w:trPr>
        <w:tc>
          <w:tcPr>
            <w:tcW w:w="9780" w:type="dxa"/>
            <w:gridSpan w:val="2"/>
            <w:shd w:val="clear" w:color="auto" w:fill="F1F1F1"/>
          </w:tcPr>
          <w:p w:rsidR="00F91D97" w:rsidRPr="00C62527" w:rsidRDefault="00690D39" w:rsidP="004F1DE9">
            <w:pPr>
              <w:pStyle w:val="TableParagraph"/>
              <w:spacing w:before="2" w:line="246" w:lineRule="exact"/>
              <w:ind w:left="1778"/>
              <w:rPr>
                <w:rFonts w:ascii="Trebuchet MS" w:hAnsi="Trebuchet MS"/>
              </w:rPr>
            </w:pPr>
            <w:r w:rsidRPr="004F1DE9">
              <w:rPr>
                <w:rFonts w:ascii="Trebuchet MS" w:hAnsi="Trebuchet MS"/>
                <w:highlight w:val="yellow"/>
              </w:rPr>
              <w:t xml:space="preserve">Motivi legati a condanne penali ex art. 80 comma 1 del </w:t>
            </w:r>
            <w:r w:rsidR="004F1DE9">
              <w:rPr>
                <w:rFonts w:ascii="Trebuchet MS" w:hAnsi="Trebuchet MS"/>
                <w:highlight w:val="yellow"/>
              </w:rPr>
              <w:t>D</w:t>
            </w:r>
            <w:r w:rsidRPr="004F1DE9">
              <w:rPr>
                <w:rFonts w:ascii="Trebuchet MS" w:hAnsi="Trebuchet MS"/>
                <w:highlight w:val="yellow"/>
              </w:rPr>
              <w:t>.</w:t>
            </w:r>
            <w:r w:rsidR="004F1DE9">
              <w:rPr>
                <w:rFonts w:ascii="Trebuchet MS" w:hAnsi="Trebuchet MS"/>
                <w:highlight w:val="yellow"/>
              </w:rPr>
              <w:t xml:space="preserve"> </w:t>
            </w:r>
            <w:proofErr w:type="spellStart"/>
            <w:r w:rsidR="004F1DE9">
              <w:rPr>
                <w:rFonts w:ascii="Trebuchet MS" w:hAnsi="Trebuchet MS"/>
                <w:highlight w:val="yellow"/>
              </w:rPr>
              <w:t>L</w:t>
            </w:r>
            <w:r w:rsidRPr="004F1DE9">
              <w:rPr>
                <w:rFonts w:ascii="Trebuchet MS" w:hAnsi="Trebuchet MS"/>
                <w:highlight w:val="yellow"/>
              </w:rPr>
              <w:t>gs</w:t>
            </w:r>
            <w:proofErr w:type="spellEnd"/>
            <w:r w:rsidRPr="004F1DE9">
              <w:rPr>
                <w:rFonts w:ascii="Trebuchet MS" w:hAnsi="Trebuchet MS"/>
                <w:highlight w:val="yellow"/>
              </w:rPr>
              <w:t>. 50/2016</w:t>
            </w:r>
          </w:p>
        </w:tc>
      </w:tr>
      <w:tr w:rsidR="00F91D97" w:rsidRPr="00C62527">
        <w:trPr>
          <w:trHeight w:val="9101"/>
        </w:trPr>
        <w:tc>
          <w:tcPr>
            <w:tcW w:w="4787" w:type="dxa"/>
          </w:tcPr>
          <w:p w:rsidR="00F91D97" w:rsidRPr="00C62527" w:rsidRDefault="00690D39">
            <w:pPr>
              <w:pStyle w:val="TableParagraph"/>
              <w:spacing w:before="1" w:line="271" w:lineRule="auto"/>
              <w:ind w:left="107" w:right="97"/>
              <w:jc w:val="both"/>
              <w:rPr>
                <w:rFonts w:ascii="Trebuchet MS" w:hAnsi="Trebuchet MS"/>
                <w:sz w:val="20"/>
              </w:rPr>
            </w:pPr>
            <w:proofErr w:type="gramStart"/>
            <w:r w:rsidRPr="00C62527">
              <w:rPr>
                <w:rFonts w:ascii="Trebuchet MS" w:hAnsi="Trebuchet MS"/>
                <w:w w:val="95"/>
                <w:sz w:val="20"/>
              </w:rPr>
              <w:lastRenderedPageBreak/>
              <w:t>l</w:t>
            </w:r>
            <w:proofErr w:type="gramEnd"/>
            <w:r w:rsidRPr="00C62527">
              <w:rPr>
                <w:rFonts w:ascii="Trebuchet MS" w:hAnsi="Trebuchet MS"/>
                <w:spacing w:val="-17"/>
                <w:w w:val="95"/>
                <w:sz w:val="20"/>
              </w:rPr>
              <w:t xml:space="preserve"> </w:t>
            </w:r>
            <w:r w:rsidRPr="00C62527">
              <w:rPr>
                <w:rFonts w:ascii="Trebuchet MS" w:hAnsi="Trebuchet MS"/>
                <w:w w:val="95"/>
                <w:sz w:val="20"/>
              </w:rPr>
              <w:t>dichiarante,</w:t>
            </w:r>
            <w:r w:rsidRPr="00C62527">
              <w:rPr>
                <w:rFonts w:ascii="Trebuchet MS" w:hAnsi="Trebuchet MS"/>
                <w:spacing w:val="-17"/>
                <w:w w:val="95"/>
                <w:sz w:val="20"/>
              </w:rPr>
              <w:t xml:space="preserve"> </w:t>
            </w:r>
            <w:r w:rsidRPr="004359B0">
              <w:rPr>
                <w:rFonts w:ascii="Trebuchet MS" w:hAnsi="Trebuchet MS"/>
                <w:b/>
                <w:w w:val="95"/>
                <w:sz w:val="20"/>
              </w:rPr>
              <w:t>per</w:t>
            </w:r>
            <w:r w:rsidRPr="004359B0">
              <w:rPr>
                <w:rFonts w:ascii="Trebuchet MS" w:hAnsi="Trebuchet MS"/>
                <w:b/>
                <w:spacing w:val="-15"/>
                <w:w w:val="95"/>
                <w:sz w:val="20"/>
              </w:rPr>
              <w:t xml:space="preserve"> </w:t>
            </w:r>
            <w:r w:rsidRPr="004359B0">
              <w:rPr>
                <w:rFonts w:ascii="Trebuchet MS" w:hAnsi="Trebuchet MS"/>
                <w:b/>
                <w:w w:val="95"/>
                <w:sz w:val="20"/>
              </w:rPr>
              <w:t>se</w:t>
            </w:r>
            <w:r w:rsidRPr="004359B0">
              <w:rPr>
                <w:rFonts w:ascii="Trebuchet MS" w:hAnsi="Trebuchet MS"/>
                <w:b/>
                <w:spacing w:val="-16"/>
                <w:w w:val="95"/>
                <w:sz w:val="20"/>
              </w:rPr>
              <w:t xml:space="preserve"> </w:t>
            </w:r>
            <w:r w:rsidRPr="004359B0">
              <w:rPr>
                <w:rFonts w:ascii="Trebuchet MS" w:hAnsi="Trebuchet MS"/>
                <w:b/>
                <w:w w:val="95"/>
                <w:sz w:val="20"/>
              </w:rPr>
              <w:t>stesso</w:t>
            </w:r>
            <w:r w:rsidRPr="004359B0">
              <w:rPr>
                <w:rFonts w:ascii="Trebuchet MS" w:hAnsi="Trebuchet MS"/>
                <w:b/>
                <w:spacing w:val="-15"/>
                <w:w w:val="95"/>
                <w:sz w:val="20"/>
              </w:rPr>
              <w:t xml:space="preserve"> </w:t>
            </w:r>
            <w:r w:rsidRPr="004359B0">
              <w:rPr>
                <w:rFonts w:ascii="Trebuchet MS" w:hAnsi="Trebuchet MS"/>
                <w:b/>
                <w:w w:val="95"/>
                <w:sz w:val="20"/>
              </w:rPr>
              <w:t>e</w:t>
            </w:r>
            <w:r w:rsidRPr="004359B0">
              <w:rPr>
                <w:rFonts w:ascii="Trebuchet MS" w:hAnsi="Trebuchet MS"/>
                <w:b/>
                <w:spacing w:val="-16"/>
                <w:w w:val="95"/>
                <w:sz w:val="20"/>
              </w:rPr>
              <w:t xml:space="preserve"> </w:t>
            </w:r>
            <w:r w:rsidRPr="004359B0">
              <w:rPr>
                <w:rFonts w:ascii="Trebuchet MS" w:hAnsi="Trebuchet MS"/>
                <w:b/>
                <w:w w:val="95"/>
                <w:sz w:val="20"/>
              </w:rPr>
              <w:t>per</w:t>
            </w:r>
            <w:r w:rsidRPr="004359B0">
              <w:rPr>
                <w:rFonts w:ascii="Trebuchet MS" w:hAnsi="Trebuchet MS"/>
                <w:b/>
                <w:spacing w:val="-16"/>
                <w:w w:val="95"/>
                <w:sz w:val="20"/>
              </w:rPr>
              <w:t xml:space="preserve"> </w:t>
            </w:r>
            <w:r w:rsidRPr="004359B0">
              <w:rPr>
                <w:rFonts w:ascii="Trebuchet MS" w:hAnsi="Trebuchet MS"/>
                <w:b/>
                <w:w w:val="95"/>
                <w:sz w:val="20"/>
              </w:rPr>
              <w:t>i</w:t>
            </w:r>
            <w:r w:rsidRPr="004359B0">
              <w:rPr>
                <w:rFonts w:ascii="Trebuchet MS" w:hAnsi="Trebuchet MS"/>
                <w:b/>
                <w:spacing w:val="-15"/>
                <w:w w:val="95"/>
                <w:sz w:val="20"/>
              </w:rPr>
              <w:t xml:space="preserve"> </w:t>
            </w:r>
            <w:r w:rsidRPr="004359B0">
              <w:rPr>
                <w:rFonts w:ascii="Trebuchet MS" w:hAnsi="Trebuchet MS"/>
                <w:b/>
                <w:w w:val="95"/>
                <w:sz w:val="20"/>
              </w:rPr>
              <w:t>soggetti</w:t>
            </w:r>
            <w:r w:rsidRPr="004359B0">
              <w:rPr>
                <w:rFonts w:ascii="Trebuchet MS" w:hAnsi="Trebuchet MS"/>
                <w:b/>
                <w:spacing w:val="-17"/>
                <w:w w:val="95"/>
                <w:sz w:val="20"/>
              </w:rPr>
              <w:t xml:space="preserve"> </w:t>
            </w:r>
            <w:r w:rsidRPr="004359B0">
              <w:rPr>
                <w:rFonts w:ascii="Trebuchet MS" w:hAnsi="Trebuchet MS"/>
                <w:b/>
                <w:w w:val="95"/>
                <w:sz w:val="20"/>
              </w:rPr>
              <w:t>indicati</w:t>
            </w:r>
            <w:r w:rsidRPr="004359B0">
              <w:rPr>
                <w:rFonts w:ascii="Trebuchet MS" w:hAnsi="Trebuchet MS"/>
                <w:b/>
                <w:spacing w:val="-17"/>
                <w:w w:val="95"/>
                <w:sz w:val="20"/>
              </w:rPr>
              <w:t xml:space="preserve"> </w:t>
            </w:r>
            <w:r w:rsidRPr="004359B0">
              <w:rPr>
                <w:rFonts w:ascii="Trebuchet MS" w:hAnsi="Trebuchet MS"/>
                <w:b/>
                <w:w w:val="95"/>
                <w:sz w:val="20"/>
              </w:rPr>
              <w:t xml:space="preserve">nella </w:t>
            </w:r>
            <w:r w:rsidRPr="004359B0">
              <w:rPr>
                <w:rFonts w:ascii="Trebuchet MS" w:hAnsi="Trebuchet MS"/>
                <w:b/>
                <w:sz w:val="20"/>
              </w:rPr>
              <w:t>precedente parte II, lettera B, sub B1, B2 o B3 (a seconda</w:t>
            </w:r>
            <w:r w:rsidRPr="004359B0">
              <w:rPr>
                <w:rFonts w:ascii="Trebuchet MS" w:hAnsi="Trebuchet MS"/>
                <w:b/>
                <w:spacing w:val="-9"/>
                <w:sz w:val="20"/>
              </w:rPr>
              <w:t xml:space="preserve"> </w:t>
            </w:r>
            <w:r w:rsidRPr="004359B0">
              <w:rPr>
                <w:rFonts w:ascii="Trebuchet MS" w:hAnsi="Trebuchet MS"/>
                <w:b/>
                <w:sz w:val="20"/>
              </w:rPr>
              <w:t>del</w:t>
            </w:r>
            <w:r w:rsidRPr="004359B0">
              <w:rPr>
                <w:rFonts w:ascii="Trebuchet MS" w:hAnsi="Trebuchet MS"/>
                <w:b/>
                <w:spacing w:val="-10"/>
                <w:sz w:val="20"/>
              </w:rPr>
              <w:t xml:space="preserve"> </w:t>
            </w:r>
            <w:r w:rsidRPr="004359B0">
              <w:rPr>
                <w:rFonts w:ascii="Trebuchet MS" w:hAnsi="Trebuchet MS"/>
                <w:b/>
                <w:sz w:val="20"/>
              </w:rPr>
              <w:t>quadro</w:t>
            </w:r>
            <w:r w:rsidRPr="004359B0">
              <w:rPr>
                <w:rFonts w:ascii="Trebuchet MS" w:hAnsi="Trebuchet MS"/>
                <w:b/>
                <w:spacing w:val="-9"/>
                <w:sz w:val="20"/>
              </w:rPr>
              <w:t xml:space="preserve"> </w:t>
            </w:r>
            <w:r w:rsidRPr="004359B0">
              <w:rPr>
                <w:rFonts w:ascii="Trebuchet MS" w:hAnsi="Trebuchet MS"/>
                <w:b/>
                <w:sz w:val="20"/>
              </w:rPr>
              <w:t>compilato)</w:t>
            </w:r>
            <w:r w:rsidRPr="004359B0">
              <w:rPr>
                <w:rFonts w:ascii="Trebuchet MS" w:hAnsi="Trebuchet MS"/>
                <w:b/>
                <w:spacing w:val="-8"/>
                <w:sz w:val="20"/>
              </w:rPr>
              <w:t xml:space="preserve"> </w:t>
            </w:r>
            <w:r w:rsidRPr="004359B0">
              <w:rPr>
                <w:rFonts w:ascii="Trebuchet MS" w:hAnsi="Trebuchet MS"/>
                <w:b/>
                <w:sz w:val="20"/>
              </w:rPr>
              <w:t>–</w:t>
            </w:r>
            <w:r w:rsidRPr="004359B0">
              <w:rPr>
                <w:rFonts w:ascii="Trebuchet MS" w:hAnsi="Trebuchet MS"/>
                <w:b/>
                <w:spacing w:val="-10"/>
                <w:sz w:val="20"/>
              </w:rPr>
              <w:t xml:space="preserve"> </w:t>
            </w:r>
            <w:r w:rsidRPr="004359B0">
              <w:rPr>
                <w:rFonts w:ascii="Trebuchet MS" w:hAnsi="Trebuchet MS"/>
                <w:b/>
                <w:sz w:val="20"/>
              </w:rPr>
              <w:t>compresi</w:t>
            </w:r>
            <w:r w:rsidRPr="004359B0">
              <w:rPr>
                <w:rFonts w:ascii="Trebuchet MS" w:hAnsi="Trebuchet MS"/>
                <w:b/>
                <w:spacing w:val="-7"/>
                <w:sz w:val="20"/>
              </w:rPr>
              <w:t xml:space="preserve"> </w:t>
            </w:r>
            <w:r w:rsidRPr="004359B0">
              <w:rPr>
                <w:rFonts w:ascii="Trebuchet MS" w:hAnsi="Trebuchet MS"/>
                <w:b/>
                <w:sz w:val="20"/>
              </w:rPr>
              <w:t>i</w:t>
            </w:r>
            <w:r w:rsidRPr="004359B0">
              <w:rPr>
                <w:rFonts w:ascii="Trebuchet MS" w:hAnsi="Trebuchet MS"/>
                <w:b/>
                <w:spacing w:val="-10"/>
                <w:sz w:val="20"/>
              </w:rPr>
              <w:t xml:space="preserve"> </w:t>
            </w:r>
            <w:r w:rsidRPr="004359B0">
              <w:rPr>
                <w:rFonts w:ascii="Trebuchet MS" w:hAnsi="Trebuchet MS"/>
                <w:b/>
                <w:sz w:val="20"/>
              </w:rPr>
              <w:t>soggetti cessati</w:t>
            </w:r>
            <w:r w:rsidRPr="00C62527">
              <w:rPr>
                <w:rFonts w:ascii="Trebuchet MS" w:hAnsi="Trebuchet MS"/>
                <w:spacing w:val="-16"/>
                <w:sz w:val="20"/>
              </w:rPr>
              <w:t xml:space="preserve"> </w:t>
            </w:r>
            <w:r w:rsidRPr="00C62527">
              <w:rPr>
                <w:rFonts w:ascii="Trebuchet MS" w:hAnsi="Trebuchet MS"/>
                <w:sz w:val="20"/>
              </w:rPr>
              <w:t>-</w:t>
            </w:r>
            <w:r w:rsidRPr="00C62527">
              <w:rPr>
                <w:rFonts w:ascii="Trebuchet MS" w:hAnsi="Trebuchet MS"/>
                <w:spacing w:val="-35"/>
                <w:sz w:val="20"/>
              </w:rPr>
              <w:t xml:space="preserve"> </w:t>
            </w:r>
            <w:r w:rsidRPr="00C62527">
              <w:rPr>
                <w:rFonts w:ascii="Trebuchet MS" w:hAnsi="Trebuchet MS"/>
                <w:sz w:val="20"/>
              </w:rPr>
              <w:t>in</w:t>
            </w:r>
            <w:r w:rsidRPr="00C62527">
              <w:rPr>
                <w:rFonts w:ascii="Trebuchet MS" w:hAnsi="Trebuchet MS"/>
                <w:spacing w:val="-36"/>
                <w:sz w:val="20"/>
              </w:rPr>
              <w:t xml:space="preserve"> </w:t>
            </w:r>
            <w:r w:rsidRPr="00C62527">
              <w:rPr>
                <w:rFonts w:ascii="Trebuchet MS" w:hAnsi="Trebuchet MS"/>
                <w:sz w:val="20"/>
              </w:rPr>
              <w:t>relazione</w:t>
            </w:r>
            <w:r w:rsidRPr="00C62527">
              <w:rPr>
                <w:rFonts w:ascii="Trebuchet MS" w:hAnsi="Trebuchet MS"/>
                <w:spacing w:val="-36"/>
                <w:sz w:val="20"/>
              </w:rPr>
              <w:t xml:space="preserve"> </w:t>
            </w:r>
            <w:r w:rsidRPr="00C62527">
              <w:rPr>
                <w:rFonts w:ascii="Trebuchet MS" w:hAnsi="Trebuchet MS"/>
                <w:sz w:val="20"/>
              </w:rPr>
              <w:t>ai</w:t>
            </w:r>
            <w:r w:rsidRPr="00C62527">
              <w:rPr>
                <w:rFonts w:ascii="Trebuchet MS" w:hAnsi="Trebuchet MS"/>
                <w:spacing w:val="-35"/>
                <w:sz w:val="20"/>
              </w:rPr>
              <w:t xml:space="preserve"> </w:t>
            </w:r>
            <w:r w:rsidRPr="00C62527">
              <w:rPr>
                <w:rFonts w:ascii="Trebuchet MS" w:hAnsi="Trebuchet MS"/>
                <w:sz w:val="20"/>
              </w:rPr>
              <w:t>reati</w:t>
            </w:r>
            <w:r w:rsidRPr="00C62527">
              <w:rPr>
                <w:rFonts w:ascii="Trebuchet MS" w:hAnsi="Trebuchet MS"/>
                <w:spacing w:val="-37"/>
                <w:sz w:val="20"/>
              </w:rPr>
              <w:t xml:space="preserve"> </w:t>
            </w:r>
            <w:r w:rsidRPr="00C62527">
              <w:rPr>
                <w:rFonts w:ascii="Trebuchet MS" w:hAnsi="Trebuchet MS"/>
                <w:sz w:val="20"/>
              </w:rPr>
              <w:t>indicati</w:t>
            </w:r>
            <w:r w:rsidRPr="00C62527">
              <w:rPr>
                <w:rFonts w:ascii="Trebuchet MS" w:hAnsi="Trebuchet MS"/>
                <w:spacing w:val="-35"/>
                <w:sz w:val="20"/>
              </w:rPr>
              <w:t xml:space="preserve"> </w:t>
            </w:r>
            <w:r w:rsidRPr="00C62527">
              <w:rPr>
                <w:rFonts w:ascii="Trebuchet MS" w:hAnsi="Trebuchet MS"/>
                <w:b/>
                <w:sz w:val="20"/>
              </w:rPr>
              <w:t>all’art.</w:t>
            </w:r>
            <w:r w:rsidRPr="00C62527">
              <w:rPr>
                <w:rFonts w:ascii="Trebuchet MS" w:hAnsi="Trebuchet MS"/>
                <w:b/>
                <w:spacing w:val="-40"/>
                <w:sz w:val="20"/>
              </w:rPr>
              <w:t xml:space="preserve"> </w:t>
            </w:r>
            <w:r w:rsidRPr="00C62527">
              <w:rPr>
                <w:rFonts w:ascii="Trebuchet MS" w:hAnsi="Trebuchet MS"/>
                <w:b/>
                <w:sz w:val="20"/>
              </w:rPr>
              <w:t>80</w:t>
            </w:r>
            <w:r w:rsidRPr="00C62527">
              <w:rPr>
                <w:rFonts w:ascii="Trebuchet MS" w:hAnsi="Trebuchet MS"/>
                <w:b/>
                <w:spacing w:val="-40"/>
                <w:sz w:val="20"/>
              </w:rPr>
              <w:t xml:space="preserve"> </w:t>
            </w:r>
            <w:r w:rsidRPr="00C62527">
              <w:rPr>
                <w:rFonts w:ascii="Trebuchet MS" w:hAnsi="Trebuchet MS"/>
                <w:b/>
                <w:sz w:val="20"/>
              </w:rPr>
              <w:t>comma 1</w:t>
            </w:r>
            <w:r w:rsidRPr="00C62527">
              <w:rPr>
                <w:rFonts w:ascii="Trebuchet MS" w:hAnsi="Trebuchet MS"/>
                <w:b/>
                <w:spacing w:val="-21"/>
                <w:sz w:val="20"/>
              </w:rPr>
              <w:t xml:space="preserve"> </w:t>
            </w:r>
            <w:r w:rsidRPr="00C62527">
              <w:rPr>
                <w:rFonts w:ascii="Trebuchet MS" w:hAnsi="Trebuchet MS"/>
                <w:sz w:val="20"/>
              </w:rPr>
              <w:t>del</w:t>
            </w:r>
            <w:r w:rsidRPr="00C62527">
              <w:rPr>
                <w:rFonts w:ascii="Trebuchet MS" w:hAnsi="Trebuchet MS"/>
                <w:spacing w:val="-17"/>
                <w:sz w:val="20"/>
              </w:rPr>
              <w:t xml:space="preserve"> </w:t>
            </w:r>
            <w:r w:rsidRPr="00C62527">
              <w:rPr>
                <w:rFonts w:ascii="Trebuchet MS" w:hAnsi="Trebuchet MS"/>
                <w:sz w:val="20"/>
              </w:rPr>
              <w:t>d.lgs.</w:t>
            </w:r>
            <w:r w:rsidRPr="00C62527">
              <w:rPr>
                <w:rFonts w:ascii="Trebuchet MS" w:hAnsi="Trebuchet MS"/>
                <w:spacing w:val="-17"/>
                <w:sz w:val="20"/>
              </w:rPr>
              <w:t xml:space="preserve"> </w:t>
            </w:r>
            <w:r w:rsidRPr="00C62527">
              <w:rPr>
                <w:rFonts w:ascii="Trebuchet MS" w:hAnsi="Trebuchet MS"/>
                <w:sz w:val="20"/>
              </w:rPr>
              <w:t>50/2016</w:t>
            </w:r>
            <w:r w:rsidRPr="00C62527">
              <w:rPr>
                <w:rFonts w:ascii="Trebuchet MS" w:hAnsi="Trebuchet MS"/>
                <w:spacing w:val="-17"/>
                <w:sz w:val="20"/>
              </w:rPr>
              <w:t xml:space="preserve"> </w:t>
            </w:r>
            <w:r w:rsidRPr="00C62527">
              <w:rPr>
                <w:rFonts w:ascii="Trebuchet MS" w:hAnsi="Trebuchet MS"/>
                <w:sz w:val="20"/>
              </w:rPr>
              <w:t>e</w:t>
            </w:r>
            <w:r w:rsidRPr="00C62527">
              <w:rPr>
                <w:rFonts w:ascii="Trebuchet MS" w:hAnsi="Trebuchet MS"/>
                <w:spacing w:val="-17"/>
                <w:sz w:val="20"/>
              </w:rPr>
              <w:t xml:space="preserve"> </w:t>
            </w:r>
            <w:r w:rsidRPr="00C62527">
              <w:rPr>
                <w:rFonts w:ascii="Trebuchet MS" w:hAnsi="Trebuchet MS"/>
                <w:sz w:val="20"/>
              </w:rPr>
              <w:t>precisamente:</w:t>
            </w:r>
          </w:p>
          <w:p w:rsidR="00F91D97" w:rsidRPr="00C62527" w:rsidRDefault="00F91D97">
            <w:pPr>
              <w:pStyle w:val="TableParagraph"/>
              <w:rPr>
                <w:rFonts w:ascii="Trebuchet MS" w:hAnsi="Trebuchet MS"/>
                <w:b/>
              </w:rPr>
            </w:pPr>
          </w:p>
          <w:p w:rsidR="00F91D97" w:rsidRPr="00C62527" w:rsidRDefault="00690D39">
            <w:pPr>
              <w:pStyle w:val="TableParagraph"/>
              <w:tabs>
                <w:tab w:val="left" w:pos="468"/>
              </w:tabs>
              <w:spacing w:line="271" w:lineRule="auto"/>
              <w:ind w:left="468" w:right="103" w:hanging="361"/>
              <w:rPr>
                <w:rFonts w:ascii="Trebuchet MS" w:hAnsi="Trebuchet MS"/>
                <w:sz w:val="20"/>
              </w:rPr>
            </w:pPr>
            <w:r w:rsidRPr="00C62527">
              <w:rPr>
                <w:rFonts w:ascii="Trebuchet MS" w:hAnsi="Trebuchet MS"/>
                <w:sz w:val="20"/>
              </w:rPr>
              <w:t>a)</w:t>
            </w:r>
            <w:r w:rsidRPr="00C62527">
              <w:rPr>
                <w:rFonts w:ascii="Trebuchet MS" w:hAnsi="Trebuchet MS"/>
                <w:sz w:val="20"/>
              </w:rPr>
              <w:tab/>
              <w:t>delitti, consumati o tentati, di cui agli articoli del codice</w:t>
            </w:r>
            <w:r w:rsidRPr="00C62527">
              <w:rPr>
                <w:rFonts w:ascii="Trebuchet MS" w:hAnsi="Trebuchet MS"/>
                <w:spacing w:val="-14"/>
                <w:sz w:val="20"/>
              </w:rPr>
              <w:t xml:space="preserve"> </w:t>
            </w:r>
            <w:r w:rsidRPr="00C62527">
              <w:rPr>
                <w:rFonts w:ascii="Trebuchet MS" w:hAnsi="Trebuchet MS"/>
                <w:sz w:val="20"/>
              </w:rPr>
              <w:t>penale</w:t>
            </w:r>
            <w:r w:rsidR="004359B0">
              <w:rPr>
                <w:rFonts w:ascii="Trebuchet MS" w:hAnsi="Trebuchet MS"/>
                <w:sz w:val="20"/>
              </w:rPr>
              <w:t>:</w:t>
            </w:r>
          </w:p>
          <w:p w:rsidR="00F91D97" w:rsidRPr="00C62527" w:rsidRDefault="00690D39">
            <w:pPr>
              <w:pStyle w:val="TableParagraph"/>
              <w:spacing w:before="1"/>
              <w:ind w:left="107"/>
              <w:rPr>
                <w:rFonts w:ascii="Trebuchet MS" w:hAnsi="Trebuchet MS"/>
                <w:sz w:val="20"/>
              </w:rPr>
            </w:pPr>
            <w:r w:rsidRPr="00C62527">
              <w:rPr>
                <w:rFonts w:ascii="Trebuchet MS" w:hAnsi="Trebuchet MS"/>
                <w:b/>
                <w:sz w:val="20"/>
              </w:rPr>
              <w:t xml:space="preserve">416 </w:t>
            </w:r>
            <w:r w:rsidRPr="00C62527">
              <w:rPr>
                <w:rFonts w:ascii="Trebuchet MS" w:hAnsi="Trebuchet MS"/>
                <w:sz w:val="20"/>
              </w:rPr>
              <w:t>(</w:t>
            </w:r>
            <w:r w:rsidRPr="00C62527">
              <w:rPr>
                <w:rFonts w:ascii="Trebuchet MS" w:hAnsi="Trebuchet MS"/>
                <w:i/>
                <w:sz w:val="20"/>
              </w:rPr>
              <w:t>associazione per delinquere</w:t>
            </w:r>
            <w:r w:rsidRPr="00C62527">
              <w:rPr>
                <w:rFonts w:ascii="Trebuchet MS" w:hAnsi="Trebuchet MS"/>
                <w:sz w:val="20"/>
              </w:rPr>
              <w:t>),</w:t>
            </w:r>
          </w:p>
          <w:p w:rsidR="00F91D97" w:rsidRPr="00C62527" w:rsidRDefault="00690D39">
            <w:pPr>
              <w:pStyle w:val="TableParagraph"/>
              <w:spacing w:before="27" w:line="271" w:lineRule="auto"/>
              <w:ind w:left="107" w:right="87"/>
              <w:rPr>
                <w:rFonts w:ascii="Trebuchet MS" w:hAnsi="Trebuchet MS"/>
                <w:sz w:val="20"/>
              </w:rPr>
            </w:pPr>
            <w:r w:rsidRPr="00C62527">
              <w:rPr>
                <w:rFonts w:ascii="Trebuchet MS" w:hAnsi="Trebuchet MS"/>
                <w:b/>
                <w:w w:val="95"/>
                <w:sz w:val="20"/>
              </w:rPr>
              <w:t>416-bis</w:t>
            </w:r>
            <w:r w:rsidRPr="00C62527">
              <w:rPr>
                <w:rFonts w:ascii="Trebuchet MS" w:hAnsi="Trebuchet MS"/>
                <w:b/>
                <w:spacing w:val="-32"/>
                <w:w w:val="95"/>
                <w:sz w:val="20"/>
              </w:rPr>
              <w:t xml:space="preserve"> </w:t>
            </w:r>
            <w:r w:rsidRPr="004359B0">
              <w:rPr>
                <w:rFonts w:ascii="Trebuchet MS" w:hAnsi="Trebuchet MS"/>
                <w:i/>
                <w:sz w:val="20"/>
              </w:rPr>
              <w:t>(associazioni di tipo mafioso anche straniere)</w:t>
            </w:r>
            <w:r w:rsidRPr="00C62527">
              <w:rPr>
                <w:rFonts w:ascii="Trebuchet MS" w:hAnsi="Trebuchet MS"/>
                <w:w w:val="95"/>
                <w:sz w:val="20"/>
              </w:rPr>
              <w:t xml:space="preserve"> </w:t>
            </w:r>
            <w:r w:rsidRPr="00C62527">
              <w:rPr>
                <w:rFonts w:ascii="Trebuchet MS" w:hAnsi="Trebuchet MS"/>
                <w:sz w:val="20"/>
              </w:rPr>
              <w:t>ovvero</w:t>
            </w:r>
            <w:r w:rsidRPr="00C62527">
              <w:rPr>
                <w:rFonts w:ascii="Trebuchet MS" w:hAnsi="Trebuchet MS"/>
                <w:spacing w:val="-10"/>
                <w:sz w:val="20"/>
              </w:rPr>
              <w:t xml:space="preserve"> </w:t>
            </w:r>
            <w:r w:rsidRPr="00C62527">
              <w:rPr>
                <w:rFonts w:ascii="Trebuchet MS" w:hAnsi="Trebuchet MS"/>
                <w:sz w:val="20"/>
              </w:rPr>
              <w:t>delitti</w:t>
            </w:r>
            <w:r w:rsidRPr="00C62527">
              <w:rPr>
                <w:rFonts w:ascii="Trebuchet MS" w:hAnsi="Trebuchet MS"/>
                <w:spacing w:val="-10"/>
                <w:sz w:val="20"/>
              </w:rPr>
              <w:t xml:space="preserve"> </w:t>
            </w:r>
            <w:r w:rsidRPr="00C62527">
              <w:rPr>
                <w:rFonts w:ascii="Trebuchet MS" w:hAnsi="Trebuchet MS"/>
                <w:sz w:val="20"/>
              </w:rPr>
              <w:t>commessi</w:t>
            </w:r>
            <w:r w:rsidRPr="00C62527">
              <w:rPr>
                <w:rFonts w:ascii="Trebuchet MS" w:hAnsi="Trebuchet MS"/>
                <w:spacing w:val="-10"/>
                <w:sz w:val="20"/>
              </w:rPr>
              <w:t xml:space="preserve"> </w:t>
            </w:r>
            <w:r w:rsidRPr="00C62527">
              <w:rPr>
                <w:rFonts w:ascii="Trebuchet MS" w:hAnsi="Trebuchet MS"/>
                <w:sz w:val="20"/>
              </w:rPr>
              <w:t>avvalendosi</w:t>
            </w:r>
            <w:r w:rsidRPr="00C62527">
              <w:rPr>
                <w:rFonts w:ascii="Trebuchet MS" w:hAnsi="Trebuchet MS"/>
                <w:spacing w:val="-10"/>
                <w:sz w:val="20"/>
              </w:rPr>
              <w:t xml:space="preserve"> </w:t>
            </w:r>
            <w:r w:rsidRPr="00C62527">
              <w:rPr>
                <w:rFonts w:ascii="Trebuchet MS" w:hAnsi="Trebuchet MS"/>
                <w:sz w:val="20"/>
              </w:rPr>
              <w:t>delle</w:t>
            </w:r>
            <w:r w:rsidRPr="00C62527">
              <w:rPr>
                <w:rFonts w:ascii="Trebuchet MS" w:hAnsi="Trebuchet MS"/>
                <w:spacing w:val="-11"/>
                <w:sz w:val="20"/>
              </w:rPr>
              <w:t xml:space="preserve"> </w:t>
            </w:r>
            <w:r w:rsidRPr="00C62527">
              <w:rPr>
                <w:rFonts w:ascii="Trebuchet MS" w:hAnsi="Trebuchet MS"/>
                <w:sz w:val="20"/>
              </w:rPr>
              <w:t>condizioni previste</w:t>
            </w:r>
            <w:r w:rsidRPr="00C62527">
              <w:rPr>
                <w:rFonts w:ascii="Trebuchet MS" w:hAnsi="Trebuchet MS"/>
                <w:spacing w:val="-16"/>
                <w:sz w:val="20"/>
              </w:rPr>
              <w:t xml:space="preserve"> </w:t>
            </w:r>
            <w:r w:rsidRPr="00C62527">
              <w:rPr>
                <w:rFonts w:ascii="Trebuchet MS" w:hAnsi="Trebuchet MS"/>
                <w:sz w:val="20"/>
              </w:rPr>
              <w:t>dal</w:t>
            </w:r>
            <w:r w:rsidRPr="00C62527">
              <w:rPr>
                <w:rFonts w:ascii="Trebuchet MS" w:hAnsi="Trebuchet MS"/>
                <w:spacing w:val="-15"/>
                <w:sz w:val="20"/>
              </w:rPr>
              <w:t xml:space="preserve"> </w:t>
            </w:r>
            <w:r w:rsidRPr="00C62527">
              <w:rPr>
                <w:rFonts w:ascii="Trebuchet MS" w:hAnsi="Trebuchet MS"/>
                <w:sz w:val="20"/>
              </w:rPr>
              <w:t>predetto</w:t>
            </w:r>
            <w:r w:rsidRPr="00C62527">
              <w:rPr>
                <w:rFonts w:ascii="Trebuchet MS" w:hAnsi="Trebuchet MS"/>
                <w:spacing w:val="-15"/>
                <w:sz w:val="20"/>
              </w:rPr>
              <w:t xml:space="preserve"> </w:t>
            </w:r>
            <w:r w:rsidRPr="00C62527">
              <w:rPr>
                <w:rFonts w:ascii="Trebuchet MS" w:hAnsi="Trebuchet MS"/>
                <w:sz w:val="20"/>
              </w:rPr>
              <w:t>articolo</w:t>
            </w:r>
            <w:r w:rsidRPr="00C62527">
              <w:rPr>
                <w:rFonts w:ascii="Trebuchet MS" w:hAnsi="Trebuchet MS"/>
                <w:spacing w:val="-14"/>
                <w:sz w:val="20"/>
              </w:rPr>
              <w:t xml:space="preserve"> </w:t>
            </w:r>
            <w:r w:rsidRPr="00C62527">
              <w:rPr>
                <w:rFonts w:ascii="Trebuchet MS" w:hAnsi="Trebuchet MS"/>
                <w:sz w:val="20"/>
              </w:rPr>
              <w:t>416-bis</w:t>
            </w:r>
            <w:r w:rsidRPr="00C62527">
              <w:rPr>
                <w:rFonts w:ascii="Trebuchet MS" w:hAnsi="Trebuchet MS"/>
                <w:spacing w:val="-16"/>
                <w:sz w:val="20"/>
              </w:rPr>
              <w:t xml:space="preserve"> </w:t>
            </w:r>
            <w:r w:rsidRPr="00C62527">
              <w:rPr>
                <w:rFonts w:ascii="Trebuchet MS" w:hAnsi="Trebuchet MS"/>
                <w:sz w:val="20"/>
              </w:rPr>
              <w:t>ovvero</w:t>
            </w:r>
            <w:r w:rsidRPr="00C62527">
              <w:rPr>
                <w:rFonts w:ascii="Trebuchet MS" w:hAnsi="Trebuchet MS"/>
                <w:spacing w:val="-15"/>
                <w:sz w:val="20"/>
              </w:rPr>
              <w:t xml:space="preserve"> </w:t>
            </w:r>
            <w:r w:rsidRPr="00C62527">
              <w:rPr>
                <w:rFonts w:ascii="Trebuchet MS" w:hAnsi="Trebuchet MS"/>
                <w:sz w:val="20"/>
              </w:rPr>
              <w:t>al</w:t>
            </w:r>
            <w:r w:rsidRPr="00C62527">
              <w:rPr>
                <w:rFonts w:ascii="Trebuchet MS" w:hAnsi="Trebuchet MS"/>
                <w:spacing w:val="-15"/>
                <w:sz w:val="20"/>
              </w:rPr>
              <w:t xml:space="preserve"> </w:t>
            </w:r>
            <w:r w:rsidRPr="00C62527">
              <w:rPr>
                <w:rFonts w:ascii="Trebuchet MS" w:hAnsi="Trebuchet MS"/>
                <w:sz w:val="20"/>
              </w:rPr>
              <w:t>fine</w:t>
            </w:r>
            <w:r w:rsidRPr="00C62527">
              <w:rPr>
                <w:rFonts w:ascii="Trebuchet MS" w:hAnsi="Trebuchet MS"/>
                <w:spacing w:val="-15"/>
                <w:sz w:val="20"/>
              </w:rPr>
              <w:t xml:space="preserve"> </w:t>
            </w:r>
            <w:r w:rsidRPr="00C62527">
              <w:rPr>
                <w:rFonts w:ascii="Trebuchet MS" w:hAnsi="Trebuchet MS"/>
                <w:sz w:val="20"/>
              </w:rPr>
              <w:t>di agevolare l’attività delle associazioni previste dallo stesso articolo,</w:t>
            </w:r>
            <w:r w:rsidRPr="00C62527">
              <w:rPr>
                <w:rFonts w:ascii="Trebuchet MS" w:hAnsi="Trebuchet MS"/>
                <w:spacing w:val="-27"/>
                <w:sz w:val="20"/>
              </w:rPr>
              <w:t xml:space="preserve"> </w:t>
            </w:r>
            <w:r w:rsidRPr="00C62527">
              <w:rPr>
                <w:rFonts w:ascii="Trebuchet MS" w:hAnsi="Trebuchet MS"/>
                <w:sz w:val="20"/>
              </w:rPr>
              <w:t>nonch</w:t>
            </w:r>
            <w:r w:rsidR="00227B29" w:rsidRPr="00C62527">
              <w:rPr>
                <w:rFonts w:ascii="Trebuchet MS" w:hAnsi="Trebuchet MS"/>
                <w:sz w:val="20"/>
              </w:rPr>
              <w:t>é</w:t>
            </w:r>
          </w:p>
          <w:p w:rsidR="00F91D97" w:rsidRPr="00C62527" w:rsidRDefault="00690D39">
            <w:pPr>
              <w:pStyle w:val="TableParagraph"/>
              <w:spacing w:line="229" w:lineRule="exact"/>
              <w:ind w:left="107"/>
              <w:rPr>
                <w:rFonts w:ascii="Trebuchet MS" w:hAnsi="Trebuchet MS"/>
                <w:sz w:val="20"/>
              </w:rPr>
            </w:pPr>
            <w:proofErr w:type="gramStart"/>
            <w:r w:rsidRPr="00C62527">
              <w:rPr>
                <w:rFonts w:ascii="Trebuchet MS" w:hAnsi="Trebuchet MS"/>
                <w:sz w:val="20"/>
              </w:rPr>
              <w:t>per</w:t>
            </w:r>
            <w:proofErr w:type="gramEnd"/>
            <w:r w:rsidRPr="00C62527">
              <w:rPr>
                <w:rFonts w:ascii="Trebuchet MS" w:hAnsi="Trebuchet MS"/>
                <w:sz w:val="20"/>
              </w:rPr>
              <w:t xml:space="preserve"> i delitti, consumati o tentati, previsti</w:t>
            </w:r>
          </w:p>
          <w:p w:rsidR="00F91D97" w:rsidRPr="00C62527" w:rsidRDefault="00690D39">
            <w:pPr>
              <w:pStyle w:val="TableParagraph"/>
              <w:numPr>
                <w:ilvl w:val="0"/>
                <w:numId w:val="26"/>
              </w:numPr>
              <w:tabs>
                <w:tab w:val="left" w:pos="283"/>
              </w:tabs>
              <w:spacing w:before="29" w:line="268" w:lineRule="auto"/>
              <w:ind w:right="94" w:firstLine="0"/>
              <w:jc w:val="both"/>
              <w:rPr>
                <w:rFonts w:ascii="Trebuchet MS" w:hAnsi="Trebuchet MS"/>
                <w:sz w:val="20"/>
              </w:rPr>
            </w:pPr>
            <w:proofErr w:type="gramStart"/>
            <w:r w:rsidRPr="00C62527">
              <w:rPr>
                <w:rFonts w:ascii="Trebuchet MS" w:hAnsi="Trebuchet MS"/>
                <w:w w:val="95"/>
                <w:sz w:val="20"/>
              </w:rPr>
              <w:t>dall’articolo</w:t>
            </w:r>
            <w:proofErr w:type="gramEnd"/>
            <w:r w:rsidRPr="00C62527">
              <w:rPr>
                <w:rFonts w:ascii="Trebuchet MS" w:hAnsi="Trebuchet MS"/>
                <w:w w:val="95"/>
                <w:sz w:val="20"/>
              </w:rPr>
              <w:t xml:space="preserve"> </w:t>
            </w:r>
            <w:r w:rsidRPr="00C62527">
              <w:rPr>
                <w:rFonts w:ascii="Trebuchet MS" w:hAnsi="Trebuchet MS"/>
                <w:b/>
                <w:w w:val="95"/>
                <w:sz w:val="20"/>
              </w:rPr>
              <w:t xml:space="preserve">74 </w:t>
            </w:r>
            <w:r w:rsidRPr="00C62527">
              <w:rPr>
                <w:rFonts w:ascii="Trebuchet MS" w:hAnsi="Trebuchet MS"/>
                <w:w w:val="95"/>
                <w:sz w:val="20"/>
              </w:rPr>
              <w:t>(</w:t>
            </w:r>
            <w:r w:rsidRPr="00C62527">
              <w:rPr>
                <w:rFonts w:ascii="Trebuchet MS" w:hAnsi="Trebuchet MS"/>
                <w:i/>
                <w:w w:val="95"/>
                <w:sz w:val="20"/>
              </w:rPr>
              <w:t xml:space="preserve">associazione finalizzata al traffico </w:t>
            </w:r>
            <w:r w:rsidRPr="00C62527">
              <w:rPr>
                <w:rFonts w:ascii="Trebuchet MS" w:hAnsi="Trebuchet MS"/>
                <w:i/>
                <w:sz w:val="20"/>
              </w:rPr>
              <w:t>illecito di sostanze stupefacenti o psicotrope</w:t>
            </w:r>
            <w:r w:rsidRPr="00C62527">
              <w:rPr>
                <w:rFonts w:ascii="Trebuchet MS" w:hAnsi="Trebuchet MS"/>
                <w:sz w:val="20"/>
              </w:rPr>
              <w:t xml:space="preserve">) del </w:t>
            </w:r>
            <w:r w:rsidRPr="00C62527">
              <w:rPr>
                <w:rFonts w:ascii="Trebuchet MS" w:hAnsi="Trebuchet MS"/>
                <w:w w:val="95"/>
                <w:sz w:val="20"/>
              </w:rPr>
              <w:t>decreto</w:t>
            </w:r>
            <w:r w:rsidRPr="00C62527">
              <w:rPr>
                <w:rFonts w:ascii="Trebuchet MS" w:hAnsi="Trebuchet MS"/>
                <w:spacing w:val="-19"/>
                <w:w w:val="95"/>
                <w:sz w:val="20"/>
              </w:rPr>
              <w:t xml:space="preserve"> </w:t>
            </w:r>
            <w:r w:rsidRPr="00C62527">
              <w:rPr>
                <w:rFonts w:ascii="Trebuchet MS" w:hAnsi="Trebuchet MS"/>
                <w:w w:val="95"/>
                <w:sz w:val="20"/>
              </w:rPr>
              <w:t>del</w:t>
            </w:r>
            <w:r w:rsidRPr="00C62527">
              <w:rPr>
                <w:rFonts w:ascii="Trebuchet MS" w:hAnsi="Trebuchet MS"/>
                <w:spacing w:val="-19"/>
                <w:w w:val="95"/>
                <w:sz w:val="20"/>
              </w:rPr>
              <w:t xml:space="preserve"> </w:t>
            </w:r>
            <w:r w:rsidRPr="00C62527">
              <w:rPr>
                <w:rFonts w:ascii="Trebuchet MS" w:hAnsi="Trebuchet MS"/>
                <w:w w:val="95"/>
                <w:sz w:val="20"/>
              </w:rPr>
              <w:t>Presidente</w:t>
            </w:r>
            <w:r w:rsidRPr="00C62527">
              <w:rPr>
                <w:rFonts w:ascii="Trebuchet MS" w:hAnsi="Trebuchet MS"/>
                <w:spacing w:val="-19"/>
                <w:w w:val="95"/>
                <w:sz w:val="20"/>
              </w:rPr>
              <w:t xml:space="preserve"> </w:t>
            </w:r>
            <w:r w:rsidRPr="00C62527">
              <w:rPr>
                <w:rFonts w:ascii="Trebuchet MS" w:hAnsi="Trebuchet MS"/>
                <w:w w:val="95"/>
                <w:sz w:val="20"/>
              </w:rPr>
              <w:t>della</w:t>
            </w:r>
            <w:r w:rsidRPr="00C62527">
              <w:rPr>
                <w:rFonts w:ascii="Trebuchet MS" w:hAnsi="Trebuchet MS"/>
                <w:spacing w:val="-19"/>
                <w:w w:val="95"/>
                <w:sz w:val="20"/>
              </w:rPr>
              <w:t xml:space="preserve"> </w:t>
            </w:r>
            <w:r w:rsidRPr="00C62527">
              <w:rPr>
                <w:rFonts w:ascii="Trebuchet MS" w:hAnsi="Trebuchet MS"/>
                <w:w w:val="95"/>
                <w:sz w:val="20"/>
              </w:rPr>
              <w:t>Repubblica</w:t>
            </w:r>
            <w:r w:rsidRPr="00C62527">
              <w:rPr>
                <w:rFonts w:ascii="Trebuchet MS" w:hAnsi="Trebuchet MS"/>
                <w:spacing w:val="-18"/>
                <w:w w:val="95"/>
                <w:sz w:val="20"/>
              </w:rPr>
              <w:t xml:space="preserve"> </w:t>
            </w:r>
            <w:r w:rsidRPr="00C62527">
              <w:rPr>
                <w:rFonts w:ascii="Trebuchet MS" w:hAnsi="Trebuchet MS"/>
                <w:w w:val="95"/>
                <w:sz w:val="20"/>
              </w:rPr>
              <w:t>9</w:t>
            </w:r>
            <w:r w:rsidRPr="00C62527">
              <w:rPr>
                <w:rFonts w:ascii="Trebuchet MS" w:hAnsi="Trebuchet MS"/>
                <w:spacing w:val="-19"/>
                <w:w w:val="95"/>
                <w:sz w:val="20"/>
              </w:rPr>
              <w:t xml:space="preserve"> </w:t>
            </w:r>
            <w:r w:rsidRPr="00C62527">
              <w:rPr>
                <w:rFonts w:ascii="Trebuchet MS" w:hAnsi="Trebuchet MS"/>
                <w:w w:val="95"/>
                <w:sz w:val="20"/>
              </w:rPr>
              <w:t>ottobre</w:t>
            </w:r>
            <w:r w:rsidRPr="00C62527">
              <w:rPr>
                <w:rFonts w:ascii="Trebuchet MS" w:hAnsi="Trebuchet MS"/>
                <w:spacing w:val="-20"/>
                <w:w w:val="95"/>
                <w:sz w:val="20"/>
              </w:rPr>
              <w:t xml:space="preserve"> </w:t>
            </w:r>
            <w:r w:rsidRPr="00C62527">
              <w:rPr>
                <w:rFonts w:ascii="Trebuchet MS" w:hAnsi="Trebuchet MS"/>
                <w:w w:val="95"/>
                <w:sz w:val="20"/>
              </w:rPr>
              <w:t xml:space="preserve">1990, </w:t>
            </w:r>
            <w:r w:rsidRPr="00C62527">
              <w:rPr>
                <w:rFonts w:ascii="Trebuchet MS" w:hAnsi="Trebuchet MS"/>
                <w:sz w:val="20"/>
              </w:rPr>
              <w:t>n.</w:t>
            </w:r>
            <w:r w:rsidRPr="00C62527">
              <w:rPr>
                <w:rFonts w:ascii="Trebuchet MS" w:hAnsi="Trebuchet MS"/>
                <w:spacing w:val="-12"/>
                <w:sz w:val="20"/>
              </w:rPr>
              <w:t xml:space="preserve"> </w:t>
            </w:r>
            <w:r w:rsidRPr="00C62527">
              <w:rPr>
                <w:rFonts w:ascii="Trebuchet MS" w:hAnsi="Trebuchet MS"/>
                <w:sz w:val="20"/>
              </w:rPr>
              <w:t>309,</w:t>
            </w:r>
          </w:p>
          <w:p w:rsidR="00F91D97" w:rsidRPr="00C62527" w:rsidRDefault="00690D39">
            <w:pPr>
              <w:pStyle w:val="TableParagraph"/>
              <w:numPr>
                <w:ilvl w:val="0"/>
                <w:numId w:val="26"/>
              </w:numPr>
              <w:tabs>
                <w:tab w:val="left" w:pos="252"/>
              </w:tabs>
              <w:spacing w:before="3" w:line="268" w:lineRule="auto"/>
              <w:ind w:right="96" w:firstLine="0"/>
              <w:jc w:val="both"/>
              <w:rPr>
                <w:rFonts w:ascii="Trebuchet MS" w:hAnsi="Trebuchet MS"/>
                <w:sz w:val="20"/>
              </w:rPr>
            </w:pPr>
            <w:proofErr w:type="gramStart"/>
            <w:r w:rsidRPr="00C62527">
              <w:rPr>
                <w:rFonts w:ascii="Trebuchet MS" w:hAnsi="Trebuchet MS"/>
                <w:w w:val="95"/>
                <w:sz w:val="20"/>
              </w:rPr>
              <w:t>dall’articolo</w:t>
            </w:r>
            <w:proofErr w:type="gramEnd"/>
            <w:r w:rsidRPr="00C62527">
              <w:rPr>
                <w:rFonts w:ascii="Trebuchet MS" w:hAnsi="Trebuchet MS"/>
                <w:spacing w:val="-17"/>
                <w:w w:val="95"/>
                <w:sz w:val="20"/>
              </w:rPr>
              <w:t xml:space="preserve"> </w:t>
            </w:r>
            <w:r w:rsidRPr="00C62527">
              <w:rPr>
                <w:rFonts w:ascii="Trebuchet MS" w:hAnsi="Trebuchet MS"/>
                <w:b/>
                <w:w w:val="95"/>
                <w:sz w:val="20"/>
              </w:rPr>
              <w:t>291-quater</w:t>
            </w:r>
            <w:r w:rsidRPr="00C62527">
              <w:rPr>
                <w:rFonts w:ascii="Trebuchet MS" w:hAnsi="Trebuchet MS"/>
                <w:b/>
                <w:spacing w:val="-21"/>
                <w:w w:val="95"/>
                <w:sz w:val="20"/>
              </w:rPr>
              <w:t xml:space="preserve"> </w:t>
            </w:r>
            <w:r w:rsidRPr="00C62527">
              <w:rPr>
                <w:rFonts w:ascii="Trebuchet MS" w:hAnsi="Trebuchet MS"/>
                <w:w w:val="95"/>
                <w:sz w:val="20"/>
              </w:rPr>
              <w:t>(</w:t>
            </w:r>
            <w:r w:rsidRPr="00C62527">
              <w:rPr>
                <w:rFonts w:ascii="Trebuchet MS" w:hAnsi="Trebuchet MS"/>
                <w:i/>
                <w:w w:val="95"/>
                <w:sz w:val="20"/>
              </w:rPr>
              <w:t>associazione</w:t>
            </w:r>
            <w:r w:rsidRPr="00C62527">
              <w:rPr>
                <w:rFonts w:ascii="Trebuchet MS" w:hAnsi="Trebuchet MS"/>
                <w:i/>
                <w:spacing w:val="-22"/>
                <w:w w:val="95"/>
                <w:sz w:val="20"/>
              </w:rPr>
              <w:t xml:space="preserve"> </w:t>
            </w:r>
            <w:r w:rsidRPr="00C62527">
              <w:rPr>
                <w:rFonts w:ascii="Trebuchet MS" w:hAnsi="Trebuchet MS"/>
                <w:i/>
                <w:w w:val="95"/>
                <w:sz w:val="20"/>
              </w:rPr>
              <w:t>per</w:t>
            </w:r>
            <w:r w:rsidRPr="00C62527">
              <w:rPr>
                <w:rFonts w:ascii="Trebuchet MS" w:hAnsi="Trebuchet MS"/>
                <w:i/>
                <w:spacing w:val="-22"/>
                <w:w w:val="95"/>
                <w:sz w:val="20"/>
              </w:rPr>
              <w:t xml:space="preserve"> </w:t>
            </w:r>
            <w:r w:rsidRPr="00C62527">
              <w:rPr>
                <w:rFonts w:ascii="Trebuchet MS" w:hAnsi="Trebuchet MS"/>
                <w:i/>
                <w:w w:val="95"/>
                <w:sz w:val="20"/>
              </w:rPr>
              <w:t>delinquere finalizzata</w:t>
            </w:r>
            <w:r w:rsidRPr="00C62527">
              <w:rPr>
                <w:rFonts w:ascii="Trebuchet MS" w:hAnsi="Trebuchet MS"/>
                <w:i/>
                <w:spacing w:val="-26"/>
                <w:w w:val="95"/>
                <w:sz w:val="20"/>
              </w:rPr>
              <w:t xml:space="preserve"> </w:t>
            </w:r>
            <w:r w:rsidRPr="00C62527">
              <w:rPr>
                <w:rFonts w:ascii="Trebuchet MS" w:hAnsi="Trebuchet MS"/>
                <w:i/>
                <w:w w:val="95"/>
                <w:sz w:val="20"/>
              </w:rPr>
              <w:t>al</w:t>
            </w:r>
            <w:r w:rsidRPr="00C62527">
              <w:rPr>
                <w:rFonts w:ascii="Trebuchet MS" w:hAnsi="Trebuchet MS"/>
                <w:i/>
                <w:spacing w:val="-25"/>
                <w:w w:val="95"/>
                <w:sz w:val="20"/>
              </w:rPr>
              <w:t xml:space="preserve"> </w:t>
            </w:r>
            <w:r w:rsidRPr="00C62527">
              <w:rPr>
                <w:rFonts w:ascii="Trebuchet MS" w:hAnsi="Trebuchet MS"/>
                <w:i/>
                <w:w w:val="95"/>
                <w:sz w:val="20"/>
              </w:rPr>
              <w:t>contrabbando</w:t>
            </w:r>
            <w:r w:rsidRPr="00C62527">
              <w:rPr>
                <w:rFonts w:ascii="Trebuchet MS" w:hAnsi="Trebuchet MS"/>
                <w:i/>
                <w:spacing w:val="-26"/>
                <w:w w:val="95"/>
                <w:sz w:val="20"/>
              </w:rPr>
              <w:t xml:space="preserve"> </w:t>
            </w:r>
            <w:r w:rsidRPr="00C62527">
              <w:rPr>
                <w:rFonts w:ascii="Trebuchet MS" w:hAnsi="Trebuchet MS"/>
                <w:i/>
                <w:w w:val="95"/>
                <w:sz w:val="20"/>
              </w:rPr>
              <w:t>di</w:t>
            </w:r>
            <w:r w:rsidRPr="00C62527">
              <w:rPr>
                <w:rFonts w:ascii="Trebuchet MS" w:hAnsi="Trebuchet MS"/>
                <w:i/>
                <w:spacing w:val="-26"/>
                <w:w w:val="95"/>
                <w:sz w:val="20"/>
              </w:rPr>
              <w:t xml:space="preserve"> </w:t>
            </w:r>
            <w:r w:rsidRPr="00C62527">
              <w:rPr>
                <w:rFonts w:ascii="Trebuchet MS" w:hAnsi="Trebuchet MS"/>
                <w:i/>
                <w:w w:val="95"/>
                <w:sz w:val="20"/>
              </w:rPr>
              <w:t>tabacchi</w:t>
            </w:r>
            <w:r w:rsidRPr="00C62527">
              <w:rPr>
                <w:rFonts w:ascii="Trebuchet MS" w:hAnsi="Trebuchet MS"/>
                <w:i/>
                <w:spacing w:val="-25"/>
                <w:w w:val="95"/>
                <w:sz w:val="20"/>
              </w:rPr>
              <w:t xml:space="preserve"> </w:t>
            </w:r>
            <w:r w:rsidRPr="00C62527">
              <w:rPr>
                <w:rFonts w:ascii="Trebuchet MS" w:hAnsi="Trebuchet MS"/>
                <w:i/>
                <w:w w:val="95"/>
                <w:sz w:val="20"/>
              </w:rPr>
              <w:t>lavorati</w:t>
            </w:r>
            <w:r w:rsidRPr="00C62527">
              <w:rPr>
                <w:rFonts w:ascii="Trebuchet MS" w:hAnsi="Trebuchet MS"/>
                <w:i/>
                <w:spacing w:val="-27"/>
                <w:w w:val="95"/>
                <w:sz w:val="20"/>
              </w:rPr>
              <w:t xml:space="preserve"> </w:t>
            </w:r>
            <w:r w:rsidRPr="00C62527">
              <w:rPr>
                <w:rFonts w:ascii="Trebuchet MS" w:hAnsi="Trebuchet MS"/>
                <w:i/>
                <w:w w:val="95"/>
                <w:sz w:val="20"/>
              </w:rPr>
              <w:t>esteri</w:t>
            </w:r>
            <w:r w:rsidRPr="00C62527">
              <w:rPr>
                <w:rFonts w:ascii="Trebuchet MS" w:hAnsi="Trebuchet MS"/>
                <w:w w:val="95"/>
                <w:sz w:val="20"/>
              </w:rPr>
              <w:t>) del</w:t>
            </w:r>
            <w:r w:rsidRPr="00C62527">
              <w:rPr>
                <w:rFonts w:ascii="Trebuchet MS" w:hAnsi="Trebuchet MS"/>
                <w:spacing w:val="-15"/>
                <w:w w:val="95"/>
                <w:sz w:val="20"/>
              </w:rPr>
              <w:t xml:space="preserve"> </w:t>
            </w:r>
            <w:r w:rsidRPr="00C62527">
              <w:rPr>
                <w:rFonts w:ascii="Trebuchet MS" w:hAnsi="Trebuchet MS"/>
                <w:w w:val="95"/>
                <w:sz w:val="20"/>
              </w:rPr>
              <w:t>decreto</w:t>
            </w:r>
            <w:r w:rsidRPr="00C62527">
              <w:rPr>
                <w:rFonts w:ascii="Trebuchet MS" w:hAnsi="Trebuchet MS"/>
                <w:spacing w:val="-14"/>
                <w:w w:val="95"/>
                <w:sz w:val="20"/>
              </w:rPr>
              <w:t xml:space="preserve"> </w:t>
            </w:r>
            <w:r w:rsidRPr="00C62527">
              <w:rPr>
                <w:rFonts w:ascii="Trebuchet MS" w:hAnsi="Trebuchet MS"/>
                <w:w w:val="95"/>
                <w:sz w:val="20"/>
              </w:rPr>
              <w:t>del</w:t>
            </w:r>
            <w:r w:rsidRPr="00C62527">
              <w:rPr>
                <w:rFonts w:ascii="Trebuchet MS" w:hAnsi="Trebuchet MS"/>
                <w:spacing w:val="-15"/>
                <w:w w:val="95"/>
                <w:sz w:val="20"/>
              </w:rPr>
              <w:t xml:space="preserve"> </w:t>
            </w:r>
            <w:r w:rsidRPr="00C62527">
              <w:rPr>
                <w:rFonts w:ascii="Trebuchet MS" w:hAnsi="Trebuchet MS"/>
                <w:w w:val="95"/>
                <w:sz w:val="20"/>
              </w:rPr>
              <w:t>Presidente</w:t>
            </w:r>
            <w:r w:rsidRPr="00C62527">
              <w:rPr>
                <w:rFonts w:ascii="Trebuchet MS" w:hAnsi="Trebuchet MS"/>
                <w:spacing w:val="-14"/>
                <w:w w:val="95"/>
                <w:sz w:val="20"/>
              </w:rPr>
              <w:t xml:space="preserve"> </w:t>
            </w:r>
            <w:r w:rsidRPr="00C62527">
              <w:rPr>
                <w:rFonts w:ascii="Trebuchet MS" w:hAnsi="Trebuchet MS"/>
                <w:w w:val="95"/>
                <w:sz w:val="20"/>
              </w:rPr>
              <w:t>della</w:t>
            </w:r>
            <w:r w:rsidRPr="00C62527">
              <w:rPr>
                <w:rFonts w:ascii="Trebuchet MS" w:hAnsi="Trebuchet MS"/>
                <w:spacing w:val="-15"/>
                <w:w w:val="95"/>
                <w:sz w:val="20"/>
              </w:rPr>
              <w:t xml:space="preserve"> </w:t>
            </w:r>
            <w:r w:rsidRPr="00C62527">
              <w:rPr>
                <w:rFonts w:ascii="Trebuchet MS" w:hAnsi="Trebuchet MS"/>
                <w:w w:val="95"/>
                <w:sz w:val="20"/>
              </w:rPr>
              <w:t>Repubblica</w:t>
            </w:r>
            <w:r w:rsidRPr="00C62527">
              <w:rPr>
                <w:rFonts w:ascii="Trebuchet MS" w:hAnsi="Trebuchet MS"/>
                <w:spacing w:val="-15"/>
                <w:w w:val="95"/>
                <w:sz w:val="20"/>
              </w:rPr>
              <w:t xml:space="preserve"> </w:t>
            </w:r>
            <w:r w:rsidRPr="00C62527">
              <w:rPr>
                <w:rFonts w:ascii="Trebuchet MS" w:hAnsi="Trebuchet MS"/>
                <w:w w:val="95"/>
                <w:sz w:val="20"/>
              </w:rPr>
              <w:t>23</w:t>
            </w:r>
            <w:r w:rsidRPr="00C62527">
              <w:rPr>
                <w:rFonts w:ascii="Trebuchet MS" w:hAnsi="Trebuchet MS"/>
                <w:spacing w:val="-15"/>
                <w:w w:val="95"/>
                <w:sz w:val="20"/>
              </w:rPr>
              <w:t xml:space="preserve"> </w:t>
            </w:r>
            <w:r w:rsidRPr="00C62527">
              <w:rPr>
                <w:rFonts w:ascii="Trebuchet MS" w:hAnsi="Trebuchet MS"/>
                <w:w w:val="95"/>
                <w:sz w:val="20"/>
              </w:rPr>
              <w:t xml:space="preserve">gennaio </w:t>
            </w:r>
            <w:r w:rsidRPr="00C62527">
              <w:rPr>
                <w:rFonts w:ascii="Trebuchet MS" w:hAnsi="Trebuchet MS"/>
                <w:sz w:val="20"/>
              </w:rPr>
              <w:t>1973, n.</w:t>
            </w:r>
            <w:r w:rsidRPr="00C62527">
              <w:rPr>
                <w:rFonts w:ascii="Trebuchet MS" w:hAnsi="Trebuchet MS"/>
                <w:spacing w:val="-24"/>
                <w:sz w:val="20"/>
              </w:rPr>
              <w:t xml:space="preserve"> </w:t>
            </w:r>
            <w:r w:rsidRPr="00C62527">
              <w:rPr>
                <w:rFonts w:ascii="Trebuchet MS" w:hAnsi="Trebuchet MS"/>
                <w:sz w:val="20"/>
              </w:rPr>
              <w:t>43</w:t>
            </w:r>
          </w:p>
          <w:p w:rsidR="00F91D97" w:rsidRPr="00C62527" w:rsidRDefault="00690D39">
            <w:pPr>
              <w:pStyle w:val="TableParagraph"/>
              <w:numPr>
                <w:ilvl w:val="0"/>
                <w:numId w:val="26"/>
              </w:numPr>
              <w:tabs>
                <w:tab w:val="left" w:pos="267"/>
              </w:tabs>
              <w:spacing w:before="7" w:line="268" w:lineRule="auto"/>
              <w:ind w:right="101" w:firstLine="0"/>
              <w:jc w:val="both"/>
              <w:rPr>
                <w:rFonts w:ascii="Trebuchet MS" w:hAnsi="Trebuchet MS"/>
                <w:sz w:val="20"/>
              </w:rPr>
            </w:pPr>
            <w:proofErr w:type="gramStart"/>
            <w:r w:rsidRPr="00C62527">
              <w:rPr>
                <w:rFonts w:ascii="Trebuchet MS" w:hAnsi="Trebuchet MS"/>
                <w:w w:val="95"/>
                <w:sz w:val="20"/>
              </w:rPr>
              <w:t>dall’articolo</w:t>
            </w:r>
            <w:proofErr w:type="gramEnd"/>
            <w:r w:rsidRPr="00C62527">
              <w:rPr>
                <w:rFonts w:ascii="Trebuchet MS" w:hAnsi="Trebuchet MS"/>
                <w:w w:val="95"/>
                <w:sz w:val="20"/>
              </w:rPr>
              <w:t xml:space="preserve"> </w:t>
            </w:r>
            <w:r w:rsidRPr="00C62527">
              <w:rPr>
                <w:rFonts w:ascii="Trebuchet MS" w:hAnsi="Trebuchet MS"/>
                <w:b/>
                <w:w w:val="95"/>
                <w:sz w:val="20"/>
              </w:rPr>
              <w:t xml:space="preserve">260 </w:t>
            </w:r>
            <w:r w:rsidRPr="00C62527">
              <w:rPr>
                <w:rFonts w:ascii="Trebuchet MS" w:hAnsi="Trebuchet MS"/>
                <w:w w:val="95"/>
                <w:sz w:val="20"/>
              </w:rPr>
              <w:t>(</w:t>
            </w:r>
            <w:r w:rsidRPr="00C62527">
              <w:rPr>
                <w:rFonts w:ascii="Trebuchet MS" w:hAnsi="Trebuchet MS"/>
                <w:i/>
                <w:w w:val="95"/>
                <w:sz w:val="20"/>
              </w:rPr>
              <w:t>attività organizzate per il traffico illecito</w:t>
            </w:r>
            <w:r w:rsidRPr="00C62527">
              <w:rPr>
                <w:rFonts w:ascii="Trebuchet MS" w:hAnsi="Trebuchet MS"/>
                <w:i/>
                <w:spacing w:val="-26"/>
                <w:w w:val="95"/>
                <w:sz w:val="20"/>
              </w:rPr>
              <w:t xml:space="preserve"> </w:t>
            </w:r>
            <w:r w:rsidRPr="00C62527">
              <w:rPr>
                <w:rFonts w:ascii="Trebuchet MS" w:hAnsi="Trebuchet MS"/>
                <w:i/>
                <w:w w:val="95"/>
                <w:sz w:val="20"/>
              </w:rPr>
              <w:t>di</w:t>
            </w:r>
            <w:r w:rsidRPr="00C62527">
              <w:rPr>
                <w:rFonts w:ascii="Trebuchet MS" w:hAnsi="Trebuchet MS"/>
                <w:i/>
                <w:spacing w:val="-27"/>
                <w:w w:val="95"/>
                <w:sz w:val="20"/>
              </w:rPr>
              <w:t xml:space="preserve"> </w:t>
            </w:r>
            <w:r w:rsidRPr="00C62527">
              <w:rPr>
                <w:rFonts w:ascii="Trebuchet MS" w:hAnsi="Trebuchet MS"/>
                <w:i/>
                <w:w w:val="95"/>
                <w:sz w:val="20"/>
              </w:rPr>
              <w:t>rifiuti</w:t>
            </w:r>
            <w:r w:rsidRPr="00C62527">
              <w:rPr>
                <w:rFonts w:ascii="Trebuchet MS" w:hAnsi="Trebuchet MS"/>
                <w:w w:val="95"/>
                <w:sz w:val="20"/>
              </w:rPr>
              <w:t>)</w:t>
            </w:r>
            <w:r w:rsidRPr="00C62527">
              <w:rPr>
                <w:rFonts w:ascii="Trebuchet MS" w:hAnsi="Trebuchet MS"/>
                <w:spacing w:val="-21"/>
                <w:w w:val="95"/>
                <w:sz w:val="20"/>
              </w:rPr>
              <w:t xml:space="preserve"> </w:t>
            </w:r>
            <w:r w:rsidRPr="00C62527">
              <w:rPr>
                <w:rFonts w:ascii="Trebuchet MS" w:hAnsi="Trebuchet MS"/>
                <w:w w:val="95"/>
                <w:sz w:val="20"/>
              </w:rPr>
              <w:t>del</w:t>
            </w:r>
            <w:r w:rsidRPr="00C62527">
              <w:rPr>
                <w:rFonts w:ascii="Trebuchet MS" w:hAnsi="Trebuchet MS"/>
                <w:spacing w:val="-23"/>
                <w:w w:val="95"/>
                <w:sz w:val="20"/>
              </w:rPr>
              <w:t xml:space="preserve"> </w:t>
            </w:r>
            <w:r w:rsidRPr="00C62527">
              <w:rPr>
                <w:rFonts w:ascii="Trebuchet MS" w:hAnsi="Trebuchet MS"/>
                <w:w w:val="95"/>
                <w:sz w:val="20"/>
              </w:rPr>
              <w:t>decreto</w:t>
            </w:r>
            <w:r w:rsidRPr="00C62527">
              <w:rPr>
                <w:rFonts w:ascii="Trebuchet MS" w:hAnsi="Trebuchet MS"/>
                <w:spacing w:val="-22"/>
                <w:w w:val="95"/>
                <w:sz w:val="20"/>
              </w:rPr>
              <w:t xml:space="preserve"> </w:t>
            </w:r>
            <w:r w:rsidRPr="00C62527">
              <w:rPr>
                <w:rFonts w:ascii="Trebuchet MS" w:hAnsi="Trebuchet MS"/>
                <w:w w:val="95"/>
                <w:sz w:val="20"/>
              </w:rPr>
              <w:t>legislativo</w:t>
            </w:r>
            <w:r w:rsidRPr="00C62527">
              <w:rPr>
                <w:rFonts w:ascii="Trebuchet MS" w:hAnsi="Trebuchet MS"/>
                <w:spacing w:val="-21"/>
                <w:w w:val="95"/>
                <w:sz w:val="20"/>
              </w:rPr>
              <w:t xml:space="preserve"> </w:t>
            </w:r>
            <w:r w:rsidRPr="00C62527">
              <w:rPr>
                <w:rFonts w:ascii="Trebuchet MS" w:hAnsi="Trebuchet MS"/>
                <w:w w:val="95"/>
                <w:sz w:val="20"/>
              </w:rPr>
              <w:t>3</w:t>
            </w:r>
            <w:r w:rsidRPr="00C62527">
              <w:rPr>
                <w:rFonts w:ascii="Trebuchet MS" w:hAnsi="Trebuchet MS"/>
                <w:spacing w:val="-22"/>
                <w:w w:val="95"/>
                <w:sz w:val="20"/>
              </w:rPr>
              <w:t xml:space="preserve"> </w:t>
            </w:r>
            <w:r w:rsidRPr="00C62527">
              <w:rPr>
                <w:rFonts w:ascii="Trebuchet MS" w:hAnsi="Trebuchet MS"/>
                <w:w w:val="95"/>
                <w:sz w:val="20"/>
              </w:rPr>
              <w:t>aprile</w:t>
            </w:r>
            <w:r w:rsidRPr="00C62527">
              <w:rPr>
                <w:rFonts w:ascii="Trebuchet MS" w:hAnsi="Trebuchet MS"/>
                <w:spacing w:val="-21"/>
                <w:w w:val="95"/>
                <w:sz w:val="20"/>
              </w:rPr>
              <w:t xml:space="preserve"> </w:t>
            </w:r>
            <w:r w:rsidRPr="00C62527">
              <w:rPr>
                <w:rFonts w:ascii="Trebuchet MS" w:hAnsi="Trebuchet MS"/>
                <w:w w:val="95"/>
                <w:sz w:val="20"/>
              </w:rPr>
              <w:t>2006,</w:t>
            </w:r>
            <w:r w:rsidRPr="00C62527">
              <w:rPr>
                <w:rFonts w:ascii="Trebuchet MS" w:hAnsi="Trebuchet MS"/>
                <w:spacing w:val="-22"/>
                <w:w w:val="95"/>
                <w:sz w:val="20"/>
              </w:rPr>
              <w:t xml:space="preserve"> </w:t>
            </w:r>
            <w:r w:rsidRPr="00C62527">
              <w:rPr>
                <w:rFonts w:ascii="Trebuchet MS" w:hAnsi="Trebuchet MS"/>
                <w:w w:val="95"/>
                <w:sz w:val="20"/>
              </w:rPr>
              <w:t xml:space="preserve">n. </w:t>
            </w:r>
            <w:r w:rsidRPr="00C62527">
              <w:rPr>
                <w:rFonts w:ascii="Trebuchet MS" w:hAnsi="Trebuchet MS"/>
                <w:sz w:val="20"/>
              </w:rPr>
              <w:t>152,</w:t>
            </w:r>
          </w:p>
          <w:p w:rsidR="00F91D97" w:rsidRPr="00C62527" w:rsidRDefault="00690D39">
            <w:pPr>
              <w:pStyle w:val="TableParagraph"/>
              <w:spacing w:before="3" w:line="271" w:lineRule="auto"/>
              <w:ind w:left="107" w:right="97"/>
              <w:jc w:val="both"/>
              <w:rPr>
                <w:rFonts w:ascii="Trebuchet MS" w:hAnsi="Trebuchet MS"/>
                <w:sz w:val="20"/>
              </w:rPr>
            </w:pPr>
            <w:proofErr w:type="gramStart"/>
            <w:r w:rsidRPr="00C62527">
              <w:rPr>
                <w:rFonts w:ascii="Trebuchet MS" w:hAnsi="Trebuchet MS"/>
                <w:sz w:val="20"/>
              </w:rPr>
              <w:t>in</w:t>
            </w:r>
            <w:proofErr w:type="gramEnd"/>
            <w:r w:rsidRPr="00C62527">
              <w:rPr>
                <w:rFonts w:ascii="Trebuchet MS" w:hAnsi="Trebuchet MS"/>
                <w:sz w:val="20"/>
              </w:rPr>
              <w:t xml:space="preserve"> quanto riconducibili alla partecipazione a </w:t>
            </w:r>
            <w:r w:rsidRPr="00C62527">
              <w:rPr>
                <w:rFonts w:ascii="Trebuchet MS" w:hAnsi="Trebuchet MS"/>
                <w:w w:val="95"/>
                <w:sz w:val="20"/>
              </w:rPr>
              <w:t>un’organizzazione</w:t>
            </w:r>
            <w:r w:rsidRPr="00C62527">
              <w:rPr>
                <w:rFonts w:ascii="Trebuchet MS" w:hAnsi="Trebuchet MS"/>
                <w:spacing w:val="-17"/>
                <w:w w:val="95"/>
                <w:sz w:val="20"/>
              </w:rPr>
              <w:t xml:space="preserve"> </w:t>
            </w:r>
            <w:r w:rsidRPr="00C62527">
              <w:rPr>
                <w:rFonts w:ascii="Trebuchet MS" w:hAnsi="Trebuchet MS"/>
                <w:w w:val="95"/>
                <w:sz w:val="20"/>
              </w:rPr>
              <w:t>criminale,</w:t>
            </w:r>
            <w:r w:rsidRPr="00C62527">
              <w:rPr>
                <w:rFonts w:ascii="Trebuchet MS" w:hAnsi="Trebuchet MS"/>
                <w:spacing w:val="-15"/>
                <w:w w:val="95"/>
                <w:sz w:val="20"/>
              </w:rPr>
              <w:t xml:space="preserve"> </w:t>
            </w:r>
            <w:r w:rsidRPr="00C62527">
              <w:rPr>
                <w:rFonts w:ascii="Trebuchet MS" w:hAnsi="Trebuchet MS"/>
                <w:w w:val="95"/>
                <w:sz w:val="20"/>
              </w:rPr>
              <w:t>quale</w:t>
            </w:r>
            <w:r w:rsidRPr="00C62527">
              <w:rPr>
                <w:rFonts w:ascii="Trebuchet MS" w:hAnsi="Trebuchet MS"/>
                <w:spacing w:val="-17"/>
                <w:w w:val="95"/>
                <w:sz w:val="20"/>
              </w:rPr>
              <w:t xml:space="preserve"> </w:t>
            </w:r>
            <w:r w:rsidRPr="00C62527">
              <w:rPr>
                <w:rFonts w:ascii="Trebuchet MS" w:hAnsi="Trebuchet MS"/>
                <w:w w:val="95"/>
                <w:sz w:val="20"/>
              </w:rPr>
              <w:t>definita</w:t>
            </w:r>
            <w:r w:rsidRPr="00C62527">
              <w:rPr>
                <w:rFonts w:ascii="Trebuchet MS" w:hAnsi="Trebuchet MS"/>
                <w:spacing w:val="-16"/>
                <w:w w:val="95"/>
                <w:sz w:val="20"/>
              </w:rPr>
              <w:t xml:space="preserve"> </w:t>
            </w:r>
            <w:r w:rsidRPr="00C62527">
              <w:rPr>
                <w:rFonts w:ascii="Trebuchet MS" w:hAnsi="Trebuchet MS"/>
                <w:w w:val="95"/>
                <w:sz w:val="20"/>
              </w:rPr>
              <w:t>all’articolo</w:t>
            </w:r>
            <w:r w:rsidRPr="00C62527">
              <w:rPr>
                <w:rFonts w:ascii="Trebuchet MS" w:hAnsi="Trebuchet MS"/>
                <w:spacing w:val="-16"/>
                <w:w w:val="95"/>
                <w:sz w:val="20"/>
              </w:rPr>
              <w:t xml:space="preserve"> </w:t>
            </w:r>
            <w:r w:rsidRPr="00C62527">
              <w:rPr>
                <w:rFonts w:ascii="Trebuchet MS" w:hAnsi="Trebuchet MS"/>
                <w:w w:val="95"/>
                <w:sz w:val="20"/>
              </w:rPr>
              <w:t xml:space="preserve">2 </w:t>
            </w:r>
            <w:r w:rsidRPr="00C62527">
              <w:rPr>
                <w:rFonts w:ascii="Trebuchet MS" w:hAnsi="Trebuchet MS"/>
                <w:sz w:val="20"/>
              </w:rPr>
              <w:t>della</w:t>
            </w:r>
            <w:r w:rsidRPr="00C62527">
              <w:rPr>
                <w:rFonts w:ascii="Trebuchet MS" w:hAnsi="Trebuchet MS"/>
                <w:spacing w:val="-35"/>
                <w:sz w:val="20"/>
              </w:rPr>
              <w:t xml:space="preserve"> </w:t>
            </w:r>
            <w:r w:rsidRPr="00C62527">
              <w:rPr>
                <w:rFonts w:ascii="Trebuchet MS" w:hAnsi="Trebuchet MS"/>
                <w:sz w:val="20"/>
              </w:rPr>
              <w:t>decisione</w:t>
            </w:r>
            <w:r w:rsidRPr="00C62527">
              <w:rPr>
                <w:rFonts w:ascii="Trebuchet MS" w:hAnsi="Trebuchet MS"/>
                <w:spacing w:val="-35"/>
                <w:sz w:val="20"/>
              </w:rPr>
              <w:t xml:space="preserve"> </w:t>
            </w:r>
            <w:r w:rsidRPr="00C62527">
              <w:rPr>
                <w:rFonts w:ascii="Trebuchet MS" w:hAnsi="Trebuchet MS"/>
                <w:sz w:val="20"/>
              </w:rPr>
              <w:t>quadro</w:t>
            </w:r>
            <w:r w:rsidRPr="00C62527">
              <w:rPr>
                <w:rFonts w:ascii="Trebuchet MS" w:hAnsi="Trebuchet MS"/>
                <w:spacing w:val="-34"/>
                <w:sz w:val="20"/>
              </w:rPr>
              <w:t xml:space="preserve"> </w:t>
            </w:r>
            <w:r w:rsidRPr="00C62527">
              <w:rPr>
                <w:rFonts w:ascii="Trebuchet MS" w:hAnsi="Trebuchet MS"/>
                <w:sz w:val="20"/>
              </w:rPr>
              <w:t>2008/841/GAI</w:t>
            </w:r>
            <w:r w:rsidRPr="00C62527">
              <w:rPr>
                <w:rFonts w:ascii="Trebuchet MS" w:hAnsi="Trebuchet MS"/>
                <w:spacing w:val="-34"/>
                <w:sz w:val="20"/>
              </w:rPr>
              <w:t xml:space="preserve"> </w:t>
            </w:r>
            <w:r w:rsidRPr="00C62527">
              <w:rPr>
                <w:rFonts w:ascii="Trebuchet MS" w:hAnsi="Trebuchet MS"/>
                <w:sz w:val="20"/>
              </w:rPr>
              <w:t>del</w:t>
            </w:r>
            <w:r w:rsidRPr="00C62527">
              <w:rPr>
                <w:rFonts w:ascii="Trebuchet MS" w:hAnsi="Trebuchet MS"/>
                <w:spacing w:val="-35"/>
                <w:sz w:val="20"/>
              </w:rPr>
              <w:t xml:space="preserve"> </w:t>
            </w:r>
            <w:r w:rsidRPr="00C62527">
              <w:rPr>
                <w:rFonts w:ascii="Trebuchet MS" w:hAnsi="Trebuchet MS"/>
                <w:sz w:val="20"/>
              </w:rPr>
              <w:t>Consiglio;</w:t>
            </w:r>
          </w:p>
          <w:p w:rsidR="00F91D97" w:rsidRPr="00C62527" w:rsidRDefault="00F91D97">
            <w:pPr>
              <w:pStyle w:val="TableParagraph"/>
              <w:spacing w:before="4"/>
              <w:rPr>
                <w:rFonts w:ascii="Trebuchet MS" w:hAnsi="Trebuchet MS"/>
                <w:b/>
              </w:rPr>
            </w:pPr>
          </w:p>
          <w:p w:rsidR="00F91D97" w:rsidRPr="00C62527" w:rsidRDefault="00690D39">
            <w:pPr>
              <w:pStyle w:val="TableParagraph"/>
              <w:spacing w:line="271" w:lineRule="auto"/>
              <w:ind w:left="468" w:right="103" w:hanging="361"/>
              <w:rPr>
                <w:rFonts w:ascii="Trebuchet MS" w:hAnsi="Trebuchet MS"/>
                <w:sz w:val="20"/>
              </w:rPr>
            </w:pPr>
            <w:r w:rsidRPr="00C62527">
              <w:rPr>
                <w:rFonts w:ascii="Trebuchet MS" w:hAnsi="Trebuchet MS"/>
                <w:sz w:val="20"/>
              </w:rPr>
              <w:t>b) delitti, consumati o tentati, di cui agli articoli del codice penale</w:t>
            </w:r>
            <w:r w:rsidR="004359B0">
              <w:rPr>
                <w:rFonts w:ascii="Trebuchet MS" w:hAnsi="Trebuchet MS"/>
                <w:sz w:val="20"/>
              </w:rPr>
              <w:t>:</w:t>
            </w:r>
          </w:p>
          <w:p w:rsidR="00F91D97" w:rsidRPr="00C62527" w:rsidRDefault="00690D39">
            <w:pPr>
              <w:pStyle w:val="TableParagraph"/>
              <w:numPr>
                <w:ilvl w:val="0"/>
                <w:numId w:val="25"/>
              </w:numPr>
              <w:tabs>
                <w:tab w:val="left" w:pos="457"/>
              </w:tabs>
              <w:spacing w:before="1"/>
              <w:jc w:val="both"/>
              <w:rPr>
                <w:rFonts w:ascii="Trebuchet MS" w:hAnsi="Trebuchet MS"/>
                <w:sz w:val="20"/>
              </w:rPr>
            </w:pPr>
            <w:r w:rsidRPr="00C62527">
              <w:rPr>
                <w:rFonts w:ascii="Trebuchet MS" w:hAnsi="Trebuchet MS"/>
                <w:sz w:val="20"/>
              </w:rPr>
              <w:t>(</w:t>
            </w:r>
            <w:r w:rsidRPr="00C62527">
              <w:rPr>
                <w:rFonts w:ascii="Trebuchet MS" w:hAnsi="Trebuchet MS"/>
                <w:i/>
                <w:sz w:val="20"/>
              </w:rPr>
              <w:t>concussione</w:t>
            </w:r>
            <w:r w:rsidRPr="00C62527">
              <w:rPr>
                <w:rFonts w:ascii="Trebuchet MS" w:hAnsi="Trebuchet MS"/>
                <w:sz w:val="20"/>
              </w:rPr>
              <w:t>),</w:t>
            </w:r>
          </w:p>
          <w:p w:rsidR="00F91D97" w:rsidRPr="00C62527" w:rsidRDefault="00690D39">
            <w:pPr>
              <w:pStyle w:val="TableParagraph"/>
              <w:numPr>
                <w:ilvl w:val="0"/>
                <w:numId w:val="25"/>
              </w:numPr>
              <w:tabs>
                <w:tab w:val="left" w:pos="457"/>
              </w:tabs>
              <w:spacing w:before="27" w:line="218" w:lineRule="exact"/>
              <w:jc w:val="both"/>
              <w:rPr>
                <w:rFonts w:ascii="Trebuchet MS" w:hAnsi="Trebuchet MS"/>
                <w:sz w:val="20"/>
              </w:rPr>
            </w:pPr>
            <w:r w:rsidRPr="00C62527">
              <w:rPr>
                <w:rFonts w:ascii="Trebuchet MS" w:hAnsi="Trebuchet MS"/>
                <w:w w:val="95"/>
                <w:sz w:val="20"/>
              </w:rPr>
              <w:t>(</w:t>
            </w:r>
            <w:r w:rsidRPr="00C62527">
              <w:rPr>
                <w:rFonts w:ascii="Trebuchet MS" w:hAnsi="Trebuchet MS"/>
                <w:i/>
                <w:w w:val="95"/>
                <w:sz w:val="20"/>
              </w:rPr>
              <w:t>corruzione</w:t>
            </w:r>
            <w:r w:rsidRPr="00C62527">
              <w:rPr>
                <w:rFonts w:ascii="Trebuchet MS" w:hAnsi="Trebuchet MS"/>
                <w:i/>
                <w:spacing w:val="-23"/>
                <w:w w:val="95"/>
                <w:sz w:val="20"/>
              </w:rPr>
              <w:t xml:space="preserve"> </w:t>
            </w:r>
            <w:r w:rsidRPr="00C62527">
              <w:rPr>
                <w:rFonts w:ascii="Trebuchet MS" w:hAnsi="Trebuchet MS"/>
                <w:i/>
                <w:w w:val="95"/>
                <w:sz w:val="20"/>
              </w:rPr>
              <w:t>per</w:t>
            </w:r>
            <w:r w:rsidRPr="00C62527">
              <w:rPr>
                <w:rFonts w:ascii="Trebuchet MS" w:hAnsi="Trebuchet MS"/>
                <w:i/>
                <w:spacing w:val="-25"/>
                <w:w w:val="95"/>
                <w:sz w:val="20"/>
              </w:rPr>
              <w:t xml:space="preserve"> </w:t>
            </w:r>
            <w:r w:rsidRPr="00C62527">
              <w:rPr>
                <w:rFonts w:ascii="Trebuchet MS" w:hAnsi="Trebuchet MS"/>
                <w:i/>
                <w:w w:val="95"/>
                <w:sz w:val="20"/>
              </w:rPr>
              <w:t>l’esercizio</w:t>
            </w:r>
            <w:r w:rsidRPr="00C62527">
              <w:rPr>
                <w:rFonts w:ascii="Trebuchet MS" w:hAnsi="Trebuchet MS"/>
                <w:i/>
                <w:spacing w:val="-21"/>
                <w:w w:val="95"/>
                <w:sz w:val="20"/>
              </w:rPr>
              <w:t xml:space="preserve"> </w:t>
            </w:r>
            <w:r w:rsidRPr="00C62527">
              <w:rPr>
                <w:rFonts w:ascii="Trebuchet MS" w:hAnsi="Trebuchet MS"/>
                <w:i/>
                <w:w w:val="95"/>
                <w:sz w:val="20"/>
              </w:rPr>
              <w:t>della</w:t>
            </w:r>
            <w:r w:rsidRPr="00C62527">
              <w:rPr>
                <w:rFonts w:ascii="Trebuchet MS" w:hAnsi="Trebuchet MS"/>
                <w:i/>
                <w:spacing w:val="-22"/>
                <w:w w:val="95"/>
                <w:sz w:val="20"/>
              </w:rPr>
              <w:t xml:space="preserve"> </w:t>
            </w:r>
            <w:r w:rsidRPr="00C62527">
              <w:rPr>
                <w:rFonts w:ascii="Trebuchet MS" w:hAnsi="Trebuchet MS"/>
                <w:i/>
                <w:w w:val="95"/>
                <w:sz w:val="20"/>
              </w:rPr>
              <w:t>funzione</w:t>
            </w:r>
            <w:r w:rsidRPr="00C62527">
              <w:rPr>
                <w:rFonts w:ascii="Trebuchet MS" w:hAnsi="Trebuchet MS"/>
                <w:w w:val="95"/>
                <w:sz w:val="20"/>
              </w:rPr>
              <w:t>),</w:t>
            </w:r>
          </w:p>
        </w:tc>
        <w:tc>
          <w:tcPr>
            <w:tcW w:w="4993" w:type="dxa"/>
          </w:tcPr>
          <w:p w:rsidR="00F91D97" w:rsidRPr="00C62527" w:rsidRDefault="00F91D97">
            <w:pPr>
              <w:pStyle w:val="TableParagraph"/>
              <w:spacing w:before="5"/>
              <w:rPr>
                <w:rFonts w:ascii="Trebuchet MS" w:hAnsi="Trebuchet MS"/>
                <w:b/>
                <w:sz w:val="21"/>
              </w:rPr>
            </w:pPr>
          </w:p>
          <w:p w:rsidR="00F91D97" w:rsidRPr="00C62527" w:rsidRDefault="00690D39">
            <w:pPr>
              <w:pStyle w:val="TableParagraph"/>
              <w:ind w:left="1379"/>
              <w:rPr>
                <w:rFonts w:ascii="Trebuchet MS" w:hAnsi="Trebuchet MS"/>
                <w:sz w:val="20"/>
              </w:rPr>
            </w:pPr>
            <w:r w:rsidRPr="00C62527">
              <w:rPr>
                <w:rFonts w:ascii="Trebuchet MS" w:hAnsi="Trebuchet MS"/>
                <w:w w:val="95"/>
                <w:sz w:val="20"/>
              </w:rPr>
              <w:t xml:space="preserve">Per </w:t>
            </w:r>
            <w:r w:rsidRPr="00C62527">
              <w:rPr>
                <w:rFonts w:ascii="Trebuchet MS" w:hAnsi="Trebuchet MS"/>
                <w:w w:val="95"/>
                <w:sz w:val="20"/>
                <w:u w:val="single"/>
              </w:rPr>
              <w:t>SE STESSO</w:t>
            </w:r>
            <w:r w:rsidRPr="00C62527">
              <w:rPr>
                <w:rFonts w:ascii="Trebuchet MS" w:hAnsi="Trebuchet MS"/>
                <w:w w:val="95"/>
                <w:sz w:val="20"/>
              </w:rPr>
              <w:t xml:space="preserve"> dichiara che:</w:t>
            </w:r>
          </w:p>
          <w:p w:rsidR="00F91D97" w:rsidRPr="00C62527" w:rsidRDefault="001765D9">
            <w:pPr>
              <w:pStyle w:val="TableParagraph"/>
              <w:spacing w:before="15" w:line="254" w:lineRule="auto"/>
              <w:ind w:left="109" w:right="97"/>
              <w:jc w:val="both"/>
              <w:rPr>
                <w:rFonts w:ascii="Trebuchet MS" w:hAnsi="Trebuchet MS"/>
                <w:sz w:val="20"/>
              </w:rPr>
            </w:pPr>
            <w:r w:rsidRPr="00C62527">
              <w:rPr>
                <w:rFonts w:ascii="Trebuchet MS" w:hAnsi="Trebuchet MS"/>
                <w:sz w:val="20"/>
              </w:rPr>
              <w:t xml:space="preserve">□ </w:t>
            </w:r>
            <w:r w:rsidR="00690D39" w:rsidRPr="00C62527">
              <w:rPr>
                <w:rFonts w:ascii="Trebuchet MS" w:hAnsi="Trebuchet MS"/>
                <w:sz w:val="20"/>
              </w:rPr>
              <w:t>NON è stata pronunciata condanna con sentenza definitiva o decreto penale di condanna divenuto irrevocabile o sentenza di applicazione della pena su richiesta ai sensi dell’art. 444 del codice di procedura penale</w:t>
            </w:r>
          </w:p>
          <w:p w:rsidR="00F91D97" w:rsidRPr="00C62527" w:rsidRDefault="00F91D97">
            <w:pPr>
              <w:pStyle w:val="TableParagraph"/>
              <w:spacing w:before="1"/>
              <w:rPr>
                <w:rFonts w:ascii="Trebuchet MS" w:hAnsi="Trebuchet MS"/>
                <w:b/>
                <w:sz w:val="21"/>
              </w:rPr>
            </w:pPr>
          </w:p>
          <w:p w:rsidR="00F91D97" w:rsidRPr="00C62527" w:rsidRDefault="00690D39">
            <w:pPr>
              <w:pStyle w:val="TableParagraph"/>
              <w:ind w:left="109"/>
              <w:rPr>
                <w:rFonts w:ascii="Trebuchet MS" w:hAnsi="Trebuchet MS"/>
                <w:i/>
                <w:sz w:val="20"/>
              </w:rPr>
            </w:pPr>
            <w:proofErr w:type="gramStart"/>
            <w:r w:rsidRPr="00C62527">
              <w:rPr>
                <w:rFonts w:ascii="Trebuchet MS" w:hAnsi="Trebuchet MS"/>
                <w:i/>
                <w:sz w:val="20"/>
              </w:rPr>
              <w:t>oppure</w:t>
            </w:r>
            <w:proofErr w:type="gramEnd"/>
          </w:p>
          <w:p w:rsidR="00F91D97" w:rsidRPr="00C62527" w:rsidRDefault="00F91D97">
            <w:pPr>
              <w:pStyle w:val="TableParagraph"/>
              <w:rPr>
                <w:rFonts w:ascii="Trebuchet MS" w:hAnsi="Trebuchet MS"/>
                <w:b/>
                <w:sz w:val="29"/>
              </w:rPr>
            </w:pPr>
          </w:p>
          <w:p w:rsidR="00F91D97" w:rsidRPr="00C62527" w:rsidRDefault="00690D39">
            <w:pPr>
              <w:pStyle w:val="TableParagraph"/>
              <w:ind w:left="109"/>
              <w:rPr>
                <w:rFonts w:ascii="Trebuchet MS" w:hAnsi="Trebuchet MS"/>
                <w:sz w:val="20"/>
              </w:rPr>
            </w:pPr>
            <w:proofErr w:type="gramStart"/>
            <w:r w:rsidRPr="00C62527">
              <w:rPr>
                <w:rFonts w:ascii="Trebuchet MS" w:hAnsi="Trebuchet MS"/>
                <w:w w:val="95"/>
                <w:sz w:val="20"/>
                <w:shd w:val="clear" w:color="auto" w:fill="F1F1F1"/>
              </w:rPr>
              <w:t>che</w:t>
            </w:r>
            <w:proofErr w:type="gramEnd"/>
            <w:r w:rsidRPr="00C62527">
              <w:rPr>
                <w:rFonts w:ascii="Trebuchet MS" w:hAnsi="Trebuchet MS"/>
                <w:w w:val="95"/>
                <w:sz w:val="20"/>
                <w:shd w:val="clear" w:color="auto" w:fill="F1F1F1"/>
              </w:rPr>
              <w:t xml:space="preserve"> </w:t>
            </w:r>
            <w:r w:rsidRPr="00C62527">
              <w:rPr>
                <w:rFonts w:ascii="Trebuchet MS" w:hAnsi="Trebuchet MS"/>
                <w:w w:val="95"/>
                <w:sz w:val="20"/>
                <w:u w:val="single"/>
                <w:shd w:val="clear" w:color="auto" w:fill="F1F1F1"/>
              </w:rPr>
              <w:t>NEI SUOI CONFRONTI</w:t>
            </w:r>
            <w:r w:rsidRPr="00C62527">
              <w:rPr>
                <w:rFonts w:ascii="Trebuchet MS" w:hAnsi="Trebuchet MS"/>
                <w:w w:val="95"/>
                <w:sz w:val="20"/>
              </w:rPr>
              <w:t>:</w:t>
            </w:r>
          </w:p>
          <w:p w:rsidR="00F91D97" w:rsidRPr="00C62527" w:rsidRDefault="00690D39">
            <w:pPr>
              <w:pStyle w:val="TableParagraph"/>
              <w:spacing w:before="53" w:line="254" w:lineRule="auto"/>
              <w:ind w:left="109" w:right="96"/>
              <w:jc w:val="both"/>
              <w:rPr>
                <w:rFonts w:ascii="Trebuchet MS" w:hAnsi="Trebuchet MS"/>
                <w:sz w:val="20"/>
              </w:rPr>
            </w:pPr>
            <w:r w:rsidRPr="00C62527">
              <w:rPr>
                <w:rFonts w:ascii="Trebuchet MS" w:hAnsi="Trebuchet MS"/>
                <w:sz w:val="20"/>
              </w:rPr>
              <w:t xml:space="preserve">□ </w:t>
            </w:r>
            <w:r w:rsidRPr="00C62527">
              <w:rPr>
                <w:rFonts w:ascii="Trebuchet MS" w:hAnsi="Trebuchet MS"/>
                <w:b/>
                <w:sz w:val="20"/>
              </w:rPr>
              <w:t xml:space="preserve">sono </w:t>
            </w:r>
            <w:r w:rsidRPr="00C62527">
              <w:rPr>
                <w:rFonts w:ascii="Trebuchet MS" w:hAnsi="Trebuchet MS"/>
                <w:sz w:val="20"/>
              </w:rPr>
              <w:t>state pronunciate le seguenti sentenze di condanna</w:t>
            </w:r>
            <w:r w:rsidRPr="00C62527">
              <w:rPr>
                <w:rFonts w:ascii="Trebuchet MS" w:hAnsi="Trebuchet MS"/>
                <w:spacing w:val="-16"/>
                <w:sz w:val="20"/>
              </w:rPr>
              <w:t xml:space="preserve"> </w:t>
            </w:r>
            <w:r w:rsidRPr="00C62527">
              <w:rPr>
                <w:rFonts w:ascii="Trebuchet MS" w:hAnsi="Trebuchet MS"/>
                <w:sz w:val="20"/>
              </w:rPr>
              <w:t>passate</w:t>
            </w:r>
            <w:r w:rsidRPr="00C62527">
              <w:rPr>
                <w:rFonts w:ascii="Trebuchet MS" w:hAnsi="Trebuchet MS"/>
                <w:spacing w:val="-16"/>
                <w:sz w:val="20"/>
              </w:rPr>
              <w:t xml:space="preserve"> </w:t>
            </w:r>
            <w:r w:rsidRPr="00C62527">
              <w:rPr>
                <w:rFonts w:ascii="Trebuchet MS" w:hAnsi="Trebuchet MS"/>
                <w:sz w:val="20"/>
              </w:rPr>
              <w:t>in</w:t>
            </w:r>
            <w:r w:rsidRPr="00C62527">
              <w:rPr>
                <w:rFonts w:ascii="Trebuchet MS" w:hAnsi="Trebuchet MS"/>
                <w:spacing w:val="-15"/>
                <w:sz w:val="20"/>
              </w:rPr>
              <w:t xml:space="preserve"> </w:t>
            </w:r>
            <w:r w:rsidRPr="00C62527">
              <w:rPr>
                <w:rFonts w:ascii="Trebuchet MS" w:hAnsi="Trebuchet MS"/>
                <w:sz w:val="20"/>
              </w:rPr>
              <w:t>giudicato,</w:t>
            </w:r>
            <w:r w:rsidRPr="00C62527">
              <w:rPr>
                <w:rFonts w:ascii="Trebuchet MS" w:hAnsi="Trebuchet MS"/>
                <w:spacing w:val="-15"/>
                <w:sz w:val="20"/>
              </w:rPr>
              <w:t xml:space="preserve"> </w:t>
            </w:r>
            <w:r w:rsidRPr="00C62527">
              <w:rPr>
                <w:rFonts w:ascii="Trebuchet MS" w:hAnsi="Trebuchet MS"/>
                <w:sz w:val="20"/>
              </w:rPr>
              <w:t>senza</w:t>
            </w:r>
            <w:r w:rsidRPr="00C62527">
              <w:rPr>
                <w:rFonts w:ascii="Trebuchet MS" w:hAnsi="Trebuchet MS"/>
                <w:spacing w:val="-15"/>
                <w:sz w:val="20"/>
              </w:rPr>
              <w:t xml:space="preserve"> </w:t>
            </w:r>
            <w:r w:rsidRPr="00C62527">
              <w:rPr>
                <w:rFonts w:ascii="Trebuchet MS" w:hAnsi="Trebuchet MS"/>
                <w:sz w:val="20"/>
              </w:rPr>
              <w:t>o</w:t>
            </w:r>
            <w:r w:rsidRPr="00C62527">
              <w:rPr>
                <w:rFonts w:ascii="Trebuchet MS" w:hAnsi="Trebuchet MS"/>
                <w:spacing w:val="-16"/>
                <w:sz w:val="20"/>
              </w:rPr>
              <w:t xml:space="preserve"> </w:t>
            </w:r>
            <w:r w:rsidRPr="00C62527">
              <w:rPr>
                <w:rFonts w:ascii="Trebuchet MS" w:hAnsi="Trebuchet MS"/>
                <w:sz w:val="20"/>
              </w:rPr>
              <w:t>con</w:t>
            </w:r>
            <w:r w:rsidRPr="00C62527">
              <w:rPr>
                <w:rFonts w:ascii="Trebuchet MS" w:hAnsi="Trebuchet MS"/>
                <w:spacing w:val="-15"/>
                <w:sz w:val="20"/>
              </w:rPr>
              <w:t xml:space="preserve"> </w:t>
            </w:r>
            <w:r w:rsidRPr="00C62527">
              <w:rPr>
                <w:rFonts w:ascii="Trebuchet MS" w:hAnsi="Trebuchet MS"/>
                <w:sz w:val="20"/>
              </w:rPr>
              <w:t>il</w:t>
            </w:r>
            <w:r w:rsidRPr="00C62527">
              <w:rPr>
                <w:rFonts w:ascii="Trebuchet MS" w:hAnsi="Trebuchet MS"/>
                <w:spacing w:val="-17"/>
                <w:sz w:val="20"/>
              </w:rPr>
              <w:t xml:space="preserve"> </w:t>
            </w:r>
            <w:r w:rsidRPr="00C62527">
              <w:rPr>
                <w:rFonts w:ascii="Trebuchet MS" w:hAnsi="Trebuchet MS"/>
                <w:sz w:val="20"/>
              </w:rPr>
              <w:t>beneficio della</w:t>
            </w:r>
            <w:r w:rsidRPr="00C62527">
              <w:rPr>
                <w:rFonts w:ascii="Trebuchet MS" w:hAnsi="Trebuchet MS"/>
                <w:spacing w:val="-7"/>
                <w:sz w:val="20"/>
              </w:rPr>
              <w:t xml:space="preserve"> </w:t>
            </w:r>
            <w:r w:rsidRPr="00C62527">
              <w:rPr>
                <w:rFonts w:ascii="Trebuchet MS" w:hAnsi="Trebuchet MS"/>
                <w:sz w:val="20"/>
              </w:rPr>
              <w:t>non</w:t>
            </w:r>
            <w:r w:rsidRPr="00C62527">
              <w:rPr>
                <w:rFonts w:ascii="Trebuchet MS" w:hAnsi="Trebuchet MS"/>
                <w:spacing w:val="-6"/>
                <w:sz w:val="20"/>
              </w:rPr>
              <w:t xml:space="preserve"> </w:t>
            </w:r>
            <w:r w:rsidRPr="00C62527">
              <w:rPr>
                <w:rFonts w:ascii="Trebuchet MS" w:hAnsi="Trebuchet MS"/>
                <w:sz w:val="20"/>
              </w:rPr>
              <w:t>menzione,</w:t>
            </w:r>
            <w:r w:rsidRPr="00C62527">
              <w:rPr>
                <w:rFonts w:ascii="Trebuchet MS" w:hAnsi="Trebuchet MS"/>
                <w:spacing w:val="-6"/>
                <w:sz w:val="20"/>
              </w:rPr>
              <w:t xml:space="preserve"> </w:t>
            </w:r>
            <w:r w:rsidRPr="00C62527">
              <w:rPr>
                <w:rFonts w:ascii="Trebuchet MS" w:hAnsi="Trebuchet MS"/>
                <w:sz w:val="20"/>
              </w:rPr>
              <w:t>ovvero</w:t>
            </w:r>
            <w:r w:rsidRPr="00C62527">
              <w:rPr>
                <w:rFonts w:ascii="Trebuchet MS" w:hAnsi="Trebuchet MS"/>
                <w:spacing w:val="-4"/>
                <w:sz w:val="20"/>
              </w:rPr>
              <w:t xml:space="preserve"> </w:t>
            </w:r>
            <w:r w:rsidRPr="00C62527">
              <w:rPr>
                <w:rFonts w:ascii="Trebuchet MS" w:hAnsi="Trebuchet MS"/>
                <w:sz w:val="20"/>
              </w:rPr>
              <w:t>i</w:t>
            </w:r>
            <w:r w:rsidRPr="00C62527">
              <w:rPr>
                <w:rFonts w:ascii="Trebuchet MS" w:hAnsi="Trebuchet MS"/>
                <w:spacing w:val="-7"/>
                <w:sz w:val="20"/>
              </w:rPr>
              <w:t xml:space="preserve"> </w:t>
            </w:r>
            <w:r w:rsidRPr="00C62527">
              <w:rPr>
                <w:rFonts w:ascii="Trebuchet MS" w:hAnsi="Trebuchet MS"/>
                <w:sz w:val="20"/>
              </w:rPr>
              <w:t>seguenti</w:t>
            </w:r>
            <w:r w:rsidRPr="00C62527">
              <w:rPr>
                <w:rFonts w:ascii="Trebuchet MS" w:hAnsi="Trebuchet MS"/>
                <w:spacing w:val="-6"/>
                <w:sz w:val="20"/>
              </w:rPr>
              <w:t xml:space="preserve"> </w:t>
            </w:r>
            <w:r w:rsidRPr="00C62527">
              <w:rPr>
                <w:rFonts w:ascii="Trebuchet MS" w:hAnsi="Trebuchet MS"/>
                <w:sz w:val="20"/>
              </w:rPr>
              <w:t>decreti</w:t>
            </w:r>
            <w:r w:rsidRPr="00C62527">
              <w:rPr>
                <w:rFonts w:ascii="Trebuchet MS" w:hAnsi="Trebuchet MS"/>
                <w:spacing w:val="-7"/>
                <w:sz w:val="20"/>
              </w:rPr>
              <w:t xml:space="preserve"> </w:t>
            </w:r>
            <w:r w:rsidRPr="00C62527">
              <w:rPr>
                <w:rFonts w:ascii="Trebuchet MS" w:hAnsi="Trebuchet MS"/>
                <w:sz w:val="20"/>
              </w:rPr>
              <w:t>penali</w:t>
            </w:r>
            <w:r w:rsidRPr="00C62527">
              <w:rPr>
                <w:rFonts w:ascii="Trebuchet MS" w:hAnsi="Trebuchet MS"/>
                <w:spacing w:val="-6"/>
                <w:sz w:val="20"/>
              </w:rPr>
              <w:t xml:space="preserve"> </w:t>
            </w:r>
            <w:r w:rsidRPr="00C62527">
              <w:rPr>
                <w:rFonts w:ascii="Trebuchet MS" w:hAnsi="Trebuchet MS"/>
                <w:sz w:val="20"/>
              </w:rPr>
              <w:t>di condanna divenuti irrevocabili e/o di sentenze di applicazione</w:t>
            </w:r>
            <w:r w:rsidRPr="00C62527">
              <w:rPr>
                <w:rFonts w:ascii="Trebuchet MS" w:hAnsi="Trebuchet MS"/>
                <w:spacing w:val="-27"/>
                <w:sz w:val="20"/>
              </w:rPr>
              <w:t xml:space="preserve"> </w:t>
            </w:r>
            <w:r w:rsidRPr="00C62527">
              <w:rPr>
                <w:rFonts w:ascii="Trebuchet MS" w:hAnsi="Trebuchet MS"/>
                <w:sz w:val="20"/>
              </w:rPr>
              <w:t>della</w:t>
            </w:r>
            <w:r w:rsidRPr="00C62527">
              <w:rPr>
                <w:rFonts w:ascii="Trebuchet MS" w:hAnsi="Trebuchet MS"/>
                <w:spacing w:val="-27"/>
                <w:sz w:val="20"/>
              </w:rPr>
              <w:t xml:space="preserve"> </w:t>
            </w:r>
            <w:r w:rsidRPr="00C62527">
              <w:rPr>
                <w:rFonts w:ascii="Trebuchet MS" w:hAnsi="Trebuchet MS"/>
                <w:sz w:val="20"/>
              </w:rPr>
              <w:t>pena</w:t>
            </w:r>
            <w:r w:rsidRPr="00C62527">
              <w:rPr>
                <w:rFonts w:ascii="Trebuchet MS" w:hAnsi="Trebuchet MS"/>
                <w:spacing w:val="-26"/>
                <w:sz w:val="20"/>
              </w:rPr>
              <w:t xml:space="preserve"> </w:t>
            </w:r>
            <w:r w:rsidRPr="00C62527">
              <w:rPr>
                <w:rFonts w:ascii="Trebuchet MS" w:hAnsi="Trebuchet MS"/>
                <w:sz w:val="20"/>
              </w:rPr>
              <w:t>su</w:t>
            </w:r>
            <w:r w:rsidRPr="00C62527">
              <w:rPr>
                <w:rFonts w:ascii="Trebuchet MS" w:hAnsi="Trebuchet MS"/>
                <w:spacing w:val="-27"/>
                <w:sz w:val="20"/>
              </w:rPr>
              <w:t xml:space="preserve"> </w:t>
            </w:r>
            <w:r w:rsidRPr="00C62527">
              <w:rPr>
                <w:rFonts w:ascii="Trebuchet MS" w:hAnsi="Trebuchet MS"/>
                <w:sz w:val="20"/>
              </w:rPr>
              <w:t>richiesta</w:t>
            </w:r>
            <w:r w:rsidRPr="00C62527">
              <w:rPr>
                <w:rFonts w:ascii="Trebuchet MS" w:hAnsi="Trebuchet MS"/>
                <w:spacing w:val="-26"/>
                <w:sz w:val="20"/>
              </w:rPr>
              <w:t xml:space="preserve"> </w:t>
            </w:r>
            <w:r w:rsidRPr="00C62527">
              <w:rPr>
                <w:rFonts w:ascii="Trebuchet MS" w:hAnsi="Trebuchet MS"/>
                <w:sz w:val="20"/>
              </w:rPr>
              <w:t>ai</w:t>
            </w:r>
            <w:r w:rsidRPr="00C62527">
              <w:rPr>
                <w:rFonts w:ascii="Trebuchet MS" w:hAnsi="Trebuchet MS"/>
                <w:spacing w:val="-26"/>
                <w:sz w:val="20"/>
              </w:rPr>
              <w:t xml:space="preserve"> </w:t>
            </w:r>
            <w:r w:rsidRPr="00C62527">
              <w:rPr>
                <w:rFonts w:ascii="Trebuchet MS" w:hAnsi="Trebuchet MS"/>
                <w:sz w:val="20"/>
              </w:rPr>
              <w:t>sensi</w:t>
            </w:r>
            <w:r w:rsidRPr="00C62527">
              <w:rPr>
                <w:rFonts w:ascii="Trebuchet MS" w:hAnsi="Trebuchet MS"/>
                <w:spacing w:val="-27"/>
                <w:sz w:val="20"/>
              </w:rPr>
              <w:t xml:space="preserve"> </w:t>
            </w:r>
            <w:r w:rsidRPr="00C62527">
              <w:rPr>
                <w:rFonts w:ascii="Trebuchet MS" w:hAnsi="Trebuchet MS"/>
                <w:sz w:val="20"/>
              </w:rPr>
              <w:t>dell’art.</w:t>
            </w:r>
            <w:r w:rsidRPr="00C62527">
              <w:rPr>
                <w:rFonts w:ascii="Trebuchet MS" w:hAnsi="Trebuchet MS"/>
                <w:spacing w:val="-27"/>
                <w:sz w:val="20"/>
              </w:rPr>
              <w:t xml:space="preserve"> </w:t>
            </w:r>
            <w:r w:rsidRPr="00C62527">
              <w:rPr>
                <w:rFonts w:ascii="Trebuchet MS" w:hAnsi="Trebuchet MS"/>
                <w:sz w:val="20"/>
              </w:rPr>
              <w:t>444 del</w:t>
            </w:r>
            <w:r w:rsidRPr="00C62527">
              <w:rPr>
                <w:rFonts w:ascii="Trebuchet MS" w:hAnsi="Trebuchet MS"/>
                <w:spacing w:val="-15"/>
                <w:sz w:val="20"/>
              </w:rPr>
              <w:t xml:space="preserve"> </w:t>
            </w:r>
            <w:r w:rsidRPr="00C62527">
              <w:rPr>
                <w:rFonts w:ascii="Trebuchet MS" w:hAnsi="Trebuchet MS"/>
                <w:sz w:val="20"/>
              </w:rPr>
              <w:t>codice</w:t>
            </w:r>
            <w:r w:rsidRPr="00C62527">
              <w:rPr>
                <w:rFonts w:ascii="Trebuchet MS" w:hAnsi="Trebuchet MS"/>
                <w:spacing w:val="-15"/>
                <w:sz w:val="20"/>
              </w:rPr>
              <w:t xml:space="preserve"> </w:t>
            </w:r>
            <w:r w:rsidRPr="00C62527">
              <w:rPr>
                <w:rFonts w:ascii="Trebuchet MS" w:hAnsi="Trebuchet MS"/>
                <w:sz w:val="20"/>
              </w:rPr>
              <w:t>di</w:t>
            </w:r>
            <w:r w:rsidRPr="00C62527">
              <w:rPr>
                <w:rFonts w:ascii="Trebuchet MS" w:hAnsi="Trebuchet MS"/>
                <w:spacing w:val="-15"/>
                <w:sz w:val="20"/>
              </w:rPr>
              <w:t xml:space="preserve"> </w:t>
            </w:r>
            <w:r w:rsidRPr="00C62527">
              <w:rPr>
                <w:rFonts w:ascii="Trebuchet MS" w:hAnsi="Trebuchet MS"/>
                <w:sz w:val="20"/>
              </w:rPr>
              <w:t>procedura</w:t>
            </w:r>
            <w:r w:rsidRPr="00C62527">
              <w:rPr>
                <w:rFonts w:ascii="Trebuchet MS" w:hAnsi="Trebuchet MS"/>
                <w:spacing w:val="-14"/>
                <w:sz w:val="20"/>
              </w:rPr>
              <w:t xml:space="preserve"> </w:t>
            </w:r>
            <w:r w:rsidRPr="00C62527">
              <w:rPr>
                <w:rFonts w:ascii="Trebuchet MS" w:hAnsi="Trebuchet MS"/>
                <w:sz w:val="20"/>
              </w:rPr>
              <w:t>penale</w:t>
            </w:r>
          </w:p>
          <w:p w:rsidR="00F91D97" w:rsidRPr="00C62527" w:rsidRDefault="00690D39">
            <w:pPr>
              <w:pStyle w:val="TableParagraph"/>
              <w:spacing w:line="184" w:lineRule="exact"/>
              <w:ind w:left="109"/>
              <w:jc w:val="both"/>
              <w:rPr>
                <w:rFonts w:ascii="Trebuchet MS" w:hAnsi="Trebuchet MS"/>
                <w:i/>
                <w:sz w:val="16"/>
              </w:rPr>
            </w:pPr>
            <w:r w:rsidRPr="00C62527">
              <w:rPr>
                <w:rFonts w:ascii="Trebuchet MS" w:hAnsi="Trebuchet MS"/>
                <w:i/>
                <w:w w:val="95"/>
                <w:sz w:val="16"/>
              </w:rPr>
              <w:t>(</w:t>
            </w:r>
            <w:proofErr w:type="gramStart"/>
            <w:r w:rsidRPr="00C62527">
              <w:rPr>
                <w:rFonts w:ascii="Trebuchet MS" w:hAnsi="Trebuchet MS"/>
                <w:i/>
                <w:w w:val="95"/>
                <w:sz w:val="16"/>
              </w:rPr>
              <w:t>indicare</w:t>
            </w:r>
            <w:proofErr w:type="gramEnd"/>
            <w:r w:rsidRPr="00C62527">
              <w:rPr>
                <w:rFonts w:ascii="Trebuchet MS" w:hAnsi="Trebuchet MS"/>
                <w:i/>
                <w:spacing w:val="-23"/>
                <w:w w:val="95"/>
                <w:sz w:val="16"/>
              </w:rPr>
              <w:t xml:space="preserve"> </w:t>
            </w:r>
            <w:r w:rsidRPr="00C62527">
              <w:rPr>
                <w:rFonts w:ascii="Trebuchet MS" w:hAnsi="Trebuchet MS"/>
                <w:i/>
                <w:w w:val="95"/>
                <w:sz w:val="16"/>
              </w:rPr>
              <w:t>il</w:t>
            </w:r>
            <w:r w:rsidRPr="00C62527">
              <w:rPr>
                <w:rFonts w:ascii="Trebuchet MS" w:hAnsi="Trebuchet MS"/>
                <w:i/>
                <w:spacing w:val="-24"/>
                <w:w w:val="95"/>
                <w:sz w:val="16"/>
              </w:rPr>
              <w:t xml:space="preserve"> </w:t>
            </w:r>
            <w:r w:rsidRPr="00C62527">
              <w:rPr>
                <w:rFonts w:ascii="Trebuchet MS" w:hAnsi="Trebuchet MS"/>
                <w:i/>
                <w:w w:val="95"/>
                <w:sz w:val="16"/>
              </w:rPr>
              <w:t>reato,</w:t>
            </w:r>
            <w:r w:rsidRPr="00C62527">
              <w:rPr>
                <w:rFonts w:ascii="Trebuchet MS" w:hAnsi="Trebuchet MS"/>
                <w:i/>
                <w:spacing w:val="-23"/>
                <w:w w:val="95"/>
                <w:sz w:val="16"/>
              </w:rPr>
              <w:t xml:space="preserve"> </w:t>
            </w:r>
            <w:r w:rsidRPr="00C62527">
              <w:rPr>
                <w:rFonts w:ascii="Trebuchet MS" w:hAnsi="Trebuchet MS"/>
                <w:i/>
                <w:w w:val="95"/>
                <w:sz w:val="16"/>
              </w:rPr>
              <w:t>la</w:t>
            </w:r>
            <w:r w:rsidRPr="00C62527">
              <w:rPr>
                <w:rFonts w:ascii="Trebuchet MS" w:hAnsi="Trebuchet MS"/>
                <w:i/>
                <w:spacing w:val="-24"/>
                <w:w w:val="95"/>
                <w:sz w:val="16"/>
              </w:rPr>
              <w:t xml:space="preserve"> </w:t>
            </w:r>
            <w:r w:rsidRPr="00C62527">
              <w:rPr>
                <w:rFonts w:ascii="Trebuchet MS" w:hAnsi="Trebuchet MS"/>
                <w:i/>
                <w:w w:val="95"/>
                <w:sz w:val="16"/>
              </w:rPr>
              <w:t>sanzione</w:t>
            </w:r>
            <w:r w:rsidRPr="00C62527">
              <w:rPr>
                <w:rFonts w:ascii="Trebuchet MS" w:hAnsi="Trebuchet MS"/>
                <w:i/>
                <w:spacing w:val="-23"/>
                <w:w w:val="95"/>
                <w:sz w:val="16"/>
              </w:rPr>
              <w:t xml:space="preserve"> </w:t>
            </w:r>
            <w:r w:rsidRPr="00C62527">
              <w:rPr>
                <w:rFonts w:ascii="Trebuchet MS" w:hAnsi="Trebuchet MS"/>
                <w:i/>
                <w:w w:val="95"/>
                <w:sz w:val="16"/>
              </w:rPr>
              <w:t>comminata,</w:t>
            </w:r>
            <w:r w:rsidRPr="00C62527">
              <w:rPr>
                <w:rFonts w:ascii="Trebuchet MS" w:hAnsi="Trebuchet MS"/>
                <w:i/>
                <w:spacing w:val="-23"/>
                <w:w w:val="95"/>
                <w:sz w:val="16"/>
              </w:rPr>
              <w:t xml:space="preserve"> </w:t>
            </w:r>
            <w:r w:rsidRPr="00C62527">
              <w:rPr>
                <w:rFonts w:ascii="Trebuchet MS" w:hAnsi="Trebuchet MS"/>
                <w:i/>
                <w:w w:val="95"/>
                <w:sz w:val="16"/>
              </w:rPr>
              <w:t>la</w:t>
            </w:r>
            <w:r w:rsidRPr="00C62527">
              <w:rPr>
                <w:rFonts w:ascii="Trebuchet MS" w:hAnsi="Trebuchet MS"/>
                <w:i/>
                <w:spacing w:val="-23"/>
                <w:w w:val="95"/>
                <w:sz w:val="16"/>
              </w:rPr>
              <w:t xml:space="preserve"> </w:t>
            </w:r>
            <w:r w:rsidRPr="00C62527">
              <w:rPr>
                <w:rFonts w:ascii="Trebuchet MS" w:hAnsi="Trebuchet MS"/>
                <w:i/>
                <w:w w:val="95"/>
                <w:sz w:val="16"/>
              </w:rPr>
              <w:t>data</w:t>
            </w:r>
            <w:r w:rsidRPr="00C62527">
              <w:rPr>
                <w:rFonts w:ascii="Trebuchet MS" w:hAnsi="Trebuchet MS"/>
                <w:i/>
                <w:spacing w:val="-24"/>
                <w:w w:val="95"/>
                <w:sz w:val="16"/>
              </w:rPr>
              <w:t xml:space="preserve"> </w:t>
            </w:r>
            <w:r w:rsidRPr="00C62527">
              <w:rPr>
                <w:rFonts w:ascii="Trebuchet MS" w:hAnsi="Trebuchet MS"/>
                <w:i/>
                <w:w w:val="95"/>
                <w:sz w:val="16"/>
              </w:rPr>
              <w:t>e</w:t>
            </w:r>
            <w:r w:rsidRPr="00C62527">
              <w:rPr>
                <w:rFonts w:ascii="Trebuchet MS" w:hAnsi="Trebuchet MS"/>
                <w:i/>
                <w:spacing w:val="-23"/>
                <w:w w:val="95"/>
                <w:sz w:val="16"/>
              </w:rPr>
              <w:t xml:space="preserve"> </w:t>
            </w:r>
            <w:r w:rsidRPr="00C62527">
              <w:rPr>
                <w:rFonts w:ascii="Trebuchet MS" w:hAnsi="Trebuchet MS"/>
                <w:i/>
                <w:w w:val="95"/>
                <w:sz w:val="16"/>
              </w:rPr>
              <w:t>l’Autorità</w:t>
            </w:r>
            <w:r w:rsidRPr="00C62527">
              <w:rPr>
                <w:rFonts w:ascii="Trebuchet MS" w:hAnsi="Trebuchet MS"/>
                <w:i/>
                <w:spacing w:val="-24"/>
                <w:w w:val="95"/>
                <w:sz w:val="16"/>
              </w:rPr>
              <w:t xml:space="preserve"> </w:t>
            </w:r>
            <w:r w:rsidRPr="00C62527">
              <w:rPr>
                <w:rFonts w:ascii="Trebuchet MS" w:hAnsi="Trebuchet MS"/>
                <w:i/>
                <w:w w:val="95"/>
                <w:sz w:val="16"/>
              </w:rPr>
              <w:t>giudiziaria</w:t>
            </w:r>
          </w:p>
          <w:p w:rsidR="00F91D97" w:rsidRPr="00C62527" w:rsidRDefault="00690D39">
            <w:pPr>
              <w:pStyle w:val="TableParagraph"/>
              <w:spacing w:before="8"/>
              <w:ind w:left="109"/>
              <w:jc w:val="both"/>
              <w:rPr>
                <w:rFonts w:ascii="Trebuchet MS" w:hAnsi="Trebuchet MS"/>
                <w:i/>
                <w:sz w:val="16"/>
              </w:rPr>
            </w:pPr>
            <w:proofErr w:type="gramStart"/>
            <w:r w:rsidRPr="00C62527">
              <w:rPr>
                <w:rFonts w:ascii="Trebuchet MS" w:hAnsi="Trebuchet MS"/>
                <w:i/>
                <w:sz w:val="16"/>
              </w:rPr>
              <w:t>che</w:t>
            </w:r>
            <w:proofErr w:type="gramEnd"/>
            <w:r w:rsidRPr="00C62527">
              <w:rPr>
                <w:rFonts w:ascii="Trebuchet MS" w:hAnsi="Trebuchet MS"/>
                <w:i/>
                <w:sz w:val="16"/>
              </w:rPr>
              <w:t xml:space="preserve"> ha emesso il provvedimento)</w:t>
            </w:r>
          </w:p>
          <w:p w:rsidR="00F91D97" w:rsidRPr="00C62527" w:rsidRDefault="00F91D97">
            <w:pPr>
              <w:pStyle w:val="TableParagraph"/>
              <w:spacing w:before="7"/>
              <w:rPr>
                <w:rFonts w:ascii="Trebuchet MS" w:hAnsi="Trebuchet MS"/>
                <w:b/>
                <w:sz w:val="19"/>
              </w:rPr>
            </w:pPr>
          </w:p>
          <w:p w:rsidR="00F91D97" w:rsidRPr="00C62527" w:rsidRDefault="00690D39">
            <w:pPr>
              <w:pStyle w:val="TableParagraph"/>
              <w:tabs>
                <w:tab w:val="left" w:pos="4364"/>
              </w:tabs>
              <w:ind w:left="109"/>
              <w:jc w:val="both"/>
              <w:rPr>
                <w:rFonts w:ascii="Trebuchet MS" w:hAnsi="Trebuchet MS"/>
                <w:sz w:val="18"/>
              </w:rPr>
            </w:pPr>
            <w:r w:rsidRPr="00C62527">
              <w:rPr>
                <w:rFonts w:ascii="Trebuchet MS" w:hAnsi="Trebuchet MS"/>
                <w:sz w:val="18"/>
              </w:rPr>
              <w:t>1)</w:t>
            </w:r>
            <w:r w:rsidRPr="00C62527">
              <w:rPr>
                <w:rFonts w:ascii="Trebuchet MS" w:hAnsi="Trebuchet MS"/>
                <w:spacing w:val="-9"/>
                <w:sz w:val="18"/>
              </w:rPr>
              <w:t xml:space="preserve"> </w:t>
            </w:r>
            <w:r w:rsidRPr="00C62527">
              <w:rPr>
                <w:rFonts w:ascii="Trebuchet MS" w:hAnsi="Trebuchet MS"/>
                <w:w w:val="81"/>
                <w:sz w:val="18"/>
                <w:u w:val="single"/>
              </w:rPr>
              <w:t xml:space="preserve"> </w:t>
            </w:r>
            <w:r w:rsidRPr="00C62527">
              <w:rPr>
                <w:rFonts w:ascii="Trebuchet MS" w:hAnsi="Trebuchet MS"/>
                <w:sz w:val="18"/>
                <w:u w:val="single"/>
              </w:rPr>
              <w:tab/>
            </w:r>
          </w:p>
          <w:p w:rsidR="00F91D97" w:rsidRPr="00C62527" w:rsidRDefault="00F91D97">
            <w:pPr>
              <w:pStyle w:val="TableParagraph"/>
              <w:rPr>
                <w:rFonts w:ascii="Trebuchet MS" w:hAnsi="Trebuchet MS"/>
                <w:b/>
                <w:sz w:val="20"/>
              </w:rPr>
            </w:pPr>
          </w:p>
          <w:p w:rsidR="00F91D97" w:rsidRPr="00C62527" w:rsidRDefault="00690D39">
            <w:pPr>
              <w:pStyle w:val="TableParagraph"/>
              <w:tabs>
                <w:tab w:val="left" w:pos="4362"/>
              </w:tabs>
              <w:ind w:left="109"/>
              <w:jc w:val="both"/>
              <w:rPr>
                <w:rFonts w:ascii="Trebuchet MS" w:hAnsi="Trebuchet MS"/>
                <w:sz w:val="18"/>
              </w:rPr>
            </w:pPr>
            <w:r w:rsidRPr="00C62527">
              <w:rPr>
                <w:rFonts w:ascii="Trebuchet MS" w:hAnsi="Trebuchet MS"/>
                <w:sz w:val="18"/>
              </w:rPr>
              <w:t>2)</w:t>
            </w:r>
            <w:r w:rsidRPr="00C62527">
              <w:rPr>
                <w:rFonts w:ascii="Trebuchet MS" w:hAnsi="Trebuchet MS"/>
                <w:spacing w:val="-9"/>
                <w:sz w:val="18"/>
              </w:rPr>
              <w:t xml:space="preserve"> </w:t>
            </w:r>
            <w:r w:rsidRPr="00C62527">
              <w:rPr>
                <w:rFonts w:ascii="Trebuchet MS" w:hAnsi="Trebuchet MS"/>
                <w:w w:val="81"/>
                <w:sz w:val="18"/>
                <w:u w:val="single"/>
              </w:rPr>
              <w:t xml:space="preserve"> </w:t>
            </w:r>
            <w:r w:rsidRPr="00C62527">
              <w:rPr>
                <w:rFonts w:ascii="Trebuchet MS" w:hAnsi="Trebuchet MS"/>
                <w:sz w:val="18"/>
                <w:u w:val="single"/>
              </w:rPr>
              <w:tab/>
            </w:r>
          </w:p>
          <w:p w:rsidR="00F91D97" w:rsidRPr="00C62527" w:rsidRDefault="00F91D97">
            <w:pPr>
              <w:pStyle w:val="TableParagraph"/>
              <w:spacing w:before="3"/>
              <w:rPr>
                <w:rFonts w:ascii="Trebuchet MS" w:hAnsi="Trebuchet MS"/>
                <w:b/>
                <w:sz w:val="20"/>
              </w:rPr>
            </w:pPr>
          </w:p>
          <w:p w:rsidR="00F91D97" w:rsidRPr="00C62527" w:rsidRDefault="00690D39">
            <w:pPr>
              <w:pStyle w:val="TableParagraph"/>
              <w:tabs>
                <w:tab w:val="left" w:pos="4362"/>
              </w:tabs>
              <w:ind w:left="109"/>
              <w:jc w:val="both"/>
              <w:rPr>
                <w:rFonts w:ascii="Trebuchet MS" w:hAnsi="Trebuchet MS"/>
                <w:sz w:val="18"/>
              </w:rPr>
            </w:pPr>
            <w:r w:rsidRPr="00C62527">
              <w:rPr>
                <w:rFonts w:ascii="Trebuchet MS" w:hAnsi="Trebuchet MS"/>
                <w:sz w:val="18"/>
              </w:rPr>
              <w:t>3)</w:t>
            </w:r>
            <w:r w:rsidRPr="00C62527">
              <w:rPr>
                <w:rFonts w:ascii="Trebuchet MS" w:hAnsi="Trebuchet MS"/>
                <w:spacing w:val="-9"/>
                <w:sz w:val="18"/>
              </w:rPr>
              <w:t xml:space="preserve"> </w:t>
            </w:r>
            <w:r w:rsidRPr="00C62527">
              <w:rPr>
                <w:rFonts w:ascii="Trebuchet MS" w:hAnsi="Trebuchet MS"/>
                <w:w w:val="81"/>
                <w:sz w:val="18"/>
                <w:u w:val="single"/>
              </w:rPr>
              <w:t xml:space="preserve"> </w:t>
            </w:r>
            <w:r w:rsidRPr="00C62527">
              <w:rPr>
                <w:rFonts w:ascii="Trebuchet MS" w:hAnsi="Trebuchet MS"/>
                <w:sz w:val="18"/>
                <w:u w:val="single"/>
              </w:rPr>
              <w:tab/>
            </w:r>
          </w:p>
          <w:p w:rsidR="00F91D97" w:rsidRPr="00C62527" w:rsidRDefault="00F91D97">
            <w:pPr>
              <w:pStyle w:val="TableParagraph"/>
              <w:spacing w:before="4"/>
              <w:rPr>
                <w:rFonts w:ascii="Trebuchet MS" w:hAnsi="Trebuchet MS"/>
                <w:b/>
                <w:sz w:val="18"/>
              </w:rPr>
            </w:pPr>
          </w:p>
          <w:p w:rsidR="00F91D97" w:rsidRPr="00C62527" w:rsidRDefault="00690D39">
            <w:pPr>
              <w:pStyle w:val="TableParagraph"/>
              <w:ind w:left="109"/>
              <w:jc w:val="both"/>
              <w:rPr>
                <w:rFonts w:ascii="Trebuchet MS" w:hAnsi="Trebuchet MS"/>
                <w:i/>
                <w:sz w:val="20"/>
              </w:rPr>
            </w:pPr>
            <w:proofErr w:type="gramStart"/>
            <w:r w:rsidRPr="00C62527">
              <w:rPr>
                <w:rFonts w:ascii="Trebuchet MS" w:hAnsi="Trebuchet MS"/>
                <w:i/>
                <w:sz w:val="20"/>
              </w:rPr>
              <w:t>oppure</w:t>
            </w:r>
            <w:proofErr w:type="gramEnd"/>
          </w:p>
          <w:p w:rsidR="00F91D97" w:rsidRPr="00C62527" w:rsidRDefault="00690D39">
            <w:pPr>
              <w:pStyle w:val="TableParagraph"/>
              <w:spacing w:before="87"/>
              <w:ind w:left="109"/>
              <w:jc w:val="both"/>
              <w:rPr>
                <w:rFonts w:ascii="Trebuchet MS" w:hAnsi="Trebuchet MS"/>
                <w:sz w:val="20"/>
              </w:rPr>
            </w:pPr>
            <w:r w:rsidRPr="00C62527">
              <w:rPr>
                <w:rFonts w:ascii="Trebuchet MS" w:hAnsi="Trebuchet MS"/>
                <w:w w:val="99"/>
                <w:sz w:val="20"/>
              </w:rPr>
              <w:t>□</w:t>
            </w:r>
          </w:p>
          <w:p w:rsidR="00F91D97" w:rsidRPr="00C62527" w:rsidRDefault="00690D39">
            <w:pPr>
              <w:pStyle w:val="TableParagraph"/>
              <w:spacing w:before="42" w:line="247" w:lineRule="auto"/>
              <w:ind w:left="143" w:right="94"/>
              <w:jc w:val="both"/>
              <w:rPr>
                <w:rFonts w:ascii="Trebuchet MS" w:hAnsi="Trebuchet MS"/>
                <w:i/>
                <w:sz w:val="16"/>
              </w:rPr>
            </w:pPr>
            <w:proofErr w:type="gramStart"/>
            <w:r w:rsidRPr="00C62527">
              <w:rPr>
                <w:rFonts w:ascii="Trebuchet MS" w:hAnsi="Trebuchet MS"/>
                <w:b/>
                <w:sz w:val="20"/>
              </w:rPr>
              <w:t>sono</w:t>
            </w:r>
            <w:proofErr w:type="gramEnd"/>
            <w:r w:rsidRPr="00C62527">
              <w:rPr>
                <w:rFonts w:ascii="Trebuchet MS" w:hAnsi="Trebuchet MS"/>
                <w:b/>
                <w:spacing w:val="-38"/>
                <w:sz w:val="20"/>
              </w:rPr>
              <w:t xml:space="preserve"> </w:t>
            </w:r>
            <w:r w:rsidRPr="00C62527">
              <w:rPr>
                <w:rFonts w:ascii="Trebuchet MS" w:hAnsi="Trebuchet MS"/>
                <w:sz w:val="20"/>
              </w:rPr>
              <w:t>state</w:t>
            </w:r>
            <w:r w:rsidRPr="00C62527">
              <w:rPr>
                <w:rFonts w:ascii="Trebuchet MS" w:hAnsi="Trebuchet MS"/>
                <w:spacing w:val="-33"/>
                <w:sz w:val="20"/>
              </w:rPr>
              <w:t xml:space="preserve"> </w:t>
            </w:r>
            <w:r w:rsidRPr="00C62527">
              <w:rPr>
                <w:rFonts w:ascii="Trebuchet MS" w:hAnsi="Trebuchet MS"/>
                <w:sz w:val="20"/>
              </w:rPr>
              <w:t>pronunciate</w:t>
            </w:r>
            <w:r w:rsidRPr="00C62527">
              <w:rPr>
                <w:rFonts w:ascii="Trebuchet MS" w:hAnsi="Trebuchet MS"/>
                <w:spacing w:val="-34"/>
                <w:sz w:val="20"/>
              </w:rPr>
              <w:t xml:space="preserve"> </w:t>
            </w:r>
            <w:r w:rsidRPr="00C62527">
              <w:rPr>
                <w:rFonts w:ascii="Trebuchet MS" w:hAnsi="Trebuchet MS"/>
                <w:sz w:val="20"/>
              </w:rPr>
              <w:t>le</w:t>
            </w:r>
            <w:r w:rsidRPr="00C62527">
              <w:rPr>
                <w:rFonts w:ascii="Trebuchet MS" w:hAnsi="Trebuchet MS"/>
                <w:spacing w:val="-32"/>
                <w:sz w:val="20"/>
              </w:rPr>
              <w:t xml:space="preserve"> </w:t>
            </w:r>
            <w:r w:rsidRPr="00C62527">
              <w:rPr>
                <w:rFonts w:ascii="Trebuchet MS" w:hAnsi="Trebuchet MS"/>
                <w:sz w:val="20"/>
              </w:rPr>
              <w:t>seguenti</w:t>
            </w:r>
            <w:r w:rsidRPr="00C62527">
              <w:rPr>
                <w:rFonts w:ascii="Trebuchet MS" w:hAnsi="Trebuchet MS"/>
                <w:spacing w:val="-33"/>
                <w:sz w:val="20"/>
              </w:rPr>
              <w:t xml:space="preserve"> </w:t>
            </w:r>
            <w:r w:rsidRPr="00C62527">
              <w:rPr>
                <w:rFonts w:ascii="Trebuchet MS" w:hAnsi="Trebuchet MS"/>
                <w:sz w:val="20"/>
              </w:rPr>
              <w:t>sentenze</w:t>
            </w:r>
            <w:r w:rsidRPr="00C62527">
              <w:rPr>
                <w:rFonts w:ascii="Trebuchet MS" w:hAnsi="Trebuchet MS"/>
                <w:spacing w:val="-33"/>
                <w:sz w:val="20"/>
              </w:rPr>
              <w:t xml:space="preserve"> </w:t>
            </w:r>
            <w:r w:rsidRPr="00C62527">
              <w:rPr>
                <w:rFonts w:ascii="Trebuchet MS" w:hAnsi="Trebuchet MS"/>
                <w:sz w:val="20"/>
              </w:rPr>
              <w:t>definitive</w:t>
            </w:r>
            <w:r w:rsidRPr="00C62527">
              <w:rPr>
                <w:rFonts w:ascii="Trebuchet MS" w:hAnsi="Trebuchet MS"/>
                <w:spacing w:val="-34"/>
                <w:sz w:val="20"/>
              </w:rPr>
              <w:t xml:space="preserve"> </w:t>
            </w:r>
            <w:r w:rsidRPr="00C62527">
              <w:rPr>
                <w:rFonts w:ascii="Trebuchet MS" w:hAnsi="Trebuchet MS"/>
                <w:sz w:val="20"/>
              </w:rPr>
              <w:t>di condanna</w:t>
            </w:r>
            <w:r w:rsidRPr="00C62527">
              <w:rPr>
                <w:rFonts w:ascii="Trebuchet MS" w:hAnsi="Trebuchet MS"/>
                <w:spacing w:val="-14"/>
                <w:sz w:val="20"/>
              </w:rPr>
              <w:t xml:space="preserve"> </w:t>
            </w:r>
            <w:r w:rsidRPr="00C62527">
              <w:rPr>
                <w:rFonts w:ascii="Trebuchet MS" w:hAnsi="Trebuchet MS"/>
                <w:sz w:val="20"/>
              </w:rPr>
              <w:t>con</w:t>
            </w:r>
            <w:r w:rsidRPr="00C62527">
              <w:rPr>
                <w:rFonts w:ascii="Trebuchet MS" w:hAnsi="Trebuchet MS"/>
                <w:spacing w:val="-15"/>
                <w:sz w:val="20"/>
              </w:rPr>
              <w:t xml:space="preserve"> </w:t>
            </w:r>
            <w:r w:rsidRPr="00C62527">
              <w:rPr>
                <w:rFonts w:ascii="Trebuchet MS" w:hAnsi="Trebuchet MS"/>
                <w:sz w:val="20"/>
              </w:rPr>
              <w:t>imposizione</w:t>
            </w:r>
            <w:r w:rsidRPr="00C62527">
              <w:rPr>
                <w:rFonts w:ascii="Trebuchet MS" w:hAnsi="Trebuchet MS"/>
                <w:spacing w:val="-14"/>
                <w:sz w:val="20"/>
              </w:rPr>
              <w:t xml:space="preserve"> </w:t>
            </w:r>
            <w:r w:rsidRPr="00C62527">
              <w:rPr>
                <w:rFonts w:ascii="Trebuchet MS" w:hAnsi="Trebuchet MS"/>
                <w:sz w:val="20"/>
              </w:rPr>
              <w:t>di</w:t>
            </w:r>
            <w:r w:rsidRPr="00C62527">
              <w:rPr>
                <w:rFonts w:ascii="Trebuchet MS" w:hAnsi="Trebuchet MS"/>
                <w:spacing w:val="-14"/>
                <w:sz w:val="20"/>
              </w:rPr>
              <w:t xml:space="preserve"> </w:t>
            </w:r>
            <w:r w:rsidRPr="00C62527">
              <w:rPr>
                <w:rFonts w:ascii="Trebuchet MS" w:hAnsi="Trebuchet MS"/>
                <w:sz w:val="20"/>
              </w:rPr>
              <w:t>una</w:t>
            </w:r>
            <w:r w:rsidRPr="00C62527">
              <w:rPr>
                <w:rFonts w:ascii="Trebuchet MS" w:hAnsi="Trebuchet MS"/>
                <w:spacing w:val="-13"/>
                <w:sz w:val="20"/>
              </w:rPr>
              <w:t xml:space="preserve"> </w:t>
            </w:r>
            <w:r w:rsidRPr="00C62527">
              <w:rPr>
                <w:rFonts w:ascii="Trebuchet MS" w:hAnsi="Trebuchet MS"/>
                <w:b/>
                <w:sz w:val="20"/>
              </w:rPr>
              <w:t>pena</w:t>
            </w:r>
            <w:r w:rsidRPr="00C62527">
              <w:rPr>
                <w:rFonts w:ascii="Trebuchet MS" w:hAnsi="Trebuchet MS"/>
                <w:b/>
                <w:spacing w:val="-20"/>
                <w:sz w:val="20"/>
              </w:rPr>
              <w:t xml:space="preserve"> </w:t>
            </w:r>
            <w:r w:rsidRPr="00C62527">
              <w:rPr>
                <w:rFonts w:ascii="Trebuchet MS" w:hAnsi="Trebuchet MS"/>
                <w:b/>
                <w:sz w:val="20"/>
              </w:rPr>
              <w:t>detentiva</w:t>
            </w:r>
            <w:r w:rsidRPr="00C62527">
              <w:rPr>
                <w:rFonts w:ascii="Trebuchet MS" w:hAnsi="Trebuchet MS"/>
                <w:b/>
                <w:spacing w:val="-19"/>
                <w:sz w:val="20"/>
              </w:rPr>
              <w:t xml:space="preserve"> </w:t>
            </w:r>
            <w:r w:rsidRPr="00C62527">
              <w:rPr>
                <w:rFonts w:ascii="Trebuchet MS" w:hAnsi="Trebuchet MS"/>
                <w:b/>
                <w:sz w:val="20"/>
              </w:rPr>
              <w:t xml:space="preserve">non superiore a 18 mesi </w:t>
            </w:r>
            <w:r w:rsidRPr="00C62527">
              <w:rPr>
                <w:rFonts w:ascii="Trebuchet MS" w:hAnsi="Trebuchet MS"/>
                <w:sz w:val="20"/>
              </w:rPr>
              <w:t xml:space="preserve">ovvero con riconosciuto </w:t>
            </w:r>
            <w:r w:rsidRPr="00C62527">
              <w:rPr>
                <w:rFonts w:ascii="Trebuchet MS" w:hAnsi="Trebuchet MS"/>
                <w:w w:val="95"/>
                <w:sz w:val="20"/>
              </w:rPr>
              <w:t>dell’</w:t>
            </w:r>
            <w:r w:rsidRPr="00C62527">
              <w:rPr>
                <w:rFonts w:ascii="Trebuchet MS" w:hAnsi="Trebuchet MS"/>
                <w:b/>
                <w:w w:val="95"/>
                <w:sz w:val="20"/>
              </w:rPr>
              <w:t>attenuante</w:t>
            </w:r>
            <w:r w:rsidRPr="00C62527">
              <w:rPr>
                <w:rFonts w:ascii="Trebuchet MS" w:hAnsi="Trebuchet MS"/>
                <w:b/>
                <w:spacing w:val="-30"/>
                <w:w w:val="95"/>
                <w:sz w:val="20"/>
              </w:rPr>
              <w:t xml:space="preserve"> </w:t>
            </w:r>
            <w:r w:rsidRPr="00C62527">
              <w:rPr>
                <w:rFonts w:ascii="Trebuchet MS" w:hAnsi="Trebuchet MS"/>
                <w:b/>
                <w:w w:val="95"/>
                <w:sz w:val="20"/>
              </w:rPr>
              <w:t>della</w:t>
            </w:r>
            <w:r w:rsidRPr="00C62527">
              <w:rPr>
                <w:rFonts w:ascii="Trebuchet MS" w:hAnsi="Trebuchet MS"/>
                <w:b/>
                <w:spacing w:val="-28"/>
                <w:w w:val="95"/>
                <w:sz w:val="20"/>
              </w:rPr>
              <w:t xml:space="preserve"> </w:t>
            </w:r>
            <w:r w:rsidRPr="00C62527">
              <w:rPr>
                <w:rFonts w:ascii="Trebuchet MS" w:hAnsi="Trebuchet MS"/>
                <w:b/>
                <w:w w:val="95"/>
                <w:sz w:val="20"/>
              </w:rPr>
              <w:t>collaborazione</w:t>
            </w:r>
            <w:r w:rsidRPr="00C62527">
              <w:rPr>
                <w:rFonts w:ascii="Trebuchet MS" w:hAnsi="Trebuchet MS"/>
                <w:b/>
                <w:spacing w:val="-25"/>
                <w:w w:val="95"/>
                <w:sz w:val="20"/>
              </w:rPr>
              <w:t xml:space="preserve"> </w:t>
            </w:r>
            <w:r w:rsidRPr="00C62527">
              <w:rPr>
                <w:rFonts w:ascii="Trebuchet MS" w:hAnsi="Trebuchet MS"/>
                <w:w w:val="95"/>
                <w:sz w:val="20"/>
              </w:rPr>
              <w:t>come</w:t>
            </w:r>
            <w:r w:rsidRPr="00C62527">
              <w:rPr>
                <w:rFonts w:ascii="Trebuchet MS" w:hAnsi="Trebuchet MS"/>
                <w:spacing w:val="-24"/>
                <w:w w:val="95"/>
                <w:sz w:val="20"/>
              </w:rPr>
              <w:t xml:space="preserve"> </w:t>
            </w:r>
            <w:r w:rsidRPr="00C62527">
              <w:rPr>
                <w:rFonts w:ascii="Trebuchet MS" w:hAnsi="Trebuchet MS"/>
                <w:w w:val="95"/>
                <w:sz w:val="20"/>
              </w:rPr>
              <w:t>definita</w:t>
            </w:r>
            <w:r w:rsidRPr="00C62527">
              <w:rPr>
                <w:rFonts w:ascii="Trebuchet MS" w:hAnsi="Trebuchet MS"/>
                <w:spacing w:val="-24"/>
                <w:w w:val="95"/>
                <w:sz w:val="20"/>
              </w:rPr>
              <w:t xml:space="preserve"> </w:t>
            </w:r>
            <w:r w:rsidRPr="00C62527">
              <w:rPr>
                <w:rFonts w:ascii="Trebuchet MS" w:hAnsi="Trebuchet MS"/>
                <w:w w:val="95"/>
                <w:sz w:val="20"/>
              </w:rPr>
              <w:t>per</w:t>
            </w:r>
            <w:r w:rsidRPr="00C62527">
              <w:rPr>
                <w:rFonts w:ascii="Trebuchet MS" w:hAnsi="Trebuchet MS"/>
                <w:spacing w:val="-23"/>
                <w:w w:val="95"/>
                <w:sz w:val="20"/>
              </w:rPr>
              <w:t xml:space="preserve"> </w:t>
            </w:r>
            <w:r w:rsidRPr="00C62527">
              <w:rPr>
                <w:rFonts w:ascii="Trebuchet MS" w:hAnsi="Trebuchet MS"/>
                <w:w w:val="95"/>
                <w:sz w:val="20"/>
              </w:rPr>
              <w:t>le singole</w:t>
            </w:r>
            <w:r w:rsidRPr="00C62527">
              <w:rPr>
                <w:rFonts w:ascii="Trebuchet MS" w:hAnsi="Trebuchet MS"/>
                <w:spacing w:val="-16"/>
                <w:w w:val="95"/>
                <w:sz w:val="20"/>
              </w:rPr>
              <w:t xml:space="preserve"> </w:t>
            </w:r>
            <w:r w:rsidRPr="00C62527">
              <w:rPr>
                <w:rFonts w:ascii="Trebuchet MS" w:hAnsi="Trebuchet MS"/>
                <w:w w:val="95"/>
                <w:sz w:val="20"/>
              </w:rPr>
              <w:t>fattispecie</w:t>
            </w:r>
            <w:r w:rsidRPr="00C62527">
              <w:rPr>
                <w:rFonts w:ascii="Trebuchet MS" w:hAnsi="Trebuchet MS"/>
                <w:spacing w:val="-18"/>
                <w:w w:val="95"/>
                <w:sz w:val="20"/>
              </w:rPr>
              <w:t xml:space="preserve"> </w:t>
            </w:r>
            <w:r w:rsidRPr="00C62527">
              <w:rPr>
                <w:rFonts w:ascii="Trebuchet MS" w:hAnsi="Trebuchet MS"/>
                <w:w w:val="95"/>
                <w:sz w:val="20"/>
              </w:rPr>
              <w:t>di</w:t>
            </w:r>
            <w:r w:rsidRPr="00C62527">
              <w:rPr>
                <w:rFonts w:ascii="Trebuchet MS" w:hAnsi="Trebuchet MS"/>
                <w:spacing w:val="-18"/>
                <w:w w:val="95"/>
                <w:sz w:val="20"/>
              </w:rPr>
              <w:t xml:space="preserve"> </w:t>
            </w:r>
            <w:r w:rsidRPr="00C62527">
              <w:rPr>
                <w:rFonts w:ascii="Trebuchet MS" w:hAnsi="Trebuchet MS"/>
                <w:w w:val="95"/>
                <w:sz w:val="20"/>
              </w:rPr>
              <w:t>reato</w:t>
            </w:r>
            <w:r w:rsidRPr="00C62527">
              <w:rPr>
                <w:rFonts w:ascii="Trebuchet MS" w:hAnsi="Trebuchet MS"/>
                <w:spacing w:val="-17"/>
                <w:w w:val="95"/>
                <w:sz w:val="20"/>
              </w:rPr>
              <w:t xml:space="preserve"> </w:t>
            </w:r>
            <w:r w:rsidRPr="00C62527">
              <w:rPr>
                <w:rFonts w:ascii="Trebuchet MS" w:hAnsi="Trebuchet MS"/>
                <w:w w:val="95"/>
                <w:sz w:val="20"/>
              </w:rPr>
              <w:t>(art.</w:t>
            </w:r>
            <w:r w:rsidRPr="00C62527">
              <w:rPr>
                <w:rFonts w:ascii="Trebuchet MS" w:hAnsi="Trebuchet MS"/>
                <w:spacing w:val="-17"/>
                <w:w w:val="95"/>
                <w:sz w:val="20"/>
              </w:rPr>
              <w:t xml:space="preserve"> </w:t>
            </w:r>
            <w:r w:rsidRPr="00C62527">
              <w:rPr>
                <w:rFonts w:ascii="Trebuchet MS" w:hAnsi="Trebuchet MS"/>
                <w:w w:val="95"/>
                <w:sz w:val="20"/>
              </w:rPr>
              <w:t>80</w:t>
            </w:r>
            <w:r w:rsidRPr="00C62527">
              <w:rPr>
                <w:rFonts w:ascii="Trebuchet MS" w:hAnsi="Trebuchet MS"/>
                <w:spacing w:val="-17"/>
                <w:w w:val="95"/>
                <w:sz w:val="20"/>
              </w:rPr>
              <w:t xml:space="preserve"> </w:t>
            </w:r>
            <w:r w:rsidRPr="00C62527">
              <w:rPr>
                <w:rFonts w:ascii="Trebuchet MS" w:hAnsi="Trebuchet MS"/>
                <w:w w:val="95"/>
                <w:sz w:val="20"/>
              </w:rPr>
              <w:t>comma</w:t>
            </w:r>
            <w:r w:rsidRPr="00C62527">
              <w:rPr>
                <w:rFonts w:ascii="Trebuchet MS" w:hAnsi="Trebuchet MS"/>
                <w:spacing w:val="-14"/>
                <w:w w:val="95"/>
                <w:sz w:val="20"/>
              </w:rPr>
              <w:t xml:space="preserve"> </w:t>
            </w:r>
            <w:r w:rsidRPr="00C62527">
              <w:rPr>
                <w:rFonts w:ascii="Trebuchet MS" w:hAnsi="Trebuchet MS"/>
                <w:w w:val="95"/>
                <w:sz w:val="20"/>
              </w:rPr>
              <w:t>7</w:t>
            </w:r>
            <w:r w:rsidRPr="00C62527">
              <w:rPr>
                <w:rFonts w:ascii="Trebuchet MS" w:hAnsi="Trebuchet MS"/>
                <w:spacing w:val="-17"/>
                <w:w w:val="95"/>
                <w:sz w:val="20"/>
              </w:rPr>
              <w:t xml:space="preserve"> </w:t>
            </w:r>
            <w:r w:rsidRPr="00C62527">
              <w:rPr>
                <w:rFonts w:ascii="Trebuchet MS" w:hAnsi="Trebuchet MS"/>
                <w:w w:val="95"/>
                <w:sz w:val="20"/>
              </w:rPr>
              <w:t>d.lgs.</w:t>
            </w:r>
            <w:r w:rsidRPr="00C62527">
              <w:rPr>
                <w:rFonts w:ascii="Trebuchet MS" w:hAnsi="Trebuchet MS"/>
                <w:spacing w:val="-18"/>
                <w:w w:val="95"/>
                <w:sz w:val="20"/>
              </w:rPr>
              <w:t xml:space="preserve"> </w:t>
            </w:r>
            <w:r w:rsidRPr="00C62527">
              <w:rPr>
                <w:rFonts w:ascii="Trebuchet MS" w:hAnsi="Trebuchet MS"/>
                <w:w w:val="95"/>
                <w:sz w:val="20"/>
              </w:rPr>
              <w:t xml:space="preserve">50/16): </w:t>
            </w:r>
            <w:r w:rsidRPr="00C62527">
              <w:rPr>
                <w:rFonts w:ascii="Trebuchet MS" w:hAnsi="Trebuchet MS"/>
                <w:i/>
                <w:w w:val="90"/>
                <w:sz w:val="16"/>
              </w:rPr>
              <w:t>(indicare</w:t>
            </w:r>
            <w:r w:rsidRPr="00C62527">
              <w:rPr>
                <w:rFonts w:ascii="Trebuchet MS" w:hAnsi="Trebuchet MS"/>
                <w:i/>
                <w:spacing w:val="-6"/>
                <w:w w:val="90"/>
                <w:sz w:val="16"/>
              </w:rPr>
              <w:t xml:space="preserve"> </w:t>
            </w:r>
            <w:r w:rsidRPr="00C62527">
              <w:rPr>
                <w:rFonts w:ascii="Trebuchet MS" w:hAnsi="Trebuchet MS"/>
                <w:i/>
                <w:w w:val="90"/>
                <w:sz w:val="16"/>
              </w:rPr>
              <w:t>il</w:t>
            </w:r>
            <w:r w:rsidRPr="00C62527">
              <w:rPr>
                <w:rFonts w:ascii="Trebuchet MS" w:hAnsi="Trebuchet MS"/>
                <w:i/>
                <w:spacing w:val="-7"/>
                <w:w w:val="90"/>
                <w:sz w:val="16"/>
              </w:rPr>
              <w:t xml:space="preserve"> </w:t>
            </w:r>
            <w:r w:rsidRPr="00C62527">
              <w:rPr>
                <w:rFonts w:ascii="Trebuchet MS" w:hAnsi="Trebuchet MS"/>
                <w:i/>
                <w:w w:val="90"/>
                <w:sz w:val="16"/>
              </w:rPr>
              <w:t>reato,</w:t>
            </w:r>
            <w:r w:rsidRPr="00C62527">
              <w:rPr>
                <w:rFonts w:ascii="Trebuchet MS" w:hAnsi="Trebuchet MS"/>
                <w:i/>
                <w:spacing w:val="-7"/>
                <w:w w:val="90"/>
                <w:sz w:val="16"/>
              </w:rPr>
              <w:t xml:space="preserve"> </w:t>
            </w:r>
            <w:r w:rsidRPr="00C62527">
              <w:rPr>
                <w:rFonts w:ascii="Trebuchet MS" w:hAnsi="Trebuchet MS"/>
                <w:i/>
                <w:w w:val="90"/>
                <w:sz w:val="16"/>
              </w:rPr>
              <w:t>la</w:t>
            </w:r>
            <w:r w:rsidRPr="00C62527">
              <w:rPr>
                <w:rFonts w:ascii="Trebuchet MS" w:hAnsi="Trebuchet MS"/>
                <w:i/>
                <w:spacing w:val="-7"/>
                <w:w w:val="90"/>
                <w:sz w:val="16"/>
              </w:rPr>
              <w:t xml:space="preserve"> </w:t>
            </w:r>
            <w:r w:rsidRPr="00C62527">
              <w:rPr>
                <w:rFonts w:ascii="Trebuchet MS" w:hAnsi="Trebuchet MS"/>
                <w:i/>
                <w:w w:val="90"/>
                <w:sz w:val="16"/>
              </w:rPr>
              <w:t>sanzione</w:t>
            </w:r>
            <w:r w:rsidRPr="00C62527">
              <w:rPr>
                <w:rFonts w:ascii="Trebuchet MS" w:hAnsi="Trebuchet MS"/>
                <w:i/>
                <w:spacing w:val="-7"/>
                <w:w w:val="90"/>
                <w:sz w:val="16"/>
              </w:rPr>
              <w:t xml:space="preserve"> </w:t>
            </w:r>
            <w:r w:rsidRPr="00C62527">
              <w:rPr>
                <w:rFonts w:ascii="Trebuchet MS" w:hAnsi="Trebuchet MS"/>
                <w:i/>
                <w:w w:val="90"/>
                <w:sz w:val="16"/>
              </w:rPr>
              <w:t>comminata,</w:t>
            </w:r>
            <w:r w:rsidRPr="00C62527">
              <w:rPr>
                <w:rFonts w:ascii="Trebuchet MS" w:hAnsi="Trebuchet MS"/>
                <w:i/>
                <w:spacing w:val="-7"/>
                <w:w w:val="90"/>
                <w:sz w:val="16"/>
              </w:rPr>
              <w:t xml:space="preserve"> </w:t>
            </w:r>
            <w:r w:rsidRPr="00C62527">
              <w:rPr>
                <w:rFonts w:ascii="Trebuchet MS" w:hAnsi="Trebuchet MS"/>
                <w:i/>
                <w:w w:val="90"/>
                <w:sz w:val="16"/>
              </w:rPr>
              <w:t>la</w:t>
            </w:r>
            <w:r w:rsidRPr="00C62527">
              <w:rPr>
                <w:rFonts w:ascii="Trebuchet MS" w:hAnsi="Trebuchet MS"/>
                <w:i/>
                <w:spacing w:val="-7"/>
                <w:w w:val="90"/>
                <w:sz w:val="16"/>
              </w:rPr>
              <w:t xml:space="preserve"> </w:t>
            </w:r>
            <w:r w:rsidRPr="00C62527">
              <w:rPr>
                <w:rFonts w:ascii="Trebuchet MS" w:hAnsi="Trebuchet MS"/>
                <w:i/>
                <w:w w:val="90"/>
                <w:sz w:val="16"/>
              </w:rPr>
              <w:t>data</w:t>
            </w:r>
            <w:r w:rsidRPr="00C62527">
              <w:rPr>
                <w:rFonts w:ascii="Trebuchet MS" w:hAnsi="Trebuchet MS"/>
                <w:i/>
                <w:spacing w:val="-8"/>
                <w:w w:val="90"/>
                <w:sz w:val="16"/>
              </w:rPr>
              <w:t xml:space="preserve"> </w:t>
            </w:r>
            <w:r w:rsidRPr="00C62527">
              <w:rPr>
                <w:rFonts w:ascii="Trebuchet MS" w:hAnsi="Trebuchet MS"/>
                <w:i/>
                <w:w w:val="90"/>
                <w:sz w:val="16"/>
              </w:rPr>
              <w:t>e</w:t>
            </w:r>
            <w:r w:rsidRPr="00C62527">
              <w:rPr>
                <w:rFonts w:ascii="Trebuchet MS" w:hAnsi="Trebuchet MS"/>
                <w:i/>
                <w:spacing w:val="-5"/>
                <w:w w:val="90"/>
                <w:sz w:val="16"/>
              </w:rPr>
              <w:t xml:space="preserve"> </w:t>
            </w:r>
            <w:r w:rsidRPr="00C62527">
              <w:rPr>
                <w:rFonts w:ascii="Trebuchet MS" w:hAnsi="Trebuchet MS"/>
                <w:i/>
                <w:w w:val="90"/>
                <w:sz w:val="16"/>
              </w:rPr>
              <w:t>l’Autorità</w:t>
            </w:r>
            <w:r w:rsidRPr="00C62527">
              <w:rPr>
                <w:rFonts w:ascii="Trebuchet MS" w:hAnsi="Trebuchet MS"/>
                <w:i/>
                <w:spacing w:val="-6"/>
                <w:w w:val="90"/>
                <w:sz w:val="16"/>
              </w:rPr>
              <w:t xml:space="preserve"> </w:t>
            </w:r>
            <w:r w:rsidRPr="00C62527">
              <w:rPr>
                <w:rFonts w:ascii="Trebuchet MS" w:hAnsi="Trebuchet MS"/>
                <w:i/>
                <w:w w:val="90"/>
                <w:sz w:val="16"/>
              </w:rPr>
              <w:t>giudiziaria</w:t>
            </w:r>
          </w:p>
          <w:p w:rsidR="00F91D97" w:rsidRPr="00C62527" w:rsidRDefault="00690D39">
            <w:pPr>
              <w:pStyle w:val="TableParagraph"/>
              <w:spacing w:before="37"/>
              <w:ind w:left="143"/>
              <w:jc w:val="both"/>
              <w:rPr>
                <w:rFonts w:ascii="Trebuchet MS" w:hAnsi="Trebuchet MS"/>
                <w:i/>
                <w:sz w:val="16"/>
              </w:rPr>
            </w:pPr>
            <w:proofErr w:type="gramStart"/>
            <w:r w:rsidRPr="00C62527">
              <w:rPr>
                <w:rFonts w:ascii="Trebuchet MS" w:hAnsi="Trebuchet MS"/>
                <w:i/>
                <w:sz w:val="16"/>
              </w:rPr>
              <w:t>che</w:t>
            </w:r>
            <w:proofErr w:type="gramEnd"/>
            <w:r w:rsidRPr="00C62527">
              <w:rPr>
                <w:rFonts w:ascii="Trebuchet MS" w:hAnsi="Trebuchet MS"/>
                <w:i/>
                <w:sz w:val="16"/>
              </w:rPr>
              <w:t xml:space="preserve"> ha emesso il provvedimento):</w:t>
            </w:r>
          </w:p>
          <w:p w:rsidR="00F91D97" w:rsidRPr="00C62527" w:rsidRDefault="00F91D97">
            <w:pPr>
              <w:pStyle w:val="TableParagraph"/>
              <w:spacing w:before="6"/>
              <w:rPr>
                <w:rFonts w:ascii="Trebuchet MS" w:hAnsi="Trebuchet MS"/>
                <w:b/>
              </w:rPr>
            </w:pPr>
          </w:p>
          <w:p w:rsidR="00F91D97" w:rsidRPr="00C62527" w:rsidRDefault="00690D39">
            <w:pPr>
              <w:pStyle w:val="TableParagraph"/>
              <w:tabs>
                <w:tab w:val="left" w:pos="4362"/>
              </w:tabs>
              <w:ind w:left="109"/>
              <w:jc w:val="both"/>
              <w:rPr>
                <w:rFonts w:ascii="Trebuchet MS" w:hAnsi="Trebuchet MS"/>
                <w:sz w:val="18"/>
              </w:rPr>
            </w:pPr>
            <w:r w:rsidRPr="00C62527">
              <w:rPr>
                <w:rFonts w:ascii="Trebuchet MS" w:hAnsi="Trebuchet MS"/>
                <w:sz w:val="18"/>
              </w:rPr>
              <w:t>1)</w:t>
            </w:r>
            <w:r w:rsidRPr="00C62527">
              <w:rPr>
                <w:rFonts w:ascii="Trebuchet MS" w:hAnsi="Trebuchet MS"/>
                <w:spacing w:val="-9"/>
                <w:sz w:val="18"/>
              </w:rPr>
              <w:t xml:space="preserve"> </w:t>
            </w:r>
            <w:r w:rsidRPr="00C62527">
              <w:rPr>
                <w:rFonts w:ascii="Trebuchet MS" w:hAnsi="Trebuchet MS"/>
                <w:w w:val="81"/>
                <w:sz w:val="18"/>
                <w:u w:val="single"/>
              </w:rPr>
              <w:t xml:space="preserve"> </w:t>
            </w:r>
            <w:r w:rsidRPr="00C62527">
              <w:rPr>
                <w:rFonts w:ascii="Trebuchet MS" w:hAnsi="Trebuchet MS"/>
                <w:sz w:val="18"/>
                <w:u w:val="single"/>
              </w:rPr>
              <w:tab/>
            </w:r>
          </w:p>
        </w:tc>
      </w:tr>
    </w:tbl>
    <w:p w:rsidR="00F91D97" w:rsidRPr="00C62527" w:rsidRDefault="00F91D97">
      <w:pPr>
        <w:jc w:val="both"/>
        <w:rPr>
          <w:rFonts w:ascii="Trebuchet MS" w:hAnsi="Trebuchet MS"/>
          <w:sz w:val="18"/>
        </w:rPr>
        <w:sectPr w:rsidR="00F91D97" w:rsidRPr="00C62527">
          <w:pgSz w:w="11910" w:h="16840"/>
          <w:pgMar w:top="2060" w:right="2" w:bottom="1160" w:left="0" w:header="708" w:footer="921" w:gutter="0"/>
          <w:cols w:space="720"/>
        </w:sectPr>
      </w:pPr>
    </w:p>
    <w:p w:rsidR="00F91D97" w:rsidRPr="00C62527" w:rsidRDefault="005723C7">
      <w:pPr>
        <w:pStyle w:val="Corpotesto"/>
        <w:rPr>
          <w:i w:val="0"/>
          <w:sz w:val="24"/>
        </w:rPr>
      </w:pPr>
      <w:r>
        <w:rPr>
          <w:noProof/>
          <w:lang w:bidi="ar-SA"/>
        </w:rPr>
        <w:lastRenderedPageBreak/>
        <w:pict>
          <v:line id="Line 197" o:spid="_x0000_s1155" style="position:absolute;z-index:2516172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17.7pt,769.35pt" to="520.35pt,7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pIAIAAEU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" strokeweight=".25292mm">
            <w10:wrap anchorx="page" anchory="page"/>
          </v:line>
        </w:pict>
      </w: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993"/>
      </w:tblGrid>
      <w:tr w:rsidR="00F91D97" w:rsidRPr="00C62527">
        <w:trPr>
          <w:trHeight w:val="13052"/>
        </w:trPr>
        <w:tc>
          <w:tcPr>
            <w:tcW w:w="4787" w:type="dxa"/>
          </w:tcPr>
          <w:p w:rsidR="00F91D97" w:rsidRPr="00C62527" w:rsidRDefault="00690D39">
            <w:pPr>
              <w:pStyle w:val="TableParagraph"/>
              <w:spacing w:before="21"/>
              <w:ind w:left="107"/>
              <w:rPr>
                <w:rFonts w:ascii="Trebuchet MS" w:hAnsi="Trebuchet MS"/>
                <w:sz w:val="20"/>
              </w:rPr>
            </w:pPr>
            <w:r w:rsidRPr="00C62527">
              <w:rPr>
                <w:rFonts w:ascii="Trebuchet MS" w:hAnsi="Trebuchet MS"/>
                <w:b/>
                <w:w w:val="90"/>
                <w:sz w:val="20"/>
              </w:rPr>
              <w:t>319</w:t>
            </w:r>
            <w:r w:rsidRPr="00C62527">
              <w:rPr>
                <w:rFonts w:ascii="Trebuchet MS" w:hAnsi="Trebuchet MS"/>
                <w:b/>
                <w:spacing w:val="-19"/>
                <w:w w:val="90"/>
                <w:sz w:val="20"/>
              </w:rPr>
              <w:t xml:space="preserve"> </w:t>
            </w:r>
            <w:r w:rsidRPr="00C62527">
              <w:rPr>
                <w:rFonts w:ascii="Trebuchet MS" w:hAnsi="Trebuchet MS"/>
                <w:w w:val="90"/>
                <w:sz w:val="20"/>
              </w:rPr>
              <w:t>(</w:t>
            </w:r>
            <w:r w:rsidRPr="00C62527">
              <w:rPr>
                <w:rFonts w:ascii="Trebuchet MS" w:hAnsi="Trebuchet MS"/>
                <w:i/>
                <w:w w:val="90"/>
                <w:sz w:val="20"/>
              </w:rPr>
              <w:t>corruzione</w:t>
            </w:r>
            <w:r w:rsidRPr="00C62527">
              <w:rPr>
                <w:rFonts w:ascii="Trebuchet MS" w:hAnsi="Trebuchet MS"/>
                <w:i/>
                <w:spacing w:val="-18"/>
                <w:w w:val="90"/>
                <w:sz w:val="20"/>
              </w:rPr>
              <w:t xml:space="preserve"> </w:t>
            </w:r>
            <w:r w:rsidRPr="00C62527">
              <w:rPr>
                <w:rFonts w:ascii="Trebuchet MS" w:hAnsi="Trebuchet MS"/>
                <w:i/>
                <w:w w:val="90"/>
                <w:sz w:val="20"/>
              </w:rPr>
              <w:t>per</w:t>
            </w:r>
            <w:r w:rsidRPr="00C62527">
              <w:rPr>
                <w:rFonts w:ascii="Trebuchet MS" w:hAnsi="Trebuchet MS"/>
                <w:i/>
                <w:spacing w:val="-20"/>
                <w:w w:val="90"/>
                <w:sz w:val="20"/>
              </w:rPr>
              <w:t xml:space="preserve"> </w:t>
            </w:r>
            <w:r w:rsidRPr="00C62527">
              <w:rPr>
                <w:rFonts w:ascii="Trebuchet MS" w:hAnsi="Trebuchet MS"/>
                <w:i/>
                <w:w w:val="90"/>
                <w:sz w:val="20"/>
              </w:rPr>
              <w:t>un</w:t>
            </w:r>
            <w:r w:rsidRPr="00C62527">
              <w:rPr>
                <w:rFonts w:ascii="Trebuchet MS" w:hAnsi="Trebuchet MS"/>
                <w:i/>
                <w:spacing w:val="-19"/>
                <w:w w:val="90"/>
                <w:sz w:val="20"/>
              </w:rPr>
              <w:t xml:space="preserve"> </w:t>
            </w:r>
            <w:r w:rsidRPr="00C62527">
              <w:rPr>
                <w:rFonts w:ascii="Trebuchet MS" w:hAnsi="Trebuchet MS"/>
                <w:i/>
                <w:w w:val="90"/>
                <w:sz w:val="20"/>
              </w:rPr>
              <w:t>atto</w:t>
            </w:r>
            <w:r w:rsidRPr="00C62527">
              <w:rPr>
                <w:rFonts w:ascii="Trebuchet MS" w:hAnsi="Trebuchet MS"/>
                <w:i/>
                <w:spacing w:val="-18"/>
                <w:w w:val="90"/>
                <w:sz w:val="20"/>
              </w:rPr>
              <w:t xml:space="preserve"> </w:t>
            </w:r>
            <w:r w:rsidRPr="00C62527">
              <w:rPr>
                <w:rFonts w:ascii="Trebuchet MS" w:hAnsi="Trebuchet MS"/>
                <w:i/>
                <w:w w:val="90"/>
                <w:sz w:val="20"/>
              </w:rPr>
              <w:t>contrario</w:t>
            </w:r>
            <w:r w:rsidRPr="00C62527">
              <w:rPr>
                <w:rFonts w:ascii="Trebuchet MS" w:hAnsi="Trebuchet MS"/>
                <w:i/>
                <w:spacing w:val="-18"/>
                <w:w w:val="90"/>
                <w:sz w:val="20"/>
              </w:rPr>
              <w:t xml:space="preserve"> </w:t>
            </w:r>
            <w:r w:rsidRPr="00C62527">
              <w:rPr>
                <w:rFonts w:ascii="Trebuchet MS" w:hAnsi="Trebuchet MS"/>
                <w:i/>
                <w:w w:val="90"/>
                <w:sz w:val="20"/>
              </w:rPr>
              <w:t>ai</w:t>
            </w:r>
            <w:r w:rsidRPr="00C62527">
              <w:rPr>
                <w:rFonts w:ascii="Trebuchet MS" w:hAnsi="Trebuchet MS"/>
                <w:i/>
                <w:spacing w:val="-19"/>
                <w:w w:val="90"/>
                <w:sz w:val="20"/>
              </w:rPr>
              <w:t xml:space="preserve"> </w:t>
            </w:r>
            <w:r w:rsidRPr="00C62527">
              <w:rPr>
                <w:rFonts w:ascii="Trebuchet MS" w:hAnsi="Trebuchet MS"/>
                <w:i/>
                <w:w w:val="90"/>
                <w:sz w:val="20"/>
              </w:rPr>
              <w:t>doveri</w:t>
            </w:r>
            <w:r w:rsidRPr="00C62527">
              <w:rPr>
                <w:rFonts w:ascii="Trebuchet MS" w:hAnsi="Trebuchet MS"/>
                <w:i/>
                <w:spacing w:val="-20"/>
                <w:w w:val="90"/>
                <w:sz w:val="20"/>
              </w:rPr>
              <w:t xml:space="preserve"> </w:t>
            </w:r>
            <w:r w:rsidRPr="00C62527">
              <w:rPr>
                <w:rFonts w:ascii="Trebuchet MS" w:hAnsi="Trebuchet MS"/>
                <w:i/>
                <w:w w:val="90"/>
                <w:sz w:val="20"/>
              </w:rPr>
              <w:t>d’ufficio</w:t>
            </w:r>
            <w:r w:rsidRPr="00C62527">
              <w:rPr>
                <w:rFonts w:ascii="Trebuchet MS" w:hAnsi="Trebuchet MS"/>
                <w:w w:val="90"/>
                <w:sz w:val="20"/>
              </w:rPr>
              <w:t>),</w:t>
            </w:r>
          </w:p>
          <w:p w:rsidR="00F91D97" w:rsidRPr="00C62527" w:rsidRDefault="00690D39">
            <w:pPr>
              <w:pStyle w:val="TableParagraph"/>
              <w:spacing w:before="26"/>
              <w:ind w:left="107"/>
              <w:rPr>
                <w:rFonts w:ascii="Trebuchet MS" w:hAnsi="Trebuchet MS"/>
                <w:sz w:val="20"/>
              </w:rPr>
            </w:pPr>
            <w:r w:rsidRPr="00C62527">
              <w:rPr>
                <w:rFonts w:ascii="Trebuchet MS" w:hAnsi="Trebuchet MS"/>
                <w:b/>
                <w:w w:val="95"/>
                <w:sz w:val="20"/>
              </w:rPr>
              <w:t xml:space="preserve">319-ter </w:t>
            </w:r>
            <w:r w:rsidRPr="00C62527">
              <w:rPr>
                <w:rFonts w:ascii="Trebuchet MS" w:hAnsi="Trebuchet MS"/>
                <w:w w:val="95"/>
                <w:sz w:val="20"/>
              </w:rPr>
              <w:t>(</w:t>
            </w:r>
            <w:r w:rsidRPr="00C62527">
              <w:rPr>
                <w:rFonts w:ascii="Trebuchet MS" w:hAnsi="Trebuchet MS"/>
                <w:i/>
                <w:w w:val="95"/>
                <w:sz w:val="20"/>
              </w:rPr>
              <w:t>corruzione in atti giudiziari</w:t>
            </w:r>
            <w:r w:rsidRPr="00C62527">
              <w:rPr>
                <w:rFonts w:ascii="Trebuchet MS" w:hAnsi="Trebuchet MS"/>
                <w:w w:val="95"/>
                <w:sz w:val="20"/>
              </w:rPr>
              <w:t>),</w:t>
            </w:r>
          </w:p>
          <w:p w:rsidR="00F91D97" w:rsidRPr="00C62527" w:rsidRDefault="00690D39">
            <w:pPr>
              <w:pStyle w:val="TableParagraph"/>
              <w:spacing w:before="27" w:line="271" w:lineRule="auto"/>
              <w:ind w:left="107" w:right="103"/>
              <w:rPr>
                <w:rFonts w:ascii="Trebuchet MS" w:hAnsi="Trebuchet MS"/>
                <w:sz w:val="20"/>
              </w:rPr>
            </w:pPr>
            <w:r w:rsidRPr="00C62527">
              <w:rPr>
                <w:rFonts w:ascii="Trebuchet MS" w:hAnsi="Trebuchet MS"/>
                <w:b/>
                <w:w w:val="95"/>
                <w:sz w:val="20"/>
              </w:rPr>
              <w:t xml:space="preserve">319-quater </w:t>
            </w:r>
            <w:r w:rsidRPr="00C62527">
              <w:rPr>
                <w:rFonts w:ascii="Trebuchet MS" w:hAnsi="Trebuchet MS"/>
                <w:w w:val="95"/>
                <w:sz w:val="20"/>
              </w:rPr>
              <w:t>(</w:t>
            </w:r>
            <w:r w:rsidRPr="00C62527">
              <w:rPr>
                <w:rFonts w:ascii="Trebuchet MS" w:hAnsi="Trebuchet MS"/>
                <w:i/>
                <w:w w:val="95"/>
                <w:sz w:val="20"/>
              </w:rPr>
              <w:t xml:space="preserve">induzione indebita a dare o promettere </w:t>
            </w:r>
            <w:r w:rsidRPr="00C62527">
              <w:rPr>
                <w:rFonts w:ascii="Trebuchet MS" w:hAnsi="Trebuchet MS"/>
                <w:i/>
                <w:sz w:val="20"/>
              </w:rPr>
              <w:t>utilità</w:t>
            </w:r>
            <w:r w:rsidRPr="00C62527">
              <w:rPr>
                <w:rFonts w:ascii="Trebuchet MS" w:hAnsi="Trebuchet MS"/>
                <w:sz w:val="20"/>
              </w:rPr>
              <w:t>),</w:t>
            </w:r>
          </w:p>
          <w:p w:rsidR="00F91D97" w:rsidRPr="00C62527" w:rsidRDefault="00690D39">
            <w:pPr>
              <w:pStyle w:val="TableParagraph"/>
              <w:numPr>
                <w:ilvl w:val="0"/>
                <w:numId w:val="24"/>
              </w:numPr>
              <w:tabs>
                <w:tab w:val="left" w:pos="512"/>
              </w:tabs>
              <w:spacing w:line="268" w:lineRule="auto"/>
              <w:ind w:right="101" w:firstLine="0"/>
              <w:rPr>
                <w:rFonts w:ascii="Trebuchet MS" w:hAnsi="Trebuchet MS"/>
                <w:sz w:val="20"/>
              </w:rPr>
            </w:pPr>
            <w:r w:rsidRPr="00C62527">
              <w:rPr>
                <w:rFonts w:ascii="Trebuchet MS" w:hAnsi="Trebuchet MS"/>
                <w:w w:val="95"/>
                <w:sz w:val="20"/>
              </w:rPr>
              <w:t>(</w:t>
            </w:r>
            <w:r w:rsidRPr="00C62527">
              <w:rPr>
                <w:rFonts w:ascii="Trebuchet MS" w:hAnsi="Trebuchet MS"/>
                <w:i/>
                <w:w w:val="95"/>
                <w:sz w:val="20"/>
              </w:rPr>
              <w:t xml:space="preserve">corruzione di persona incaricata di un pubblico </w:t>
            </w:r>
            <w:r w:rsidRPr="00C62527">
              <w:rPr>
                <w:rFonts w:ascii="Trebuchet MS" w:hAnsi="Trebuchet MS"/>
                <w:i/>
                <w:sz w:val="20"/>
              </w:rPr>
              <w:t>servizio</w:t>
            </w:r>
            <w:r w:rsidRPr="00C62527">
              <w:rPr>
                <w:rFonts w:ascii="Trebuchet MS" w:hAnsi="Trebuchet MS"/>
                <w:sz w:val="20"/>
              </w:rPr>
              <w:t>),</w:t>
            </w:r>
          </w:p>
          <w:p w:rsidR="00F91D97" w:rsidRPr="00C62527" w:rsidRDefault="00690D39">
            <w:pPr>
              <w:pStyle w:val="TableParagraph"/>
              <w:numPr>
                <w:ilvl w:val="0"/>
                <w:numId w:val="24"/>
              </w:numPr>
              <w:tabs>
                <w:tab w:val="left" w:pos="457"/>
              </w:tabs>
              <w:ind w:left="456" w:hanging="349"/>
              <w:rPr>
                <w:rFonts w:ascii="Trebuchet MS" w:hAnsi="Trebuchet MS"/>
                <w:sz w:val="20"/>
              </w:rPr>
            </w:pPr>
            <w:r w:rsidRPr="00C62527">
              <w:rPr>
                <w:rFonts w:ascii="Trebuchet MS" w:hAnsi="Trebuchet MS"/>
                <w:w w:val="95"/>
                <w:sz w:val="20"/>
              </w:rPr>
              <w:t>(</w:t>
            </w:r>
            <w:r w:rsidRPr="00C62527">
              <w:rPr>
                <w:rFonts w:ascii="Trebuchet MS" w:hAnsi="Trebuchet MS"/>
                <w:i/>
                <w:w w:val="95"/>
                <w:sz w:val="20"/>
              </w:rPr>
              <w:t>pene</w:t>
            </w:r>
            <w:r w:rsidRPr="00C62527">
              <w:rPr>
                <w:rFonts w:ascii="Trebuchet MS" w:hAnsi="Trebuchet MS"/>
                <w:i/>
                <w:spacing w:val="-15"/>
                <w:w w:val="95"/>
                <w:sz w:val="20"/>
              </w:rPr>
              <w:t xml:space="preserve"> </w:t>
            </w:r>
            <w:r w:rsidRPr="00C62527">
              <w:rPr>
                <w:rFonts w:ascii="Trebuchet MS" w:hAnsi="Trebuchet MS"/>
                <w:i/>
                <w:w w:val="95"/>
                <w:sz w:val="20"/>
              </w:rPr>
              <w:t>per</w:t>
            </w:r>
            <w:r w:rsidRPr="00C62527">
              <w:rPr>
                <w:rFonts w:ascii="Trebuchet MS" w:hAnsi="Trebuchet MS"/>
                <w:i/>
                <w:spacing w:val="-17"/>
                <w:w w:val="95"/>
                <w:sz w:val="20"/>
              </w:rPr>
              <w:t xml:space="preserve"> </w:t>
            </w:r>
            <w:r w:rsidRPr="00C62527">
              <w:rPr>
                <w:rFonts w:ascii="Trebuchet MS" w:hAnsi="Trebuchet MS"/>
                <w:i/>
                <w:w w:val="95"/>
                <w:sz w:val="20"/>
              </w:rPr>
              <w:t>il</w:t>
            </w:r>
            <w:r w:rsidRPr="00C62527">
              <w:rPr>
                <w:rFonts w:ascii="Trebuchet MS" w:hAnsi="Trebuchet MS"/>
                <w:i/>
                <w:spacing w:val="-14"/>
                <w:w w:val="95"/>
                <w:sz w:val="20"/>
              </w:rPr>
              <w:t xml:space="preserve"> </w:t>
            </w:r>
            <w:r w:rsidRPr="00C62527">
              <w:rPr>
                <w:rFonts w:ascii="Trebuchet MS" w:hAnsi="Trebuchet MS"/>
                <w:i/>
                <w:w w:val="95"/>
                <w:sz w:val="20"/>
              </w:rPr>
              <w:t>corruttore</w:t>
            </w:r>
            <w:r w:rsidRPr="00C62527">
              <w:rPr>
                <w:rFonts w:ascii="Trebuchet MS" w:hAnsi="Trebuchet MS"/>
                <w:w w:val="95"/>
                <w:sz w:val="20"/>
              </w:rPr>
              <w:t>),</w:t>
            </w:r>
          </w:p>
          <w:p w:rsidR="00F91D97" w:rsidRPr="00C62527" w:rsidRDefault="00690D39">
            <w:pPr>
              <w:pStyle w:val="TableParagraph"/>
              <w:numPr>
                <w:ilvl w:val="0"/>
                <w:numId w:val="24"/>
              </w:numPr>
              <w:tabs>
                <w:tab w:val="left" w:pos="457"/>
              </w:tabs>
              <w:spacing w:before="24"/>
              <w:ind w:left="456" w:hanging="349"/>
              <w:rPr>
                <w:rFonts w:ascii="Trebuchet MS" w:hAnsi="Trebuchet MS"/>
                <w:sz w:val="20"/>
              </w:rPr>
            </w:pPr>
            <w:r w:rsidRPr="00C62527">
              <w:rPr>
                <w:rFonts w:ascii="Trebuchet MS" w:hAnsi="Trebuchet MS"/>
                <w:sz w:val="20"/>
              </w:rPr>
              <w:t>(</w:t>
            </w:r>
            <w:proofErr w:type="gramStart"/>
            <w:r w:rsidRPr="00C62527">
              <w:rPr>
                <w:rFonts w:ascii="Trebuchet MS" w:hAnsi="Trebuchet MS"/>
                <w:i/>
                <w:sz w:val="20"/>
              </w:rPr>
              <w:t>istigazione</w:t>
            </w:r>
            <w:proofErr w:type="gramEnd"/>
            <w:r w:rsidRPr="00C62527">
              <w:rPr>
                <w:rFonts w:ascii="Trebuchet MS" w:hAnsi="Trebuchet MS"/>
                <w:i/>
                <w:sz w:val="20"/>
              </w:rPr>
              <w:t xml:space="preserve"> alla</w:t>
            </w:r>
            <w:r w:rsidRPr="00C62527">
              <w:rPr>
                <w:rFonts w:ascii="Trebuchet MS" w:hAnsi="Trebuchet MS"/>
                <w:i/>
                <w:spacing w:val="-42"/>
                <w:sz w:val="20"/>
              </w:rPr>
              <w:t xml:space="preserve"> </w:t>
            </w:r>
            <w:r w:rsidR="004F1DE9">
              <w:rPr>
                <w:rFonts w:ascii="Trebuchet MS" w:hAnsi="Trebuchet MS"/>
                <w:i/>
                <w:spacing w:val="-42"/>
                <w:sz w:val="20"/>
              </w:rPr>
              <w:t xml:space="preserve"> </w:t>
            </w:r>
            <w:r w:rsidRPr="00C62527">
              <w:rPr>
                <w:rFonts w:ascii="Trebuchet MS" w:hAnsi="Trebuchet MS"/>
                <w:i/>
                <w:sz w:val="20"/>
              </w:rPr>
              <w:t>corruzione</w:t>
            </w:r>
            <w:r w:rsidRPr="00C62527">
              <w:rPr>
                <w:rFonts w:ascii="Trebuchet MS" w:hAnsi="Trebuchet MS"/>
                <w:sz w:val="20"/>
              </w:rPr>
              <w:t>),</w:t>
            </w:r>
          </w:p>
          <w:p w:rsidR="00F91D97" w:rsidRPr="00C62527" w:rsidRDefault="00690D39">
            <w:pPr>
              <w:pStyle w:val="TableParagraph"/>
              <w:spacing w:before="27" w:line="268" w:lineRule="auto"/>
              <w:ind w:left="107" w:right="94"/>
              <w:jc w:val="both"/>
              <w:rPr>
                <w:rFonts w:ascii="Trebuchet MS" w:hAnsi="Trebuchet MS"/>
                <w:sz w:val="20"/>
              </w:rPr>
            </w:pPr>
            <w:r w:rsidRPr="00C62527">
              <w:rPr>
                <w:rFonts w:ascii="Trebuchet MS" w:hAnsi="Trebuchet MS"/>
                <w:b/>
                <w:w w:val="90"/>
                <w:sz w:val="20"/>
              </w:rPr>
              <w:t xml:space="preserve">322-bis </w:t>
            </w:r>
            <w:r w:rsidRPr="00C62527">
              <w:rPr>
                <w:rFonts w:ascii="Trebuchet MS" w:hAnsi="Trebuchet MS"/>
                <w:w w:val="90"/>
                <w:sz w:val="20"/>
              </w:rPr>
              <w:t>(</w:t>
            </w:r>
            <w:r w:rsidRPr="00C62527">
              <w:rPr>
                <w:rFonts w:ascii="Trebuchet MS" w:hAnsi="Trebuchet MS"/>
                <w:i/>
                <w:w w:val="90"/>
                <w:sz w:val="20"/>
              </w:rPr>
              <w:t xml:space="preserve">peculato, concussione, induzione indebita dare </w:t>
            </w:r>
            <w:r w:rsidRPr="00C62527">
              <w:rPr>
                <w:rFonts w:ascii="Trebuchet MS" w:hAnsi="Trebuchet MS"/>
                <w:i/>
                <w:w w:val="95"/>
                <w:sz w:val="20"/>
              </w:rPr>
              <w:t xml:space="preserve">o promettere utilità, corruzione e istigazione alla </w:t>
            </w:r>
            <w:r w:rsidRPr="00C62527">
              <w:rPr>
                <w:rFonts w:ascii="Trebuchet MS" w:hAnsi="Trebuchet MS"/>
                <w:i/>
                <w:w w:val="90"/>
                <w:sz w:val="20"/>
              </w:rPr>
              <w:t xml:space="preserve">corruzione di membri della Corte penale internazionale </w:t>
            </w:r>
            <w:r w:rsidRPr="00C62527">
              <w:rPr>
                <w:rFonts w:ascii="Trebuchet MS" w:hAnsi="Trebuchet MS"/>
                <w:i/>
                <w:w w:val="95"/>
                <w:sz w:val="20"/>
              </w:rPr>
              <w:t>o</w:t>
            </w:r>
            <w:r w:rsidRPr="00C62527">
              <w:rPr>
                <w:rFonts w:ascii="Trebuchet MS" w:hAnsi="Trebuchet MS"/>
                <w:i/>
                <w:spacing w:val="-7"/>
                <w:w w:val="95"/>
                <w:sz w:val="20"/>
              </w:rPr>
              <w:t xml:space="preserve"> </w:t>
            </w:r>
            <w:r w:rsidRPr="00C62527">
              <w:rPr>
                <w:rFonts w:ascii="Trebuchet MS" w:hAnsi="Trebuchet MS"/>
                <w:i/>
                <w:w w:val="95"/>
                <w:sz w:val="20"/>
              </w:rPr>
              <w:t>degli</w:t>
            </w:r>
            <w:r w:rsidRPr="00C62527">
              <w:rPr>
                <w:rFonts w:ascii="Trebuchet MS" w:hAnsi="Trebuchet MS"/>
                <w:i/>
                <w:spacing w:val="-8"/>
                <w:w w:val="95"/>
                <w:sz w:val="20"/>
              </w:rPr>
              <w:t xml:space="preserve"> </w:t>
            </w:r>
            <w:r w:rsidRPr="00C62527">
              <w:rPr>
                <w:rFonts w:ascii="Trebuchet MS" w:hAnsi="Trebuchet MS"/>
                <w:i/>
                <w:w w:val="95"/>
                <w:sz w:val="20"/>
              </w:rPr>
              <w:t>organi</w:t>
            </w:r>
            <w:r w:rsidRPr="00C62527">
              <w:rPr>
                <w:rFonts w:ascii="Trebuchet MS" w:hAnsi="Trebuchet MS"/>
                <w:i/>
                <w:spacing w:val="-7"/>
                <w:w w:val="95"/>
                <w:sz w:val="20"/>
              </w:rPr>
              <w:t xml:space="preserve"> </w:t>
            </w:r>
            <w:r w:rsidRPr="00C62527">
              <w:rPr>
                <w:rFonts w:ascii="Trebuchet MS" w:hAnsi="Trebuchet MS"/>
                <w:i/>
                <w:w w:val="95"/>
                <w:sz w:val="20"/>
              </w:rPr>
              <w:t>delle</w:t>
            </w:r>
            <w:r w:rsidRPr="00C62527">
              <w:rPr>
                <w:rFonts w:ascii="Trebuchet MS" w:hAnsi="Trebuchet MS"/>
                <w:i/>
                <w:spacing w:val="-7"/>
                <w:w w:val="95"/>
                <w:sz w:val="20"/>
              </w:rPr>
              <w:t xml:space="preserve"> </w:t>
            </w:r>
            <w:r w:rsidRPr="00C62527">
              <w:rPr>
                <w:rFonts w:ascii="Trebuchet MS" w:hAnsi="Trebuchet MS"/>
                <w:i/>
                <w:w w:val="95"/>
                <w:sz w:val="20"/>
              </w:rPr>
              <w:t>Comunità</w:t>
            </w:r>
            <w:r w:rsidRPr="00C62527">
              <w:rPr>
                <w:rFonts w:ascii="Trebuchet MS" w:hAnsi="Trebuchet MS"/>
                <w:i/>
                <w:spacing w:val="-6"/>
                <w:w w:val="95"/>
                <w:sz w:val="20"/>
              </w:rPr>
              <w:t xml:space="preserve"> </w:t>
            </w:r>
            <w:r w:rsidRPr="00C62527">
              <w:rPr>
                <w:rFonts w:ascii="Trebuchet MS" w:hAnsi="Trebuchet MS"/>
                <w:i/>
                <w:w w:val="95"/>
                <w:sz w:val="20"/>
              </w:rPr>
              <w:t>europee</w:t>
            </w:r>
            <w:r w:rsidRPr="00C62527">
              <w:rPr>
                <w:rFonts w:ascii="Trebuchet MS" w:hAnsi="Trebuchet MS"/>
                <w:i/>
                <w:spacing w:val="-7"/>
                <w:w w:val="95"/>
                <w:sz w:val="20"/>
              </w:rPr>
              <w:t xml:space="preserve"> </w:t>
            </w:r>
            <w:r w:rsidRPr="00C62527">
              <w:rPr>
                <w:rFonts w:ascii="Trebuchet MS" w:hAnsi="Trebuchet MS"/>
                <w:i/>
                <w:w w:val="95"/>
                <w:sz w:val="20"/>
              </w:rPr>
              <w:t>e</w:t>
            </w:r>
            <w:r w:rsidRPr="00C62527">
              <w:rPr>
                <w:rFonts w:ascii="Trebuchet MS" w:hAnsi="Trebuchet MS"/>
                <w:i/>
                <w:spacing w:val="-7"/>
                <w:w w:val="95"/>
                <w:sz w:val="20"/>
              </w:rPr>
              <w:t xml:space="preserve"> </w:t>
            </w:r>
            <w:r w:rsidRPr="00C62527">
              <w:rPr>
                <w:rFonts w:ascii="Trebuchet MS" w:hAnsi="Trebuchet MS"/>
                <w:i/>
                <w:w w:val="95"/>
                <w:sz w:val="20"/>
              </w:rPr>
              <w:t>di</w:t>
            </w:r>
            <w:r w:rsidRPr="00C62527">
              <w:rPr>
                <w:rFonts w:ascii="Trebuchet MS" w:hAnsi="Trebuchet MS"/>
                <w:i/>
                <w:spacing w:val="-7"/>
                <w:w w:val="95"/>
                <w:sz w:val="20"/>
              </w:rPr>
              <w:t xml:space="preserve"> </w:t>
            </w:r>
            <w:r w:rsidRPr="00C62527">
              <w:rPr>
                <w:rFonts w:ascii="Trebuchet MS" w:hAnsi="Trebuchet MS"/>
                <w:i/>
                <w:w w:val="95"/>
                <w:sz w:val="20"/>
              </w:rPr>
              <w:t>funzionari delle</w:t>
            </w:r>
            <w:r w:rsidRPr="00C62527">
              <w:rPr>
                <w:rFonts w:ascii="Trebuchet MS" w:hAnsi="Trebuchet MS"/>
                <w:i/>
                <w:spacing w:val="-19"/>
                <w:w w:val="95"/>
                <w:sz w:val="20"/>
              </w:rPr>
              <w:t xml:space="preserve"> </w:t>
            </w:r>
            <w:r w:rsidRPr="00C62527">
              <w:rPr>
                <w:rFonts w:ascii="Trebuchet MS" w:hAnsi="Trebuchet MS"/>
                <w:i/>
                <w:w w:val="95"/>
                <w:sz w:val="20"/>
              </w:rPr>
              <w:t>Comunità</w:t>
            </w:r>
            <w:r w:rsidRPr="00C62527">
              <w:rPr>
                <w:rFonts w:ascii="Trebuchet MS" w:hAnsi="Trebuchet MS"/>
                <w:i/>
                <w:spacing w:val="-19"/>
                <w:w w:val="95"/>
                <w:sz w:val="20"/>
              </w:rPr>
              <w:t xml:space="preserve"> </w:t>
            </w:r>
            <w:r w:rsidRPr="00C62527">
              <w:rPr>
                <w:rFonts w:ascii="Trebuchet MS" w:hAnsi="Trebuchet MS"/>
                <w:i/>
                <w:w w:val="95"/>
                <w:sz w:val="20"/>
              </w:rPr>
              <w:t>europee</w:t>
            </w:r>
            <w:r w:rsidRPr="00C62527">
              <w:rPr>
                <w:rFonts w:ascii="Trebuchet MS" w:hAnsi="Trebuchet MS"/>
                <w:i/>
                <w:spacing w:val="-21"/>
                <w:w w:val="95"/>
                <w:sz w:val="20"/>
              </w:rPr>
              <w:t xml:space="preserve"> </w:t>
            </w:r>
            <w:r w:rsidRPr="00C62527">
              <w:rPr>
                <w:rFonts w:ascii="Trebuchet MS" w:hAnsi="Trebuchet MS"/>
                <w:i/>
                <w:w w:val="95"/>
                <w:sz w:val="20"/>
              </w:rPr>
              <w:t>e</w:t>
            </w:r>
            <w:r w:rsidRPr="00C62527">
              <w:rPr>
                <w:rFonts w:ascii="Trebuchet MS" w:hAnsi="Trebuchet MS"/>
                <w:i/>
                <w:spacing w:val="-18"/>
                <w:w w:val="95"/>
                <w:sz w:val="20"/>
              </w:rPr>
              <w:t xml:space="preserve"> </w:t>
            </w:r>
            <w:r w:rsidRPr="00C62527">
              <w:rPr>
                <w:rFonts w:ascii="Trebuchet MS" w:hAnsi="Trebuchet MS"/>
                <w:i/>
                <w:w w:val="95"/>
                <w:sz w:val="20"/>
              </w:rPr>
              <w:t>di</w:t>
            </w:r>
            <w:r w:rsidRPr="00C62527">
              <w:rPr>
                <w:rFonts w:ascii="Trebuchet MS" w:hAnsi="Trebuchet MS"/>
                <w:i/>
                <w:spacing w:val="-20"/>
                <w:w w:val="95"/>
                <w:sz w:val="20"/>
              </w:rPr>
              <w:t xml:space="preserve"> </w:t>
            </w:r>
            <w:r w:rsidRPr="00C62527">
              <w:rPr>
                <w:rFonts w:ascii="Trebuchet MS" w:hAnsi="Trebuchet MS"/>
                <w:i/>
                <w:w w:val="95"/>
                <w:sz w:val="20"/>
              </w:rPr>
              <w:t>Stati</w:t>
            </w:r>
            <w:r w:rsidRPr="00C62527">
              <w:rPr>
                <w:rFonts w:ascii="Trebuchet MS" w:hAnsi="Trebuchet MS"/>
                <w:i/>
                <w:spacing w:val="-18"/>
                <w:w w:val="95"/>
                <w:sz w:val="20"/>
              </w:rPr>
              <w:t xml:space="preserve"> </w:t>
            </w:r>
            <w:r w:rsidRPr="00C62527">
              <w:rPr>
                <w:rFonts w:ascii="Trebuchet MS" w:hAnsi="Trebuchet MS"/>
                <w:i/>
                <w:w w:val="95"/>
                <w:sz w:val="20"/>
              </w:rPr>
              <w:t>esteri</w:t>
            </w:r>
            <w:r w:rsidRPr="00C62527">
              <w:rPr>
                <w:rFonts w:ascii="Trebuchet MS" w:hAnsi="Trebuchet MS"/>
                <w:w w:val="95"/>
                <w:sz w:val="20"/>
              </w:rPr>
              <w:t>),</w:t>
            </w:r>
          </w:p>
          <w:p w:rsidR="00F91D97" w:rsidRPr="00C62527" w:rsidRDefault="00690D39">
            <w:pPr>
              <w:pStyle w:val="TableParagraph"/>
              <w:spacing w:before="1"/>
              <w:ind w:left="107"/>
              <w:rPr>
                <w:rFonts w:ascii="Trebuchet MS" w:hAnsi="Trebuchet MS"/>
                <w:sz w:val="20"/>
              </w:rPr>
            </w:pPr>
            <w:r w:rsidRPr="00C62527">
              <w:rPr>
                <w:rFonts w:ascii="Trebuchet MS" w:hAnsi="Trebuchet MS"/>
                <w:b/>
                <w:w w:val="95"/>
                <w:sz w:val="20"/>
              </w:rPr>
              <w:t xml:space="preserve">346-bis </w:t>
            </w:r>
            <w:r w:rsidRPr="00C62527">
              <w:rPr>
                <w:rFonts w:ascii="Trebuchet MS" w:hAnsi="Trebuchet MS"/>
                <w:w w:val="95"/>
                <w:sz w:val="20"/>
              </w:rPr>
              <w:t>(</w:t>
            </w:r>
            <w:r w:rsidRPr="00C62527">
              <w:rPr>
                <w:rFonts w:ascii="Trebuchet MS" w:hAnsi="Trebuchet MS"/>
                <w:i/>
                <w:w w:val="95"/>
                <w:sz w:val="20"/>
              </w:rPr>
              <w:t>traffico di influenze illecite</w:t>
            </w:r>
            <w:r w:rsidRPr="00C62527">
              <w:rPr>
                <w:rFonts w:ascii="Trebuchet MS" w:hAnsi="Trebuchet MS"/>
                <w:w w:val="95"/>
                <w:sz w:val="20"/>
              </w:rPr>
              <w:t>),</w:t>
            </w:r>
          </w:p>
          <w:p w:rsidR="00F91D97" w:rsidRPr="00C62527" w:rsidRDefault="00690D39">
            <w:pPr>
              <w:pStyle w:val="TableParagraph"/>
              <w:spacing w:before="27"/>
              <w:ind w:left="107"/>
              <w:rPr>
                <w:rFonts w:ascii="Trebuchet MS" w:hAnsi="Trebuchet MS"/>
                <w:sz w:val="20"/>
              </w:rPr>
            </w:pPr>
            <w:r w:rsidRPr="00C62527">
              <w:rPr>
                <w:rFonts w:ascii="Trebuchet MS" w:hAnsi="Trebuchet MS"/>
                <w:b/>
                <w:w w:val="95"/>
                <w:sz w:val="20"/>
              </w:rPr>
              <w:t xml:space="preserve">353 </w:t>
            </w:r>
            <w:r w:rsidRPr="00C62527">
              <w:rPr>
                <w:rFonts w:ascii="Trebuchet MS" w:hAnsi="Trebuchet MS"/>
                <w:w w:val="95"/>
                <w:sz w:val="20"/>
              </w:rPr>
              <w:t>(</w:t>
            </w:r>
            <w:r w:rsidRPr="00C62527">
              <w:rPr>
                <w:rFonts w:ascii="Trebuchet MS" w:hAnsi="Trebuchet MS"/>
                <w:i/>
                <w:w w:val="95"/>
                <w:sz w:val="20"/>
              </w:rPr>
              <w:t>turbata libertà degli incanti</w:t>
            </w:r>
            <w:r w:rsidRPr="00C62527">
              <w:rPr>
                <w:rFonts w:ascii="Trebuchet MS" w:hAnsi="Trebuchet MS"/>
                <w:w w:val="95"/>
                <w:sz w:val="20"/>
              </w:rPr>
              <w:t>),</w:t>
            </w:r>
          </w:p>
          <w:p w:rsidR="00F91D97" w:rsidRPr="00C62527" w:rsidRDefault="00690D39">
            <w:pPr>
              <w:pStyle w:val="TableParagraph"/>
              <w:spacing w:before="29" w:line="268" w:lineRule="auto"/>
              <w:ind w:left="107" w:right="88"/>
              <w:rPr>
                <w:rFonts w:ascii="Trebuchet MS" w:hAnsi="Trebuchet MS"/>
                <w:sz w:val="20"/>
              </w:rPr>
            </w:pPr>
            <w:r w:rsidRPr="00C62527">
              <w:rPr>
                <w:rFonts w:ascii="Trebuchet MS" w:hAnsi="Trebuchet MS"/>
                <w:b/>
                <w:w w:val="95"/>
                <w:sz w:val="20"/>
              </w:rPr>
              <w:t>353-bis</w:t>
            </w:r>
            <w:r w:rsidRPr="00C62527">
              <w:rPr>
                <w:rFonts w:ascii="Trebuchet MS" w:hAnsi="Trebuchet MS"/>
                <w:b/>
                <w:spacing w:val="-27"/>
                <w:w w:val="95"/>
                <w:sz w:val="20"/>
              </w:rPr>
              <w:t xml:space="preserve"> </w:t>
            </w:r>
            <w:r w:rsidRPr="00C62527">
              <w:rPr>
                <w:rFonts w:ascii="Trebuchet MS" w:hAnsi="Trebuchet MS"/>
                <w:w w:val="95"/>
                <w:sz w:val="20"/>
              </w:rPr>
              <w:t>(</w:t>
            </w:r>
            <w:r w:rsidRPr="00C62527">
              <w:rPr>
                <w:rFonts w:ascii="Trebuchet MS" w:hAnsi="Trebuchet MS"/>
                <w:i/>
                <w:w w:val="95"/>
                <w:sz w:val="20"/>
              </w:rPr>
              <w:t>turbata</w:t>
            </w:r>
            <w:r w:rsidRPr="00C62527">
              <w:rPr>
                <w:rFonts w:ascii="Trebuchet MS" w:hAnsi="Trebuchet MS"/>
                <w:i/>
                <w:spacing w:val="-26"/>
                <w:w w:val="95"/>
                <w:sz w:val="20"/>
              </w:rPr>
              <w:t xml:space="preserve"> </w:t>
            </w:r>
            <w:r w:rsidRPr="00C62527">
              <w:rPr>
                <w:rFonts w:ascii="Trebuchet MS" w:hAnsi="Trebuchet MS"/>
                <w:i/>
                <w:w w:val="95"/>
                <w:sz w:val="20"/>
              </w:rPr>
              <w:t>libertà</w:t>
            </w:r>
            <w:r w:rsidRPr="00C62527">
              <w:rPr>
                <w:rFonts w:ascii="Trebuchet MS" w:hAnsi="Trebuchet MS"/>
                <w:i/>
                <w:spacing w:val="-25"/>
                <w:w w:val="95"/>
                <w:sz w:val="20"/>
              </w:rPr>
              <w:t xml:space="preserve"> </w:t>
            </w:r>
            <w:r w:rsidRPr="00C62527">
              <w:rPr>
                <w:rFonts w:ascii="Trebuchet MS" w:hAnsi="Trebuchet MS"/>
                <w:i/>
                <w:w w:val="95"/>
                <w:sz w:val="20"/>
              </w:rPr>
              <w:t>del</w:t>
            </w:r>
            <w:r w:rsidRPr="00C62527">
              <w:rPr>
                <w:rFonts w:ascii="Trebuchet MS" w:hAnsi="Trebuchet MS"/>
                <w:i/>
                <w:spacing w:val="-28"/>
                <w:w w:val="95"/>
                <w:sz w:val="20"/>
              </w:rPr>
              <w:t xml:space="preserve"> </w:t>
            </w:r>
            <w:r w:rsidRPr="00C62527">
              <w:rPr>
                <w:rFonts w:ascii="Trebuchet MS" w:hAnsi="Trebuchet MS"/>
                <w:i/>
                <w:w w:val="95"/>
                <w:sz w:val="20"/>
              </w:rPr>
              <w:t>procedimento</w:t>
            </w:r>
            <w:r w:rsidRPr="00C62527">
              <w:rPr>
                <w:rFonts w:ascii="Trebuchet MS" w:hAnsi="Trebuchet MS"/>
                <w:i/>
                <w:spacing w:val="-27"/>
                <w:w w:val="95"/>
                <w:sz w:val="20"/>
              </w:rPr>
              <w:t xml:space="preserve"> </w:t>
            </w:r>
            <w:r w:rsidRPr="00C62527">
              <w:rPr>
                <w:rFonts w:ascii="Trebuchet MS" w:hAnsi="Trebuchet MS"/>
                <w:i/>
                <w:w w:val="95"/>
                <w:sz w:val="20"/>
              </w:rPr>
              <w:t>di</w:t>
            </w:r>
            <w:r w:rsidRPr="00C62527">
              <w:rPr>
                <w:rFonts w:ascii="Trebuchet MS" w:hAnsi="Trebuchet MS"/>
                <w:i/>
                <w:spacing w:val="-26"/>
                <w:w w:val="95"/>
                <w:sz w:val="20"/>
              </w:rPr>
              <w:t xml:space="preserve"> </w:t>
            </w:r>
            <w:r w:rsidRPr="00C62527">
              <w:rPr>
                <w:rFonts w:ascii="Trebuchet MS" w:hAnsi="Trebuchet MS"/>
                <w:i/>
                <w:w w:val="95"/>
                <w:sz w:val="20"/>
              </w:rPr>
              <w:t>scelta</w:t>
            </w:r>
            <w:r w:rsidRPr="00C62527">
              <w:rPr>
                <w:rFonts w:ascii="Trebuchet MS" w:hAnsi="Trebuchet MS"/>
                <w:i/>
                <w:spacing w:val="-26"/>
                <w:w w:val="95"/>
                <w:sz w:val="20"/>
              </w:rPr>
              <w:t xml:space="preserve"> </w:t>
            </w:r>
            <w:r w:rsidRPr="00C62527">
              <w:rPr>
                <w:rFonts w:ascii="Trebuchet MS" w:hAnsi="Trebuchet MS"/>
                <w:i/>
                <w:w w:val="95"/>
                <w:sz w:val="20"/>
              </w:rPr>
              <w:t>del contraente</w:t>
            </w:r>
            <w:r w:rsidRPr="00C62527">
              <w:rPr>
                <w:rFonts w:ascii="Trebuchet MS" w:hAnsi="Trebuchet MS"/>
                <w:w w:val="95"/>
                <w:sz w:val="20"/>
              </w:rPr>
              <w:t>),</w:t>
            </w:r>
          </w:p>
          <w:p w:rsidR="00F91D97" w:rsidRPr="00C62527" w:rsidRDefault="00690D39">
            <w:pPr>
              <w:pStyle w:val="TableParagraph"/>
              <w:numPr>
                <w:ilvl w:val="0"/>
                <w:numId w:val="23"/>
              </w:numPr>
              <w:tabs>
                <w:tab w:val="left" w:pos="457"/>
              </w:tabs>
              <w:spacing w:line="230" w:lineRule="exact"/>
              <w:ind w:firstLine="0"/>
              <w:rPr>
                <w:rFonts w:ascii="Trebuchet MS" w:hAnsi="Trebuchet MS"/>
                <w:sz w:val="20"/>
              </w:rPr>
            </w:pPr>
            <w:r w:rsidRPr="00C62527">
              <w:rPr>
                <w:rFonts w:ascii="Trebuchet MS" w:hAnsi="Trebuchet MS"/>
                <w:sz w:val="20"/>
              </w:rPr>
              <w:t>(</w:t>
            </w:r>
            <w:r w:rsidRPr="00C62527">
              <w:rPr>
                <w:rFonts w:ascii="Trebuchet MS" w:hAnsi="Trebuchet MS"/>
                <w:i/>
                <w:sz w:val="20"/>
              </w:rPr>
              <w:t>astensione dagli</w:t>
            </w:r>
            <w:r w:rsidRPr="00C62527">
              <w:rPr>
                <w:rFonts w:ascii="Trebuchet MS" w:hAnsi="Trebuchet MS"/>
                <w:i/>
                <w:spacing w:val="-40"/>
                <w:sz w:val="20"/>
              </w:rPr>
              <w:t xml:space="preserve"> </w:t>
            </w:r>
            <w:r w:rsidRPr="00C62527">
              <w:rPr>
                <w:rFonts w:ascii="Trebuchet MS" w:hAnsi="Trebuchet MS"/>
                <w:i/>
                <w:sz w:val="20"/>
              </w:rPr>
              <w:t>incanti</w:t>
            </w:r>
            <w:r w:rsidRPr="00C62527">
              <w:rPr>
                <w:rFonts w:ascii="Trebuchet MS" w:hAnsi="Trebuchet MS"/>
                <w:sz w:val="20"/>
              </w:rPr>
              <w:t>),</w:t>
            </w:r>
          </w:p>
          <w:p w:rsidR="00F91D97" w:rsidRPr="00C62527" w:rsidRDefault="00690D39">
            <w:pPr>
              <w:pStyle w:val="TableParagraph"/>
              <w:numPr>
                <w:ilvl w:val="0"/>
                <w:numId w:val="23"/>
              </w:numPr>
              <w:tabs>
                <w:tab w:val="left" w:pos="471"/>
              </w:tabs>
              <w:spacing w:before="30" w:line="268" w:lineRule="auto"/>
              <w:ind w:right="96" w:firstLine="0"/>
              <w:rPr>
                <w:rFonts w:ascii="Trebuchet MS" w:hAnsi="Trebuchet MS"/>
                <w:sz w:val="20"/>
              </w:rPr>
            </w:pPr>
            <w:r w:rsidRPr="00C62527">
              <w:rPr>
                <w:rFonts w:ascii="Trebuchet MS" w:hAnsi="Trebuchet MS"/>
                <w:w w:val="90"/>
                <w:sz w:val="20"/>
              </w:rPr>
              <w:t>(</w:t>
            </w:r>
            <w:proofErr w:type="gramStart"/>
            <w:r w:rsidRPr="00C62527">
              <w:rPr>
                <w:rFonts w:ascii="Trebuchet MS" w:hAnsi="Trebuchet MS"/>
                <w:i/>
                <w:w w:val="90"/>
                <w:sz w:val="20"/>
              </w:rPr>
              <w:t>inadempimento</w:t>
            </w:r>
            <w:proofErr w:type="gramEnd"/>
            <w:r w:rsidRPr="00C62527">
              <w:rPr>
                <w:rFonts w:ascii="Trebuchet MS" w:hAnsi="Trebuchet MS"/>
                <w:i/>
                <w:spacing w:val="-9"/>
                <w:w w:val="90"/>
                <w:sz w:val="20"/>
              </w:rPr>
              <w:t xml:space="preserve"> </w:t>
            </w:r>
            <w:r w:rsidRPr="00C62527">
              <w:rPr>
                <w:rFonts w:ascii="Trebuchet MS" w:hAnsi="Trebuchet MS"/>
                <w:i/>
                <w:w w:val="90"/>
                <w:sz w:val="20"/>
              </w:rPr>
              <w:t>di</w:t>
            </w:r>
            <w:r w:rsidRPr="00C62527">
              <w:rPr>
                <w:rFonts w:ascii="Trebuchet MS" w:hAnsi="Trebuchet MS"/>
                <w:i/>
                <w:spacing w:val="-9"/>
                <w:w w:val="90"/>
                <w:sz w:val="20"/>
              </w:rPr>
              <w:t xml:space="preserve"> </w:t>
            </w:r>
            <w:r w:rsidRPr="00C62527">
              <w:rPr>
                <w:rFonts w:ascii="Trebuchet MS" w:hAnsi="Trebuchet MS"/>
                <w:i/>
                <w:w w:val="90"/>
                <w:sz w:val="20"/>
              </w:rPr>
              <w:t>contratti</w:t>
            </w:r>
            <w:r w:rsidRPr="00C62527">
              <w:rPr>
                <w:rFonts w:ascii="Trebuchet MS" w:hAnsi="Trebuchet MS"/>
                <w:i/>
                <w:spacing w:val="-8"/>
                <w:w w:val="90"/>
                <w:sz w:val="20"/>
              </w:rPr>
              <w:t xml:space="preserve"> </w:t>
            </w:r>
            <w:r w:rsidRPr="00C62527">
              <w:rPr>
                <w:rFonts w:ascii="Trebuchet MS" w:hAnsi="Trebuchet MS"/>
                <w:i/>
                <w:w w:val="90"/>
                <w:sz w:val="20"/>
              </w:rPr>
              <w:t>di</w:t>
            </w:r>
            <w:r w:rsidRPr="00C62527">
              <w:rPr>
                <w:rFonts w:ascii="Trebuchet MS" w:hAnsi="Trebuchet MS"/>
                <w:i/>
                <w:spacing w:val="-9"/>
                <w:w w:val="90"/>
                <w:sz w:val="20"/>
              </w:rPr>
              <w:t xml:space="preserve"> </w:t>
            </w:r>
            <w:r w:rsidRPr="00C62527">
              <w:rPr>
                <w:rFonts w:ascii="Trebuchet MS" w:hAnsi="Trebuchet MS"/>
                <w:i/>
                <w:w w:val="90"/>
                <w:sz w:val="20"/>
              </w:rPr>
              <w:t>pubbliche</w:t>
            </w:r>
            <w:r w:rsidRPr="00C62527">
              <w:rPr>
                <w:rFonts w:ascii="Trebuchet MS" w:hAnsi="Trebuchet MS"/>
                <w:i/>
                <w:spacing w:val="-8"/>
                <w:w w:val="90"/>
                <w:sz w:val="20"/>
              </w:rPr>
              <w:t xml:space="preserve"> </w:t>
            </w:r>
            <w:r w:rsidRPr="00C62527">
              <w:rPr>
                <w:rFonts w:ascii="Trebuchet MS" w:hAnsi="Trebuchet MS"/>
                <w:i/>
                <w:w w:val="90"/>
                <w:sz w:val="20"/>
              </w:rPr>
              <w:t>forniture</w:t>
            </w:r>
            <w:r w:rsidRPr="00C62527">
              <w:rPr>
                <w:rFonts w:ascii="Trebuchet MS" w:hAnsi="Trebuchet MS"/>
                <w:w w:val="90"/>
                <w:sz w:val="20"/>
              </w:rPr>
              <w:t xml:space="preserve">) </w:t>
            </w:r>
            <w:r w:rsidRPr="00C62527">
              <w:rPr>
                <w:rFonts w:ascii="Trebuchet MS" w:hAnsi="Trebuchet MS"/>
                <w:w w:val="95"/>
                <w:sz w:val="20"/>
              </w:rPr>
              <w:t>e</w:t>
            </w:r>
          </w:p>
          <w:p w:rsidR="00F91D97" w:rsidRPr="00C62527" w:rsidRDefault="00690D39">
            <w:pPr>
              <w:pStyle w:val="TableParagraph"/>
              <w:numPr>
                <w:ilvl w:val="0"/>
                <w:numId w:val="23"/>
              </w:numPr>
              <w:tabs>
                <w:tab w:val="left" w:pos="457"/>
              </w:tabs>
              <w:ind w:firstLine="0"/>
              <w:rPr>
                <w:rFonts w:ascii="Trebuchet MS" w:hAnsi="Trebuchet MS"/>
                <w:sz w:val="20"/>
              </w:rPr>
            </w:pPr>
            <w:r w:rsidRPr="00C62527">
              <w:rPr>
                <w:rFonts w:ascii="Trebuchet MS" w:hAnsi="Trebuchet MS"/>
                <w:w w:val="95"/>
                <w:sz w:val="20"/>
              </w:rPr>
              <w:t>(</w:t>
            </w:r>
            <w:proofErr w:type="gramStart"/>
            <w:r w:rsidRPr="00C62527">
              <w:rPr>
                <w:rFonts w:ascii="Trebuchet MS" w:hAnsi="Trebuchet MS"/>
                <w:i/>
                <w:w w:val="95"/>
                <w:sz w:val="20"/>
              </w:rPr>
              <w:t>frode</w:t>
            </w:r>
            <w:proofErr w:type="gramEnd"/>
            <w:r w:rsidRPr="00C62527">
              <w:rPr>
                <w:rFonts w:ascii="Trebuchet MS" w:hAnsi="Trebuchet MS"/>
                <w:i/>
                <w:spacing w:val="-34"/>
                <w:w w:val="95"/>
                <w:sz w:val="20"/>
              </w:rPr>
              <w:t xml:space="preserve"> </w:t>
            </w:r>
            <w:r w:rsidRPr="00C62527">
              <w:rPr>
                <w:rFonts w:ascii="Trebuchet MS" w:hAnsi="Trebuchet MS"/>
                <w:i/>
                <w:w w:val="95"/>
                <w:sz w:val="20"/>
              </w:rPr>
              <w:t>nelle</w:t>
            </w:r>
            <w:r w:rsidRPr="00C62527">
              <w:rPr>
                <w:rFonts w:ascii="Trebuchet MS" w:hAnsi="Trebuchet MS"/>
                <w:i/>
                <w:spacing w:val="-33"/>
                <w:w w:val="95"/>
                <w:sz w:val="20"/>
              </w:rPr>
              <w:t xml:space="preserve"> </w:t>
            </w:r>
            <w:r w:rsidRPr="00C62527">
              <w:rPr>
                <w:rFonts w:ascii="Trebuchet MS" w:hAnsi="Trebuchet MS"/>
                <w:i/>
                <w:w w:val="95"/>
                <w:sz w:val="20"/>
              </w:rPr>
              <w:t>pubbliche</w:t>
            </w:r>
            <w:r w:rsidRPr="00C62527">
              <w:rPr>
                <w:rFonts w:ascii="Trebuchet MS" w:hAnsi="Trebuchet MS"/>
                <w:i/>
                <w:spacing w:val="-35"/>
                <w:w w:val="95"/>
                <w:sz w:val="20"/>
              </w:rPr>
              <w:t xml:space="preserve"> </w:t>
            </w:r>
            <w:r w:rsidRPr="00C62527">
              <w:rPr>
                <w:rFonts w:ascii="Trebuchet MS" w:hAnsi="Trebuchet MS"/>
                <w:i/>
                <w:w w:val="95"/>
                <w:sz w:val="20"/>
              </w:rPr>
              <w:t>forniture</w:t>
            </w:r>
            <w:r w:rsidRPr="00C62527">
              <w:rPr>
                <w:rFonts w:ascii="Trebuchet MS" w:hAnsi="Trebuchet MS"/>
                <w:w w:val="95"/>
                <w:sz w:val="20"/>
              </w:rPr>
              <w:t>)</w:t>
            </w:r>
            <w:r w:rsidRPr="00C62527">
              <w:rPr>
                <w:rFonts w:ascii="Trebuchet MS" w:hAnsi="Trebuchet MS"/>
                <w:spacing w:val="-29"/>
                <w:w w:val="95"/>
                <w:sz w:val="20"/>
              </w:rPr>
              <w:t xml:space="preserve"> </w:t>
            </w:r>
            <w:r w:rsidRPr="00C62527">
              <w:rPr>
                <w:rFonts w:ascii="Trebuchet MS" w:hAnsi="Trebuchet MS"/>
                <w:w w:val="95"/>
                <w:sz w:val="20"/>
              </w:rPr>
              <w:t>del</w:t>
            </w:r>
            <w:r w:rsidRPr="00C62527">
              <w:rPr>
                <w:rFonts w:ascii="Trebuchet MS" w:hAnsi="Trebuchet MS"/>
                <w:spacing w:val="-30"/>
                <w:w w:val="95"/>
                <w:sz w:val="20"/>
              </w:rPr>
              <w:t xml:space="preserve"> </w:t>
            </w:r>
            <w:r w:rsidRPr="00C62527">
              <w:rPr>
                <w:rFonts w:ascii="Trebuchet MS" w:hAnsi="Trebuchet MS"/>
                <w:w w:val="95"/>
                <w:sz w:val="20"/>
              </w:rPr>
              <w:t>codice</w:t>
            </w:r>
            <w:r w:rsidRPr="00C62527">
              <w:rPr>
                <w:rFonts w:ascii="Trebuchet MS" w:hAnsi="Trebuchet MS"/>
                <w:spacing w:val="-29"/>
                <w:w w:val="95"/>
                <w:sz w:val="20"/>
              </w:rPr>
              <w:t xml:space="preserve"> </w:t>
            </w:r>
            <w:r w:rsidRPr="00C62527">
              <w:rPr>
                <w:rFonts w:ascii="Trebuchet MS" w:hAnsi="Trebuchet MS"/>
                <w:w w:val="95"/>
                <w:sz w:val="20"/>
              </w:rPr>
              <w:t>penale</w:t>
            </w:r>
          </w:p>
          <w:p w:rsidR="00F91D97" w:rsidRPr="00C62527" w:rsidRDefault="00690D39">
            <w:pPr>
              <w:pStyle w:val="TableParagraph"/>
              <w:spacing w:before="30"/>
              <w:ind w:left="107"/>
              <w:rPr>
                <w:rFonts w:ascii="Trebuchet MS" w:hAnsi="Trebuchet MS"/>
                <w:sz w:val="20"/>
              </w:rPr>
            </w:pPr>
            <w:proofErr w:type="spellStart"/>
            <w:proofErr w:type="gramStart"/>
            <w:r w:rsidRPr="00C62527">
              <w:rPr>
                <w:rFonts w:ascii="Trebuchet MS" w:hAnsi="Trebuchet MS"/>
                <w:sz w:val="20"/>
              </w:rPr>
              <w:t>nonchè</w:t>
            </w:r>
            <w:proofErr w:type="spellEnd"/>
            <w:proofErr w:type="gramEnd"/>
            <w:r w:rsidRPr="00C62527">
              <w:rPr>
                <w:rFonts w:ascii="Trebuchet MS" w:hAnsi="Trebuchet MS"/>
                <w:sz w:val="20"/>
              </w:rPr>
              <w:t xml:space="preserve"> all’articolo del codice civile</w:t>
            </w:r>
          </w:p>
          <w:p w:rsidR="00F91D97" w:rsidRPr="00C62527" w:rsidRDefault="00690D39">
            <w:pPr>
              <w:pStyle w:val="TableParagraph"/>
              <w:spacing w:before="29"/>
              <w:ind w:left="468"/>
              <w:rPr>
                <w:rFonts w:ascii="Trebuchet MS" w:hAnsi="Trebuchet MS"/>
                <w:sz w:val="20"/>
              </w:rPr>
            </w:pPr>
            <w:r w:rsidRPr="00C62527">
              <w:rPr>
                <w:rFonts w:ascii="Trebuchet MS" w:hAnsi="Trebuchet MS"/>
                <w:b/>
                <w:w w:val="95"/>
                <w:sz w:val="20"/>
              </w:rPr>
              <w:t>2635</w:t>
            </w:r>
            <w:r w:rsidRPr="00C62527">
              <w:rPr>
                <w:rFonts w:ascii="Trebuchet MS" w:hAnsi="Trebuchet MS"/>
                <w:w w:val="95"/>
                <w:sz w:val="20"/>
              </w:rPr>
              <w:t>(</w:t>
            </w:r>
            <w:r w:rsidRPr="00C62527">
              <w:rPr>
                <w:rFonts w:ascii="Trebuchet MS" w:hAnsi="Trebuchet MS"/>
                <w:i/>
                <w:w w:val="95"/>
                <w:sz w:val="20"/>
              </w:rPr>
              <w:t>corruzione tra privati</w:t>
            </w:r>
            <w:r w:rsidRPr="00C62527">
              <w:rPr>
                <w:rFonts w:ascii="Trebuchet MS" w:hAnsi="Trebuchet MS"/>
                <w:w w:val="95"/>
                <w:sz w:val="20"/>
              </w:rPr>
              <w:t>);</w:t>
            </w:r>
          </w:p>
          <w:p w:rsidR="00F91D97" w:rsidRPr="00C62527" w:rsidRDefault="00F91D97">
            <w:pPr>
              <w:pStyle w:val="TableParagraph"/>
              <w:spacing w:before="1"/>
              <w:rPr>
                <w:rFonts w:ascii="Trebuchet MS" w:hAnsi="Trebuchet MS"/>
                <w:sz w:val="25"/>
              </w:rPr>
            </w:pPr>
          </w:p>
          <w:p w:rsidR="00F91D97" w:rsidRPr="00C62527" w:rsidRDefault="00690D39">
            <w:pPr>
              <w:pStyle w:val="TableParagraph"/>
              <w:numPr>
                <w:ilvl w:val="0"/>
                <w:numId w:val="22"/>
              </w:numPr>
              <w:tabs>
                <w:tab w:val="left" w:pos="469"/>
              </w:tabs>
              <w:spacing w:line="271" w:lineRule="auto"/>
              <w:ind w:right="97"/>
              <w:jc w:val="both"/>
              <w:rPr>
                <w:rFonts w:ascii="Trebuchet MS" w:hAnsi="Trebuchet MS"/>
                <w:sz w:val="20"/>
              </w:rPr>
            </w:pPr>
            <w:proofErr w:type="gramStart"/>
            <w:r w:rsidRPr="00C62527">
              <w:rPr>
                <w:rFonts w:ascii="Trebuchet MS" w:hAnsi="Trebuchet MS"/>
                <w:sz w:val="20"/>
              </w:rPr>
              <w:t>frode</w:t>
            </w:r>
            <w:proofErr w:type="gramEnd"/>
            <w:r w:rsidRPr="00C62527">
              <w:rPr>
                <w:rFonts w:ascii="Trebuchet MS" w:hAnsi="Trebuchet MS"/>
                <w:sz w:val="20"/>
              </w:rPr>
              <w:t xml:space="preserve"> ai sensi dell’articolo 1 della convenzione relativa alla tutela degli interessi finanziari delle Comunità</w:t>
            </w:r>
            <w:r w:rsidRPr="00C62527">
              <w:rPr>
                <w:rFonts w:ascii="Trebuchet MS" w:hAnsi="Trebuchet MS"/>
                <w:spacing w:val="-13"/>
                <w:sz w:val="20"/>
              </w:rPr>
              <w:t xml:space="preserve"> </w:t>
            </w:r>
            <w:r w:rsidRPr="00C62527">
              <w:rPr>
                <w:rFonts w:ascii="Trebuchet MS" w:hAnsi="Trebuchet MS"/>
                <w:sz w:val="20"/>
              </w:rPr>
              <w:t>europee;</w:t>
            </w:r>
          </w:p>
          <w:p w:rsidR="00F91D97" w:rsidRPr="00C62527" w:rsidRDefault="00F91D97">
            <w:pPr>
              <w:pStyle w:val="TableParagraph"/>
              <w:spacing w:before="7"/>
              <w:rPr>
                <w:rFonts w:ascii="Trebuchet MS" w:hAnsi="Trebuchet MS"/>
              </w:rPr>
            </w:pPr>
          </w:p>
          <w:p w:rsidR="00F91D97" w:rsidRPr="00C62527" w:rsidRDefault="00690D39">
            <w:pPr>
              <w:pStyle w:val="TableParagraph"/>
              <w:numPr>
                <w:ilvl w:val="0"/>
                <w:numId w:val="22"/>
              </w:numPr>
              <w:tabs>
                <w:tab w:val="left" w:pos="469"/>
              </w:tabs>
              <w:spacing w:line="271" w:lineRule="auto"/>
              <w:ind w:right="102"/>
              <w:jc w:val="both"/>
              <w:rPr>
                <w:rFonts w:ascii="Trebuchet MS" w:hAnsi="Trebuchet MS"/>
                <w:sz w:val="20"/>
              </w:rPr>
            </w:pPr>
            <w:proofErr w:type="gramStart"/>
            <w:r w:rsidRPr="00C62527">
              <w:rPr>
                <w:rFonts w:ascii="Trebuchet MS" w:hAnsi="Trebuchet MS"/>
                <w:sz w:val="20"/>
              </w:rPr>
              <w:t>delitti</w:t>
            </w:r>
            <w:proofErr w:type="gramEnd"/>
            <w:r w:rsidRPr="00C62527">
              <w:rPr>
                <w:rFonts w:ascii="Trebuchet MS" w:hAnsi="Trebuchet MS"/>
                <w:sz w:val="20"/>
              </w:rPr>
              <w:t>,</w:t>
            </w:r>
            <w:r w:rsidRPr="00C62527">
              <w:rPr>
                <w:rFonts w:ascii="Trebuchet MS" w:hAnsi="Trebuchet MS"/>
                <w:spacing w:val="-14"/>
                <w:sz w:val="20"/>
              </w:rPr>
              <w:t xml:space="preserve"> </w:t>
            </w:r>
            <w:r w:rsidRPr="00C62527">
              <w:rPr>
                <w:rFonts w:ascii="Trebuchet MS" w:hAnsi="Trebuchet MS"/>
                <w:sz w:val="20"/>
              </w:rPr>
              <w:t>consumati</w:t>
            </w:r>
            <w:r w:rsidRPr="00C62527">
              <w:rPr>
                <w:rFonts w:ascii="Trebuchet MS" w:hAnsi="Trebuchet MS"/>
                <w:spacing w:val="-15"/>
                <w:sz w:val="20"/>
              </w:rPr>
              <w:t xml:space="preserve"> </w:t>
            </w:r>
            <w:r w:rsidRPr="00C62527">
              <w:rPr>
                <w:rFonts w:ascii="Trebuchet MS" w:hAnsi="Trebuchet MS"/>
                <w:sz w:val="20"/>
              </w:rPr>
              <w:t>o</w:t>
            </w:r>
            <w:r w:rsidRPr="00C62527">
              <w:rPr>
                <w:rFonts w:ascii="Trebuchet MS" w:hAnsi="Trebuchet MS"/>
                <w:spacing w:val="-14"/>
                <w:sz w:val="20"/>
              </w:rPr>
              <w:t xml:space="preserve"> </w:t>
            </w:r>
            <w:r w:rsidRPr="00C62527">
              <w:rPr>
                <w:rFonts w:ascii="Trebuchet MS" w:hAnsi="Trebuchet MS"/>
                <w:sz w:val="20"/>
              </w:rPr>
              <w:t>tentati,</w:t>
            </w:r>
            <w:r w:rsidRPr="00C62527">
              <w:rPr>
                <w:rFonts w:ascii="Trebuchet MS" w:hAnsi="Trebuchet MS"/>
                <w:spacing w:val="-12"/>
                <w:sz w:val="20"/>
              </w:rPr>
              <w:t xml:space="preserve"> </w:t>
            </w:r>
            <w:r w:rsidRPr="00C62527">
              <w:rPr>
                <w:rFonts w:ascii="Trebuchet MS" w:hAnsi="Trebuchet MS"/>
                <w:sz w:val="20"/>
              </w:rPr>
              <w:t>commessi</w:t>
            </w:r>
            <w:r w:rsidRPr="00C62527">
              <w:rPr>
                <w:rFonts w:ascii="Trebuchet MS" w:hAnsi="Trebuchet MS"/>
                <w:spacing w:val="-13"/>
                <w:sz w:val="20"/>
              </w:rPr>
              <w:t xml:space="preserve"> </w:t>
            </w:r>
            <w:r w:rsidRPr="00C62527">
              <w:rPr>
                <w:rFonts w:ascii="Trebuchet MS" w:hAnsi="Trebuchet MS"/>
                <w:sz w:val="20"/>
              </w:rPr>
              <w:t>con</w:t>
            </w:r>
            <w:r w:rsidRPr="00C62527">
              <w:rPr>
                <w:rFonts w:ascii="Trebuchet MS" w:hAnsi="Trebuchet MS"/>
                <w:spacing w:val="-13"/>
                <w:sz w:val="20"/>
              </w:rPr>
              <w:t xml:space="preserve"> </w:t>
            </w:r>
            <w:r w:rsidRPr="00C62527">
              <w:rPr>
                <w:rFonts w:ascii="Trebuchet MS" w:hAnsi="Trebuchet MS"/>
                <w:sz w:val="20"/>
              </w:rPr>
              <w:t xml:space="preserve">finalità </w:t>
            </w:r>
            <w:r w:rsidRPr="00C62527">
              <w:rPr>
                <w:rFonts w:ascii="Trebuchet MS" w:hAnsi="Trebuchet MS"/>
                <w:w w:val="95"/>
                <w:sz w:val="20"/>
              </w:rPr>
              <w:t xml:space="preserve">di terrorismo, anche internazionale, e di eversione </w:t>
            </w:r>
            <w:r w:rsidRPr="00C62527">
              <w:rPr>
                <w:rFonts w:ascii="Trebuchet MS" w:hAnsi="Trebuchet MS"/>
                <w:sz w:val="20"/>
              </w:rPr>
              <w:t>dell’ordine costituzionale reati terroristici o reati connessi</w:t>
            </w:r>
            <w:r w:rsidRPr="00C62527">
              <w:rPr>
                <w:rFonts w:ascii="Trebuchet MS" w:hAnsi="Trebuchet MS"/>
                <w:spacing w:val="-16"/>
                <w:sz w:val="20"/>
              </w:rPr>
              <w:t xml:space="preserve"> </w:t>
            </w:r>
            <w:r w:rsidRPr="00C62527">
              <w:rPr>
                <w:rFonts w:ascii="Trebuchet MS" w:hAnsi="Trebuchet MS"/>
                <w:sz w:val="20"/>
              </w:rPr>
              <w:t>alle</w:t>
            </w:r>
            <w:r w:rsidRPr="00C62527">
              <w:rPr>
                <w:rFonts w:ascii="Trebuchet MS" w:hAnsi="Trebuchet MS"/>
                <w:spacing w:val="-17"/>
                <w:sz w:val="20"/>
              </w:rPr>
              <w:t xml:space="preserve"> </w:t>
            </w:r>
            <w:r w:rsidRPr="00C62527">
              <w:rPr>
                <w:rFonts w:ascii="Trebuchet MS" w:hAnsi="Trebuchet MS"/>
                <w:sz w:val="20"/>
              </w:rPr>
              <w:t>attività</w:t>
            </w:r>
            <w:r w:rsidRPr="00C62527">
              <w:rPr>
                <w:rFonts w:ascii="Trebuchet MS" w:hAnsi="Trebuchet MS"/>
                <w:spacing w:val="-14"/>
                <w:sz w:val="20"/>
              </w:rPr>
              <w:t xml:space="preserve"> </w:t>
            </w:r>
            <w:r w:rsidRPr="00C62527">
              <w:rPr>
                <w:rFonts w:ascii="Trebuchet MS" w:hAnsi="Trebuchet MS"/>
                <w:sz w:val="20"/>
              </w:rPr>
              <w:t>terroristiche;</w:t>
            </w:r>
          </w:p>
          <w:p w:rsidR="00F91D97" w:rsidRPr="00C62527" w:rsidRDefault="00F91D97">
            <w:pPr>
              <w:pStyle w:val="TableParagraph"/>
              <w:spacing w:before="8"/>
              <w:rPr>
                <w:rFonts w:ascii="Trebuchet MS" w:hAnsi="Trebuchet MS"/>
              </w:rPr>
            </w:pPr>
          </w:p>
          <w:p w:rsidR="00F91D97" w:rsidRPr="00C62527" w:rsidRDefault="00690D39">
            <w:pPr>
              <w:pStyle w:val="TableParagraph"/>
              <w:numPr>
                <w:ilvl w:val="0"/>
                <w:numId w:val="22"/>
              </w:numPr>
              <w:tabs>
                <w:tab w:val="left" w:pos="468"/>
                <w:tab w:val="left" w:pos="469"/>
              </w:tabs>
              <w:spacing w:before="1"/>
              <w:rPr>
                <w:rFonts w:ascii="Trebuchet MS" w:hAnsi="Trebuchet MS"/>
                <w:sz w:val="20"/>
              </w:rPr>
            </w:pPr>
            <w:proofErr w:type="gramStart"/>
            <w:r w:rsidRPr="00C62527">
              <w:rPr>
                <w:rFonts w:ascii="Trebuchet MS" w:hAnsi="Trebuchet MS"/>
                <w:sz w:val="20"/>
              </w:rPr>
              <w:t>delitti</w:t>
            </w:r>
            <w:proofErr w:type="gramEnd"/>
            <w:r w:rsidRPr="00C62527">
              <w:rPr>
                <w:rFonts w:ascii="Trebuchet MS" w:hAnsi="Trebuchet MS"/>
                <w:spacing w:val="-17"/>
                <w:sz w:val="20"/>
              </w:rPr>
              <w:t xml:space="preserve"> </w:t>
            </w:r>
            <w:r w:rsidRPr="00C62527">
              <w:rPr>
                <w:rFonts w:ascii="Trebuchet MS" w:hAnsi="Trebuchet MS"/>
                <w:sz w:val="20"/>
              </w:rPr>
              <w:t>di</w:t>
            </w:r>
            <w:r w:rsidRPr="00C62527">
              <w:rPr>
                <w:rFonts w:ascii="Trebuchet MS" w:hAnsi="Trebuchet MS"/>
                <w:spacing w:val="-18"/>
                <w:sz w:val="20"/>
              </w:rPr>
              <w:t xml:space="preserve"> </w:t>
            </w:r>
            <w:r w:rsidRPr="00C62527">
              <w:rPr>
                <w:rFonts w:ascii="Trebuchet MS" w:hAnsi="Trebuchet MS"/>
                <w:sz w:val="20"/>
              </w:rPr>
              <w:t>cui</w:t>
            </w:r>
            <w:r w:rsidRPr="00C62527">
              <w:rPr>
                <w:rFonts w:ascii="Trebuchet MS" w:hAnsi="Trebuchet MS"/>
                <w:spacing w:val="-17"/>
                <w:sz w:val="20"/>
              </w:rPr>
              <w:t xml:space="preserve"> </w:t>
            </w:r>
            <w:r w:rsidRPr="00C62527">
              <w:rPr>
                <w:rFonts w:ascii="Trebuchet MS" w:hAnsi="Trebuchet MS"/>
                <w:sz w:val="20"/>
              </w:rPr>
              <w:t>agli</w:t>
            </w:r>
            <w:r w:rsidRPr="00C62527">
              <w:rPr>
                <w:rFonts w:ascii="Trebuchet MS" w:hAnsi="Trebuchet MS"/>
                <w:spacing w:val="-19"/>
                <w:sz w:val="20"/>
              </w:rPr>
              <w:t xml:space="preserve"> </w:t>
            </w:r>
            <w:r w:rsidRPr="00C62527">
              <w:rPr>
                <w:rFonts w:ascii="Trebuchet MS" w:hAnsi="Trebuchet MS"/>
                <w:sz w:val="20"/>
              </w:rPr>
              <w:t>articoli</w:t>
            </w:r>
            <w:r w:rsidRPr="00C62527">
              <w:rPr>
                <w:rFonts w:ascii="Trebuchet MS" w:hAnsi="Trebuchet MS"/>
                <w:spacing w:val="-18"/>
                <w:sz w:val="20"/>
              </w:rPr>
              <w:t xml:space="preserve"> </w:t>
            </w:r>
            <w:r w:rsidRPr="00C62527">
              <w:rPr>
                <w:rFonts w:ascii="Trebuchet MS" w:hAnsi="Trebuchet MS"/>
                <w:sz w:val="20"/>
              </w:rPr>
              <w:t>del</w:t>
            </w:r>
            <w:r w:rsidRPr="00C62527">
              <w:rPr>
                <w:rFonts w:ascii="Trebuchet MS" w:hAnsi="Trebuchet MS"/>
                <w:spacing w:val="-17"/>
                <w:sz w:val="20"/>
              </w:rPr>
              <w:t xml:space="preserve"> </w:t>
            </w:r>
            <w:r w:rsidRPr="00C62527">
              <w:rPr>
                <w:rFonts w:ascii="Trebuchet MS" w:hAnsi="Trebuchet MS"/>
                <w:sz w:val="20"/>
              </w:rPr>
              <w:t>codice</w:t>
            </w:r>
            <w:r w:rsidRPr="00C62527">
              <w:rPr>
                <w:rFonts w:ascii="Trebuchet MS" w:hAnsi="Trebuchet MS"/>
                <w:spacing w:val="-19"/>
                <w:sz w:val="20"/>
              </w:rPr>
              <w:t xml:space="preserve"> </w:t>
            </w:r>
            <w:r w:rsidRPr="00C62527">
              <w:rPr>
                <w:rFonts w:ascii="Trebuchet MS" w:hAnsi="Trebuchet MS"/>
                <w:sz w:val="20"/>
              </w:rPr>
              <w:t>penale</w:t>
            </w:r>
          </w:p>
          <w:p w:rsidR="00F91D97" w:rsidRPr="00C62527" w:rsidRDefault="00690D39">
            <w:pPr>
              <w:pStyle w:val="TableParagraph"/>
              <w:spacing w:before="29"/>
              <w:ind w:left="107"/>
              <w:rPr>
                <w:rFonts w:ascii="Trebuchet MS" w:hAnsi="Trebuchet MS"/>
                <w:sz w:val="20"/>
              </w:rPr>
            </w:pPr>
            <w:r w:rsidRPr="00C62527">
              <w:rPr>
                <w:rFonts w:ascii="Trebuchet MS" w:hAnsi="Trebuchet MS"/>
                <w:b/>
                <w:sz w:val="20"/>
              </w:rPr>
              <w:t xml:space="preserve">648-bis </w:t>
            </w:r>
            <w:r w:rsidRPr="00C62527">
              <w:rPr>
                <w:rFonts w:ascii="Trebuchet MS" w:hAnsi="Trebuchet MS"/>
                <w:sz w:val="20"/>
              </w:rPr>
              <w:t>(</w:t>
            </w:r>
            <w:r w:rsidRPr="00C62527">
              <w:rPr>
                <w:rFonts w:ascii="Trebuchet MS" w:hAnsi="Trebuchet MS"/>
                <w:i/>
                <w:sz w:val="20"/>
              </w:rPr>
              <w:t>riciclaggio</w:t>
            </w:r>
            <w:r w:rsidRPr="00C62527">
              <w:rPr>
                <w:rFonts w:ascii="Trebuchet MS" w:hAnsi="Trebuchet MS"/>
                <w:sz w:val="20"/>
              </w:rPr>
              <w:t>),</w:t>
            </w:r>
          </w:p>
          <w:p w:rsidR="00F91D97" w:rsidRPr="00C62527" w:rsidRDefault="00690D39">
            <w:pPr>
              <w:pStyle w:val="TableParagraph"/>
              <w:spacing w:before="27" w:line="271" w:lineRule="auto"/>
              <w:ind w:left="107" w:right="99"/>
              <w:rPr>
                <w:rFonts w:ascii="Trebuchet MS" w:hAnsi="Trebuchet MS"/>
                <w:sz w:val="20"/>
              </w:rPr>
            </w:pPr>
            <w:r w:rsidRPr="00C62527">
              <w:rPr>
                <w:rFonts w:ascii="Trebuchet MS" w:hAnsi="Trebuchet MS"/>
                <w:b/>
                <w:w w:val="90"/>
                <w:sz w:val="20"/>
              </w:rPr>
              <w:t>648-ter</w:t>
            </w:r>
            <w:r w:rsidRPr="00C62527">
              <w:rPr>
                <w:rFonts w:ascii="Trebuchet MS" w:hAnsi="Trebuchet MS"/>
                <w:b/>
                <w:spacing w:val="-13"/>
                <w:w w:val="90"/>
                <w:sz w:val="20"/>
              </w:rPr>
              <w:t xml:space="preserve"> </w:t>
            </w:r>
            <w:r w:rsidRPr="00C62527">
              <w:rPr>
                <w:rFonts w:ascii="Trebuchet MS" w:hAnsi="Trebuchet MS"/>
                <w:w w:val="90"/>
                <w:sz w:val="20"/>
              </w:rPr>
              <w:t>(</w:t>
            </w:r>
            <w:r w:rsidRPr="00C62527">
              <w:rPr>
                <w:rFonts w:ascii="Trebuchet MS" w:hAnsi="Trebuchet MS"/>
                <w:i/>
                <w:w w:val="90"/>
                <w:sz w:val="20"/>
              </w:rPr>
              <w:t>impiego</w:t>
            </w:r>
            <w:r w:rsidRPr="00C62527">
              <w:rPr>
                <w:rFonts w:ascii="Trebuchet MS" w:hAnsi="Trebuchet MS"/>
                <w:i/>
                <w:spacing w:val="-12"/>
                <w:w w:val="90"/>
                <w:sz w:val="20"/>
              </w:rPr>
              <w:t xml:space="preserve"> </w:t>
            </w:r>
            <w:r w:rsidRPr="00C62527">
              <w:rPr>
                <w:rFonts w:ascii="Trebuchet MS" w:hAnsi="Trebuchet MS"/>
                <w:i/>
                <w:w w:val="90"/>
                <w:sz w:val="20"/>
              </w:rPr>
              <w:t>di</w:t>
            </w:r>
            <w:r w:rsidRPr="00C62527">
              <w:rPr>
                <w:rFonts w:ascii="Trebuchet MS" w:hAnsi="Trebuchet MS"/>
                <w:i/>
                <w:spacing w:val="-13"/>
                <w:w w:val="90"/>
                <w:sz w:val="20"/>
              </w:rPr>
              <w:t xml:space="preserve"> </w:t>
            </w:r>
            <w:r w:rsidRPr="00C62527">
              <w:rPr>
                <w:rFonts w:ascii="Trebuchet MS" w:hAnsi="Trebuchet MS"/>
                <w:i/>
                <w:w w:val="90"/>
                <w:sz w:val="20"/>
              </w:rPr>
              <w:t>denaro,</w:t>
            </w:r>
            <w:r w:rsidRPr="00C62527">
              <w:rPr>
                <w:rFonts w:ascii="Trebuchet MS" w:hAnsi="Trebuchet MS"/>
                <w:i/>
                <w:spacing w:val="-13"/>
                <w:w w:val="90"/>
                <w:sz w:val="20"/>
              </w:rPr>
              <w:t xml:space="preserve"> </w:t>
            </w:r>
            <w:r w:rsidRPr="00C62527">
              <w:rPr>
                <w:rFonts w:ascii="Trebuchet MS" w:hAnsi="Trebuchet MS"/>
                <w:i/>
                <w:w w:val="90"/>
                <w:sz w:val="20"/>
              </w:rPr>
              <w:t>beni</w:t>
            </w:r>
            <w:r w:rsidRPr="00C62527">
              <w:rPr>
                <w:rFonts w:ascii="Trebuchet MS" w:hAnsi="Trebuchet MS"/>
                <w:i/>
                <w:spacing w:val="-13"/>
                <w:w w:val="90"/>
                <w:sz w:val="20"/>
              </w:rPr>
              <w:t xml:space="preserve"> </w:t>
            </w:r>
            <w:r w:rsidRPr="00C62527">
              <w:rPr>
                <w:rFonts w:ascii="Trebuchet MS" w:hAnsi="Trebuchet MS"/>
                <w:i/>
                <w:w w:val="90"/>
                <w:sz w:val="20"/>
              </w:rPr>
              <w:t>o</w:t>
            </w:r>
            <w:r w:rsidRPr="00C62527">
              <w:rPr>
                <w:rFonts w:ascii="Trebuchet MS" w:hAnsi="Trebuchet MS"/>
                <w:i/>
                <w:spacing w:val="-15"/>
                <w:w w:val="90"/>
                <w:sz w:val="20"/>
              </w:rPr>
              <w:t xml:space="preserve"> </w:t>
            </w:r>
            <w:r w:rsidRPr="00C62527">
              <w:rPr>
                <w:rFonts w:ascii="Trebuchet MS" w:hAnsi="Trebuchet MS"/>
                <w:i/>
                <w:w w:val="90"/>
                <w:sz w:val="20"/>
              </w:rPr>
              <w:t>utilità</w:t>
            </w:r>
            <w:r w:rsidRPr="00C62527">
              <w:rPr>
                <w:rFonts w:ascii="Trebuchet MS" w:hAnsi="Trebuchet MS"/>
                <w:i/>
                <w:spacing w:val="-12"/>
                <w:w w:val="90"/>
                <w:sz w:val="20"/>
              </w:rPr>
              <w:t xml:space="preserve"> </w:t>
            </w:r>
            <w:r w:rsidRPr="00C62527">
              <w:rPr>
                <w:rFonts w:ascii="Trebuchet MS" w:hAnsi="Trebuchet MS"/>
                <w:i/>
                <w:w w:val="90"/>
                <w:sz w:val="20"/>
              </w:rPr>
              <w:t>di</w:t>
            </w:r>
            <w:r w:rsidRPr="00C62527">
              <w:rPr>
                <w:rFonts w:ascii="Trebuchet MS" w:hAnsi="Trebuchet MS"/>
                <w:i/>
                <w:spacing w:val="-15"/>
                <w:w w:val="90"/>
                <w:sz w:val="20"/>
              </w:rPr>
              <w:t xml:space="preserve"> </w:t>
            </w:r>
            <w:r w:rsidRPr="00C62527">
              <w:rPr>
                <w:rFonts w:ascii="Trebuchet MS" w:hAnsi="Trebuchet MS"/>
                <w:i/>
                <w:w w:val="90"/>
                <w:sz w:val="20"/>
              </w:rPr>
              <w:t xml:space="preserve">provenienza </w:t>
            </w:r>
            <w:r w:rsidRPr="00C62527">
              <w:rPr>
                <w:rFonts w:ascii="Trebuchet MS" w:hAnsi="Trebuchet MS"/>
                <w:i/>
                <w:sz w:val="20"/>
              </w:rPr>
              <w:t>illecita</w:t>
            </w:r>
            <w:r w:rsidRPr="00C62527">
              <w:rPr>
                <w:rFonts w:ascii="Trebuchet MS" w:hAnsi="Trebuchet MS"/>
                <w:sz w:val="20"/>
              </w:rPr>
              <w:t>)</w:t>
            </w:r>
          </w:p>
          <w:p w:rsidR="00F91D97" w:rsidRPr="00C62527" w:rsidRDefault="00690D39">
            <w:pPr>
              <w:pStyle w:val="TableParagraph"/>
              <w:spacing w:line="228" w:lineRule="exact"/>
              <w:ind w:left="107"/>
              <w:rPr>
                <w:rFonts w:ascii="Trebuchet MS" w:hAnsi="Trebuchet MS"/>
                <w:sz w:val="20"/>
              </w:rPr>
            </w:pPr>
            <w:r w:rsidRPr="00C62527">
              <w:rPr>
                <w:rFonts w:ascii="Trebuchet MS" w:hAnsi="Trebuchet MS"/>
                <w:b/>
                <w:w w:val="95"/>
                <w:sz w:val="20"/>
              </w:rPr>
              <w:t xml:space="preserve">648-ter.1 </w:t>
            </w:r>
            <w:r w:rsidRPr="00C62527">
              <w:rPr>
                <w:rFonts w:ascii="Trebuchet MS" w:hAnsi="Trebuchet MS"/>
                <w:w w:val="95"/>
                <w:sz w:val="20"/>
              </w:rPr>
              <w:t>(</w:t>
            </w:r>
            <w:r w:rsidR="00227B29" w:rsidRPr="00C62527">
              <w:rPr>
                <w:rFonts w:ascii="Trebuchet MS" w:hAnsi="Trebuchet MS"/>
                <w:i/>
                <w:w w:val="95"/>
                <w:sz w:val="20"/>
              </w:rPr>
              <w:t>auto riciclaggio</w:t>
            </w:r>
            <w:r w:rsidRPr="00C62527">
              <w:rPr>
                <w:rFonts w:ascii="Trebuchet MS" w:hAnsi="Trebuchet MS"/>
                <w:w w:val="95"/>
                <w:sz w:val="20"/>
              </w:rPr>
              <w:t>),</w:t>
            </w:r>
          </w:p>
          <w:p w:rsidR="00F91D97" w:rsidRPr="00C62527" w:rsidRDefault="00690D39">
            <w:pPr>
              <w:pStyle w:val="TableParagraph"/>
              <w:spacing w:before="27" w:line="271" w:lineRule="auto"/>
              <w:ind w:left="107" w:right="98"/>
              <w:jc w:val="both"/>
              <w:rPr>
                <w:rFonts w:ascii="Trebuchet MS" w:hAnsi="Trebuchet MS"/>
                <w:sz w:val="20"/>
              </w:rPr>
            </w:pPr>
            <w:proofErr w:type="gramStart"/>
            <w:r w:rsidRPr="00C62527">
              <w:rPr>
                <w:rFonts w:ascii="Trebuchet MS" w:hAnsi="Trebuchet MS"/>
                <w:sz w:val="20"/>
              </w:rPr>
              <w:t>e</w:t>
            </w:r>
            <w:proofErr w:type="gramEnd"/>
            <w:r w:rsidRPr="00C62527">
              <w:rPr>
                <w:rFonts w:ascii="Trebuchet MS" w:hAnsi="Trebuchet MS"/>
                <w:sz w:val="20"/>
              </w:rPr>
              <w:t xml:space="preserve"> riciclaggio di proventi di attività criminose o </w:t>
            </w:r>
            <w:r w:rsidRPr="00C62527">
              <w:rPr>
                <w:rFonts w:ascii="Trebuchet MS" w:hAnsi="Trebuchet MS"/>
                <w:w w:val="95"/>
                <w:sz w:val="20"/>
              </w:rPr>
              <w:t xml:space="preserve">finanziamento del terrorismo, quali definiti all’articolo 1 </w:t>
            </w:r>
            <w:r w:rsidRPr="00C62527">
              <w:rPr>
                <w:rFonts w:ascii="Trebuchet MS" w:hAnsi="Trebuchet MS"/>
                <w:sz w:val="20"/>
              </w:rPr>
              <w:t>del decreto legislativo 22 giugno 2007, n. 109 e successive modificazioni;</w:t>
            </w:r>
          </w:p>
          <w:p w:rsidR="00F91D97" w:rsidRPr="00C62527" w:rsidRDefault="00F91D97">
            <w:pPr>
              <w:pStyle w:val="TableParagraph"/>
              <w:spacing w:before="8"/>
              <w:rPr>
                <w:rFonts w:ascii="Trebuchet MS" w:hAnsi="Trebuchet MS"/>
              </w:rPr>
            </w:pPr>
          </w:p>
          <w:p w:rsidR="00F91D97" w:rsidRPr="00C62527" w:rsidRDefault="00690D39">
            <w:pPr>
              <w:pStyle w:val="TableParagraph"/>
              <w:numPr>
                <w:ilvl w:val="0"/>
                <w:numId w:val="21"/>
              </w:numPr>
              <w:tabs>
                <w:tab w:val="left" w:pos="469"/>
              </w:tabs>
              <w:spacing w:before="1" w:line="271" w:lineRule="auto"/>
              <w:ind w:right="99"/>
              <w:jc w:val="both"/>
              <w:rPr>
                <w:rFonts w:ascii="Trebuchet MS" w:hAnsi="Trebuchet MS"/>
                <w:sz w:val="20"/>
              </w:rPr>
            </w:pPr>
            <w:proofErr w:type="gramStart"/>
            <w:r w:rsidRPr="00C62527">
              <w:rPr>
                <w:rFonts w:ascii="Trebuchet MS" w:hAnsi="Trebuchet MS"/>
                <w:sz w:val="20"/>
              </w:rPr>
              <w:t>sfruttamento</w:t>
            </w:r>
            <w:proofErr w:type="gramEnd"/>
            <w:r w:rsidRPr="00C62527">
              <w:rPr>
                <w:rFonts w:ascii="Trebuchet MS" w:hAnsi="Trebuchet MS"/>
                <w:sz w:val="20"/>
              </w:rPr>
              <w:t xml:space="preserve"> del lavoro minorile e altre forme di tratta di esseri umani definite con il decreto legislativo</w:t>
            </w:r>
            <w:r w:rsidRPr="00C62527">
              <w:rPr>
                <w:rFonts w:ascii="Trebuchet MS" w:hAnsi="Trebuchet MS"/>
                <w:spacing w:val="-16"/>
                <w:sz w:val="20"/>
              </w:rPr>
              <w:t xml:space="preserve"> </w:t>
            </w:r>
            <w:r w:rsidRPr="00C62527">
              <w:rPr>
                <w:rFonts w:ascii="Trebuchet MS" w:hAnsi="Trebuchet MS"/>
                <w:sz w:val="20"/>
              </w:rPr>
              <w:t>4</w:t>
            </w:r>
            <w:r w:rsidRPr="00C62527">
              <w:rPr>
                <w:rFonts w:ascii="Trebuchet MS" w:hAnsi="Trebuchet MS"/>
                <w:spacing w:val="-14"/>
                <w:sz w:val="20"/>
              </w:rPr>
              <w:t xml:space="preserve"> </w:t>
            </w:r>
            <w:r w:rsidRPr="00C62527">
              <w:rPr>
                <w:rFonts w:ascii="Trebuchet MS" w:hAnsi="Trebuchet MS"/>
                <w:sz w:val="20"/>
              </w:rPr>
              <w:t>marzo</w:t>
            </w:r>
            <w:r w:rsidRPr="00C62527">
              <w:rPr>
                <w:rFonts w:ascii="Trebuchet MS" w:hAnsi="Trebuchet MS"/>
                <w:spacing w:val="-14"/>
                <w:sz w:val="20"/>
              </w:rPr>
              <w:t xml:space="preserve"> </w:t>
            </w:r>
            <w:r w:rsidRPr="00C62527">
              <w:rPr>
                <w:rFonts w:ascii="Trebuchet MS" w:hAnsi="Trebuchet MS"/>
                <w:sz w:val="20"/>
              </w:rPr>
              <w:t>2014,</w:t>
            </w:r>
            <w:r w:rsidRPr="00C62527">
              <w:rPr>
                <w:rFonts w:ascii="Trebuchet MS" w:hAnsi="Trebuchet MS"/>
                <w:spacing w:val="-15"/>
                <w:sz w:val="20"/>
              </w:rPr>
              <w:t xml:space="preserve"> </w:t>
            </w:r>
            <w:r w:rsidRPr="00C62527">
              <w:rPr>
                <w:rFonts w:ascii="Trebuchet MS" w:hAnsi="Trebuchet MS"/>
                <w:sz w:val="20"/>
              </w:rPr>
              <w:t>n.</w:t>
            </w:r>
            <w:r w:rsidRPr="00C62527">
              <w:rPr>
                <w:rFonts w:ascii="Trebuchet MS" w:hAnsi="Trebuchet MS"/>
                <w:spacing w:val="-16"/>
                <w:sz w:val="20"/>
              </w:rPr>
              <w:t xml:space="preserve"> </w:t>
            </w:r>
            <w:r w:rsidRPr="00C62527">
              <w:rPr>
                <w:rFonts w:ascii="Trebuchet MS" w:hAnsi="Trebuchet MS"/>
                <w:sz w:val="20"/>
              </w:rPr>
              <w:t>24;</w:t>
            </w:r>
          </w:p>
          <w:p w:rsidR="00F91D97" w:rsidRPr="00C62527" w:rsidRDefault="00690D39">
            <w:pPr>
              <w:pStyle w:val="TableParagraph"/>
              <w:numPr>
                <w:ilvl w:val="0"/>
                <w:numId w:val="21"/>
              </w:numPr>
              <w:tabs>
                <w:tab w:val="left" w:pos="469"/>
              </w:tabs>
              <w:spacing w:line="271" w:lineRule="auto"/>
              <w:ind w:right="99"/>
              <w:jc w:val="both"/>
              <w:rPr>
                <w:rFonts w:ascii="Trebuchet MS" w:hAnsi="Trebuchet MS"/>
                <w:sz w:val="20"/>
              </w:rPr>
            </w:pPr>
            <w:proofErr w:type="gramStart"/>
            <w:r w:rsidRPr="00C62527">
              <w:rPr>
                <w:rFonts w:ascii="Trebuchet MS" w:hAnsi="Trebuchet MS"/>
                <w:sz w:val="20"/>
              </w:rPr>
              <w:t>ogni</w:t>
            </w:r>
            <w:proofErr w:type="gramEnd"/>
            <w:r w:rsidRPr="00C62527">
              <w:rPr>
                <w:rFonts w:ascii="Trebuchet MS" w:hAnsi="Trebuchet MS"/>
                <w:sz w:val="20"/>
              </w:rPr>
              <w:t xml:space="preserve"> altro delitto da cui derivi, quale pena accessoria, l’incapacità di contrattare con la pubblica</w:t>
            </w:r>
            <w:r w:rsidRPr="00C62527">
              <w:rPr>
                <w:rFonts w:ascii="Trebuchet MS" w:hAnsi="Trebuchet MS"/>
                <w:spacing w:val="-14"/>
                <w:sz w:val="20"/>
              </w:rPr>
              <w:t xml:space="preserve"> </w:t>
            </w:r>
            <w:r w:rsidRPr="00C62527">
              <w:rPr>
                <w:rFonts w:ascii="Trebuchet MS" w:hAnsi="Trebuchet MS"/>
                <w:sz w:val="20"/>
              </w:rPr>
              <w:t>amministrazione</w:t>
            </w:r>
          </w:p>
        </w:tc>
        <w:tc>
          <w:tcPr>
            <w:tcW w:w="4993" w:type="dxa"/>
          </w:tcPr>
          <w:p w:rsidR="00F91D97" w:rsidRPr="00C62527" w:rsidRDefault="00690D39">
            <w:pPr>
              <w:pStyle w:val="TableParagraph"/>
              <w:tabs>
                <w:tab w:val="left" w:pos="4362"/>
              </w:tabs>
              <w:spacing w:before="23"/>
              <w:ind w:left="109"/>
              <w:rPr>
                <w:rFonts w:ascii="Trebuchet MS" w:hAnsi="Trebuchet MS"/>
                <w:sz w:val="18"/>
              </w:rPr>
            </w:pPr>
            <w:r w:rsidRPr="00C62527">
              <w:rPr>
                <w:rFonts w:ascii="Trebuchet MS" w:hAnsi="Trebuchet MS"/>
                <w:sz w:val="18"/>
              </w:rPr>
              <w:t>2)</w:t>
            </w:r>
            <w:r w:rsidRPr="00C62527">
              <w:rPr>
                <w:rFonts w:ascii="Trebuchet MS" w:hAnsi="Trebuchet MS"/>
                <w:spacing w:val="-9"/>
                <w:sz w:val="18"/>
              </w:rPr>
              <w:t xml:space="preserve"> </w:t>
            </w:r>
            <w:r w:rsidRPr="00C62527">
              <w:rPr>
                <w:rFonts w:ascii="Trebuchet MS" w:hAnsi="Trebuchet MS"/>
                <w:w w:val="81"/>
                <w:sz w:val="18"/>
                <w:u w:val="single"/>
              </w:rPr>
              <w:t xml:space="preserve"> </w:t>
            </w:r>
            <w:r w:rsidRPr="00C62527">
              <w:rPr>
                <w:rFonts w:ascii="Trebuchet MS" w:hAnsi="Trebuchet MS"/>
                <w:sz w:val="18"/>
                <w:u w:val="single"/>
              </w:rPr>
              <w:tab/>
            </w:r>
          </w:p>
          <w:p w:rsidR="00F91D97" w:rsidRPr="00C62527" w:rsidRDefault="00F91D97">
            <w:pPr>
              <w:pStyle w:val="TableParagraph"/>
              <w:spacing w:before="6"/>
              <w:rPr>
                <w:rFonts w:ascii="Trebuchet MS" w:hAnsi="Trebuchet MS"/>
                <w:sz w:val="18"/>
              </w:rPr>
            </w:pPr>
          </w:p>
          <w:p w:rsidR="00F91D97" w:rsidRPr="00C62527" w:rsidRDefault="00690D39">
            <w:pPr>
              <w:pStyle w:val="TableParagraph"/>
              <w:tabs>
                <w:tab w:val="left" w:pos="4364"/>
              </w:tabs>
              <w:ind w:left="109"/>
              <w:rPr>
                <w:rFonts w:ascii="Trebuchet MS" w:hAnsi="Trebuchet MS"/>
                <w:sz w:val="18"/>
              </w:rPr>
            </w:pPr>
            <w:r w:rsidRPr="00C62527">
              <w:rPr>
                <w:rFonts w:ascii="Trebuchet MS" w:hAnsi="Trebuchet MS"/>
                <w:sz w:val="18"/>
              </w:rPr>
              <w:t>3)</w:t>
            </w:r>
            <w:r w:rsidRPr="00C62527">
              <w:rPr>
                <w:rFonts w:ascii="Trebuchet MS" w:hAnsi="Trebuchet MS"/>
                <w:spacing w:val="-9"/>
                <w:sz w:val="18"/>
              </w:rPr>
              <w:t xml:space="preserve"> </w:t>
            </w:r>
            <w:r w:rsidRPr="00C62527">
              <w:rPr>
                <w:rFonts w:ascii="Trebuchet MS" w:hAnsi="Trebuchet MS"/>
                <w:w w:val="81"/>
                <w:sz w:val="18"/>
                <w:u w:val="single"/>
              </w:rPr>
              <w:t xml:space="preserve"> </w:t>
            </w:r>
            <w:r w:rsidRPr="00C62527">
              <w:rPr>
                <w:rFonts w:ascii="Trebuchet MS" w:hAnsi="Trebuchet MS"/>
                <w:sz w:val="18"/>
                <w:u w:val="single"/>
              </w:rPr>
              <w:tab/>
            </w:r>
          </w:p>
          <w:p w:rsidR="00F91D97" w:rsidRPr="00C62527" w:rsidRDefault="00F91D97">
            <w:pPr>
              <w:pStyle w:val="TableParagraph"/>
              <w:spacing w:before="3"/>
              <w:rPr>
                <w:rFonts w:ascii="Trebuchet MS" w:hAnsi="Trebuchet MS"/>
                <w:sz w:val="21"/>
              </w:rPr>
            </w:pPr>
          </w:p>
          <w:p w:rsidR="00F91D97" w:rsidRPr="00C62527" w:rsidRDefault="00690D39">
            <w:pPr>
              <w:pStyle w:val="TableParagraph"/>
              <w:ind w:left="109"/>
              <w:rPr>
                <w:rFonts w:ascii="Trebuchet MS" w:hAnsi="Trebuchet MS"/>
                <w:sz w:val="20"/>
              </w:rPr>
            </w:pPr>
            <w:proofErr w:type="gramStart"/>
            <w:r w:rsidRPr="00C62527">
              <w:rPr>
                <w:rFonts w:ascii="Trebuchet MS" w:hAnsi="Trebuchet MS"/>
                <w:sz w:val="20"/>
              </w:rPr>
              <w:t>ed</w:t>
            </w:r>
            <w:proofErr w:type="gramEnd"/>
            <w:r w:rsidRPr="00C62527">
              <w:rPr>
                <w:rFonts w:ascii="Trebuchet MS" w:hAnsi="Trebuchet MS"/>
                <w:sz w:val="20"/>
              </w:rPr>
              <w:t xml:space="preserve"> il sottoscritto</w:t>
            </w:r>
          </w:p>
          <w:p w:rsidR="00F91D97" w:rsidRPr="00C62527" w:rsidRDefault="00690D39">
            <w:pPr>
              <w:pStyle w:val="TableParagraph"/>
              <w:numPr>
                <w:ilvl w:val="0"/>
                <w:numId w:val="20"/>
              </w:numPr>
              <w:tabs>
                <w:tab w:val="left" w:pos="357"/>
              </w:tabs>
              <w:spacing w:before="94" w:line="297" w:lineRule="auto"/>
              <w:ind w:right="3719" w:firstLine="0"/>
              <w:rPr>
                <w:rFonts w:ascii="Trebuchet MS" w:hAnsi="Trebuchet MS"/>
                <w:sz w:val="20"/>
              </w:rPr>
            </w:pPr>
            <w:proofErr w:type="gramStart"/>
            <w:r w:rsidRPr="00C62527">
              <w:rPr>
                <w:rFonts w:ascii="Trebuchet MS" w:hAnsi="Trebuchet MS"/>
                <w:w w:val="95"/>
                <w:sz w:val="20"/>
              </w:rPr>
              <w:t>ha</w:t>
            </w:r>
            <w:proofErr w:type="gramEnd"/>
            <w:r w:rsidRPr="00C62527">
              <w:rPr>
                <w:rFonts w:ascii="Trebuchet MS" w:hAnsi="Trebuchet MS"/>
                <w:spacing w:val="-25"/>
                <w:w w:val="95"/>
                <w:sz w:val="20"/>
              </w:rPr>
              <w:t xml:space="preserve"> </w:t>
            </w:r>
            <w:r w:rsidRPr="00C62527">
              <w:rPr>
                <w:rFonts w:ascii="Trebuchet MS" w:hAnsi="Trebuchet MS"/>
                <w:w w:val="95"/>
                <w:sz w:val="20"/>
              </w:rPr>
              <w:t xml:space="preserve">risarcito </w:t>
            </w:r>
            <w:r w:rsidRPr="00C62527">
              <w:rPr>
                <w:rFonts w:ascii="Trebuchet MS" w:hAnsi="Trebuchet MS"/>
                <w:sz w:val="20"/>
              </w:rPr>
              <w:t>ovvero</w:t>
            </w:r>
          </w:p>
          <w:p w:rsidR="00F91D97" w:rsidRPr="00C62527" w:rsidRDefault="00690D39">
            <w:pPr>
              <w:pStyle w:val="TableParagraph"/>
              <w:numPr>
                <w:ilvl w:val="0"/>
                <w:numId w:val="20"/>
              </w:numPr>
              <w:tabs>
                <w:tab w:val="left" w:pos="403"/>
              </w:tabs>
              <w:spacing w:before="39"/>
              <w:ind w:left="402" w:hanging="293"/>
              <w:rPr>
                <w:rFonts w:ascii="Trebuchet MS" w:hAnsi="Trebuchet MS"/>
                <w:sz w:val="20"/>
              </w:rPr>
            </w:pPr>
            <w:proofErr w:type="gramStart"/>
            <w:r w:rsidRPr="00C62527">
              <w:rPr>
                <w:rFonts w:ascii="Trebuchet MS" w:hAnsi="Trebuchet MS"/>
                <w:sz w:val="20"/>
              </w:rPr>
              <w:t>si</w:t>
            </w:r>
            <w:proofErr w:type="gramEnd"/>
            <w:r w:rsidRPr="00C62527">
              <w:rPr>
                <w:rFonts w:ascii="Trebuchet MS" w:hAnsi="Trebuchet MS"/>
                <w:spacing w:val="-33"/>
                <w:sz w:val="20"/>
              </w:rPr>
              <w:t xml:space="preserve"> </w:t>
            </w:r>
            <w:r w:rsidRPr="00C62527">
              <w:rPr>
                <w:rFonts w:ascii="Trebuchet MS" w:hAnsi="Trebuchet MS"/>
                <w:sz w:val="20"/>
              </w:rPr>
              <w:t>è</w:t>
            </w:r>
            <w:r w:rsidRPr="00C62527">
              <w:rPr>
                <w:rFonts w:ascii="Trebuchet MS" w:hAnsi="Trebuchet MS"/>
                <w:spacing w:val="-32"/>
                <w:sz w:val="20"/>
              </w:rPr>
              <w:t xml:space="preserve"> </w:t>
            </w:r>
            <w:r w:rsidRPr="00C62527">
              <w:rPr>
                <w:rFonts w:ascii="Trebuchet MS" w:hAnsi="Trebuchet MS"/>
                <w:sz w:val="20"/>
              </w:rPr>
              <w:t>impegnato</w:t>
            </w:r>
            <w:r w:rsidRPr="00C62527">
              <w:rPr>
                <w:rFonts w:ascii="Trebuchet MS" w:hAnsi="Trebuchet MS"/>
                <w:spacing w:val="-32"/>
                <w:sz w:val="20"/>
              </w:rPr>
              <w:t xml:space="preserve"> </w:t>
            </w:r>
            <w:r w:rsidRPr="00C62527">
              <w:rPr>
                <w:rFonts w:ascii="Trebuchet MS" w:hAnsi="Trebuchet MS"/>
                <w:sz w:val="20"/>
              </w:rPr>
              <w:t>a</w:t>
            </w:r>
            <w:r w:rsidRPr="00C62527">
              <w:rPr>
                <w:rFonts w:ascii="Trebuchet MS" w:hAnsi="Trebuchet MS"/>
                <w:spacing w:val="-32"/>
                <w:sz w:val="20"/>
              </w:rPr>
              <w:t xml:space="preserve"> </w:t>
            </w:r>
            <w:r w:rsidRPr="00C62527">
              <w:rPr>
                <w:rFonts w:ascii="Trebuchet MS" w:hAnsi="Trebuchet MS"/>
                <w:sz w:val="20"/>
              </w:rPr>
              <w:t>risarcire</w:t>
            </w:r>
            <w:r w:rsidRPr="00C62527">
              <w:rPr>
                <w:rFonts w:ascii="Trebuchet MS" w:hAnsi="Trebuchet MS"/>
                <w:spacing w:val="-31"/>
                <w:sz w:val="20"/>
              </w:rPr>
              <w:t xml:space="preserve"> </w:t>
            </w:r>
            <w:r w:rsidRPr="00C62527">
              <w:rPr>
                <w:rFonts w:ascii="Trebuchet MS" w:hAnsi="Trebuchet MS"/>
                <w:sz w:val="20"/>
              </w:rPr>
              <w:t>qualunque</w:t>
            </w:r>
            <w:r w:rsidRPr="00C62527">
              <w:rPr>
                <w:rFonts w:ascii="Trebuchet MS" w:hAnsi="Trebuchet MS"/>
                <w:spacing w:val="-33"/>
                <w:sz w:val="20"/>
              </w:rPr>
              <w:t xml:space="preserve"> </w:t>
            </w:r>
            <w:r w:rsidRPr="00C62527">
              <w:rPr>
                <w:rFonts w:ascii="Trebuchet MS" w:hAnsi="Trebuchet MS"/>
                <w:sz w:val="20"/>
              </w:rPr>
              <w:t>danno</w:t>
            </w:r>
            <w:r w:rsidRPr="00C62527">
              <w:rPr>
                <w:rFonts w:ascii="Trebuchet MS" w:hAnsi="Trebuchet MS"/>
                <w:spacing w:val="-33"/>
                <w:sz w:val="20"/>
              </w:rPr>
              <w:t xml:space="preserve"> </w:t>
            </w:r>
            <w:r w:rsidRPr="00C62527">
              <w:rPr>
                <w:rFonts w:ascii="Trebuchet MS" w:hAnsi="Trebuchet MS"/>
                <w:sz w:val="20"/>
              </w:rPr>
              <w:t>causato</w:t>
            </w:r>
          </w:p>
          <w:p w:rsidR="00F91D97" w:rsidRPr="00C62527" w:rsidRDefault="00690D39">
            <w:pPr>
              <w:pStyle w:val="TableParagraph"/>
              <w:spacing w:before="51"/>
              <w:ind w:left="709"/>
              <w:rPr>
                <w:rFonts w:ascii="Trebuchet MS" w:hAnsi="Trebuchet MS"/>
                <w:sz w:val="20"/>
              </w:rPr>
            </w:pPr>
            <w:proofErr w:type="gramStart"/>
            <w:r w:rsidRPr="00C62527">
              <w:rPr>
                <w:rFonts w:ascii="Trebuchet MS" w:hAnsi="Trebuchet MS"/>
                <w:sz w:val="20"/>
              </w:rPr>
              <w:t>dal</w:t>
            </w:r>
            <w:proofErr w:type="gramEnd"/>
            <w:r w:rsidRPr="00C62527">
              <w:rPr>
                <w:rFonts w:ascii="Trebuchet MS" w:hAnsi="Trebuchet MS"/>
                <w:sz w:val="20"/>
              </w:rPr>
              <w:t xml:space="preserve"> reato o dall’illecito e</w:t>
            </w:r>
          </w:p>
          <w:p w:rsidR="00F91D97" w:rsidRPr="00C62527" w:rsidRDefault="00690D39">
            <w:pPr>
              <w:pStyle w:val="TableParagraph"/>
              <w:numPr>
                <w:ilvl w:val="0"/>
                <w:numId w:val="20"/>
              </w:numPr>
              <w:tabs>
                <w:tab w:val="left" w:pos="463"/>
              </w:tabs>
              <w:spacing w:before="56" w:line="254" w:lineRule="auto"/>
              <w:ind w:right="100" w:firstLine="34"/>
              <w:jc w:val="both"/>
              <w:rPr>
                <w:rFonts w:ascii="Trebuchet MS" w:hAnsi="Trebuchet MS"/>
                <w:sz w:val="20"/>
              </w:rPr>
            </w:pPr>
            <w:proofErr w:type="gramStart"/>
            <w:r w:rsidRPr="00C62527">
              <w:rPr>
                <w:rFonts w:ascii="Trebuchet MS" w:hAnsi="Trebuchet MS"/>
                <w:sz w:val="20"/>
              </w:rPr>
              <w:t>ha</w:t>
            </w:r>
            <w:proofErr w:type="gramEnd"/>
            <w:r w:rsidRPr="00C62527">
              <w:rPr>
                <w:rFonts w:ascii="Trebuchet MS" w:hAnsi="Trebuchet MS"/>
                <w:sz w:val="20"/>
              </w:rPr>
              <w:t xml:space="preserve"> adottato i seguenti provvedimenti concreti (di carattere tecnico, organizzativo e relativi al</w:t>
            </w:r>
            <w:r w:rsidRPr="00C62527">
              <w:rPr>
                <w:rFonts w:ascii="Trebuchet MS" w:hAnsi="Trebuchet MS"/>
                <w:spacing w:val="-15"/>
                <w:sz w:val="20"/>
              </w:rPr>
              <w:t xml:space="preserve"> </w:t>
            </w:r>
            <w:r w:rsidRPr="00C62527">
              <w:rPr>
                <w:rFonts w:ascii="Trebuchet MS" w:hAnsi="Trebuchet MS"/>
                <w:sz w:val="20"/>
              </w:rPr>
              <w:t>personale) idonei</w:t>
            </w:r>
            <w:r w:rsidRPr="00C62527">
              <w:rPr>
                <w:rFonts w:ascii="Trebuchet MS" w:hAnsi="Trebuchet MS"/>
                <w:spacing w:val="-15"/>
                <w:sz w:val="20"/>
              </w:rPr>
              <w:t xml:space="preserve"> </w:t>
            </w:r>
            <w:r w:rsidRPr="00C62527">
              <w:rPr>
                <w:rFonts w:ascii="Trebuchet MS" w:hAnsi="Trebuchet MS"/>
                <w:sz w:val="20"/>
              </w:rPr>
              <w:t>a</w:t>
            </w:r>
            <w:r w:rsidRPr="00C62527">
              <w:rPr>
                <w:rFonts w:ascii="Trebuchet MS" w:hAnsi="Trebuchet MS"/>
                <w:spacing w:val="-13"/>
                <w:sz w:val="20"/>
              </w:rPr>
              <w:t xml:space="preserve"> </w:t>
            </w:r>
            <w:r w:rsidRPr="00C62527">
              <w:rPr>
                <w:rFonts w:ascii="Trebuchet MS" w:hAnsi="Trebuchet MS"/>
                <w:sz w:val="20"/>
              </w:rPr>
              <w:t>prevenire</w:t>
            </w:r>
            <w:r w:rsidRPr="00C62527">
              <w:rPr>
                <w:rFonts w:ascii="Trebuchet MS" w:hAnsi="Trebuchet MS"/>
                <w:spacing w:val="-16"/>
                <w:sz w:val="20"/>
              </w:rPr>
              <w:t xml:space="preserve"> </w:t>
            </w:r>
            <w:r w:rsidRPr="00C62527">
              <w:rPr>
                <w:rFonts w:ascii="Trebuchet MS" w:hAnsi="Trebuchet MS"/>
                <w:sz w:val="20"/>
              </w:rPr>
              <w:t>ulteriori</w:t>
            </w:r>
            <w:r w:rsidRPr="00C62527">
              <w:rPr>
                <w:rFonts w:ascii="Trebuchet MS" w:hAnsi="Trebuchet MS"/>
                <w:spacing w:val="-14"/>
                <w:sz w:val="20"/>
              </w:rPr>
              <w:t xml:space="preserve"> </w:t>
            </w:r>
            <w:r w:rsidRPr="00C62527">
              <w:rPr>
                <w:rFonts w:ascii="Trebuchet MS" w:hAnsi="Trebuchet MS"/>
                <w:sz w:val="20"/>
              </w:rPr>
              <w:t>reati</w:t>
            </w:r>
            <w:r w:rsidRPr="00C62527">
              <w:rPr>
                <w:rFonts w:ascii="Trebuchet MS" w:hAnsi="Trebuchet MS"/>
                <w:spacing w:val="-15"/>
                <w:sz w:val="20"/>
              </w:rPr>
              <w:t xml:space="preserve"> </w:t>
            </w:r>
            <w:r w:rsidRPr="00C62527">
              <w:rPr>
                <w:rFonts w:ascii="Trebuchet MS" w:hAnsi="Trebuchet MS"/>
                <w:sz w:val="20"/>
              </w:rPr>
              <w:t>o</w:t>
            </w:r>
            <w:r w:rsidRPr="00C62527">
              <w:rPr>
                <w:rFonts w:ascii="Trebuchet MS" w:hAnsi="Trebuchet MS"/>
                <w:spacing w:val="-13"/>
                <w:sz w:val="20"/>
              </w:rPr>
              <w:t xml:space="preserve"> </w:t>
            </w:r>
            <w:r w:rsidRPr="00C62527">
              <w:rPr>
                <w:rFonts w:ascii="Trebuchet MS" w:hAnsi="Trebuchet MS"/>
                <w:sz w:val="20"/>
              </w:rPr>
              <w:t>illeciti:</w:t>
            </w:r>
          </w:p>
          <w:p w:rsidR="00F91D97" w:rsidRPr="00C62527" w:rsidRDefault="00F91D97">
            <w:pPr>
              <w:pStyle w:val="TableParagraph"/>
              <w:spacing w:before="1"/>
              <w:rPr>
                <w:rFonts w:ascii="Trebuchet MS" w:hAnsi="Trebuchet MS"/>
                <w:sz w:val="21"/>
              </w:rPr>
            </w:pPr>
          </w:p>
          <w:p w:rsidR="00F91D97" w:rsidRPr="00C62527" w:rsidRDefault="00690D39">
            <w:pPr>
              <w:pStyle w:val="TableParagraph"/>
              <w:ind w:left="143"/>
              <w:rPr>
                <w:rFonts w:ascii="Trebuchet MS" w:hAnsi="Trebuchet MS"/>
                <w:i/>
                <w:sz w:val="16"/>
              </w:rPr>
            </w:pPr>
            <w:r w:rsidRPr="00C62527">
              <w:rPr>
                <w:rFonts w:ascii="Trebuchet MS" w:hAnsi="Trebuchet MS"/>
                <w:i/>
                <w:w w:val="95"/>
                <w:sz w:val="16"/>
              </w:rPr>
              <w:t>(indicare nel dettaglio i provvedimenti adottati):</w:t>
            </w:r>
          </w:p>
          <w:p w:rsidR="00F91D97" w:rsidRPr="00C62527" w:rsidRDefault="00F91D97">
            <w:pPr>
              <w:pStyle w:val="TableParagraph"/>
              <w:spacing w:before="8"/>
              <w:rPr>
                <w:rFonts w:ascii="Trebuchet MS" w:hAnsi="Trebuchet MS"/>
              </w:rPr>
            </w:pPr>
          </w:p>
          <w:p w:rsidR="00F91D97" w:rsidRPr="00C62527" w:rsidRDefault="00690D39">
            <w:pPr>
              <w:pStyle w:val="TableParagraph"/>
              <w:tabs>
                <w:tab w:val="left" w:pos="4362"/>
              </w:tabs>
              <w:ind w:left="109"/>
              <w:rPr>
                <w:rFonts w:ascii="Trebuchet MS" w:hAnsi="Trebuchet MS"/>
                <w:sz w:val="18"/>
              </w:rPr>
            </w:pPr>
            <w:r w:rsidRPr="00C62527">
              <w:rPr>
                <w:rFonts w:ascii="Trebuchet MS" w:hAnsi="Trebuchet MS"/>
                <w:sz w:val="18"/>
              </w:rPr>
              <w:t>1)</w:t>
            </w:r>
            <w:r w:rsidRPr="00C62527">
              <w:rPr>
                <w:rFonts w:ascii="Trebuchet MS" w:hAnsi="Trebuchet MS"/>
                <w:spacing w:val="-9"/>
                <w:sz w:val="18"/>
              </w:rPr>
              <w:t xml:space="preserve"> </w:t>
            </w:r>
            <w:r w:rsidRPr="00C62527">
              <w:rPr>
                <w:rFonts w:ascii="Trebuchet MS" w:hAnsi="Trebuchet MS"/>
                <w:w w:val="81"/>
                <w:sz w:val="18"/>
                <w:u w:val="single"/>
              </w:rPr>
              <w:t xml:space="preserve"> </w:t>
            </w:r>
            <w:r w:rsidRPr="00C62527">
              <w:rPr>
                <w:rFonts w:ascii="Trebuchet MS" w:hAnsi="Trebuchet MS"/>
                <w:sz w:val="18"/>
                <w:u w:val="single"/>
              </w:rPr>
              <w:tab/>
            </w:r>
          </w:p>
          <w:p w:rsidR="00F91D97" w:rsidRPr="00C62527" w:rsidRDefault="00F91D97">
            <w:pPr>
              <w:pStyle w:val="TableParagraph"/>
              <w:spacing w:before="4"/>
              <w:rPr>
                <w:rFonts w:ascii="Trebuchet MS" w:hAnsi="Trebuchet MS"/>
                <w:sz w:val="20"/>
              </w:rPr>
            </w:pPr>
          </w:p>
          <w:p w:rsidR="00F91D97" w:rsidRPr="00C62527" w:rsidRDefault="00690D39">
            <w:pPr>
              <w:pStyle w:val="TableParagraph"/>
              <w:tabs>
                <w:tab w:val="left" w:pos="4362"/>
              </w:tabs>
              <w:spacing w:before="1"/>
              <w:ind w:left="109"/>
              <w:rPr>
                <w:rFonts w:ascii="Trebuchet MS" w:hAnsi="Trebuchet MS"/>
                <w:sz w:val="18"/>
              </w:rPr>
            </w:pPr>
            <w:r w:rsidRPr="00C62527">
              <w:rPr>
                <w:rFonts w:ascii="Trebuchet MS" w:hAnsi="Trebuchet MS"/>
                <w:sz w:val="18"/>
              </w:rPr>
              <w:t>2)</w:t>
            </w:r>
            <w:r w:rsidRPr="00C62527">
              <w:rPr>
                <w:rFonts w:ascii="Trebuchet MS" w:hAnsi="Trebuchet MS"/>
                <w:spacing w:val="-9"/>
                <w:sz w:val="18"/>
              </w:rPr>
              <w:t xml:space="preserve"> </w:t>
            </w:r>
            <w:r w:rsidRPr="00C62527">
              <w:rPr>
                <w:rFonts w:ascii="Trebuchet MS" w:hAnsi="Trebuchet MS"/>
                <w:w w:val="81"/>
                <w:sz w:val="18"/>
                <w:u w:val="single"/>
              </w:rPr>
              <w:t xml:space="preserve"> </w:t>
            </w:r>
            <w:r w:rsidRPr="00C62527">
              <w:rPr>
                <w:rFonts w:ascii="Trebuchet MS" w:hAnsi="Trebuchet MS"/>
                <w:sz w:val="18"/>
                <w:u w:val="single"/>
              </w:rPr>
              <w:tab/>
            </w:r>
          </w:p>
          <w:p w:rsidR="00F91D97" w:rsidRPr="00C62527" w:rsidRDefault="00F91D97">
            <w:pPr>
              <w:pStyle w:val="TableParagraph"/>
              <w:spacing w:before="5"/>
              <w:rPr>
                <w:rFonts w:ascii="Trebuchet MS" w:hAnsi="Trebuchet MS"/>
                <w:sz w:val="18"/>
              </w:rPr>
            </w:pPr>
          </w:p>
          <w:p w:rsidR="00F91D97" w:rsidRPr="00C62527" w:rsidRDefault="00690D39">
            <w:pPr>
              <w:pStyle w:val="TableParagraph"/>
              <w:tabs>
                <w:tab w:val="left" w:pos="4362"/>
              </w:tabs>
              <w:spacing w:before="1"/>
              <w:ind w:left="109"/>
              <w:rPr>
                <w:rFonts w:ascii="Trebuchet MS" w:hAnsi="Trebuchet MS"/>
                <w:sz w:val="18"/>
              </w:rPr>
            </w:pPr>
            <w:r w:rsidRPr="00C62527">
              <w:rPr>
                <w:rFonts w:ascii="Trebuchet MS" w:hAnsi="Trebuchet MS"/>
                <w:sz w:val="18"/>
              </w:rPr>
              <w:t>3)</w:t>
            </w:r>
            <w:r w:rsidRPr="00C62527">
              <w:rPr>
                <w:rFonts w:ascii="Trebuchet MS" w:hAnsi="Trebuchet MS"/>
                <w:spacing w:val="-9"/>
                <w:sz w:val="18"/>
              </w:rPr>
              <w:t xml:space="preserve"> </w:t>
            </w:r>
            <w:r w:rsidRPr="00C62527">
              <w:rPr>
                <w:rFonts w:ascii="Trebuchet MS" w:hAnsi="Trebuchet MS"/>
                <w:w w:val="81"/>
                <w:sz w:val="18"/>
                <w:u w:val="single"/>
              </w:rPr>
              <w:t xml:space="preserve"> </w:t>
            </w:r>
            <w:r w:rsidRPr="00C62527">
              <w:rPr>
                <w:rFonts w:ascii="Trebuchet MS" w:hAnsi="Trebuchet MS"/>
                <w:sz w:val="18"/>
                <w:u w:val="single"/>
              </w:rPr>
              <w:tab/>
            </w:r>
          </w:p>
          <w:p w:rsidR="00F91D97" w:rsidRPr="00C62527" w:rsidRDefault="00F91D97">
            <w:pPr>
              <w:pStyle w:val="TableParagraph"/>
              <w:rPr>
                <w:rFonts w:ascii="Trebuchet MS" w:hAnsi="Trebuchet MS"/>
                <w:sz w:val="18"/>
              </w:rPr>
            </w:pPr>
          </w:p>
          <w:p w:rsidR="00F91D97" w:rsidRPr="00C62527" w:rsidRDefault="00F91D97">
            <w:pPr>
              <w:pStyle w:val="TableParagraph"/>
              <w:rPr>
                <w:rFonts w:ascii="Trebuchet MS" w:hAnsi="Trebuchet MS"/>
                <w:sz w:val="18"/>
              </w:rPr>
            </w:pPr>
          </w:p>
          <w:p w:rsidR="00F91D97" w:rsidRPr="00C62527" w:rsidRDefault="00F91D97">
            <w:pPr>
              <w:pStyle w:val="TableParagraph"/>
              <w:spacing w:before="2"/>
              <w:rPr>
                <w:rFonts w:ascii="Trebuchet MS" w:hAnsi="Trebuchet MS"/>
              </w:rPr>
            </w:pPr>
          </w:p>
          <w:p w:rsidR="00F91D97" w:rsidRPr="004F1DE9" w:rsidRDefault="00690D39">
            <w:pPr>
              <w:pStyle w:val="TableParagraph"/>
              <w:spacing w:line="295" w:lineRule="auto"/>
              <w:ind w:left="385" w:right="509"/>
              <w:jc w:val="center"/>
              <w:rPr>
                <w:rFonts w:ascii="Trebuchet MS" w:hAnsi="Trebuchet MS"/>
                <w:b/>
                <w:sz w:val="20"/>
              </w:rPr>
            </w:pPr>
            <w:r w:rsidRPr="004F1DE9">
              <w:rPr>
                <w:rFonts w:ascii="Trebuchet MS" w:hAnsi="Trebuchet MS"/>
                <w:b/>
                <w:w w:val="90"/>
                <w:sz w:val="20"/>
              </w:rPr>
              <w:t>Per</w:t>
            </w:r>
            <w:r w:rsidRPr="004F1DE9">
              <w:rPr>
                <w:rFonts w:ascii="Trebuchet MS" w:hAnsi="Trebuchet MS"/>
                <w:b/>
                <w:spacing w:val="-21"/>
                <w:w w:val="90"/>
                <w:sz w:val="20"/>
              </w:rPr>
              <w:t xml:space="preserve"> </w:t>
            </w:r>
            <w:r w:rsidRPr="004F1DE9">
              <w:rPr>
                <w:rFonts w:ascii="Trebuchet MS" w:hAnsi="Trebuchet MS"/>
                <w:b/>
                <w:w w:val="90"/>
                <w:sz w:val="20"/>
                <w:u w:val="single"/>
              </w:rPr>
              <w:t>gli</w:t>
            </w:r>
            <w:r w:rsidRPr="004F1DE9">
              <w:rPr>
                <w:rFonts w:ascii="Trebuchet MS" w:hAnsi="Trebuchet MS"/>
                <w:b/>
                <w:spacing w:val="-19"/>
                <w:w w:val="90"/>
                <w:sz w:val="20"/>
                <w:u w:val="single"/>
              </w:rPr>
              <w:t xml:space="preserve"> </w:t>
            </w:r>
            <w:r w:rsidRPr="004F1DE9">
              <w:rPr>
                <w:rFonts w:ascii="Trebuchet MS" w:hAnsi="Trebuchet MS"/>
                <w:b/>
                <w:w w:val="90"/>
                <w:sz w:val="20"/>
                <w:u w:val="single"/>
              </w:rPr>
              <w:t>ALTRI</w:t>
            </w:r>
            <w:r w:rsidRPr="004F1DE9">
              <w:rPr>
                <w:rFonts w:ascii="Trebuchet MS" w:hAnsi="Trebuchet MS"/>
                <w:b/>
                <w:spacing w:val="-20"/>
                <w:w w:val="90"/>
                <w:sz w:val="20"/>
                <w:u w:val="single"/>
              </w:rPr>
              <w:t xml:space="preserve"> </w:t>
            </w:r>
            <w:r w:rsidRPr="004F1DE9">
              <w:rPr>
                <w:rFonts w:ascii="Trebuchet MS" w:hAnsi="Trebuchet MS"/>
                <w:b/>
                <w:w w:val="90"/>
                <w:sz w:val="20"/>
                <w:u w:val="single"/>
              </w:rPr>
              <w:t>SOGGETTI</w:t>
            </w:r>
            <w:r w:rsidRPr="004F1DE9">
              <w:rPr>
                <w:rFonts w:ascii="Trebuchet MS" w:hAnsi="Trebuchet MS"/>
                <w:b/>
                <w:spacing w:val="-20"/>
                <w:w w:val="90"/>
                <w:sz w:val="20"/>
              </w:rPr>
              <w:t xml:space="preserve"> </w:t>
            </w:r>
            <w:r w:rsidRPr="004F1DE9">
              <w:rPr>
                <w:rFonts w:ascii="Trebuchet MS" w:hAnsi="Trebuchet MS"/>
                <w:b/>
                <w:w w:val="90"/>
                <w:sz w:val="20"/>
              </w:rPr>
              <w:t>per</w:t>
            </w:r>
            <w:r w:rsidRPr="004F1DE9">
              <w:rPr>
                <w:rFonts w:ascii="Trebuchet MS" w:hAnsi="Trebuchet MS"/>
                <w:b/>
                <w:spacing w:val="-19"/>
                <w:w w:val="90"/>
                <w:sz w:val="20"/>
              </w:rPr>
              <w:t xml:space="preserve"> </w:t>
            </w:r>
            <w:r w:rsidRPr="004F1DE9">
              <w:rPr>
                <w:rFonts w:ascii="Trebuchet MS" w:hAnsi="Trebuchet MS"/>
                <w:b/>
                <w:w w:val="90"/>
                <w:sz w:val="20"/>
              </w:rPr>
              <w:t>cui</w:t>
            </w:r>
            <w:r w:rsidRPr="004F1DE9">
              <w:rPr>
                <w:rFonts w:ascii="Trebuchet MS" w:hAnsi="Trebuchet MS"/>
                <w:b/>
                <w:spacing w:val="-20"/>
                <w:w w:val="90"/>
                <w:sz w:val="20"/>
              </w:rPr>
              <w:t xml:space="preserve"> </w:t>
            </w:r>
            <w:r w:rsidRPr="004F1DE9">
              <w:rPr>
                <w:rFonts w:ascii="Trebuchet MS" w:hAnsi="Trebuchet MS"/>
                <w:b/>
                <w:w w:val="90"/>
                <w:sz w:val="20"/>
              </w:rPr>
              <w:t>compila</w:t>
            </w:r>
            <w:r w:rsidRPr="004F1DE9">
              <w:rPr>
                <w:rFonts w:ascii="Trebuchet MS" w:hAnsi="Trebuchet MS"/>
                <w:b/>
                <w:spacing w:val="-20"/>
                <w:w w:val="90"/>
                <w:sz w:val="20"/>
              </w:rPr>
              <w:t xml:space="preserve"> </w:t>
            </w:r>
            <w:r w:rsidRPr="004F1DE9">
              <w:rPr>
                <w:rFonts w:ascii="Trebuchet MS" w:hAnsi="Trebuchet MS"/>
                <w:b/>
                <w:w w:val="90"/>
                <w:sz w:val="20"/>
              </w:rPr>
              <w:t>il</w:t>
            </w:r>
            <w:r w:rsidRPr="004F1DE9">
              <w:rPr>
                <w:rFonts w:ascii="Trebuchet MS" w:hAnsi="Trebuchet MS"/>
                <w:b/>
                <w:spacing w:val="-20"/>
                <w:w w:val="90"/>
                <w:sz w:val="20"/>
              </w:rPr>
              <w:t xml:space="preserve"> </w:t>
            </w:r>
            <w:r w:rsidRPr="004F1DE9">
              <w:rPr>
                <w:rFonts w:ascii="Trebuchet MS" w:hAnsi="Trebuchet MS"/>
                <w:b/>
                <w:w w:val="90"/>
                <w:sz w:val="20"/>
              </w:rPr>
              <w:t xml:space="preserve">seguente </w:t>
            </w:r>
            <w:r w:rsidRPr="004F1DE9">
              <w:rPr>
                <w:rFonts w:ascii="Trebuchet MS" w:hAnsi="Trebuchet MS"/>
                <w:b/>
                <w:sz w:val="20"/>
              </w:rPr>
              <w:t>documento dichiara</w:t>
            </w:r>
            <w:r w:rsidRPr="004F1DE9">
              <w:rPr>
                <w:rFonts w:ascii="Trebuchet MS" w:hAnsi="Trebuchet MS"/>
                <w:b/>
                <w:spacing w:val="-32"/>
                <w:sz w:val="20"/>
              </w:rPr>
              <w:t xml:space="preserve"> </w:t>
            </w:r>
            <w:r w:rsidRPr="004F1DE9">
              <w:rPr>
                <w:rFonts w:ascii="Trebuchet MS" w:hAnsi="Trebuchet MS"/>
                <w:b/>
                <w:sz w:val="20"/>
              </w:rPr>
              <w:t>che:</w:t>
            </w:r>
          </w:p>
          <w:p w:rsidR="00F91D97" w:rsidRPr="00C62527" w:rsidRDefault="00B26BE6">
            <w:pPr>
              <w:pStyle w:val="TableParagraph"/>
              <w:spacing w:before="82" w:line="295" w:lineRule="auto"/>
              <w:ind w:left="109" w:right="561"/>
              <w:rPr>
                <w:rFonts w:ascii="Trebuchet MS" w:hAnsi="Trebuchet MS"/>
                <w:sz w:val="20"/>
              </w:rPr>
            </w:pPr>
            <w:r w:rsidRPr="00C62527">
              <w:rPr>
                <w:rFonts w:ascii="Trebuchet MS" w:hAnsi="Trebuchet MS"/>
                <w:w w:val="95"/>
                <w:sz w:val="20"/>
              </w:rPr>
              <w:t xml:space="preserve">□ </w:t>
            </w:r>
            <w:r w:rsidR="00690D39" w:rsidRPr="00C62527">
              <w:rPr>
                <w:rFonts w:ascii="Trebuchet MS" w:hAnsi="Trebuchet MS"/>
                <w:w w:val="95"/>
                <w:sz w:val="20"/>
              </w:rPr>
              <w:t>NON</w:t>
            </w:r>
            <w:r w:rsidR="00690D39" w:rsidRPr="00C62527">
              <w:rPr>
                <w:rFonts w:ascii="Trebuchet MS" w:hAnsi="Trebuchet MS"/>
                <w:spacing w:val="-21"/>
                <w:w w:val="95"/>
                <w:sz w:val="20"/>
              </w:rPr>
              <w:t xml:space="preserve"> </w:t>
            </w:r>
            <w:r w:rsidR="00690D39" w:rsidRPr="00C62527">
              <w:rPr>
                <w:rFonts w:ascii="Trebuchet MS" w:hAnsi="Trebuchet MS"/>
                <w:w w:val="95"/>
                <w:sz w:val="20"/>
              </w:rPr>
              <w:t>è</w:t>
            </w:r>
            <w:r w:rsidR="00690D39" w:rsidRPr="00C62527">
              <w:rPr>
                <w:rFonts w:ascii="Trebuchet MS" w:hAnsi="Trebuchet MS"/>
                <w:spacing w:val="-21"/>
                <w:w w:val="95"/>
                <w:sz w:val="20"/>
              </w:rPr>
              <w:t xml:space="preserve"> </w:t>
            </w:r>
            <w:r w:rsidR="00690D39" w:rsidRPr="00C62527">
              <w:rPr>
                <w:rFonts w:ascii="Trebuchet MS" w:hAnsi="Trebuchet MS"/>
                <w:w w:val="95"/>
                <w:sz w:val="20"/>
              </w:rPr>
              <w:t>stata</w:t>
            </w:r>
            <w:r w:rsidR="00690D39" w:rsidRPr="00C62527">
              <w:rPr>
                <w:rFonts w:ascii="Trebuchet MS" w:hAnsi="Trebuchet MS"/>
                <w:spacing w:val="-21"/>
                <w:w w:val="95"/>
                <w:sz w:val="20"/>
              </w:rPr>
              <w:t xml:space="preserve"> </w:t>
            </w:r>
            <w:r w:rsidR="00690D39" w:rsidRPr="00C62527">
              <w:rPr>
                <w:rFonts w:ascii="Trebuchet MS" w:hAnsi="Trebuchet MS"/>
                <w:w w:val="95"/>
                <w:sz w:val="20"/>
              </w:rPr>
              <w:t>pronunciata</w:t>
            </w:r>
            <w:r w:rsidR="00690D39" w:rsidRPr="00C62527">
              <w:rPr>
                <w:rFonts w:ascii="Trebuchet MS" w:hAnsi="Trebuchet MS"/>
                <w:spacing w:val="-21"/>
                <w:w w:val="95"/>
                <w:sz w:val="20"/>
              </w:rPr>
              <w:t xml:space="preserve"> </w:t>
            </w:r>
            <w:r w:rsidR="00690D39" w:rsidRPr="00C62527">
              <w:rPr>
                <w:rFonts w:ascii="Trebuchet MS" w:hAnsi="Trebuchet MS"/>
                <w:w w:val="95"/>
                <w:sz w:val="20"/>
              </w:rPr>
              <w:t>condanna</w:t>
            </w:r>
            <w:r w:rsidR="00690D39" w:rsidRPr="00C62527">
              <w:rPr>
                <w:rFonts w:ascii="Trebuchet MS" w:hAnsi="Trebuchet MS"/>
                <w:spacing w:val="-21"/>
                <w:w w:val="95"/>
                <w:sz w:val="20"/>
              </w:rPr>
              <w:t xml:space="preserve"> </w:t>
            </w:r>
            <w:r w:rsidR="00690D39" w:rsidRPr="00C62527">
              <w:rPr>
                <w:rFonts w:ascii="Trebuchet MS" w:hAnsi="Trebuchet MS"/>
                <w:w w:val="95"/>
                <w:sz w:val="20"/>
              </w:rPr>
              <w:t>con</w:t>
            </w:r>
            <w:r w:rsidR="00690D39" w:rsidRPr="00C62527">
              <w:rPr>
                <w:rFonts w:ascii="Trebuchet MS" w:hAnsi="Trebuchet MS"/>
                <w:spacing w:val="-21"/>
                <w:w w:val="95"/>
                <w:sz w:val="20"/>
              </w:rPr>
              <w:t xml:space="preserve"> </w:t>
            </w:r>
            <w:r w:rsidR="00690D39" w:rsidRPr="00C62527">
              <w:rPr>
                <w:rFonts w:ascii="Trebuchet MS" w:hAnsi="Trebuchet MS"/>
                <w:w w:val="95"/>
                <w:sz w:val="20"/>
              </w:rPr>
              <w:t xml:space="preserve">sentenza </w:t>
            </w:r>
            <w:r w:rsidR="00690D39" w:rsidRPr="00C62527">
              <w:rPr>
                <w:rFonts w:ascii="Trebuchet MS" w:hAnsi="Trebuchet MS"/>
                <w:sz w:val="20"/>
              </w:rPr>
              <w:t xml:space="preserve">definitiva o decreto penale di condanna divenuto </w:t>
            </w:r>
            <w:r w:rsidR="00690D39" w:rsidRPr="00C62527">
              <w:rPr>
                <w:rFonts w:ascii="Trebuchet MS" w:hAnsi="Trebuchet MS"/>
                <w:w w:val="95"/>
                <w:sz w:val="20"/>
              </w:rPr>
              <w:t>irrevocabile</w:t>
            </w:r>
            <w:r w:rsidR="00690D39" w:rsidRPr="00C62527">
              <w:rPr>
                <w:rFonts w:ascii="Trebuchet MS" w:hAnsi="Trebuchet MS"/>
                <w:spacing w:val="-28"/>
                <w:w w:val="95"/>
                <w:sz w:val="20"/>
              </w:rPr>
              <w:t xml:space="preserve"> </w:t>
            </w:r>
            <w:r w:rsidR="00690D39" w:rsidRPr="00C62527">
              <w:rPr>
                <w:rFonts w:ascii="Trebuchet MS" w:hAnsi="Trebuchet MS"/>
                <w:w w:val="95"/>
                <w:sz w:val="20"/>
              </w:rPr>
              <w:t>o</w:t>
            </w:r>
            <w:r w:rsidR="00690D39" w:rsidRPr="00C62527">
              <w:rPr>
                <w:rFonts w:ascii="Trebuchet MS" w:hAnsi="Trebuchet MS"/>
                <w:spacing w:val="-26"/>
                <w:w w:val="95"/>
                <w:sz w:val="20"/>
              </w:rPr>
              <w:t xml:space="preserve"> </w:t>
            </w:r>
            <w:r w:rsidR="00690D39" w:rsidRPr="00C62527">
              <w:rPr>
                <w:rFonts w:ascii="Trebuchet MS" w:hAnsi="Trebuchet MS"/>
                <w:w w:val="95"/>
                <w:sz w:val="20"/>
              </w:rPr>
              <w:t>sentenza</w:t>
            </w:r>
            <w:r w:rsidR="00690D39" w:rsidRPr="00C62527">
              <w:rPr>
                <w:rFonts w:ascii="Trebuchet MS" w:hAnsi="Trebuchet MS"/>
                <w:spacing w:val="-26"/>
                <w:w w:val="95"/>
                <w:sz w:val="20"/>
              </w:rPr>
              <w:t xml:space="preserve"> </w:t>
            </w:r>
            <w:r w:rsidR="00690D39" w:rsidRPr="00C62527">
              <w:rPr>
                <w:rFonts w:ascii="Trebuchet MS" w:hAnsi="Trebuchet MS"/>
                <w:w w:val="95"/>
                <w:sz w:val="20"/>
              </w:rPr>
              <w:t>di</w:t>
            </w:r>
            <w:r w:rsidR="00690D39" w:rsidRPr="00C62527">
              <w:rPr>
                <w:rFonts w:ascii="Trebuchet MS" w:hAnsi="Trebuchet MS"/>
                <w:spacing w:val="-26"/>
                <w:w w:val="95"/>
                <w:sz w:val="20"/>
              </w:rPr>
              <w:t xml:space="preserve"> </w:t>
            </w:r>
            <w:r w:rsidR="00690D39" w:rsidRPr="00C62527">
              <w:rPr>
                <w:rFonts w:ascii="Trebuchet MS" w:hAnsi="Trebuchet MS"/>
                <w:w w:val="95"/>
                <w:sz w:val="20"/>
              </w:rPr>
              <w:t>applicazione</w:t>
            </w:r>
            <w:r w:rsidR="00690D39" w:rsidRPr="00C62527">
              <w:rPr>
                <w:rFonts w:ascii="Trebuchet MS" w:hAnsi="Trebuchet MS"/>
                <w:spacing w:val="-27"/>
                <w:w w:val="95"/>
                <w:sz w:val="20"/>
              </w:rPr>
              <w:t xml:space="preserve"> </w:t>
            </w:r>
            <w:r w:rsidR="00690D39" w:rsidRPr="00C62527">
              <w:rPr>
                <w:rFonts w:ascii="Trebuchet MS" w:hAnsi="Trebuchet MS"/>
                <w:w w:val="95"/>
                <w:sz w:val="20"/>
              </w:rPr>
              <w:t>della</w:t>
            </w:r>
            <w:r w:rsidR="00690D39" w:rsidRPr="00C62527">
              <w:rPr>
                <w:rFonts w:ascii="Trebuchet MS" w:hAnsi="Trebuchet MS"/>
                <w:spacing w:val="-26"/>
                <w:w w:val="95"/>
                <w:sz w:val="20"/>
              </w:rPr>
              <w:t xml:space="preserve"> </w:t>
            </w:r>
            <w:r w:rsidR="00690D39" w:rsidRPr="00C62527">
              <w:rPr>
                <w:rFonts w:ascii="Trebuchet MS" w:hAnsi="Trebuchet MS"/>
                <w:w w:val="95"/>
                <w:sz w:val="20"/>
              </w:rPr>
              <w:t>pena</w:t>
            </w:r>
            <w:r w:rsidR="00690D39" w:rsidRPr="00C62527">
              <w:rPr>
                <w:rFonts w:ascii="Trebuchet MS" w:hAnsi="Trebuchet MS"/>
                <w:spacing w:val="-26"/>
                <w:w w:val="95"/>
                <w:sz w:val="20"/>
              </w:rPr>
              <w:t xml:space="preserve"> </w:t>
            </w:r>
            <w:r w:rsidR="00690D39" w:rsidRPr="00C62527">
              <w:rPr>
                <w:rFonts w:ascii="Trebuchet MS" w:hAnsi="Trebuchet MS"/>
                <w:w w:val="95"/>
                <w:sz w:val="20"/>
              </w:rPr>
              <w:t>su richiesta</w:t>
            </w:r>
            <w:r w:rsidR="00690D39" w:rsidRPr="00C62527">
              <w:rPr>
                <w:rFonts w:ascii="Trebuchet MS" w:hAnsi="Trebuchet MS"/>
                <w:spacing w:val="-21"/>
                <w:w w:val="95"/>
                <w:sz w:val="20"/>
              </w:rPr>
              <w:t xml:space="preserve"> </w:t>
            </w:r>
            <w:r w:rsidR="00690D39" w:rsidRPr="00C62527">
              <w:rPr>
                <w:rFonts w:ascii="Trebuchet MS" w:hAnsi="Trebuchet MS"/>
                <w:w w:val="95"/>
                <w:sz w:val="20"/>
              </w:rPr>
              <w:t>ai</w:t>
            </w:r>
            <w:r w:rsidR="00690D39" w:rsidRPr="00C62527">
              <w:rPr>
                <w:rFonts w:ascii="Trebuchet MS" w:hAnsi="Trebuchet MS"/>
                <w:spacing w:val="-20"/>
                <w:w w:val="95"/>
                <w:sz w:val="20"/>
              </w:rPr>
              <w:t xml:space="preserve"> </w:t>
            </w:r>
            <w:r w:rsidR="00690D39" w:rsidRPr="00C62527">
              <w:rPr>
                <w:rFonts w:ascii="Trebuchet MS" w:hAnsi="Trebuchet MS"/>
                <w:w w:val="95"/>
                <w:sz w:val="20"/>
              </w:rPr>
              <w:t>sensi</w:t>
            </w:r>
            <w:r w:rsidR="00690D39" w:rsidRPr="00C62527">
              <w:rPr>
                <w:rFonts w:ascii="Trebuchet MS" w:hAnsi="Trebuchet MS"/>
                <w:spacing w:val="-21"/>
                <w:w w:val="95"/>
                <w:sz w:val="20"/>
              </w:rPr>
              <w:t xml:space="preserve"> </w:t>
            </w:r>
            <w:r w:rsidR="00690D39" w:rsidRPr="00C62527">
              <w:rPr>
                <w:rFonts w:ascii="Trebuchet MS" w:hAnsi="Trebuchet MS"/>
                <w:w w:val="95"/>
                <w:sz w:val="20"/>
              </w:rPr>
              <w:t>dell’art.</w:t>
            </w:r>
            <w:r w:rsidR="00690D39" w:rsidRPr="00C62527">
              <w:rPr>
                <w:rFonts w:ascii="Trebuchet MS" w:hAnsi="Trebuchet MS"/>
                <w:spacing w:val="-21"/>
                <w:w w:val="95"/>
                <w:sz w:val="20"/>
              </w:rPr>
              <w:t xml:space="preserve"> </w:t>
            </w:r>
            <w:r w:rsidR="00690D39" w:rsidRPr="00C62527">
              <w:rPr>
                <w:rFonts w:ascii="Trebuchet MS" w:hAnsi="Trebuchet MS"/>
                <w:w w:val="95"/>
                <w:sz w:val="20"/>
              </w:rPr>
              <w:t>444</w:t>
            </w:r>
            <w:r w:rsidR="00690D39" w:rsidRPr="00C62527">
              <w:rPr>
                <w:rFonts w:ascii="Trebuchet MS" w:hAnsi="Trebuchet MS"/>
                <w:spacing w:val="-20"/>
                <w:w w:val="95"/>
                <w:sz w:val="20"/>
              </w:rPr>
              <w:t xml:space="preserve"> </w:t>
            </w:r>
            <w:r w:rsidR="00690D39" w:rsidRPr="00C62527">
              <w:rPr>
                <w:rFonts w:ascii="Trebuchet MS" w:hAnsi="Trebuchet MS"/>
                <w:w w:val="95"/>
                <w:sz w:val="20"/>
              </w:rPr>
              <w:t>del</w:t>
            </w:r>
            <w:r w:rsidR="00690D39" w:rsidRPr="00C62527">
              <w:rPr>
                <w:rFonts w:ascii="Trebuchet MS" w:hAnsi="Trebuchet MS"/>
                <w:spacing w:val="-21"/>
                <w:w w:val="95"/>
                <w:sz w:val="20"/>
              </w:rPr>
              <w:t xml:space="preserve"> </w:t>
            </w:r>
            <w:r w:rsidR="00690D39" w:rsidRPr="00C62527">
              <w:rPr>
                <w:rFonts w:ascii="Trebuchet MS" w:hAnsi="Trebuchet MS"/>
                <w:w w:val="95"/>
                <w:sz w:val="20"/>
              </w:rPr>
              <w:t>codice</w:t>
            </w:r>
            <w:r w:rsidR="00690D39" w:rsidRPr="00C62527">
              <w:rPr>
                <w:rFonts w:ascii="Trebuchet MS" w:hAnsi="Trebuchet MS"/>
                <w:spacing w:val="-22"/>
                <w:w w:val="95"/>
                <w:sz w:val="20"/>
              </w:rPr>
              <w:t xml:space="preserve"> </w:t>
            </w:r>
            <w:r w:rsidR="00690D39" w:rsidRPr="00C62527">
              <w:rPr>
                <w:rFonts w:ascii="Trebuchet MS" w:hAnsi="Trebuchet MS"/>
                <w:w w:val="95"/>
                <w:sz w:val="20"/>
              </w:rPr>
              <w:t>di</w:t>
            </w:r>
            <w:r w:rsidR="00690D39" w:rsidRPr="00C62527">
              <w:rPr>
                <w:rFonts w:ascii="Trebuchet MS" w:hAnsi="Trebuchet MS"/>
                <w:spacing w:val="-22"/>
                <w:w w:val="95"/>
                <w:sz w:val="20"/>
              </w:rPr>
              <w:t xml:space="preserve"> </w:t>
            </w:r>
            <w:r w:rsidR="00690D39" w:rsidRPr="00C62527">
              <w:rPr>
                <w:rFonts w:ascii="Trebuchet MS" w:hAnsi="Trebuchet MS"/>
                <w:w w:val="95"/>
                <w:sz w:val="20"/>
              </w:rPr>
              <w:t xml:space="preserve">procedura </w:t>
            </w:r>
            <w:r w:rsidR="00690D39" w:rsidRPr="00C62527">
              <w:rPr>
                <w:rFonts w:ascii="Trebuchet MS" w:hAnsi="Trebuchet MS"/>
                <w:sz w:val="20"/>
              </w:rPr>
              <w:t>penale</w:t>
            </w:r>
          </w:p>
          <w:p w:rsidR="00F91D97" w:rsidRPr="00C62527" w:rsidRDefault="00F91D97">
            <w:pPr>
              <w:pStyle w:val="TableParagraph"/>
              <w:rPr>
                <w:rFonts w:ascii="Trebuchet MS" w:hAnsi="Trebuchet MS"/>
                <w:sz w:val="20"/>
              </w:rPr>
            </w:pPr>
          </w:p>
          <w:p w:rsidR="00F91D97" w:rsidRPr="00C62527" w:rsidRDefault="00690D39">
            <w:pPr>
              <w:pStyle w:val="TableParagraph"/>
              <w:spacing w:before="137"/>
              <w:ind w:left="109"/>
              <w:rPr>
                <w:rFonts w:ascii="Trebuchet MS" w:hAnsi="Trebuchet MS"/>
                <w:i/>
                <w:sz w:val="20"/>
              </w:rPr>
            </w:pPr>
            <w:proofErr w:type="gramStart"/>
            <w:r w:rsidRPr="00C62527">
              <w:rPr>
                <w:rFonts w:ascii="Trebuchet MS" w:hAnsi="Trebuchet MS"/>
                <w:i/>
                <w:sz w:val="20"/>
              </w:rPr>
              <w:t>oppure</w:t>
            </w:r>
            <w:proofErr w:type="gramEnd"/>
          </w:p>
          <w:p w:rsidR="00F91D97" w:rsidRPr="00C62527" w:rsidRDefault="00F91D97">
            <w:pPr>
              <w:pStyle w:val="TableParagraph"/>
              <w:spacing w:before="6"/>
              <w:rPr>
                <w:rFonts w:ascii="Trebuchet MS" w:hAnsi="Trebuchet MS"/>
                <w:sz w:val="21"/>
              </w:rPr>
            </w:pPr>
          </w:p>
          <w:p w:rsidR="00F91D97" w:rsidRPr="00C62527" w:rsidRDefault="00690D39">
            <w:pPr>
              <w:pStyle w:val="TableParagraph"/>
              <w:spacing w:before="1"/>
              <w:ind w:left="109"/>
              <w:rPr>
                <w:rFonts w:ascii="Trebuchet MS" w:hAnsi="Trebuchet MS"/>
                <w:sz w:val="20"/>
              </w:rPr>
            </w:pPr>
            <w:r w:rsidRPr="00C62527">
              <w:rPr>
                <w:rFonts w:ascii="Trebuchet MS" w:hAnsi="Trebuchet MS"/>
                <w:w w:val="99"/>
                <w:sz w:val="20"/>
              </w:rPr>
              <w:t>□</w:t>
            </w:r>
          </w:p>
          <w:p w:rsidR="00F91D97" w:rsidRPr="00C62527" w:rsidRDefault="00690D39">
            <w:pPr>
              <w:pStyle w:val="TableParagraph"/>
              <w:spacing w:before="41" w:line="254" w:lineRule="auto"/>
              <w:ind w:left="109" w:right="97"/>
              <w:jc w:val="both"/>
              <w:rPr>
                <w:rFonts w:ascii="Trebuchet MS" w:hAnsi="Trebuchet MS"/>
                <w:sz w:val="20"/>
              </w:rPr>
            </w:pPr>
            <w:proofErr w:type="gramStart"/>
            <w:r w:rsidRPr="00C62527">
              <w:rPr>
                <w:rFonts w:ascii="Trebuchet MS" w:hAnsi="Trebuchet MS"/>
                <w:b/>
                <w:w w:val="95"/>
                <w:sz w:val="20"/>
              </w:rPr>
              <w:t>sono</w:t>
            </w:r>
            <w:proofErr w:type="gramEnd"/>
            <w:r w:rsidRPr="00C62527">
              <w:rPr>
                <w:rFonts w:ascii="Trebuchet MS" w:hAnsi="Trebuchet MS"/>
                <w:b/>
                <w:spacing w:val="-10"/>
                <w:w w:val="95"/>
                <w:sz w:val="20"/>
              </w:rPr>
              <w:t xml:space="preserve"> </w:t>
            </w:r>
            <w:r w:rsidRPr="00C62527">
              <w:rPr>
                <w:rFonts w:ascii="Trebuchet MS" w:hAnsi="Trebuchet MS"/>
                <w:w w:val="95"/>
                <w:sz w:val="20"/>
              </w:rPr>
              <w:t>state</w:t>
            </w:r>
            <w:r w:rsidRPr="00C62527">
              <w:rPr>
                <w:rFonts w:ascii="Trebuchet MS" w:hAnsi="Trebuchet MS"/>
                <w:spacing w:val="-6"/>
                <w:w w:val="95"/>
                <w:sz w:val="20"/>
              </w:rPr>
              <w:t xml:space="preserve"> </w:t>
            </w:r>
            <w:r w:rsidRPr="00C62527">
              <w:rPr>
                <w:rFonts w:ascii="Trebuchet MS" w:hAnsi="Trebuchet MS"/>
                <w:w w:val="95"/>
                <w:sz w:val="20"/>
              </w:rPr>
              <w:t>pronunciate</w:t>
            </w:r>
            <w:r w:rsidRPr="00C62527">
              <w:rPr>
                <w:rFonts w:ascii="Trebuchet MS" w:hAnsi="Trebuchet MS"/>
                <w:spacing w:val="-7"/>
                <w:w w:val="95"/>
                <w:sz w:val="20"/>
              </w:rPr>
              <w:t xml:space="preserve"> </w:t>
            </w:r>
            <w:r w:rsidRPr="00C62527">
              <w:rPr>
                <w:rFonts w:ascii="Trebuchet MS" w:hAnsi="Trebuchet MS"/>
                <w:w w:val="95"/>
                <w:sz w:val="20"/>
              </w:rPr>
              <w:t>le</w:t>
            </w:r>
            <w:r w:rsidRPr="00C62527">
              <w:rPr>
                <w:rFonts w:ascii="Trebuchet MS" w:hAnsi="Trebuchet MS"/>
                <w:spacing w:val="-6"/>
                <w:w w:val="95"/>
                <w:sz w:val="20"/>
              </w:rPr>
              <w:t xml:space="preserve"> </w:t>
            </w:r>
            <w:r w:rsidRPr="00C62527">
              <w:rPr>
                <w:rFonts w:ascii="Trebuchet MS" w:hAnsi="Trebuchet MS"/>
                <w:w w:val="95"/>
                <w:sz w:val="20"/>
              </w:rPr>
              <w:t>seguenti</w:t>
            </w:r>
            <w:r w:rsidRPr="00C62527">
              <w:rPr>
                <w:rFonts w:ascii="Trebuchet MS" w:hAnsi="Trebuchet MS"/>
                <w:spacing w:val="-6"/>
                <w:w w:val="95"/>
                <w:sz w:val="20"/>
              </w:rPr>
              <w:t xml:space="preserve"> </w:t>
            </w:r>
            <w:r w:rsidRPr="00C62527">
              <w:rPr>
                <w:rFonts w:ascii="Trebuchet MS" w:hAnsi="Trebuchet MS"/>
                <w:w w:val="95"/>
                <w:sz w:val="20"/>
              </w:rPr>
              <w:t>sentenze</w:t>
            </w:r>
            <w:r w:rsidRPr="00C62527">
              <w:rPr>
                <w:rFonts w:ascii="Trebuchet MS" w:hAnsi="Trebuchet MS"/>
                <w:spacing w:val="-6"/>
                <w:w w:val="95"/>
                <w:sz w:val="20"/>
              </w:rPr>
              <w:t xml:space="preserve"> </w:t>
            </w:r>
            <w:r w:rsidRPr="00C62527">
              <w:rPr>
                <w:rFonts w:ascii="Trebuchet MS" w:hAnsi="Trebuchet MS"/>
                <w:w w:val="95"/>
                <w:sz w:val="20"/>
              </w:rPr>
              <w:t>di</w:t>
            </w:r>
            <w:r w:rsidRPr="00C62527">
              <w:rPr>
                <w:rFonts w:ascii="Trebuchet MS" w:hAnsi="Trebuchet MS"/>
                <w:spacing w:val="-6"/>
                <w:w w:val="95"/>
                <w:sz w:val="20"/>
              </w:rPr>
              <w:t xml:space="preserve"> </w:t>
            </w:r>
            <w:r w:rsidRPr="00C62527">
              <w:rPr>
                <w:rFonts w:ascii="Trebuchet MS" w:hAnsi="Trebuchet MS"/>
                <w:w w:val="95"/>
                <w:sz w:val="20"/>
              </w:rPr>
              <w:t xml:space="preserve">condanna </w:t>
            </w:r>
            <w:r w:rsidRPr="00C62527">
              <w:rPr>
                <w:rFonts w:ascii="Trebuchet MS" w:hAnsi="Trebuchet MS"/>
                <w:sz w:val="20"/>
              </w:rPr>
              <w:t>passate</w:t>
            </w:r>
            <w:r w:rsidRPr="00C62527">
              <w:rPr>
                <w:rFonts w:ascii="Trebuchet MS" w:hAnsi="Trebuchet MS"/>
                <w:spacing w:val="-8"/>
                <w:sz w:val="20"/>
              </w:rPr>
              <w:t xml:space="preserve"> </w:t>
            </w:r>
            <w:r w:rsidRPr="00C62527">
              <w:rPr>
                <w:rFonts w:ascii="Trebuchet MS" w:hAnsi="Trebuchet MS"/>
                <w:sz w:val="20"/>
              </w:rPr>
              <w:t>in</w:t>
            </w:r>
            <w:r w:rsidRPr="00C62527">
              <w:rPr>
                <w:rFonts w:ascii="Trebuchet MS" w:hAnsi="Trebuchet MS"/>
                <w:spacing w:val="-6"/>
                <w:sz w:val="20"/>
              </w:rPr>
              <w:t xml:space="preserve"> </w:t>
            </w:r>
            <w:r w:rsidRPr="00C62527">
              <w:rPr>
                <w:rFonts w:ascii="Trebuchet MS" w:hAnsi="Trebuchet MS"/>
                <w:sz w:val="20"/>
              </w:rPr>
              <w:t>giudicato,</w:t>
            </w:r>
            <w:r w:rsidRPr="00C62527">
              <w:rPr>
                <w:rFonts w:ascii="Trebuchet MS" w:hAnsi="Trebuchet MS"/>
                <w:spacing w:val="-6"/>
                <w:sz w:val="20"/>
              </w:rPr>
              <w:t xml:space="preserve"> </w:t>
            </w:r>
            <w:r w:rsidRPr="00C62527">
              <w:rPr>
                <w:rFonts w:ascii="Trebuchet MS" w:hAnsi="Trebuchet MS"/>
                <w:sz w:val="20"/>
              </w:rPr>
              <w:t>senza</w:t>
            </w:r>
            <w:r w:rsidRPr="00C62527">
              <w:rPr>
                <w:rFonts w:ascii="Trebuchet MS" w:hAnsi="Trebuchet MS"/>
                <w:spacing w:val="-7"/>
                <w:sz w:val="20"/>
              </w:rPr>
              <w:t xml:space="preserve"> </w:t>
            </w:r>
            <w:r w:rsidRPr="00C62527">
              <w:rPr>
                <w:rFonts w:ascii="Trebuchet MS" w:hAnsi="Trebuchet MS"/>
                <w:sz w:val="20"/>
              </w:rPr>
              <w:t>o</w:t>
            </w:r>
            <w:r w:rsidRPr="00C62527">
              <w:rPr>
                <w:rFonts w:ascii="Trebuchet MS" w:hAnsi="Trebuchet MS"/>
                <w:spacing w:val="-7"/>
                <w:sz w:val="20"/>
              </w:rPr>
              <w:t xml:space="preserve"> </w:t>
            </w:r>
            <w:r w:rsidRPr="00C62527">
              <w:rPr>
                <w:rFonts w:ascii="Trebuchet MS" w:hAnsi="Trebuchet MS"/>
                <w:sz w:val="20"/>
              </w:rPr>
              <w:t>con</w:t>
            </w:r>
            <w:r w:rsidRPr="00C62527">
              <w:rPr>
                <w:rFonts w:ascii="Trebuchet MS" w:hAnsi="Trebuchet MS"/>
                <w:spacing w:val="-6"/>
                <w:sz w:val="20"/>
              </w:rPr>
              <w:t xml:space="preserve"> </w:t>
            </w:r>
            <w:r w:rsidRPr="00C62527">
              <w:rPr>
                <w:rFonts w:ascii="Trebuchet MS" w:hAnsi="Trebuchet MS"/>
                <w:sz w:val="20"/>
              </w:rPr>
              <w:t>il</w:t>
            </w:r>
            <w:r w:rsidRPr="00C62527">
              <w:rPr>
                <w:rFonts w:ascii="Trebuchet MS" w:hAnsi="Trebuchet MS"/>
                <w:spacing w:val="-7"/>
                <w:sz w:val="20"/>
              </w:rPr>
              <w:t xml:space="preserve"> </w:t>
            </w:r>
            <w:r w:rsidRPr="00C62527">
              <w:rPr>
                <w:rFonts w:ascii="Trebuchet MS" w:hAnsi="Trebuchet MS"/>
                <w:sz w:val="20"/>
              </w:rPr>
              <w:t>beneficio</w:t>
            </w:r>
            <w:r w:rsidRPr="00C62527">
              <w:rPr>
                <w:rFonts w:ascii="Trebuchet MS" w:hAnsi="Trebuchet MS"/>
                <w:spacing w:val="-6"/>
                <w:sz w:val="20"/>
              </w:rPr>
              <w:t xml:space="preserve"> </w:t>
            </w:r>
            <w:r w:rsidRPr="00C62527">
              <w:rPr>
                <w:rFonts w:ascii="Trebuchet MS" w:hAnsi="Trebuchet MS"/>
                <w:sz w:val="20"/>
              </w:rPr>
              <w:t>della</w:t>
            </w:r>
            <w:r w:rsidRPr="00C62527">
              <w:rPr>
                <w:rFonts w:ascii="Trebuchet MS" w:hAnsi="Trebuchet MS"/>
                <w:spacing w:val="-7"/>
                <w:sz w:val="20"/>
              </w:rPr>
              <w:t xml:space="preserve"> </w:t>
            </w:r>
            <w:r w:rsidRPr="00C62527">
              <w:rPr>
                <w:rFonts w:ascii="Trebuchet MS" w:hAnsi="Trebuchet MS"/>
                <w:sz w:val="20"/>
              </w:rPr>
              <w:t>non menzione,</w:t>
            </w:r>
            <w:r w:rsidRPr="00C62527">
              <w:rPr>
                <w:rFonts w:ascii="Trebuchet MS" w:hAnsi="Trebuchet MS"/>
                <w:spacing w:val="-17"/>
                <w:sz w:val="20"/>
              </w:rPr>
              <w:t xml:space="preserve"> </w:t>
            </w:r>
            <w:r w:rsidRPr="00C62527">
              <w:rPr>
                <w:rFonts w:ascii="Trebuchet MS" w:hAnsi="Trebuchet MS"/>
                <w:sz w:val="20"/>
              </w:rPr>
              <w:t>ovvero</w:t>
            </w:r>
            <w:r w:rsidRPr="00C62527">
              <w:rPr>
                <w:rFonts w:ascii="Trebuchet MS" w:hAnsi="Trebuchet MS"/>
                <w:spacing w:val="-16"/>
                <w:sz w:val="20"/>
              </w:rPr>
              <w:t xml:space="preserve"> </w:t>
            </w:r>
            <w:r w:rsidRPr="00C62527">
              <w:rPr>
                <w:rFonts w:ascii="Trebuchet MS" w:hAnsi="Trebuchet MS"/>
                <w:sz w:val="20"/>
              </w:rPr>
              <w:t>i</w:t>
            </w:r>
            <w:r w:rsidRPr="00C62527">
              <w:rPr>
                <w:rFonts w:ascii="Trebuchet MS" w:hAnsi="Trebuchet MS"/>
                <w:spacing w:val="-17"/>
                <w:sz w:val="20"/>
              </w:rPr>
              <w:t xml:space="preserve"> </w:t>
            </w:r>
            <w:r w:rsidRPr="00C62527">
              <w:rPr>
                <w:rFonts w:ascii="Trebuchet MS" w:hAnsi="Trebuchet MS"/>
                <w:sz w:val="20"/>
              </w:rPr>
              <w:t>seguenti</w:t>
            </w:r>
            <w:r w:rsidRPr="00C62527">
              <w:rPr>
                <w:rFonts w:ascii="Trebuchet MS" w:hAnsi="Trebuchet MS"/>
                <w:spacing w:val="-15"/>
                <w:sz w:val="20"/>
              </w:rPr>
              <w:t xml:space="preserve"> </w:t>
            </w:r>
            <w:r w:rsidRPr="00C62527">
              <w:rPr>
                <w:rFonts w:ascii="Trebuchet MS" w:hAnsi="Trebuchet MS"/>
                <w:sz w:val="20"/>
              </w:rPr>
              <w:t>decreti</w:t>
            </w:r>
            <w:r w:rsidRPr="00C62527">
              <w:rPr>
                <w:rFonts w:ascii="Trebuchet MS" w:hAnsi="Trebuchet MS"/>
                <w:spacing w:val="-16"/>
                <w:sz w:val="20"/>
              </w:rPr>
              <w:t xml:space="preserve"> </w:t>
            </w:r>
            <w:r w:rsidRPr="00C62527">
              <w:rPr>
                <w:rFonts w:ascii="Trebuchet MS" w:hAnsi="Trebuchet MS"/>
                <w:sz w:val="20"/>
              </w:rPr>
              <w:t>penali</w:t>
            </w:r>
            <w:r w:rsidRPr="00C62527">
              <w:rPr>
                <w:rFonts w:ascii="Trebuchet MS" w:hAnsi="Trebuchet MS"/>
                <w:spacing w:val="-17"/>
                <w:sz w:val="20"/>
              </w:rPr>
              <w:t xml:space="preserve"> </w:t>
            </w:r>
            <w:r w:rsidRPr="00C62527">
              <w:rPr>
                <w:rFonts w:ascii="Trebuchet MS" w:hAnsi="Trebuchet MS"/>
                <w:sz w:val="20"/>
              </w:rPr>
              <w:t>di</w:t>
            </w:r>
            <w:r w:rsidRPr="00C62527">
              <w:rPr>
                <w:rFonts w:ascii="Trebuchet MS" w:hAnsi="Trebuchet MS"/>
                <w:spacing w:val="-16"/>
                <w:sz w:val="20"/>
              </w:rPr>
              <w:t xml:space="preserve"> </w:t>
            </w:r>
            <w:r w:rsidRPr="00C62527">
              <w:rPr>
                <w:rFonts w:ascii="Trebuchet MS" w:hAnsi="Trebuchet MS"/>
                <w:sz w:val="20"/>
              </w:rPr>
              <w:t>condanna divenuti</w:t>
            </w:r>
            <w:r w:rsidRPr="00C62527">
              <w:rPr>
                <w:rFonts w:ascii="Trebuchet MS" w:hAnsi="Trebuchet MS"/>
                <w:spacing w:val="-29"/>
                <w:sz w:val="20"/>
              </w:rPr>
              <w:t xml:space="preserve"> </w:t>
            </w:r>
            <w:r w:rsidRPr="00C62527">
              <w:rPr>
                <w:rFonts w:ascii="Trebuchet MS" w:hAnsi="Trebuchet MS"/>
                <w:sz w:val="20"/>
              </w:rPr>
              <w:t>irrevocabili</w:t>
            </w:r>
            <w:r w:rsidRPr="00C62527">
              <w:rPr>
                <w:rFonts w:ascii="Trebuchet MS" w:hAnsi="Trebuchet MS"/>
                <w:spacing w:val="-29"/>
                <w:sz w:val="20"/>
              </w:rPr>
              <w:t xml:space="preserve"> </w:t>
            </w:r>
            <w:r w:rsidRPr="00C62527">
              <w:rPr>
                <w:rFonts w:ascii="Trebuchet MS" w:hAnsi="Trebuchet MS"/>
                <w:sz w:val="20"/>
              </w:rPr>
              <w:t>e/o</w:t>
            </w:r>
            <w:r w:rsidRPr="00C62527">
              <w:rPr>
                <w:rFonts w:ascii="Trebuchet MS" w:hAnsi="Trebuchet MS"/>
                <w:spacing w:val="-28"/>
                <w:sz w:val="20"/>
              </w:rPr>
              <w:t xml:space="preserve"> </w:t>
            </w:r>
            <w:r w:rsidRPr="00C62527">
              <w:rPr>
                <w:rFonts w:ascii="Trebuchet MS" w:hAnsi="Trebuchet MS"/>
                <w:sz w:val="20"/>
              </w:rPr>
              <w:t>di</w:t>
            </w:r>
            <w:r w:rsidRPr="00C62527">
              <w:rPr>
                <w:rFonts w:ascii="Trebuchet MS" w:hAnsi="Trebuchet MS"/>
                <w:spacing w:val="-29"/>
                <w:sz w:val="20"/>
              </w:rPr>
              <w:t xml:space="preserve"> </w:t>
            </w:r>
            <w:r w:rsidRPr="00C62527">
              <w:rPr>
                <w:rFonts w:ascii="Trebuchet MS" w:hAnsi="Trebuchet MS"/>
                <w:sz w:val="20"/>
              </w:rPr>
              <w:t>sentenze</w:t>
            </w:r>
            <w:r w:rsidRPr="00C62527">
              <w:rPr>
                <w:rFonts w:ascii="Trebuchet MS" w:hAnsi="Trebuchet MS"/>
                <w:spacing w:val="-29"/>
                <w:sz w:val="20"/>
              </w:rPr>
              <w:t xml:space="preserve"> </w:t>
            </w:r>
            <w:r w:rsidRPr="00C62527">
              <w:rPr>
                <w:rFonts w:ascii="Trebuchet MS" w:hAnsi="Trebuchet MS"/>
                <w:sz w:val="20"/>
              </w:rPr>
              <w:t>di</w:t>
            </w:r>
            <w:r w:rsidRPr="00C62527">
              <w:rPr>
                <w:rFonts w:ascii="Trebuchet MS" w:hAnsi="Trebuchet MS"/>
                <w:spacing w:val="-29"/>
                <w:sz w:val="20"/>
              </w:rPr>
              <w:t xml:space="preserve"> </w:t>
            </w:r>
            <w:r w:rsidRPr="00C62527">
              <w:rPr>
                <w:rFonts w:ascii="Trebuchet MS" w:hAnsi="Trebuchet MS"/>
                <w:sz w:val="20"/>
              </w:rPr>
              <w:t>applicazione</w:t>
            </w:r>
            <w:r w:rsidRPr="00C62527">
              <w:rPr>
                <w:rFonts w:ascii="Trebuchet MS" w:hAnsi="Trebuchet MS"/>
                <w:spacing w:val="-30"/>
                <w:sz w:val="20"/>
              </w:rPr>
              <w:t xml:space="preserve"> </w:t>
            </w:r>
            <w:r w:rsidRPr="00C62527">
              <w:rPr>
                <w:rFonts w:ascii="Trebuchet MS" w:hAnsi="Trebuchet MS"/>
                <w:sz w:val="20"/>
              </w:rPr>
              <w:t>della pena su richiesta ai sensi dell’art. 444 del codice di procedura</w:t>
            </w:r>
            <w:r w:rsidRPr="00C62527">
              <w:rPr>
                <w:rFonts w:ascii="Trebuchet MS" w:hAnsi="Trebuchet MS"/>
                <w:spacing w:val="-13"/>
                <w:sz w:val="20"/>
              </w:rPr>
              <w:t xml:space="preserve"> </w:t>
            </w:r>
            <w:r w:rsidRPr="00C62527">
              <w:rPr>
                <w:rFonts w:ascii="Trebuchet MS" w:hAnsi="Trebuchet MS"/>
                <w:sz w:val="20"/>
              </w:rPr>
              <w:t>penale</w:t>
            </w:r>
          </w:p>
          <w:p w:rsidR="00F91D97" w:rsidRPr="00C62527" w:rsidRDefault="00690D39">
            <w:pPr>
              <w:pStyle w:val="TableParagraph"/>
              <w:spacing w:line="181" w:lineRule="exact"/>
              <w:ind w:left="109"/>
              <w:rPr>
                <w:rFonts w:ascii="Trebuchet MS" w:hAnsi="Trebuchet MS"/>
                <w:i/>
                <w:sz w:val="16"/>
              </w:rPr>
            </w:pPr>
            <w:r w:rsidRPr="00C62527">
              <w:rPr>
                <w:rFonts w:ascii="Trebuchet MS" w:hAnsi="Trebuchet MS"/>
                <w:i/>
                <w:w w:val="95"/>
                <w:sz w:val="16"/>
              </w:rPr>
              <w:t>(</w:t>
            </w:r>
            <w:proofErr w:type="gramStart"/>
            <w:r w:rsidRPr="00C62527">
              <w:rPr>
                <w:rFonts w:ascii="Trebuchet MS" w:hAnsi="Trebuchet MS"/>
                <w:i/>
                <w:w w:val="95"/>
                <w:sz w:val="16"/>
              </w:rPr>
              <w:t>indicare</w:t>
            </w:r>
            <w:proofErr w:type="gramEnd"/>
            <w:r w:rsidRPr="00C62527">
              <w:rPr>
                <w:rFonts w:ascii="Trebuchet MS" w:hAnsi="Trebuchet MS"/>
                <w:i/>
                <w:spacing w:val="-23"/>
                <w:w w:val="95"/>
                <w:sz w:val="16"/>
              </w:rPr>
              <w:t xml:space="preserve"> </w:t>
            </w:r>
            <w:r w:rsidRPr="00C62527">
              <w:rPr>
                <w:rFonts w:ascii="Trebuchet MS" w:hAnsi="Trebuchet MS"/>
                <w:i/>
                <w:w w:val="95"/>
                <w:sz w:val="16"/>
              </w:rPr>
              <w:t>il</w:t>
            </w:r>
            <w:r w:rsidRPr="00C62527">
              <w:rPr>
                <w:rFonts w:ascii="Trebuchet MS" w:hAnsi="Trebuchet MS"/>
                <w:i/>
                <w:spacing w:val="-24"/>
                <w:w w:val="95"/>
                <w:sz w:val="16"/>
              </w:rPr>
              <w:t xml:space="preserve"> </w:t>
            </w:r>
            <w:r w:rsidRPr="00C62527">
              <w:rPr>
                <w:rFonts w:ascii="Trebuchet MS" w:hAnsi="Trebuchet MS"/>
                <w:i/>
                <w:w w:val="95"/>
                <w:sz w:val="16"/>
              </w:rPr>
              <w:t>reato,</w:t>
            </w:r>
            <w:r w:rsidRPr="00C62527">
              <w:rPr>
                <w:rFonts w:ascii="Trebuchet MS" w:hAnsi="Trebuchet MS"/>
                <w:i/>
                <w:spacing w:val="-23"/>
                <w:w w:val="95"/>
                <w:sz w:val="16"/>
              </w:rPr>
              <w:t xml:space="preserve"> </w:t>
            </w:r>
            <w:r w:rsidRPr="00C62527">
              <w:rPr>
                <w:rFonts w:ascii="Trebuchet MS" w:hAnsi="Trebuchet MS"/>
                <w:i/>
                <w:w w:val="95"/>
                <w:sz w:val="16"/>
              </w:rPr>
              <w:t>la</w:t>
            </w:r>
            <w:r w:rsidRPr="00C62527">
              <w:rPr>
                <w:rFonts w:ascii="Trebuchet MS" w:hAnsi="Trebuchet MS"/>
                <w:i/>
                <w:spacing w:val="-24"/>
                <w:w w:val="95"/>
                <w:sz w:val="16"/>
              </w:rPr>
              <w:t xml:space="preserve"> </w:t>
            </w:r>
            <w:r w:rsidRPr="00C62527">
              <w:rPr>
                <w:rFonts w:ascii="Trebuchet MS" w:hAnsi="Trebuchet MS"/>
                <w:i/>
                <w:w w:val="95"/>
                <w:sz w:val="16"/>
              </w:rPr>
              <w:t>sanzione</w:t>
            </w:r>
            <w:r w:rsidRPr="00C62527">
              <w:rPr>
                <w:rFonts w:ascii="Trebuchet MS" w:hAnsi="Trebuchet MS"/>
                <w:i/>
                <w:spacing w:val="-23"/>
                <w:w w:val="95"/>
                <w:sz w:val="16"/>
              </w:rPr>
              <w:t xml:space="preserve"> </w:t>
            </w:r>
            <w:r w:rsidRPr="00C62527">
              <w:rPr>
                <w:rFonts w:ascii="Trebuchet MS" w:hAnsi="Trebuchet MS"/>
                <w:i/>
                <w:w w:val="95"/>
                <w:sz w:val="16"/>
              </w:rPr>
              <w:t>comminata,</w:t>
            </w:r>
            <w:r w:rsidRPr="00C62527">
              <w:rPr>
                <w:rFonts w:ascii="Trebuchet MS" w:hAnsi="Trebuchet MS"/>
                <w:i/>
                <w:spacing w:val="-23"/>
                <w:w w:val="95"/>
                <w:sz w:val="16"/>
              </w:rPr>
              <w:t xml:space="preserve"> </w:t>
            </w:r>
            <w:r w:rsidRPr="00C62527">
              <w:rPr>
                <w:rFonts w:ascii="Trebuchet MS" w:hAnsi="Trebuchet MS"/>
                <w:i/>
                <w:w w:val="95"/>
                <w:sz w:val="16"/>
              </w:rPr>
              <w:t>la</w:t>
            </w:r>
            <w:r w:rsidRPr="00C62527">
              <w:rPr>
                <w:rFonts w:ascii="Trebuchet MS" w:hAnsi="Trebuchet MS"/>
                <w:i/>
                <w:spacing w:val="-23"/>
                <w:w w:val="95"/>
                <w:sz w:val="16"/>
              </w:rPr>
              <w:t xml:space="preserve"> </w:t>
            </w:r>
            <w:r w:rsidRPr="00C62527">
              <w:rPr>
                <w:rFonts w:ascii="Trebuchet MS" w:hAnsi="Trebuchet MS"/>
                <w:i/>
                <w:w w:val="95"/>
                <w:sz w:val="16"/>
              </w:rPr>
              <w:t>data</w:t>
            </w:r>
            <w:r w:rsidRPr="00C62527">
              <w:rPr>
                <w:rFonts w:ascii="Trebuchet MS" w:hAnsi="Trebuchet MS"/>
                <w:i/>
                <w:spacing w:val="-24"/>
                <w:w w:val="95"/>
                <w:sz w:val="16"/>
              </w:rPr>
              <w:t xml:space="preserve"> </w:t>
            </w:r>
            <w:r w:rsidRPr="00C62527">
              <w:rPr>
                <w:rFonts w:ascii="Trebuchet MS" w:hAnsi="Trebuchet MS"/>
                <w:i/>
                <w:w w:val="95"/>
                <w:sz w:val="16"/>
              </w:rPr>
              <w:t>e</w:t>
            </w:r>
            <w:r w:rsidRPr="00C62527">
              <w:rPr>
                <w:rFonts w:ascii="Trebuchet MS" w:hAnsi="Trebuchet MS"/>
                <w:i/>
                <w:spacing w:val="-23"/>
                <w:w w:val="95"/>
                <w:sz w:val="16"/>
              </w:rPr>
              <w:t xml:space="preserve"> </w:t>
            </w:r>
            <w:r w:rsidRPr="00C62527">
              <w:rPr>
                <w:rFonts w:ascii="Trebuchet MS" w:hAnsi="Trebuchet MS"/>
                <w:i/>
                <w:w w:val="95"/>
                <w:sz w:val="16"/>
              </w:rPr>
              <w:t>l’Autorità</w:t>
            </w:r>
            <w:r w:rsidRPr="00C62527">
              <w:rPr>
                <w:rFonts w:ascii="Trebuchet MS" w:hAnsi="Trebuchet MS"/>
                <w:i/>
                <w:spacing w:val="-24"/>
                <w:w w:val="95"/>
                <w:sz w:val="16"/>
              </w:rPr>
              <w:t xml:space="preserve"> </w:t>
            </w:r>
            <w:r w:rsidRPr="00C62527">
              <w:rPr>
                <w:rFonts w:ascii="Trebuchet MS" w:hAnsi="Trebuchet MS"/>
                <w:i/>
                <w:w w:val="95"/>
                <w:sz w:val="16"/>
              </w:rPr>
              <w:t>giudiziaria</w:t>
            </w:r>
          </w:p>
          <w:p w:rsidR="00F91D97" w:rsidRPr="00C62527" w:rsidRDefault="00690D39">
            <w:pPr>
              <w:pStyle w:val="TableParagraph"/>
              <w:spacing w:before="11"/>
              <w:ind w:left="109"/>
              <w:rPr>
                <w:rFonts w:ascii="Trebuchet MS" w:hAnsi="Trebuchet MS"/>
                <w:i/>
                <w:sz w:val="16"/>
              </w:rPr>
            </w:pPr>
            <w:proofErr w:type="gramStart"/>
            <w:r w:rsidRPr="00C62527">
              <w:rPr>
                <w:rFonts w:ascii="Trebuchet MS" w:hAnsi="Trebuchet MS"/>
                <w:i/>
                <w:sz w:val="16"/>
              </w:rPr>
              <w:t>che</w:t>
            </w:r>
            <w:proofErr w:type="gramEnd"/>
            <w:r w:rsidRPr="00C62527">
              <w:rPr>
                <w:rFonts w:ascii="Trebuchet MS" w:hAnsi="Trebuchet MS"/>
                <w:i/>
                <w:sz w:val="16"/>
              </w:rPr>
              <w:t xml:space="preserve"> ha emesso il provvedimento)</w:t>
            </w:r>
          </w:p>
          <w:p w:rsidR="00F91D97" w:rsidRPr="00C62527" w:rsidRDefault="00F91D97">
            <w:pPr>
              <w:pStyle w:val="TableParagraph"/>
              <w:rPr>
                <w:rFonts w:ascii="Trebuchet MS" w:hAnsi="Trebuchet MS"/>
                <w:sz w:val="16"/>
              </w:rPr>
            </w:pPr>
          </w:p>
          <w:p w:rsidR="00F91D97" w:rsidRPr="00C62527" w:rsidRDefault="00690D39">
            <w:pPr>
              <w:pStyle w:val="TableParagraph"/>
              <w:tabs>
                <w:tab w:val="left" w:pos="469"/>
              </w:tabs>
              <w:spacing w:before="1"/>
              <w:ind w:left="109"/>
              <w:rPr>
                <w:rFonts w:ascii="Trebuchet MS" w:hAnsi="Trebuchet MS"/>
                <w:sz w:val="18"/>
              </w:rPr>
            </w:pPr>
            <w:r w:rsidRPr="00C62527">
              <w:rPr>
                <w:rFonts w:ascii="Trebuchet MS" w:hAnsi="Trebuchet MS"/>
                <w:sz w:val="18"/>
              </w:rPr>
              <w:t>1)</w:t>
            </w:r>
            <w:r w:rsidRPr="00C62527">
              <w:rPr>
                <w:rFonts w:ascii="Trebuchet MS" w:hAnsi="Trebuchet MS"/>
                <w:sz w:val="18"/>
              </w:rPr>
              <w:tab/>
              <w:t>nome</w:t>
            </w:r>
            <w:r w:rsidRPr="00C62527">
              <w:rPr>
                <w:rFonts w:ascii="Trebuchet MS" w:hAnsi="Trebuchet MS"/>
                <w:spacing w:val="-14"/>
                <w:sz w:val="18"/>
              </w:rPr>
              <w:t xml:space="preserve"> </w:t>
            </w:r>
            <w:r w:rsidRPr="00C62527">
              <w:rPr>
                <w:rFonts w:ascii="Trebuchet MS" w:hAnsi="Trebuchet MS"/>
                <w:sz w:val="18"/>
              </w:rPr>
              <w:t>e</w:t>
            </w:r>
            <w:r w:rsidRPr="00C62527">
              <w:rPr>
                <w:rFonts w:ascii="Trebuchet MS" w:hAnsi="Trebuchet MS"/>
                <w:spacing w:val="-12"/>
                <w:sz w:val="18"/>
              </w:rPr>
              <w:t xml:space="preserve"> </w:t>
            </w:r>
            <w:r w:rsidRPr="00C62527">
              <w:rPr>
                <w:rFonts w:ascii="Trebuchet MS" w:hAnsi="Trebuchet MS"/>
                <w:sz w:val="18"/>
              </w:rPr>
              <w:t>cognome</w:t>
            </w:r>
            <w:r w:rsidRPr="00C62527">
              <w:rPr>
                <w:rFonts w:ascii="Trebuchet MS" w:hAnsi="Trebuchet MS"/>
                <w:spacing w:val="-14"/>
                <w:sz w:val="18"/>
              </w:rPr>
              <w:t xml:space="preserve"> </w:t>
            </w:r>
            <w:r w:rsidRPr="00C62527">
              <w:rPr>
                <w:rFonts w:ascii="Trebuchet MS" w:hAnsi="Trebuchet MS"/>
                <w:sz w:val="18"/>
              </w:rPr>
              <w:t>soggetto:</w:t>
            </w:r>
          </w:p>
          <w:p w:rsidR="00F91D97" w:rsidRPr="00C62527" w:rsidRDefault="00F91D97">
            <w:pPr>
              <w:pStyle w:val="TableParagraph"/>
              <w:spacing w:before="7"/>
              <w:rPr>
                <w:rFonts w:ascii="Trebuchet MS" w:hAnsi="Trebuchet MS"/>
                <w:sz w:val="17"/>
              </w:rPr>
            </w:pPr>
          </w:p>
          <w:p w:rsidR="00F91D97" w:rsidRPr="00C62527" w:rsidRDefault="005723C7">
            <w:pPr>
              <w:pStyle w:val="TableParagraph"/>
              <w:spacing w:line="20" w:lineRule="exact"/>
              <w:ind w:left="497"/>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95" o:spid="_x0000_s1153" style="width:206.05pt;height:.6pt;mso-position-horizontal-relative:char;mso-position-vertical-relative:line" coordsize="4121,12">
                  <v:line id="Line 196" o:spid="_x0000_s1154" style="position:absolute;visibility:visible;mso-wrap-style:square" from="0,6" to="4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SdL4AAADcAAAADwAAAGRycy9kb3ducmV2LnhtbERPzYrCMBC+C/sOYRa8aaIHK12jyC6y&#10;Xq0+wNDMtsVmUpK0dn16Iwje5uP7nc1utK0YyIfGsYbFXIEgLp1puNJwOR9maxAhIhtsHZOGfwqw&#10;235MNpgbd+MTDUWsRArhkKOGOsYulzKUNVkMc9cRJ+7PeYsxQV9J4/GWwm0rl0qtpMWGU0ONHX3X&#10;VF6L3mro8fekir6U9+GufiQG33ZZpvX0c9x/gYg0xrf45T6aNH+RwfOZdIHc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4lJ0vgAAANwAAAAPAAAAAAAAAAAAAAAAAKEC&#10;AABkcnMvZG93bnJldi54bWxQSwUGAAAAAAQABAD5AAAAjAMAAAAA&#10;" strokeweight=".20617mm"/>
                  <w10:anchorlock/>
                </v:group>
              </w:pict>
            </w:r>
          </w:p>
          <w:p w:rsidR="00F91D97" w:rsidRPr="00C62527" w:rsidRDefault="00F91D97">
            <w:pPr>
              <w:pStyle w:val="TableParagraph"/>
              <w:rPr>
                <w:rFonts w:ascii="Trebuchet MS" w:hAnsi="Trebuchet MS"/>
                <w:sz w:val="18"/>
              </w:rPr>
            </w:pPr>
          </w:p>
          <w:p w:rsidR="00F91D97" w:rsidRPr="00C62527" w:rsidRDefault="00690D39">
            <w:pPr>
              <w:pStyle w:val="TableParagraph"/>
              <w:ind w:left="469"/>
              <w:rPr>
                <w:rFonts w:ascii="Trebuchet MS" w:hAnsi="Trebuchet MS"/>
                <w:sz w:val="18"/>
              </w:rPr>
            </w:pPr>
            <w:proofErr w:type="gramStart"/>
            <w:r w:rsidRPr="00C62527">
              <w:rPr>
                <w:rFonts w:ascii="Trebuchet MS" w:hAnsi="Trebuchet MS"/>
                <w:sz w:val="18"/>
              </w:rPr>
              <w:t>qualifica</w:t>
            </w:r>
            <w:proofErr w:type="gramEnd"/>
            <w:r w:rsidRPr="00C62527">
              <w:rPr>
                <w:rFonts w:ascii="Trebuchet MS" w:hAnsi="Trebuchet MS"/>
                <w:sz w:val="18"/>
              </w:rPr>
              <w:t xml:space="preserve"> soggetto:</w:t>
            </w:r>
          </w:p>
          <w:p w:rsidR="00F91D97" w:rsidRPr="00C62527" w:rsidRDefault="00F91D97">
            <w:pPr>
              <w:pStyle w:val="TableParagraph"/>
              <w:spacing w:before="5"/>
              <w:rPr>
                <w:rFonts w:ascii="Trebuchet MS" w:hAnsi="Trebuchet MS"/>
                <w:sz w:val="17"/>
              </w:rPr>
            </w:pPr>
          </w:p>
          <w:p w:rsidR="00F91D97" w:rsidRPr="00C62527" w:rsidRDefault="005723C7">
            <w:pPr>
              <w:pStyle w:val="TableParagraph"/>
              <w:spacing w:line="20" w:lineRule="exact"/>
              <w:ind w:left="497"/>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93" o:spid="_x0000_s1151" style="width:206.05pt;height:.6pt;mso-position-horizontal-relative:char;mso-position-vertical-relative:line" coordsize="4121,12">
                  <v:line id="Line 194" o:spid="_x0000_s1152" style="position:absolute;visibility:visible;mso-wrap-style:square" from="0,6" to="4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pmMAAAADcAAAADwAAAGRycy9kb3ducmV2LnhtbERPS2rDMBDdF3IHMYXuaimFNMG1EkpK&#10;SbZ2c4DBmtim1shIsuP69FWg0N083neKw2x7MZEPnWMN60yBIK6d6bjRcPn6fN6BCBHZYO+YNPxQ&#10;gMN+9VBgbtyNS5qq2IgUwiFHDW2MQy5lqFuyGDI3ECfu6rzFmKBvpPF4S+G2ly9KvUqLHaeGFgc6&#10;tlR/V6PVMOKpVNVYy2Va1IfE4Pthu9X66XF+fwMRaY7/4j/32aT56w3cn0kX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8aZjAAAAA3AAAAA8AAAAAAAAAAAAAAAAA&#10;oQIAAGRycy9kb3ducmV2LnhtbFBLBQYAAAAABAAEAPkAAACOAwAAAAA=&#10;" strokeweight=".20617mm"/>
                  <w10:anchorlock/>
                </v:group>
              </w:pict>
            </w:r>
          </w:p>
          <w:p w:rsidR="00F91D97" w:rsidRPr="00C62527" w:rsidRDefault="00F91D97">
            <w:pPr>
              <w:pStyle w:val="TableParagraph"/>
              <w:rPr>
                <w:rFonts w:ascii="Trebuchet MS" w:hAnsi="Trebuchet MS"/>
                <w:sz w:val="20"/>
              </w:rPr>
            </w:pPr>
          </w:p>
          <w:p w:rsidR="00F91D97" w:rsidRPr="00C62527" w:rsidRDefault="00690D39" w:rsidP="004F1DE9">
            <w:pPr>
              <w:pStyle w:val="TableParagraph"/>
              <w:tabs>
                <w:tab w:val="left" w:pos="3124"/>
              </w:tabs>
              <w:spacing w:before="1"/>
              <w:ind w:left="385" w:right="1869"/>
              <w:jc w:val="center"/>
              <w:rPr>
                <w:rFonts w:ascii="Trebuchet MS" w:hAnsi="Trebuchet MS"/>
              </w:rPr>
            </w:pPr>
            <w:proofErr w:type="gramStart"/>
            <w:r w:rsidRPr="00C62527">
              <w:rPr>
                <w:rFonts w:ascii="Trebuchet MS" w:hAnsi="Trebuchet MS"/>
                <w:sz w:val="18"/>
              </w:rPr>
              <w:t>sentenze</w:t>
            </w:r>
            <w:proofErr w:type="gramEnd"/>
            <w:r w:rsidRPr="00C62527">
              <w:rPr>
                <w:rFonts w:ascii="Trebuchet MS" w:hAnsi="Trebuchet MS"/>
                <w:sz w:val="18"/>
              </w:rPr>
              <w:t xml:space="preserve">/decreti di </w:t>
            </w:r>
            <w:r w:rsidR="004F1DE9">
              <w:rPr>
                <w:rFonts w:ascii="Trebuchet MS" w:hAnsi="Trebuchet MS"/>
                <w:sz w:val="18"/>
              </w:rPr>
              <w:t>c</w:t>
            </w:r>
            <w:r w:rsidRPr="00C62527">
              <w:rPr>
                <w:rFonts w:ascii="Trebuchet MS" w:hAnsi="Trebuchet MS"/>
                <w:sz w:val="18"/>
              </w:rPr>
              <w:t>ondanna</w:t>
            </w:r>
            <w:r w:rsidRPr="00C62527">
              <w:rPr>
                <w:rFonts w:ascii="Trebuchet MS" w:hAnsi="Trebuchet MS"/>
              </w:rPr>
              <w:t>:</w:t>
            </w:r>
          </w:p>
        </w:tc>
      </w:tr>
    </w:tbl>
    <w:p w:rsidR="00F91D97" w:rsidRPr="00C62527" w:rsidRDefault="00F91D97">
      <w:pPr>
        <w:jc w:val="center"/>
        <w:rPr>
          <w:rFonts w:ascii="Trebuchet MS" w:hAnsi="Trebuchet MS"/>
        </w:rPr>
        <w:sectPr w:rsidR="00F91D97" w:rsidRPr="00C62527">
          <w:pgSz w:w="11910" w:h="16840"/>
          <w:pgMar w:top="2060" w:right="2" w:bottom="1160" w:left="0" w:header="708" w:footer="921" w:gutter="0"/>
          <w:cols w:space="720"/>
        </w:sectPr>
      </w:pPr>
    </w:p>
    <w:p w:rsidR="00F91D97" w:rsidRPr="00C62527" w:rsidRDefault="00F91D97">
      <w:pPr>
        <w:pStyle w:val="Corpotesto"/>
        <w:rPr>
          <w:i w:val="0"/>
          <w:sz w:val="24"/>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993"/>
      </w:tblGrid>
      <w:tr w:rsidR="00F91D97" w:rsidRPr="00C62527">
        <w:trPr>
          <w:trHeight w:val="13141"/>
        </w:trPr>
        <w:tc>
          <w:tcPr>
            <w:tcW w:w="4787" w:type="dxa"/>
          </w:tcPr>
          <w:p w:rsidR="00F91D97" w:rsidRPr="00C62527" w:rsidRDefault="00F91D97">
            <w:pPr>
              <w:pStyle w:val="TableParagraph"/>
              <w:rPr>
                <w:rFonts w:ascii="Trebuchet MS" w:hAnsi="Trebuchet MS"/>
                <w:sz w:val="18"/>
              </w:rPr>
            </w:pPr>
          </w:p>
        </w:tc>
        <w:tc>
          <w:tcPr>
            <w:tcW w:w="4993" w:type="dxa"/>
          </w:tcPr>
          <w:p w:rsidR="00F91D97" w:rsidRPr="00C62527" w:rsidRDefault="00690D39">
            <w:pPr>
              <w:pStyle w:val="TableParagraph"/>
              <w:numPr>
                <w:ilvl w:val="0"/>
                <w:numId w:val="19"/>
              </w:numPr>
              <w:tabs>
                <w:tab w:val="left" w:pos="470"/>
              </w:tabs>
              <w:spacing w:before="1"/>
              <w:jc w:val="both"/>
              <w:rPr>
                <w:rFonts w:ascii="Trebuchet MS" w:hAnsi="Trebuchet MS"/>
                <w:sz w:val="18"/>
              </w:rPr>
            </w:pPr>
            <w:proofErr w:type="gramStart"/>
            <w:r w:rsidRPr="00C62527">
              <w:rPr>
                <w:rFonts w:ascii="Trebuchet MS" w:hAnsi="Trebuchet MS"/>
                <w:sz w:val="18"/>
              </w:rPr>
              <w:t>nome</w:t>
            </w:r>
            <w:proofErr w:type="gramEnd"/>
            <w:r w:rsidRPr="00C62527">
              <w:rPr>
                <w:rFonts w:ascii="Trebuchet MS" w:hAnsi="Trebuchet MS"/>
                <w:spacing w:val="-14"/>
                <w:sz w:val="18"/>
              </w:rPr>
              <w:t xml:space="preserve"> </w:t>
            </w:r>
            <w:r w:rsidRPr="00C62527">
              <w:rPr>
                <w:rFonts w:ascii="Trebuchet MS" w:hAnsi="Trebuchet MS"/>
                <w:sz w:val="18"/>
              </w:rPr>
              <w:t>e</w:t>
            </w:r>
            <w:r w:rsidRPr="00C62527">
              <w:rPr>
                <w:rFonts w:ascii="Trebuchet MS" w:hAnsi="Trebuchet MS"/>
                <w:spacing w:val="-12"/>
                <w:sz w:val="18"/>
              </w:rPr>
              <w:t xml:space="preserve"> </w:t>
            </w:r>
            <w:r w:rsidRPr="00C62527">
              <w:rPr>
                <w:rFonts w:ascii="Trebuchet MS" w:hAnsi="Trebuchet MS"/>
                <w:sz w:val="18"/>
              </w:rPr>
              <w:t>cognome</w:t>
            </w:r>
            <w:r w:rsidRPr="00C62527">
              <w:rPr>
                <w:rFonts w:ascii="Trebuchet MS" w:hAnsi="Trebuchet MS"/>
                <w:spacing w:val="-14"/>
                <w:sz w:val="18"/>
              </w:rPr>
              <w:t xml:space="preserve"> </w:t>
            </w:r>
            <w:r w:rsidRPr="00C62527">
              <w:rPr>
                <w:rFonts w:ascii="Trebuchet MS" w:hAnsi="Trebuchet MS"/>
                <w:sz w:val="18"/>
              </w:rPr>
              <w:t>soggetto:</w:t>
            </w:r>
          </w:p>
          <w:p w:rsidR="00F91D97" w:rsidRPr="00C62527" w:rsidRDefault="00F91D97">
            <w:pPr>
              <w:pStyle w:val="TableParagraph"/>
              <w:spacing w:before="7"/>
              <w:rPr>
                <w:rFonts w:ascii="Trebuchet MS" w:hAnsi="Trebuchet MS"/>
                <w:sz w:val="17"/>
              </w:rPr>
            </w:pPr>
          </w:p>
          <w:p w:rsidR="00F91D97" w:rsidRPr="00C62527" w:rsidRDefault="005723C7">
            <w:pPr>
              <w:pStyle w:val="TableParagraph"/>
              <w:spacing w:line="20" w:lineRule="exact"/>
              <w:ind w:left="497"/>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91" o:spid="_x0000_s1149" style="width:206.05pt;height:.6pt;mso-position-horizontal-relative:char;mso-position-vertical-relative:line" coordsize="4121,12">
                  <v:line id="Line 192" o:spid="_x0000_s1150" style="position:absolute;visibility:visible;mso-wrap-style:square" from="0,6" to="4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lUd8AAAADcAAAADwAAAGRycy9kb3ducmV2LnhtbERPS2rDMBDdF3IHMYXuaikNNMG1EkpK&#10;SbZ2c4DBmtim1shIsuP69FWg0N083neKw2x7MZEPnWMN60yBIK6d6bjRcPn6fN6BCBHZYO+YNPxQ&#10;gMN+9VBgbtyNS5qq2IgUwiFHDW2MQy5lqFuyGDI3ECfu6rzFmKBvpPF4S+G2ly9KvUqLHaeGFgc6&#10;tlR/V6PVMOKpVNVYy2Va1IfE4Pthu9X66XF+fwMRaY7/4j/32aT56w3cn0kX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ZVHfAAAAA3AAAAA8AAAAAAAAAAAAAAAAA&#10;oQIAAGRycy9kb3ducmV2LnhtbFBLBQYAAAAABAAEAPkAAACOAwAAAAA=&#10;" strokeweight=".20617mm"/>
                  <w10:anchorlock/>
                </v:group>
              </w:pict>
            </w:r>
          </w:p>
          <w:p w:rsidR="00F91D97" w:rsidRPr="00C62527" w:rsidRDefault="00F91D97">
            <w:pPr>
              <w:pStyle w:val="TableParagraph"/>
              <w:rPr>
                <w:rFonts w:ascii="Trebuchet MS" w:hAnsi="Trebuchet MS"/>
                <w:sz w:val="20"/>
              </w:rPr>
            </w:pPr>
          </w:p>
          <w:p w:rsidR="00F91D97" w:rsidRPr="00C62527" w:rsidRDefault="00690D39">
            <w:pPr>
              <w:pStyle w:val="TableParagraph"/>
              <w:ind w:left="469"/>
              <w:rPr>
                <w:rFonts w:ascii="Trebuchet MS" w:hAnsi="Trebuchet MS"/>
                <w:sz w:val="18"/>
              </w:rPr>
            </w:pPr>
            <w:proofErr w:type="gramStart"/>
            <w:r w:rsidRPr="00C62527">
              <w:rPr>
                <w:rFonts w:ascii="Trebuchet MS" w:hAnsi="Trebuchet MS"/>
                <w:sz w:val="18"/>
              </w:rPr>
              <w:t>qualifica</w:t>
            </w:r>
            <w:proofErr w:type="gramEnd"/>
            <w:r w:rsidRPr="00C62527">
              <w:rPr>
                <w:rFonts w:ascii="Trebuchet MS" w:hAnsi="Trebuchet MS"/>
                <w:sz w:val="18"/>
              </w:rPr>
              <w:t xml:space="preserve"> soggetto:</w:t>
            </w:r>
          </w:p>
          <w:p w:rsidR="00F91D97" w:rsidRPr="00C62527" w:rsidRDefault="00F91D97">
            <w:pPr>
              <w:pStyle w:val="TableParagraph"/>
              <w:spacing w:before="5"/>
              <w:rPr>
                <w:rFonts w:ascii="Trebuchet MS" w:hAnsi="Trebuchet MS"/>
                <w:sz w:val="17"/>
              </w:rPr>
            </w:pPr>
          </w:p>
          <w:p w:rsidR="00F91D97" w:rsidRPr="00C62527" w:rsidRDefault="005723C7">
            <w:pPr>
              <w:pStyle w:val="TableParagraph"/>
              <w:spacing w:line="20" w:lineRule="exact"/>
              <w:ind w:left="497"/>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89" o:spid="_x0000_s1147" style="width:206.2pt;height:.6pt;mso-position-horizontal-relative:char;mso-position-vertical-relative:line" coordsize="4124,12">
                  <v:line id="Line 190" o:spid="_x0000_s1148" style="position:absolute;visibility:visible;mso-wrap-style:square" from="0,6" to="4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dvm78AAADcAAAADwAAAGRycy9kb3ducmV2LnhtbERPS2rDMBDdF3IHMYXsasldxMW1EkpD&#10;SbZ2e4DBmtqm1shIsuPk9FGh0N083neqw2pHsZAPg2MNeaZAELfODNxp+Pr8eHoBESKywdExabhS&#10;gMN+81BhadyFa1qa2IkUwqFEDX2MUyllaHuyGDI3ESfu23mLMUHfSePxksLtKJ+V2kmLA6eGHid6&#10;76n9aWarYcZTrZq5lbflpo4Sgx+notB6+7i+vYKItMZ/8Z/7bNL8PIffZ9IFcn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dvm78AAADcAAAADwAAAAAAAAAAAAAAAACh&#10;AgAAZHJzL2Rvd25yZXYueG1sUEsFBgAAAAAEAAQA+QAAAI0DAAAAAA==&#10;" strokeweight=".20617mm"/>
                  <w10:anchorlock/>
                </v:group>
              </w:pict>
            </w:r>
          </w:p>
          <w:p w:rsidR="00F91D97" w:rsidRPr="00C62527" w:rsidRDefault="00F91D97">
            <w:pPr>
              <w:pStyle w:val="TableParagraph"/>
              <w:spacing w:before="1"/>
              <w:rPr>
                <w:rFonts w:ascii="Trebuchet MS" w:hAnsi="Trebuchet MS"/>
                <w:sz w:val="20"/>
              </w:rPr>
            </w:pPr>
          </w:p>
          <w:p w:rsidR="00F91D97" w:rsidRPr="00C62527" w:rsidRDefault="00690D39">
            <w:pPr>
              <w:pStyle w:val="TableParagraph"/>
              <w:ind w:left="510"/>
              <w:rPr>
                <w:rFonts w:ascii="Trebuchet MS" w:hAnsi="Trebuchet MS"/>
              </w:rPr>
            </w:pPr>
            <w:proofErr w:type="gramStart"/>
            <w:r w:rsidRPr="00C62527">
              <w:rPr>
                <w:rFonts w:ascii="Trebuchet MS" w:hAnsi="Trebuchet MS"/>
                <w:sz w:val="18"/>
              </w:rPr>
              <w:t>sentenze</w:t>
            </w:r>
            <w:proofErr w:type="gramEnd"/>
            <w:r w:rsidRPr="00C62527">
              <w:rPr>
                <w:rFonts w:ascii="Trebuchet MS" w:hAnsi="Trebuchet MS"/>
                <w:sz w:val="18"/>
              </w:rPr>
              <w:t>/decreti di condanna</w:t>
            </w:r>
            <w:r w:rsidRPr="00C62527">
              <w:rPr>
                <w:rFonts w:ascii="Trebuchet MS" w:hAnsi="Trebuchet MS"/>
              </w:rPr>
              <w:t>:</w:t>
            </w:r>
          </w:p>
          <w:p w:rsidR="00F91D97" w:rsidRPr="00C62527" w:rsidRDefault="00F91D97">
            <w:pPr>
              <w:pStyle w:val="TableParagraph"/>
              <w:spacing w:before="4" w:after="1"/>
              <w:rPr>
                <w:rFonts w:ascii="Trebuchet MS" w:hAnsi="Trebuchet MS"/>
                <w:sz w:val="21"/>
              </w:rPr>
            </w:pPr>
          </w:p>
          <w:p w:rsidR="00F91D97" w:rsidRPr="00C62527" w:rsidRDefault="005723C7">
            <w:pPr>
              <w:pStyle w:val="TableParagraph"/>
              <w:spacing w:line="20" w:lineRule="exact"/>
              <w:ind w:left="533"/>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87" o:spid="_x0000_s1145" style="width:202.65pt;height:.75pt;mso-position-horizontal-relative:char;mso-position-vertical-relative:line" coordsize="4053,15">
                  <v:line id="Line 188" o:spid="_x0000_s1146" style="position:absolute;visibility:visible;mso-wrap-style:square" from="0,7" to="40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dsGsMAAADcAAAADwAAAGRycy9kb3ducmV2LnhtbERP3WrCMBS+F/YO4Qx2I5puiGzVtMiG&#10;bCgM7HyAQ3Ns6pqT0mRtfftFELw7H9/vWeejbURPna8dK3ieJyCIS6drrhQcf7azVxA+IGtsHJOC&#10;C3nIs4fJGlPtBj5QX4RKxBD2KSowIbSplL40ZNHPXUscuZPrLIYIu0rqDocYbhv5kiRLabHm2GCw&#10;pXdD5W/xZxWcPs+Ly6KeFrvy/L03bmO2H8eDUk+P42YFItAY7uKb+0vH+ckbXJ+JF8js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HbBrDAAAA3AAAAA8AAAAAAAAAAAAA&#10;AAAAoQIAAGRycy9kb3ducmV2LnhtbFBLBQYAAAAABAAEAPkAAACRAwAAAAA=&#10;" strokeweight=".25292mm"/>
                  <w10:anchorlock/>
                </v:group>
              </w:pict>
            </w:r>
          </w:p>
          <w:p w:rsidR="00F91D97" w:rsidRPr="00C62527" w:rsidRDefault="00690D39">
            <w:pPr>
              <w:pStyle w:val="TableParagraph"/>
              <w:numPr>
                <w:ilvl w:val="0"/>
                <w:numId w:val="19"/>
              </w:numPr>
              <w:tabs>
                <w:tab w:val="left" w:pos="470"/>
              </w:tabs>
              <w:spacing w:before="17"/>
              <w:jc w:val="both"/>
              <w:rPr>
                <w:rFonts w:ascii="Trebuchet MS" w:hAnsi="Trebuchet MS"/>
                <w:sz w:val="18"/>
              </w:rPr>
            </w:pPr>
            <w:proofErr w:type="gramStart"/>
            <w:r w:rsidRPr="00C62527">
              <w:rPr>
                <w:rFonts w:ascii="Trebuchet MS" w:hAnsi="Trebuchet MS"/>
                <w:sz w:val="18"/>
              </w:rPr>
              <w:t>nome</w:t>
            </w:r>
            <w:proofErr w:type="gramEnd"/>
            <w:r w:rsidRPr="00C62527">
              <w:rPr>
                <w:rFonts w:ascii="Trebuchet MS" w:hAnsi="Trebuchet MS"/>
                <w:spacing w:val="-14"/>
                <w:sz w:val="18"/>
              </w:rPr>
              <w:t xml:space="preserve"> </w:t>
            </w:r>
            <w:r w:rsidRPr="00C62527">
              <w:rPr>
                <w:rFonts w:ascii="Trebuchet MS" w:hAnsi="Trebuchet MS"/>
                <w:sz w:val="18"/>
              </w:rPr>
              <w:t>e</w:t>
            </w:r>
            <w:r w:rsidRPr="00C62527">
              <w:rPr>
                <w:rFonts w:ascii="Trebuchet MS" w:hAnsi="Trebuchet MS"/>
                <w:spacing w:val="-12"/>
                <w:sz w:val="18"/>
              </w:rPr>
              <w:t xml:space="preserve"> </w:t>
            </w:r>
            <w:r w:rsidRPr="00C62527">
              <w:rPr>
                <w:rFonts w:ascii="Trebuchet MS" w:hAnsi="Trebuchet MS"/>
                <w:sz w:val="18"/>
              </w:rPr>
              <w:t>cognome</w:t>
            </w:r>
            <w:r w:rsidRPr="00C62527">
              <w:rPr>
                <w:rFonts w:ascii="Trebuchet MS" w:hAnsi="Trebuchet MS"/>
                <w:spacing w:val="-14"/>
                <w:sz w:val="18"/>
              </w:rPr>
              <w:t xml:space="preserve"> </w:t>
            </w:r>
            <w:r w:rsidRPr="00C62527">
              <w:rPr>
                <w:rFonts w:ascii="Trebuchet MS" w:hAnsi="Trebuchet MS"/>
                <w:sz w:val="18"/>
              </w:rPr>
              <w:t>soggetto:</w:t>
            </w:r>
          </w:p>
          <w:p w:rsidR="00F91D97" w:rsidRPr="00C62527" w:rsidRDefault="00F91D97">
            <w:pPr>
              <w:pStyle w:val="TableParagraph"/>
              <w:spacing w:before="7"/>
              <w:rPr>
                <w:rFonts w:ascii="Trebuchet MS" w:hAnsi="Trebuchet MS"/>
                <w:sz w:val="17"/>
              </w:rPr>
            </w:pPr>
          </w:p>
          <w:p w:rsidR="00F91D97" w:rsidRPr="00C62527" w:rsidRDefault="005723C7">
            <w:pPr>
              <w:pStyle w:val="TableParagraph"/>
              <w:spacing w:line="20" w:lineRule="exact"/>
              <w:ind w:left="497"/>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85" o:spid="_x0000_s1143" style="width:206.05pt;height:.6pt;mso-position-horizontal-relative:char;mso-position-vertical-relative:line" coordsize="4121,12">
                  <v:line id="Line 186" o:spid="_x0000_s1144" style="position:absolute;visibility:visible;mso-wrap-style:square" from="0,6" to="4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vEqb8AAADcAAAADwAAAGRycy9kb3ducmV2LnhtbERPS2rDMBDdF3IHMYXuaqld1MWxEkpD&#10;SbZxe4BBmtgm1shIsuPk9FGh0N083nfq7eIGMVOIvWcNL4UCQWy87bnV8PP99fwOIiZki4Nn0nCl&#10;CNvN6qHGyvoLH2luUityCMcKNXQpjZWU0XTkMBZ+JM7cyQeHKcPQShvwksPdIF+VepMOe84NHY70&#10;2ZE5N5PTMOH+qJrJyNt8UzuJMQxjWWr99Lh8rEEkWtK/+M99sHm+KuH3mXyB3N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vEqb8AAADcAAAADwAAAAAAAAAAAAAAAACh&#10;AgAAZHJzL2Rvd25yZXYueG1sUEsFBgAAAAAEAAQA+QAAAI0DAAAAAA==&#10;" strokeweight=".20617mm"/>
                  <w10:anchorlock/>
                </v:group>
              </w:pict>
            </w:r>
          </w:p>
          <w:p w:rsidR="00F91D97" w:rsidRPr="00C62527" w:rsidRDefault="00F91D97">
            <w:pPr>
              <w:pStyle w:val="TableParagraph"/>
              <w:rPr>
                <w:rFonts w:ascii="Trebuchet MS" w:hAnsi="Trebuchet MS"/>
                <w:sz w:val="20"/>
              </w:rPr>
            </w:pPr>
          </w:p>
          <w:p w:rsidR="00F91D97" w:rsidRPr="00C62527" w:rsidRDefault="00690D39">
            <w:pPr>
              <w:pStyle w:val="TableParagraph"/>
              <w:ind w:left="469"/>
              <w:rPr>
                <w:rFonts w:ascii="Trebuchet MS" w:hAnsi="Trebuchet MS"/>
                <w:sz w:val="18"/>
              </w:rPr>
            </w:pPr>
            <w:proofErr w:type="gramStart"/>
            <w:r w:rsidRPr="00C62527">
              <w:rPr>
                <w:rFonts w:ascii="Trebuchet MS" w:hAnsi="Trebuchet MS"/>
                <w:sz w:val="18"/>
              </w:rPr>
              <w:t>qualifica</w:t>
            </w:r>
            <w:proofErr w:type="gramEnd"/>
            <w:r w:rsidRPr="00C62527">
              <w:rPr>
                <w:rFonts w:ascii="Trebuchet MS" w:hAnsi="Trebuchet MS"/>
                <w:sz w:val="18"/>
              </w:rPr>
              <w:t xml:space="preserve"> soggetto:</w:t>
            </w:r>
          </w:p>
          <w:p w:rsidR="00F91D97" w:rsidRPr="00C62527" w:rsidRDefault="00F91D97">
            <w:pPr>
              <w:pStyle w:val="TableParagraph"/>
              <w:spacing w:before="7"/>
              <w:rPr>
                <w:rFonts w:ascii="Trebuchet MS" w:hAnsi="Trebuchet MS"/>
                <w:sz w:val="17"/>
              </w:rPr>
            </w:pPr>
          </w:p>
          <w:p w:rsidR="00F91D97" w:rsidRPr="00C62527" w:rsidRDefault="005723C7">
            <w:pPr>
              <w:pStyle w:val="TableParagraph"/>
              <w:spacing w:line="20" w:lineRule="exact"/>
              <w:ind w:left="497"/>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83" o:spid="_x0000_s1141" style="width:206.05pt;height:.6pt;mso-position-horizontal-relative:char;mso-position-vertical-relative:line" coordsize="4121,12">
                  <v:line id="Line 184" o:spid="_x0000_s1142" style="position:absolute;visibility:visible;mso-wrap-style:square" from="0,6" to="4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Rb8AAADcAAAADwAAAGRycy9kb3ducmV2LnhtbERPS2rDMBDdF3IHMYHuaimF1sWxEkJK&#10;abZ2e4DBmtgm1shIsuPm9FWg0N083nfK/WIHMZMPvWMNm0yBIG6c6bnV8P318fQGIkRkg4Nj0vBD&#10;Afa71UOJhXFXrmiuYytSCIcCNXQxjoWUoenIYsjcSJy4s/MWY4K+lcbjNYXbQT4r9Sot9pwaOhzp&#10;2FFzqSerYcLPStVTI2/zTb1LDH4Y81zrx/Vy2IKItMR/8Z/7ZNJ89QL3Z9IFcvc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aX/Rb8AAADcAAAADwAAAAAAAAAAAAAAAACh&#10;AgAAZHJzL2Rvd25yZXYueG1sUEsFBgAAAAAEAAQA+QAAAI0DAAAAAA==&#10;" strokeweight=".20617mm"/>
                  <w10:anchorlock/>
                </v:group>
              </w:pict>
            </w:r>
          </w:p>
          <w:p w:rsidR="00F91D97" w:rsidRPr="00C62527" w:rsidRDefault="00F91D97">
            <w:pPr>
              <w:pStyle w:val="TableParagraph"/>
              <w:spacing w:before="10"/>
              <w:rPr>
                <w:rFonts w:ascii="Trebuchet MS" w:hAnsi="Trebuchet MS"/>
                <w:sz w:val="19"/>
              </w:rPr>
            </w:pPr>
          </w:p>
          <w:p w:rsidR="00F91D97" w:rsidRPr="00C62527" w:rsidRDefault="00690D39">
            <w:pPr>
              <w:pStyle w:val="TableParagraph"/>
              <w:ind w:left="510"/>
              <w:rPr>
                <w:rFonts w:ascii="Trebuchet MS" w:hAnsi="Trebuchet MS"/>
              </w:rPr>
            </w:pPr>
            <w:proofErr w:type="gramStart"/>
            <w:r w:rsidRPr="00C62527">
              <w:rPr>
                <w:rFonts w:ascii="Trebuchet MS" w:hAnsi="Trebuchet MS"/>
                <w:sz w:val="18"/>
              </w:rPr>
              <w:t>sentenze</w:t>
            </w:r>
            <w:proofErr w:type="gramEnd"/>
            <w:r w:rsidRPr="00C62527">
              <w:rPr>
                <w:rFonts w:ascii="Trebuchet MS" w:hAnsi="Trebuchet MS"/>
                <w:sz w:val="18"/>
              </w:rPr>
              <w:t>/decreti di condanna</w:t>
            </w:r>
            <w:r w:rsidRPr="00C62527">
              <w:rPr>
                <w:rFonts w:ascii="Trebuchet MS" w:hAnsi="Trebuchet MS"/>
              </w:rPr>
              <w:t>:</w:t>
            </w:r>
          </w:p>
          <w:p w:rsidR="00F91D97" w:rsidRPr="00C62527" w:rsidRDefault="00F91D97">
            <w:pPr>
              <w:pStyle w:val="TableParagraph"/>
              <w:spacing w:before="5"/>
              <w:rPr>
                <w:rFonts w:ascii="Trebuchet MS" w:hAnsi="Trebuchet MS"/>
                <w:sz w:val="21"/>
              </w:rPr>
            </w:pPr>
          </w:p>
          <w:p w:rsidR="00F91D97" w:rsidRPr="00C62527" w:rsidRDefault="005723C7">
            <w:pPr>
              <w:pStyle w:val="TableParagraph"/>
              <w:spacing w:line="20" w:lineRule="exact"/>
              <w:ind w:left="533"/>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81" o:spid="_x0000_s1139" style="width:202.65pt;height:.75pt;mso-position-horizontal-relative:char;mso-position-vertical-relative:line" coordsize="4053,15">
                  <v:line id="Line 182" o:spid="_x0000_s1140" style="position:absolute;visibility:visible;mso-wrap-style:square" from="0,7" to="40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9b8MIAAADcAAAADwAAAGRycy9kb3ducmV2LnhtbERP24rCMBB9X/Afwgi+LJp6YZFqFFFE&#10;2YUFqx8wNGNTbSaliVr/fiMI+zaHc535srWVuFPjS8cKhoMEBHHudMmFgtNx25+C8AFZY+WYFDzJ&#10;w3LR+Zhjqt2DD3TPQiFiCPsUFZgQ6lRKnxuy6AeuJo7c2TUWQ4RNIXWDjxhuKzlKki9pseTYYLCm&#10;taH8mt2sgvPuMnlOys/sO7/8/hi3MtvN6aBUr9uuZiACteFf/HbvdZyfjOH1TLx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9b8MIAAADcAAAADwAAAAAAAAAAAAAA&#10;AAChAgAAZHJzL2Rvd25yZXYueG1sUEsFBgAAAAAEAAQA+QAAAJADAAAAAA==&#10;" strokeweight=".25292mm"/>
                  <w10:anchorlock/>
                </v:group>
              </w:pict>
            </w:r>
          </w:p>
          <w:p w:rsidR="00F91D97" w:rsidRPr="00C62527" w:rsidRDefault="00F91D97">
            <w:pPr>
              <w:pStyle w:val="TableParagraph"/>
              <w:rPr>
                <w:rFonts w:ascii="Trebuchet MS" w:hAnsi="Trebuchet MS"/>
              </w:rPr>
            </w:pPr>
          </w:p>
          <w:p w:rsidR="00604F41" w:rsidRPr="00C62527" w:rsidRDefault="00604F41">
            <w:pPr>
              <w:pStyle w:val="TableParagraph"/>
              <w:ind w:left="109"/>
              <w:jc w:val="both"/>
              <w:rPr>
                <w:rFonts w:ascii="Trebuchet MS" w:hAnsi="Trebuchet MS"/>
                <w:i/>
                <w:sz w:val="20"/>
              </w:rPr>
            </w:pPr>
          </w:p>
          <w:p w:rsidR="00F91D97" w:rsidRPr="00C62527" w:rsidRDefault="00690D39">
            <w:pPr>
              <w:pStyle w:val="TableParagraph"/>
              <w:ind w:left="109"/>
              <w:jc w:val="both"/>
              <w:rPr>
                <w:rFonts w:ascii="Trebuchet MS" w:hAnsi="Trebuchet MS"/>
                <w:i/>
                <w:sz w:val="20"/>
              </w:rPr>
            </w:pPr>
            <w:proofErr w:type="gramStart"/>
            <w:r w:rsidRPr="00C62527">
              <w:rPr>
                <w:rFonts w:ascii="Trebuchet MS" w:hAnsi="Trebuchet MS"/>
                <w:i/>
                <w:sz w:val="20"/>
              </w:rPr>
              <w:t>oppure</w:t>
            </w:r>
            <w:proofErr w:type="gramEnd"/>
          </w:p>
          <w:p w:rsidR="00F91D97" w:rsidRPr="00C62527" w:rsidRDefault="00F91D97">
            <w:pPr>
              <w:pStyle w:val="TableParagraph"/>
              <w:spacing w:before="4"/>
              <w:rPr>
                <w:rFonts w:ascii="Trebuchet MS" w:hAnsi="Trebuchet MS"/>
                <w:sz w:val="21"/>
              </w:rPr>
            </w:pPr>
          </w:p>
          <w:p w:rsidR="00F91D97" w:rsidRPr="00C62527" w:rsidRDefault="00690D39">
            <w:pPr>
              <w:pStyle w:val="TableParagraph"/>
              <w:ind w:left="109"/>
              <w:jc w:val="both"/>
              <w:rPr>
                <w:rFonts w:ascii="Trebuchet MS" w:hAnsi="Trebuchet MS"/>
                <w:sz w:val="20"/>
              </w:rPr>
            </w:pPr>
            <w:r w:rsidRPr="00C62527">
              <w:rPr>
                <w:rFonts w:ascii="Trebuchet MS" w:hAnsi="Trebuchet MS"/>
                <w:w w:val="99"/>
                <w:sz w:val="20"/>
              </w:rPr>
              <w:t>□</w:t>
            </w:r>
          </w:p>
          <w:p w:rsidR="00F91D97" w:rsidRPr="00C62527" w:rsidRDefault="00690D39">
            <w:pPr>
              <w:pStyle w:val="TableParagraph"/>
              <w:spacing w:before="44" w:line="247" w:lineRule="auto"/>
              <w:ind w:left="143" w:right="94"/>
              <w:jc w:val="both"/>
              <w:rPr>
                <w:rFonts w:ascii="Trebuchet MS" w:hAnsi="Trebuchet MS"/>
                <w:i/>
                <w:sz w:val="16"/>
              </w:rPr>
            </w:pPr>
            <w:proofErr w:type="gramStart"/>
            <w:r w:rsidRPr="00C62527">
              <w:rPr>
                <w:rFonts w:ascii="Trebuchet MS" w:hAnsi="Trebuchet MS"/>
                <w:b/>
                <w:sz w:val="20"/>
              </w:rPr>
              <w:t>sono</w:t>
            </w:r>
            <w:proofErr w:type="gramEnd"/>
            <w:r w:rsidRPr="00C62527">
              <w:rPr>
                <w:rFonts w:ascii="Trebuchet MS" w:hAnsi="Trebuchet MS"/>
                <w:b/>
                <w:spacing w:val="-38"/>
                <w:sz w:val="20"/>
              </w:rPr>
              <w:t xml:space="preserve"> </w:t>
            </w:r>
            <w:r w:rsidRPr="00C62527">
              <w:rPr>
                <w:rFonts w:ascii="Trebuchet MS" w:hAnsi="Trebuchet MS"/>
                <w:sz w:val="20"/>
              </w:rPr>
              <w:t>state</w:t>
            </w:r>
            <w:r w:rsidRPr="00C62527">
              <w:rPr>
                <w:rFonts w:ascii="Trebuchet MS" w:hAnsi="Trebuchet MS"/>
                <w:spacing w:val="-33"/>
                <w:sz w:val="20"/>
              </w:rPr>
              <w:t xml:space="preserve"> </w:t>
            </w:r>
            <w:r w:rsidRPr="00C62527">
              <w:rPr>
                <w:rFonts w:ascii="Trebuchet MS" w:hAnsi="Trebuchet MS"/>
                <w:sz w:val="20"/>
              </w:rPr>
              <w:t>pronunciate</w:t>
            </w:r>
            <w:r w:rsidRPr="00C62527">
              <w:rPr>
                <w:rFonts w:ascii="Trebuchet MS" w:hAnsi="Trebuchet MS"/>
                <w:spacing w:val="-34"/>
                <w:sz w:val="20"/>
              </w:rPr>
              <w:t xml:space="preserve"> </w:t>
            </w:r>
            <w:r w:rsidRPr="00C62527">
              <w:rPr>
                <w:rFonts w:ascii="Trebuchet MS" w:hAnsi="Trebuchet MS"/>
                <w:sz w:val="20"/>
              </w:rPr>
              <w:t>le</w:t>
            </w:r>
            <w:r w:rsidRPr="00C62527">
              <w:rPr>
                <w:rFonts w:ascii="Trebuchet MS" w:hAnsi="Trebuchet MS"/>
                <w:spacing w:val="-32"/>
                <w:sz w:val="20"/>
              </w:rPr>
              <w:t xml:space="preserve"> </w:t>
            </w:r>
            <w:r w:rsidRPr="00C62527">
              <w:rPr>
                <w:rFonts w:ascii="Trebuchet MS" w:hAnsi="Trebuchet MS"/>
                <w:sz w:val="20"/>
              </w:rPr>
              <w:t>seguenti</w:t>
            </w:r>
            <w:r w:rsidRPr="00C62527">
              <w:rPr>
                <w:rFonts w:ascii="Trebuchet MS" w:hAnsi="Trebuchet MS"/>
                <w:spacing w:val="-33"/>
                <w:sz w:val="20"/>
              </w:rPr>
              <w:t xml:space="preserve"> </w:t>
            </w:r>
            <w:r w:rsidRPr="00C62527">
              <w:rPr>
                <w:rFonts w:ascii="Trebuchet MS" w:hAnsi="Trebuchet MS"/>
                <w:sz w:val="20"/>
              </w:rPr>
              <w:t>sentenze</w:t>
            </w:r>
            <w:r w:rsidRPr="00C62527">
              <w:rPr>
                <w:rFonts w:ascii="Trebuchet MS" w:hAnsi="Trebuchet MS"/>
                <w:spacing w:val="-33"/>
                <w:sz w:val="20"/>
              </w:rPr>
              <w:t xml:space="preserve"> </w:t>
            </w:r>
            <w:r w:rsidRPr="00C62527">
              <w:rPr>
                <w:rFonts w:ascii="Trebuchet MS" w:hAnsi="Trebuchet MS"/>
                <w:sz w:val="20"/>
              </w:rPr>
              <w:t>definitive</w:t>
            </w:r>
            <w:r w:rsidRPr="00C62527">
              <w:rPr>
                <w:rFonts w:ascii="Trebuchet MS" w:hAnsi="Trebuchet MS"/>
                <w:spacing w:val="-34"/>
                <w:sz w:val="20"/>
              </w:rPr>
              <w:t xml:space="preserve"> </w:t>
            </w:r>
            <w:r w:rsidRPr="00C62527">
              <w:rPr>
                <w:rFonts w:ascii="Trebuchet MS" w:hAnsi="Trebuchet MS"/>
                <w:sz w:val="20"/>
              </w:rPr>
              <w:t>di condanna</w:t>
            </w:r>
            <w:r w:rsidRPr="00C62527">
              <w:rPr>
                <w:rFonts w:ascii="Trebuchet MS" w:hAnsi="Trebuchet MS"/>
                <w:spacing w:val="-14"/>
                <w:sz w:val="20"/>
              </w:rPr>
              <w:t xml:space="preserve"> </w:t>
            </w:r>
            <w:r w:rsidRPr="00C62527">
              <w:rPr>
                <w:rFonts w:ascii="Trebuchet MS" w:hAnsi="Trebuchet MS"/>
                <w:sz w:val="20"/>
              </w:rPr>
              <w:t>con</w:t>
            </w:r>
            <w:r w:rsidRPr="00C62527">
              <w:rPr>
                <w:rFonts w:ascii="Trebuchet MS" w:hAnsi="Trebuchet MS"/>
                <w:spacing w:val="-15"/>
                <w:sz w:val="20"/>
              </w:rPr>
              <w:t xml:space="preserve"> </w:t>
            </w:r>
            <w:r w:rsidRPr="00C62527">
              <w:rPr>
                <w:rFonts w:ascii="Trebuchet MS" w:hAnsi="Trebuchet MS"/>
                <w:sz w:val="20"/>
              </w:rPr>
              <w:t>imposizione</w:t>
            </w:r>
            <w:r w:rsidRPr="00C62527">
              <w:rPr>
                <w:rFonts w:ascii="Trebuchet MS" w:hAnsi="Trebuchet MS"/>
                <w:spacing w:val="-14"/>
                <w:sz w:val="20"/>
              </w:rPr>
              <w:t xml:space="preserve"> </w:t>
            </w:r>
            <w:r w:rsidRPr="00C62527">
              <w:rPr>
                <w:rFonts w:ascii="Trebuchet MS" w:hAnsi="Trebuchet MS"/>
                <w:sz w:val="20"/>
              </w:rPr>
              <w:t>di</w:t>
            </w:r>
            <w:r w:rsidRPr="00C62527">
              <w:rPr>
                <w:rFonts w:ascii="Trebuchet MS" w:hAnsi="Trebuchet MS"/>
                <w:spacing w:val="-14"/>
                <w:sz w:val="20"/>
              </w:rPr>
              <w:t xml:space="preserve"> </w:t>
            </w:r>
            <w:r w:rsidRPr="00C62527">
              <w:rPr>
                <w:rFonts w:ascii="Trebuchet MS" w:hAnsi="Trebuchet MS"/>
                <w:sz w:val="20"/>
              </w:rPr>
              <w:t>una</w:t>
            </w:r>
            <w:r w:rsidRPr="00C62527">
              <w:rPr>
                <w:rFonts w:ascii="Trebuchet MS" w:hAnsi="Trebuchet MS"/>
                <w:spacing w:val="-13"/>
                <w:sz w:val="20"/>
              </w:rPr>
              <w:t xml:space="preserve"> </w:t>
            </w:r>
            <w:r w:rsidRPr="00C62527">
              <w:rPr>
                <w:rFonts w:ascii="Trebuchet MS" w:hAnsi="Trebuchet MS"/>
                <w:b/>
                <w:sz w:val="20"/>
              </w:rPr>
              <w:t>pena</w:t>
            </w:r>
            <w:r w:rsidRPr="00C62527">
              <w:rPr>
                <w:rFonts w:ascii="Trebuchet MS" w:hAnsi="Trebuchet MS"/>
                <w:b/>
                <w:spacing w:val="-20"/>
                <w:sz w:val="20"/>
              </w:rPr>
              <w:t xml:space="preserve"> </w:t>
            </w:r>
            <w:r w:rsidRPr="00C62527">
              <w:rPr>
                <w:rFonts w:ascii="Trebuchet MS" w:hAnsi="Trebuchet MS"/>
                <w:b/>
                <w:sz w:val="20"/>
              </w:rPr>
              <w:t>detentiva</w:t>
            </w:r>
            <w:r w:rsidRPr="00C62527">
              <w:rPr>
                <w:rFonts w:ascii="Trebuchet MS" w:hAnsi="Trebuchet MS"/>
                <w:b/>
                <w:spacing w:val="-19"/>
                <w:sz w:val="20"/>
              </w:rPr>
              <w:t xml:space="preserve"> </w:t>
            </w:r>
            <w:r w:rsidRPr="00C62527">
              <w:rPr>
                <w:rFonts w:ascii="Trebuchet MS" w:hAnsi="Trebuchet MS"/>
                <w:b/>
                <w:sz w:val="20"/>
              </w:rPr>
              <w:t xml:space="preserve">non superiore a 18 mesi </w:t>
            </w:r>
            <w:r w:rsidRPr="00C62527">
              <w:rPr>
                <w:rFonts w:ascii="Trebuchet MS" w:hAnsi="Trebuchet MS"/>
                <w:sz w:val="20"/>
              </w:rPr>
              <w:t xml:space="preserve">ovvero con riconosciuto </w:t>
            </w:r>
            <w:r w:rsidRPr="00C62527">
              <w:rPr>
                <w:rFonts w:ascii="Trebuchet MS" w:hAnsi="Trebuchet MS"/>
                <w:w w:val="95"/>
                <w:sz w:val="20"/>
              </w:rPr>
              <w:t>dell’</w:t>
            </w:r>
            <w:r w:rsidRPr="00C62527">
              <w:rPr>
                <w:rFonts w:ascii="Trebuchet MS" w:hAnsi="Trebuchet MS"/>
                <w:b/>
                <w:w w:val="95"/>
                <w:sz w:val="20"/>
              </w:rPr>
              <w:t>attenuante</w:t>
            </w:r>
            <w:r w:rsidRPr="00C62527">
              <w:rPr>
                <w:rFonts w:ascii="Trebuchet MS" w:hAnsi="Trebuchet MS"/>
                <w:b/>
                <w:spacing w:val="-30"/>
                <w:w w:val="95"/>
                <w:sz w:val="20"/>
              </w:rPr>
              <w:t xml:space="preserve"> </w:t>
            </w:r>
            <w:r w:rsidRPr="00C62527">
              <w:rPr>
                <w:rFonts w:ascii="Trebuchet MS" w:hAnsi="Trebuchet MS"/>
                <w:b/>
                <w:w w:val="95"/>
                <w:sz w:val="20"/>
              </w:rPr>
              <w:t>della</w:t>
            </w:r>
            <w:r w:rsidRPr="00C62527">
              <w:rPr>
                <w:rFonts w:ascii="Trebuchet MS" w:hAnsi="Trebuchet MS"/>
                <w:b/>
                <w:spacing w:val="-28"/>
                <w:w w:val="95"/>
                <w:sz w:val="20"/>
              </w:rPr>
              <w:t xml:space="preserve"> </w:t>
            </w:r>
            <w:r w:rsidRPr="00C62527">
              <w:rPr>
                <w:rFonts w:ascii="Trebuchet MS" w:hAnsi="Trebuchet MS"/>
                <w:b/>
                <w:w w:val="95"/>
                <w:sz w:val="20"/>
              </w:rPr>
              <w:t>collaborazione</w:t>
            </w:r>
            <w:r w:rsidRPr="00C62527">
              <w:rPr>
                <w:rFonts w:ascii="Trebuchet MS" w:hAnsi="Trebuchet MS"/>
                <w:b/>
                <w:spacing w:val="-25"/>
                <w:w w:val="95"/>
                <w:sz w:val="20"/>
              </w:rPr>
              <w:t xml:space="preserve"> </w:t>
            </w:r>
            <w:r w:rsidRPr="00C62527">
              <w:rPr>
                <w:rFonts w:ascii="Trebuchet MS" w:hAnsi="Trebuchet MS"/>
                <w:w w:val="95"/>
                <w:sz w:val="20"/>
              </w:rPr>
              <w:t>come</w:t>
            </w:r>
            <w:r w:rsidRPr="00C62527">
              <w:rPr>
                <w:rFonts w:ascii="Trebuchet MS" w:hAnsi="Trebuchet MS"/>
                <w:spacing w:val="-24"/>
                <w:w w:val="95"/>
                <w:sz w:val="20"/>
              </w:rPr>
              <w:t xml:space="preserve"> </w:t>
            </w:r>
            <w:r w:rsidRPr="00C62527">
              <w:rPr>
                <w:rFonts w:ascii="Trebuchet MS" w:hAnsi="Trebuchet MS"/>
                <w:w w:val="95"/>
                <w:sz w:val="20"/>
              </w:rPr>
              <w:t>definita</w:t>
            </w:r>
            <w:r w:rsidRPr="00C62527">
              <w:rPr>
                <w:rFonts w:ascii="Trebuchet MS" w:hAnsi="Trebuchet MS"/>
                <w:spacing w:val="-24"/>
                <w:w w:val="95"/>
                <w:sz w:val="20"/>
              </w:rPr>
              <w:t xml:space="preserve"> </w:t>
            </w:r>
            <w:r w:rsidRPr="00C62527">
              <w:rPr>
                <w:rFonts w:ascii="Trebuchet MS" w:hAnsi="Trebuchet MS"/>
                <w:w w:val="95"/>
                <w:sz w:val="20"/>
              </w:rPr>
              <w:t>per</w:t>
            </w:r>
            <w:r w:rsidRPr="00C62527">
              <w:rPr>
                <w:rFonts w:ascii="Trebuchet MS" w:hAnsi="Trebuchet MS"/>
                <w:spacing w:val="-23"/>
                <w:w w:val="95"/>
                <w:sz w:val="20"/>
              </w:rPr>
              <w:t xml:space="preserve"> </w:t>
            </w:r>
            <w:r w:rsidRPr="00C62527">
              <w:rPr>
                <w:rFonts w:ascii="Trebuchet MS" w:hAnsi="Trebuchet MS"/>
                <w:w w:val="95"/>
                <w:sz w:val="20"/>
              </w:rPr>
              <w:t>le singole</w:t>
            </w:r>
            <w:r w:rsidRPr="00C62527">
              <w:rPr>
                <w:rFonts w:ascii="Trebuchet MS" w:hAnsi="Trebuchet MS"/>
                <w:spacing w:val="-16"/>
                <w:w w:val="95"/>
                <w:sz w:val="20"/>
              </w:rPr>
              <w:t xml:space="preserve"> </w:t>
            </w:r>
            <w:r w:rsidRPr="00C62527">
              <w:rPr>
                <w:rFonts w:ascii="Trebuchet MS" w:hAnsi="Trebuchet MS"/>
                <w:w w:val="95"/>
                <w:sz w:val="20"/>
              </w:rPr>
              <w:t>fattispecie</w:t>
            </w:r>
            <w:r w:rsidRPr="00C62527">
              <w:rPr>
                <w:rFonts w:ascii="Trebuchet MS" w:hAnsi="Trebuchet MS"/>
                <w:spacing w:val="-18"/>
                <w:w w:val="95"/>
                <w:sz w:val="20"/>
              </w:rPr>
              <w:t xml:space="preserve"> </w:t>
            </w:r>
            <w:r w:rsidRPr="00C62527">
              <w:rPr>
                <w:rFonts w:ascii="Trebuchet MS" w:hAnsi="Trebuchet MS"/>
                <w:w w:val="95"/>
                <w:sz w:val="20"/>
              </w:rPr>
              <w:t>di</w:t>
            </w:r>
            <w:r w:rsidRPr="00C62527">
              <w:rPr>
                <w:rFonts w:ascii="Trebuchet MS" w:hAnsi="Trebuchet MS"/>
                <w:spacing w:val="-18"/>
                <w:w w:val="95"/>
                <w:sz w:val="20"/>
              </w:rPr>
              <w:t xml:space="preserve"> </w:t>
            </w:r>
            <w:r w:rsidRPr="00C62527">
              <w:rPr>
                <w:rFonts w:ascii="Trebuchet MS" w:hAnsi="Trebuchet MS"/>
                <w:w w:val="95"/>
                <w:sz w:val="20"/>
              </w:rPr>
              <w:t>reato</w:t>
            </w:r>
            <w:r w:rsidRPr="00C62527">
              <w:rPr>
                <w:rFonts w:ascii="Trebuchet MS" w:hAnsi="Trebuchet MS"/>
                <w:spacing w:val="-17"/>
                <w:w w:val="95"/>
                <w:sz w:val="20"/>
              </w:rPr>
              <w:t xml:space="preserve"> </w:t>
            </w:r>
            <w:r w:rsidRPr="00C62527">
              <w:rPr>
                <w:rFonts w:ascii="Trebuchet MS" w:hAnsi="Trebuchet MS"/>
                <w:w w:val="95"/>
                <w:sz w:val="20"/>
              </w:rPr>
              <w:t>(art.</w:t>
            </w:r>
            <w:r w:rsidRPr="00C62527">
              <w:rPr>
                <w:rFonts w:ascii="Trebuchet MS" w:hAnsi="Trebuchet MS"/>
                <w:spacing w:val="-17"/>
                <w:w w:val="95"/>
                <w:sz w:val="20"/>
              </w:rPr>
              <w:t xml:space="preserve"> </w:t>
            </w:r>
            <w:r w:rsidRPr="00C62527">
              <w:rPr>
                <w:rFonts w:ascii="Trebuchet MS" w:hAnsi="Trebuchet MS"/>
                <w:w w:val="95"/>
                <w:sz w:val="20"/>
              </w:rPr>
              <w:t>80</w:t>
            </w:r>
            <w:r w:rsidRPr="00C62527">
              <w:rPr>
                <w:rFonts w:ascii="Trebuchet MS" w:hAnsi="Trebuchet MS"/>
                <w:spacing w:val="-17"/>
                <w:w w:val="95"/>
                <w:sz w:val="20"/>
              </w:rPr>
              <w:t xml:space="preserve"> </w:t>
            </w:r>
            <w:r w:rsidRPr="00C62527">
              <w:rPr>
                <w:rFonts w:ascii="Trebuchet MS" w:hAnsi="Trebuchet MS"/>
                <w:w w:val="95"/>
                <w:sz w:val="20"/>
              </w:rPr>
              <w:t>comma</w:t>
            </w:r>
            <w:r w:rsidRPr="00C62527">
              <w:rPr>
                <w:rFonts w:ascii="Trebuchet MS" w:hAnsi="Trebuchet MS"/>
                <w:spacing w:val="-14"/>
                <w:w w:val="95"/>
                <w:sz w:val="20"/>
              </w:rPr>
              <w:t xml:space="preserve"> </w:t>
            </w:r>
            <w:r w:rsidRPr="00C62527">
              <w:rPr>
                <w:rFonts w:ascii="Trebuchet MS" w:hAnsi="Trebuchet MS"/>
                <w:w w:val="95"/>
                <w:sz w:val="20"/>
              </w:rPr>
              <w:t>7</w:t>
            </w:r>
            <w:r w:rsidRPr="00C62527">
              <w:rPr>
                <w:rFonts w:ascii="Trebuchet MS" w:hAnsi="Trebuchet MS"/>
                <w:spacing w:val="-17"/>
                <w:w w:val="95"/>
                <w:sz w:val="20"/>
              </w:rPr>
              <w:t xml:space="preserve"> </w:t>
            </w:r>
            <w:r w:rsidRPr="00C62527">
              <w:rPr>
                <w:rFonts w:ascii="Trebuchet MS" w:hAnsi="Trebuchet MS"/>
                <w:w w:val="95"/>
                <w:sz w:val="20"/>
              </w:rPr>
              <w:t>d.lgs.</w:t>
            </w:r>
            <w:r w:rsidRPr="00C62527">
              <w:rPr>
                <w:rFonts w:ascii="Trebuchet MS" w:hAnsi="Trebuchet MS"/>
                <w:spacing w:val="-18"/>
                <w:w w:val="95"/>
                <w:sz w:val="20"/>
              </w:rPr>
              <w:t xml:space="preserve"> </w:t>
            </w:r>
            <w:r w:rsidRPr="00C62527">
              <w:rPr>
                <w:rFonts w:ascii="Trebuchet MS" w:hAnsi="Trebuchet MS"/>
                <w:w w:val="95"/>
                <w:sz w:val="20"/>
              </w:rPr>
              <w:t xml:space="preserve">50/16): </w:t>
            </w:r>
            <w:r w:rsidRPr="00C62527">
              <w:rPr>
                <w:rFonts w:ascii="Trebuchet MS" w:hAnsi="Trebuchet MS"/>
                <w:i/>
                <w:w w:val="90"/>
                <w:sz w:val="16"/>
              </w:rPr>
              <w:t>(indicare</w:t>
            </w:r>
            <w:r w:rsidRPr="00C62527">
              <w:rPr>
                <w:rFonts w:ascii="Trebuchet MS" w:hAnsi="Trebuchet MS"/>
                <w:i/>
                <w:spacing w:val="-6"/>
                <w:w w:val="90"/>
                <w:sz w:val="16"/>
              </w:rPr>
              <w:t xml:space="preserve"> </w:t>
            </w:r>
            <w:r w:rsidRPr="00C62527">
              <w:rPr>
                <w:rFonts w:ascii="Trebuchet MS" w:hAnsi="Trebuchet MS"/>
                <w:i/>
                <w:w w:val="90"/>
                <w:sz w:val="16"/>
              </w:rPr>
              <w:t>il</w:t>
            </w:r>
            <w:r w:rsidRPr="00C62527">
              <w:rPr>
                <w:rFonts w:ascii="Trebuchet MS" w:hAnsi="Trebuchet MS"/>
                <w:i/>
                <w:spacing w:val="-7"/>
                <w:w w:val="90"/>
                <w:sz w:val="16"/>
              </w:rPr>
              <w:t xml:space="preserve"> </w:t>
            </w:r>
            <w:r w:rsidRPr="00C62527">
              <w:rPr>
                <w:rFonts w:ascii="Trebuchet MS" w:hAnsi="Trebuchet MS"/>
                <w:i/>
                <w:w w:val="90"/>
                <w:sz w:val="16"/>
              </w:rPr>
              <w:t>reato,</w:t>
            </w:r>
            <w:r w:rsidRPr="00C62527">
              <w:rPr>
                <w:rFonts w:ascii="Trebuchet MS" w:hAnsi="Trebuchet MS"/>
                <w:i/>
                <w:spacing w:val="-7"/>
                <w:w w:val="90"/>
                <w:sz w:val="16"/>
              </w:rPr>
              <w:t xml:space="preserve"> </w:t>
            </w:r>
            <w:r w:rsidRPr="00C62527">
              <w:rPr>
                <w:rFonts w:ascii="Trebuchet MS" w:hAnsi="Trebuchet MS"/>
                <w:i/>
                <w:w w:val="90"/>
                <w:sz w:val="16"/>
              </w:rPr>
              <w:t>la</w:t>
            </w:r>
            <w:r w:rsidRPr="00C62527">
              <w:rPr>
                <w:rFonts w:ascii="Trebuchet MS" w:hAnsi="Trebuchet MS"/>
                <w:i/>
                <w:spacing w:val="-7"/>
                <w:w w:val="90"/>
                <w:sz w:val="16"/>
              </w:rPr>
              <w:t xml:space="preserve"> </w:t>
            </w:r>
            <w:r w:rsidRPr="00C62527">
              <w:rPr>
                <w:rFonts w:ascii="Trebuchet MS" w:hAnsi="Trebuchet MS"/>
                <w:i/>
                <w:w w:val="90"/>
                <w:sz w:val="16"/>
              </w:rPr>
              <w:t>sanzione</w:t>
            </w:r>
            <w:r w:rsidRPr="00C62527">
              <w:rPr>
                <w:rFonts w:ascii="Trebuchet MS" w:hAnsi="Trebuchet MS"/>
                <w:i/>
                <w:spacing w:val="-7"/>
                <w:w w:val="90"/>
                <w:sz w:val="16"/>
              </w:rPr>
              <w:t xml:space="preserve"> </w:t>
            </w:r>
            <w:r w:rsidRPr="00C62527">
              <w:rPr>
                <w:rFonts w:ascii="Trebuchet MS" w:hAnsi="Trebuchet MS"/>
                <w:i/>
                <w:w w:val="90"/>
                <w:sz w:val="16"/>
              </w:rPr>
              <w:t>comminata,</w:t>
            </w:r>
            <w:r w:rsidRPr="00C62527">
              <w:rPr>
                <w:rFonts w:ascii="Trebuchet MS" w:hAnsi="Trebuchet MS"/>
                <w:i/>
                <w:spacing w:val="-7"/>
                <w:w w:val="90"/>
                <w:sz w:val="16"/>
              </w:rPr>
              <w:t xml:space="preserve"> </w:t>
            </w:r>
            <w:r w:rsidRPr="00C62527">
              <w:rPr>
                <w:rFonts w:ascii="Trebuchet MS" w:hAnsi="Trebuchet MS"/>
                <w:i/>
                <w:w w:val="90"/>
                <w:sz w:val="16"/>
              </w:rPr>
              <w:t>la</w:t>
            </w:r>
            <w:r w:rsidRPr="00C62527">
              <w:rPr>
                <w:rFonts w:ascii="Trebuchet MS" w:hAnsi="Trebuchet MS"/>
                <w:i/>
                <w:spacing w:val="-7"/>
                <w:w w:val="90"/>
                <w:sz w:val="16"/>
              </w:rPr>
              <w:t xml:space="preserve"> </w:t>
            </w:r>
            <w:r w:rsidRPr="00C62527">
              <w:rPr>
                <w:rFonts w:ascii="Trebuchet MS" w:hAnsi="Trebuchet MS"/>
                <w:i/>
                <w:w w:val="90"/>
                <w:sz w:val="16"/>
              </w:rPr>
              <w:t>data</w:t>
            </w:r>
            <w:r w:rsidRPr="00C62527">
              <w:rPr>
                <w:rFonts w:ascii="Trebuchet MS" w:hAnsi="Trebuchet MS"/>
                <w:i/>
                <w:spacing w:val="-8"/>
                <w:w w:val="90"/>
                <w:sz w:val="16"/>
              </w:rPr>
              <w:t xml:space="preserve"> </w:t>
            </w:r>
            <w:r w:rsidRPr="00C62527">
              <w:rPr>
                <w:rFonts w:ascii="Trebuchet MS" w:hAnsi="Trebuchet MS"/>
                <w:i/>
                <w:w w:val="90"/>
                <w:sz w:val="16"/>
              </w:rPr>
              <w:t>e</w:t>
            </w:r>
            <w:r w:rsidRPr="00C62527">
              <w:rPr>
                <w:rFonts w:ascii="Trebuchet MS" w:hAnsi="Trebuchet MS"/>
                <w:i/>
                <w:spacing w:val="-5"/>
                <w:w w:val="90"/>
                <w:sz w:val="16"/>
              </w:rPr>
              <w:t xml:space="preserve"> </w:t>
            </w:r>
            <w:r w:rsidRPr="00C62527">
              <w:rPr>
                <w:rFonts w:ascii="Trebuchet MS" w:hAnsi="Trebuchet MS"/>
                <w:i/>
                <w:w w:val="90"/>
                <w:sz w:val="16"/>
              </w:rPr>
              <w:t>l’Autorità</w:t>
            </w:r>
            <w:r w:rsidRPr="00C62527">
              <w:rPr>
                <w:rFonts w:ascii="Trebuchet MS" w:hAnsi="Trebuchet MS"/>
                <w:i/>
                <w:spacing w:val="-6"/>
                <w:w w:val="90"/>
                <w:sz w:val="16"/>
              </w:rPr>
              <w:t xml:space="preserve"> </w:t>
            </w:r>
            <w:r w:rsidRPr="00C62527">
              <w:rPr>
                <w:rFonts w:ascii="Trebuchet MS" w:hAnsi="Trebuchet MS"/>
                <w:i/>
                <w:w w:val="90"/>
                <w:sz w:val="16"/>
              </w:rPr>
              <w:t>giudiziaria</w:t>
            </w:r>
          </w:p>
          <w:p w:rsidR="00F91D97" w:rsidRPr="00C62527" w:rsidRDefault="00690D39">
            <w:pPr>
              <w:pStyle w:val="TableParagraph"/>
              <w:spacing w:before="35"/>
              <w:ind w:left="143"/>
              <w:jc w:val="both"/>
              <w:rPr>
                <w:rFonts w:ascii="Trebuchet MS" w:hAnsi="Trebuchet MS"/>
                <w:i/>
                <w:sz w:val="16"/>
              </w:rPr>
            </w:pPr>
            <w:proofErr w:type="gramStart"/>
            <w:r w:rsidRPr="00C62527">
              <w:rPr>
                <w:rFonts w:ascii="Trebuchet MS" w:hAnsi="Trebuchet MS"/>
                <w:i/>
                <w:sz w:val="16"/>
              </w:rPr>
              <w:t>che</w:t>
            </w:r>
            <w:proofErr w:type="gramEnd"/>
            <w:r w:rsidRPr="00C62527">
              <w:rPr>
                <w:rFonts w:ascii="Trebuchet MS" w:hAnsi="Trebuchet MS"/>
                <w:i/>
                <w:sz w:val="16"/>
              </w:rPr>
              <w:t xml:space="preserve"> ha emesso il provvedimento):</w:t>
            </w:r>
          </w:p>
          <w:p w:rsidR="00F91D97" w:rsidRPr="00C62527" w:rsidRDefault="00F91D97">
            <w:pPr>
              <w:pStyle w:val="TableParagraph"/>
              <w:rPr>
                <w:rFonts w:ascii="Trebuchet MS" w:hAnsi="Trebuchet MS"/>
                <w:sz w:val="21"/>
              </w:rPr>
            </w:pPr>
          </w:p>
          <w:p w:rsidR="00F91D97" w:rsidRPr="00C62527" w:rsidRDefault="00690D39">
            <w:pPr>
              <w:pStyle w:val="TableParagraph"/>
              <w:ind w:left="143"/>
              <w:jc w:val="both"/>
              <w:rPr>
                <w:rFonts w:ascii="Trebuchet MS" w:hAnsi="Trebuchet MS"/>
                <w:sz w:val="18"/>
              </w:rPr>
            </w:pPr>
            <w:r w:rsidRPr="00C62527">
              <w:rPr>
                <w:rFonts w:ascii="Trebuchet MS" w:hAnsi="Trebuchet MS"/>
                <w:sz w:val="18"/>
              </w:rPr>
              <w:t>1) nome e cognome soggetto:</w:t>
            </w:r>
          </w:p>
          <w:p w:rsidR="00F91D97" w:rsidRPr="00C62527" w:rsidRDefault="00F91D97">
            <w:pPr>
              <w:pStyle w:val="TableParagraph"/>
              <w:spacing w:before="5"/>
              <w:rPr>
                <w:rFonts w:ascii="Trebuchet MS" w:hAnsi="Trebuchet MS"/>
                <w:sz w:val="17"/>
              </w:rPr>
            </w:pPr>
          </w:p>
          <w:p w:rsidR="00F91D97" w:rsidRPr="00C62527" w:rsidRDefault="005723C7">
            <w:pPr>
              <w:pStyle w:val="TableParagraph"/>
              <w:spacing w:line="20" w:lineRule="exact"/>
              <w:ind w:left="497"/>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79" o:spid="_x0000_s1137" style="width:206.05pt;height:.6pt;mso-position-horizontal-relative:char;mso-position-vertical-relative:line" coordsize="4121,12">
                  <v:line id="Line 180" o:spid="_x0000_s1138" style="position:absolute;visibility:visible;mso-wrap-style:square" from="0,6" to="4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75Rr4AAADcAAAADwAAAGRycy9kb3ducmV2LnhtbERPzYrCMBC+C/sOYRa82UQPKtUosovs&#10;Xq0+wNCMbbGZlCStXZ9+Iwje5uP7ne1+tK0YyIfGsYZ5pkAQl840XGm4nI+zNYgQkQ22jknDHwXY&#10;7z4mW8yNu/OJhiJWIoVwyFFDHWOXSxnKmiyGzHXEibs6bzEm6CtpPN5TuG3lQqmltNhwaqixo6+a&#10;ylvRWw09/pxU0ZfyMTzUt8Tg22610nr6OR42ICKN8S1+uX9Nmq/m8HwmXSB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nvlGvgAAANwAAAAPAAAAAAAAAAAAAAAAAKEC&#10;AABkcnMvZG93bnJldi54bWxQSwUGAAAAAAQABAD5AAAAjAMAAAAA&#10;" strokeweight=".20617mm"/>
                  <w10:anchorlock/>
                </v:group>
              </w:pict>
            </w:r>
          </w:p>
          <w:p w:rsidR="00F91D97" w:rsidRPr="00C62527" w:rsidRDefault="00F91D97">
            <w:pPr>
              <w:pStyle w:val="TableParagraph"/>
              <w:rPr>
                <w:rFonts w:ascii="Trebuchet MS" w:hAnsi="Trebuchet MS"/>
                <w:sz w:val="20"/>
              </w:rPr>
            </w:pPr>
          </w:p>
          <w:p w:rsidR="00F91D97" w:rsidRPr="00C62527" w:rsidRDefault="00690D39">
            <w:pPr>
              <w:pStyle w:val="TableParagraph"/>
              <w:ind w:left="469"/>
              <w:rPr>
                <w:rFonts w:ascii="Trebuchet MS" w:hAnsi="Trebuchet MS"/>
                <w:sz w:val="18"/>
              </w:rPr>
            </w:pPr>
            <w:proofErr w:type="gramStart"/>
            <w:r w:rsidRPr="00C62527">
              <w:rPr>
                <w:rFonts w:ascii="Trebuchet MS" w:hAnsi="Trebuchet MS"/>
                <w:sz w:val="18"/>
              </w:rPr>
              <w:t>qualifica</w:t>
            </w:r>
            <w:proofErr w:type="gramEnd"/>
            <w:r w:rsidRPr="00C62527">
              <w:rPr>
                <w:rFonts w:ascii="Trebuchet MS" w:hAnsi="Trebuchet MS"/>
                <w:sz w:val="18"/>
              </w:rPr>
              <w:t xml:space="preserve"> soggetto:</w:t>
            </w:r>
          </w:p>
          <w:p w:rsidR="00F91D97" w:rsidRPr="00C62527" w:rsidRDefault="00F91D97">
            <w:pPr>
              <w:pStyle w:val="TableParagraph"/>
              <w:spacing w:before="7"/>
              <w:rPr>
                <w:rFonts w:ascii="Trebuchet MS" w:hAnsi="Trebuchet MS"/>
                <w:sz w:val="17"/>
              </w:rPr>
            </w:pPr>
          </w:p>
          <w:p w:rsidR="00F91D97" w:rsidRPr="00C62527" w:rsidRDefault="005723C7">
            <w:pPr>
              <w:pStyle w:val="TableParagraph"/>
              <w:spacing w:line="20" w:lineRule="exact"/>
              <w:ind w:left="497"/>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76" o:spid="_x0000_s1134" style="width:206.2pt;height:.6pt;mso-position-horizontal-relative:char;mso-position-vertical-relative:line" coordsize="4124,12">
                  <v:line id="Line 178" o:spid="_x0000_s1136" style="position:absolute;visibility:visible;mso-wrap-style:square" from="0,6" to="2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NPrwAAADbAAAADwAAAGRycy9kb3ducmV2LnhtbERPzYrCMBC+C75DGGFvmriHVatRRFn0&#10;avUBhmZsi82kJGmtPr05LOzx4/vf7AbbiJ58qB1rmM8UCOLCmZpLDbfr73QJIkRkg41j0vCiALvt&#10;eLTBzLgnX6jPYylSCIcMNVQxtpmUoajIYpi5ljhxd+ctxgR9KY3HZwq3jfxW6kdarDk1VNjSoaLi&#10;kXdWQ4eni8q7Qr77tzpKDL5pFwutvybDfg0i0hD/xX/us9GwSmPTl/QD5PY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r/NPrwAAADbAAAADwAAAAAAAAAAAAAAAAChAgAA&#10;ZHJzL2Rvd25yZXYueG1sUEsFBgAAAAAEAAQA+QAAAIoDAAAAAA==&#10;" strokeweight=".20617mm"/>
                  <v:line id="Line 177" o:spid="_x0000_s1135" style="position:absolute;visibility:visible;mso-wrap-style:square" from="2957,6" to="4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opcEAAADbAAAADwAAAGRycy9kb3ducmV2LnhtbESPwWrDMBBE74X8g9hAb7WUHuLajRJK&#10;SkivcfMBi7W1Ta2VkWTH8ddXhUKPw8y8YXaH2fZiIh86xxo2mQJBXDvTcaPh+nl6egERIrLB3jFp&#10;uFOAw371sMPSuBtfaKpiIxKEQ4ka2hiHUspQt2QxZG4gTt6X8xZjkr6RxuMtwW0vn5XaSosdp4UW&#10;Bzq2VH9Xo9Uw4vmiqrGWy7Sod4nB90Oea/24nt9eQUSa43/4r/1hNBQF/H5JP0D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82ilwQAAANsAAAAPAAAAAAAAAAAAAAAA&#10;AKECAABkcnMvZG93bnJldi54bWxQSwUGAAAAAAQABAD5AAAAjwMAAAAA&#10;" strokeweight=".20617mm"/>
                  <w10:anchorlock/>
                </v:group>
              </w:pict>
            </w:r>
          </w:p>
          <w:p w:rsidR="00F91D97" w:rsidRPr="00C62527" w:rsidRDefault="00F91D97">
            <w:pPr>
              <w:pStyle w:val="TableParagraph"/>
              <w:spacing w:before="10"/>
              <w:rPr>
                <w:rFonts w:ascii="Trebuchet MS" w:hAnsi="Trebuchet MS"/>
                <w:sz w:val="19"/>
              </w:rPr>
            </w:pPr>
          </w:p>
          <w:p w:rsidR="00F91D97" w:rsidRPr="00C62527" w:rsidRDefault="00690D39">
            <w:pPr>
              <w:pStyle w:val="TableParagraph"/>
              <w:ind w:left="510"/>
              <w:rPr>
                <w:rFonts w:ascii="Trebuchet MS" w:hAnsi="Trebuchet MS"/>
              </w:rPr>
            </w:pPr>
            <w:proofErr w:type="gramStart"/>
            <w:r w:rsidRPr="00C62527">
              <w:rPr>
                <w:rFonts w:ascii="Trebuchet MS" w:hAnsi="Trebuchet MS"/>
                <w:sz w:val="18"/>
              </w:rPr>
              <w:t>sentenze</w:t>
            </w:r>
            <w:proofErr w:type="gramEnd"/>
            <w:r w:rsidRPr="00C62527">
              <w:rPr>
                <w:rFonts w:ascii="Trebuchet MS" w:hAnsi="Trebuchet MS"/>
                <w:sz w:val="18"/>
              </w:rPr>
              <w:t>/decreti di condanna</w:t>
            </w:r>
            <w:r w:rsidRPr="00C62527">
              <w:rPr>
                <w:rFonts w:ascii="Trebuchet MS" w:hAnsi="Trebuchet MS"/>
              </w:rPr>
              <w:t>:</w:t>
            </w:r>
          </w:p>
          <w:p w:rsidR="00F91D97" w:rsidRPr="00C62527" w:rsidRDefault="00F91D97">
            <w:pPr>
              <w:pStyle w:val="TableParagraph"/>
              <w:spacing w:before="5"/>
              <w:rPr>
                <w:rFonts w:ascii="Trebuchet MS" w:hAnsi="Trebuchet MS"/>
                <w:sz w:val="21"/>
              </w:rPr>
            </w:pPr>
          </w:p>
          <w:p w:rsidR="00F91D97" w:rsidRPr="00C62527" w:rsidRDefault="005723C7">
            <w:pPr>
              <w:pStyle w:val="TableParagraph"/>
              <w:spacing w:line="20" w:lineRule="exact"/>
              <w:ind w:left="533"/>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74" o:spid="_x0000_s1132" style="width:202.65pt;height:.75pt;mso-position-horizontal-relative:char;mso-position-vertical-relative:line" coordsize="4053,15">
                  <v:line id="Line 175" o:spid="_x0000_s1133" style="position:absolute;visibility:visible;mso-wrap-style:square" from="0,7" to="40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pMS8UAAADbAAAADwAAAGRycy9kb3ducmV2LnhtbESP0WrCQBRE3wv+w3IFX0rdKCI2dRWx&#10;hJYWhMR8wCV7zcZm74bs1sS/7xYKfRxm5gyz3Y+2FTfqfeNYwWKegCCunG64VlCes6cNCB+QNbaO&#10;ScGdPOx3k4ctptoNnNOtCLWIEPYpKjAhdKmUvjJk0c9dRxy9i+sthij7Wuoehwi3rVwmyVpabDgu&#10;GOzoaKj6Kr6tgsvbdXVfNY/FR3U9fRp3MNlrmSs1m46HFxCBxvAf/mu/awXPa/j9En+A3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pMS8UAAADbAAAADwAAAAAAAAAA&#10;AAAAAAChAgAAZHJzL2Rvd25yZXYueG1sUEsFBgAAAAAEAAQA+QAAAJMDAAAAAA==&#10;" strokeweight=".25292mm"/>
                  <w10:anchorlock/>
                </v:group>
              </w:pict>
            </w:r>
          </w:p>
          <w:p w:rsidR="00F91D97" w:rsidRPr="00C62527" w:rsidRDefault="00F91D97">
            <w:pPr>
              <w:pStyle w:val="TableParagraph"/>
              <w:rPr>
                <w:rFonts w:ascii="Trebuchet MS" w:hAnsi="Trebuchet MS"/>
              </w:rPr>
            </w:pPr>
          </w:p>
          <w:p w:rsidR="00F91D97" w:rsidRPr="00C62527" w:rsidRDefault="00690D39">
            <w:pPr>
              <w:pStyle w:val="TableParagraph"/>
              <w:spacing w:before="1"/>
              <w:ind w:left="109"/>
              <w:jc w:val="both"/>
              <w:rPr>
                <w:rFonts w:ascii="Trebuchet MS" w:hAnsi="Trebuchet MS"/>
                <w:sz w:val="20"/>
              </w:rPr>
            </w:pPr>
            <w:proofErr w:type="gramStart"/>
            <w:r w:rsidRPr="00C62527">
              <w:rPr>
                <w:rFonts w:ascii="Trebuchet MS" w:hAnsi="Trebuchet MS"/>
                <w:sz w:val="20"/>
              </w:rPr>
              <w:t>ed</w:t>
            </w:r>
            <w:proofErr w:type="gramEnd"/>
            <w:r w:rsidRPr="00C62527">
              <w:rPr>
                <w:rFonts w:ascii="Trebuchet MS" w:hAnsi="Trebuchet MS"/>
                <w:sz w:val="20"/>
              </w:rPr>
              <w:t xml:space="preserve"> il soggetto</w:t>
            </w:r>
          </w:p>
          <w:p w:rsidR="00F91D97" w:rsidRPr="00C62527" w:rsidRDefault="00690D39">
            <w:pPr>
              <w:pStyle w:val="TableParagraph"/>
              <w:numPr>
                <w:ilvl w:val="0"/>
                <w:numId w:val="18"/>
              </w:numPr>
              <w:tabs>
                <w:tab w:val="left" w:pos="357"/>
              </w:tabs>
              <w:spacing w:before="94" w:line="295" w:lineRule="auto"/>
              <w:ind w:right="3719" w:firstLine="0"/>
              <w:rPr>
                <w:rFonts w:ascii="Trebuchet MS" w:hAnsi="Trebuchet MS"/>
                <w:sz w:val="20"/>
              </w:rPr>
            </w:pPr>
            <w:proofErr w:type="gramStart"/>
            <w:r w:rsidRPr="00C62527">
              <w:rPr>
                <w:rFonts w:ascii="Trebuchet MS" w:hAnsi="Trebuchet MS"/>
                <w:w w:val="95"/>
                <w:sz w:val="20"/>
              </w:rPr>
              <w:t>ha</w:t>
            </w:r>
            <w:proofErr w:type="gramEnd"/>
            <w:r w:rsidRPr="00C62527">
              <w:rPr>
                <w:rFonts w:ascii="Trebuchet MS" w:hAnsi="Trebuchet MS"/>
                <w:spacing w:val="-25"/>
                <w:w w:val="95"/>
                <w:sz w:val="20"/>
              </w:rPr>
              <w:t xml:space="preserve"> </w:t>
            </w:r>
            <w:r w:rsidRPr="00C62527">
              <w:rPr>
                <w:rFonts w:ascii="Trebuchet MS" w:hAnsi="Trebuchet MS"/>
                <w:w w:val="95"/>
                <w:sz w:val="20"/>
              </w:rPr>
              <w:t xml:space="preserve">risarcito </w:t>
            </w:r>
            <w:r w:rsidRPr="00C62527">
              <w:rPr>
                <w:rFonts w:ascii="Trebuchet MS" w:hAnsi="Trebuchet MS"/>
                <w:sz w:val="20"/>
              </w:rPr>
              <w:t>ovvero</w:t>
            </w:r>
          </w:p>
          <w:p w:rsidR="00F91D97" w:rsidRPr="00C62527" w:rsidRDefault="00690D39">
            <w:pPr>
              <w:pStyle w:val="TableParagraph"/>
              <w:numPr>
                <w:ilvl w:val="0"/>
                <w:numId w:val="18"/>
              </w:numPr>
              <w:tabs>
                <w:tab w:val="left" w:pos="403"/>
              </w:tabs>
              <w:spacing w:before="41"/>
              <w:ind w:left="402" w:hanging="293"/>
              <w:rPr>
                <w:rFonts w:ascii="Trebuchet MS" w:hAnsi="Trebuchet MS"/>
                <w:sz w:val="20"/>
              </w:rPr>
            </w:pPr>
            <w:proofErr w:type="gramStart"/>
            <w:r w:rsidRPr="00C62527">
              <w:rPr>
                <w:rFonts w:ascii="Trebuchet MS" w:hAnsi="Trebuchet MS"/>
                <w:sz w:val="20"/>
              </w:rPr>
              <w:t>si</w:t>
            </w:r>
            <w:proofErr w:type="gramEnd"/>
            <w:r w:rsidRPr="00C62527">
              <w:rPr>
                <w:rFonts w:ascii="Trebuchet MS" w:hAnsi="Trebuchet MS"/>
                <w:spacing w:val="-33"/>
                <w:sz w:val="20"/>
              </w:rPr>
              <w:t xml:space="preserve"> </w:t>
            </w:r>
            <w:r w:rsidRPr="00C62527">
              <w:rPr>
                <w:rFonts w:ascii="Trebuchet MS" w:hAnsi="Trebuchet MS"/>
                <w:sz w:val="20"/>
              </w:rPr>
              <w:t>è</w:t>
            </w:r>
            <w:r w:rsidRPr="00C62527">
              <w:rPr>
                <w:rFonts w:ascii="Trebuchet MS" w:hAnsi="Trebuchet MS"/>
                <w:spacing w:val="-32"/>
                <w:sz w:val="20"/>
              </w:rPr>
              <w:t xml:space="preserve"> </w:t>
            </w:r>
            <w:r w:rsidRPr="00C62527">
              <w:rPr>
                <w:rFonts w:ascii="Trebuchet MS" w:hAnsi="Trebuchet MS"/>
                <w:sz w:val="20"/>
              </w:rPr>
              <w:t>impegnato</w:t>
            </w:r>
            <w:r w:rsidRPr="00C62527">
              <w:rPr>
                <w:rFonts w:ascii="Trebuchet MS" w:hAnsi="Trebuchet MS"/>
                <w:spacing w:val="-32"/>
                <w:sz w:val="20"/>
              </w:rPr>
              <w:t xml:space="preserve"> </w:t>
            </w:r>
            <w:r w:rsidRPr="00C62527">
              <w:rPr>
                <w:rFonts w:ascii="Trebuchet MS" w:hAnsi="Trebuchet MS"/>
                <w:sz w:val="20"/>
              </w:rPr>
              <w:t>a</w:t>
            </w:r>
            <w:r w:rsidRPr="00C62527">
              <w:rPr>
                <w:rFonts w:ascii="Trebuchet MS" w:hAnsi="Trebuchet MS"/>
                <w:spacing w:val="-32"/>
                <w:sz w:val="20"/>
              </w:rPr>
              <w:t xml:space="preserve"> </w:t>
            </w:r>
            <w:r w:rsidRPr="00C62527">
              <w:rPr>
                <w:rFonts w:ascii="Trebuchet MS" w:hAnsi="Trebuchet MS"/>
                <w:sz w:val="20"/>
              </w:rPr>
              <w:t>risarcire</w:t>
            </w:r>
            <w:r w:rsidRPr="00C62527">
              <w:rPr>
                <w:rFonts w:ascii="Trebuchet MS" w:hAnsi="Trebuchet MS"/>
                <w:spacing w:val="-31"/>
                <w:sz w:val="20"/>
              </w:rPr>
              <w:t xml:space="preserve"> </w:t>
            </w:r>
            <w:r w:rsidRPr="00C62527">
              <w:rPr>
                <w:rFonts w:ascii="Trebuchet MS" w:hAnsi="Trebuchet MS"/>
                <w:sz w:val="20"/>
              </w:rPr>
              <w:t>qualunque</w:t>
            </w:r>
            <w:r w:rsidRPr="00C62527">
              <w:rPr>
                <w:rFonts w:ascii="Trebuchet MS" w:hAnsi="Trebuchet MS"/>
                <w:spacing w:val="-33"/>
                <w:sz w:val="20"/>
              </w:rPr>
              <w:t xml:space="preserve"> </w:t>
            </w:r>
            <w:r w:rsidRPr="00C62527">
              <w:rPr>
                <w:rFonts w:ascii="Trebuchet MS" w:hAnsi="Trebuchet MS"/>
                <w:sz w:val="20"/>
              </w:rPr>
              <w:t>danno</w:t>
            </w:r>
            <w:r w:rsidRPr="00C62527">
              <w:rPr>
                <w:rFonts w:ascii="Trebuchet MS" w:hAnsi="Trebuchet MS"/>
                <w:spacing w:val="-33"/>
                <w:sz w:val="20"/>
              </w:rPr>
              <w:t xml:space="preserve"> </w:t>
            </w:r>
            <w:r w:rsidRPr="00C62527">
              <w:rPr>
                <w:rFonts w:ascii="Trebuchet MS" w:hAnsi="Trebuchet MS"/>
                <w:sz w:val="20"/>
              </w:rPr>
              <w:t>causato</w:t>
            </w:r>
          </w:p>
          <w:p w:rsidR="00F91D97" w:rsidRPr="00C62527" w:rsidRDefault="00690D39">
            <w:pPr>
              <w:pStyle w:val="TableParagraph"/>
              <w:spacing w:before="53"/>
              <w:ind w:left="709"/>
              <w:rPr>
                <w:rFonts w:ascii="Trebuchet MS" w:hAnsi="Trebuchet MS"/>
                <w:sz w:val="20"/>
              </w:rPr>
            </w:pPr>
            <w:proofErr w:type="gramStart"/>
            <w:r w:rsidRPr="00C62527">
              <w:rPr>
                <w:rFonts w:ascii="Trebuchet MS" w:hAnsi="Trebuchet MS"/>
                <w:sz w:val="20"/>
              </w:rPr>
              <w:t>dal</w:t>
            </w:r>
            <w:proofErr w:type="gramEnd"/>
            <w:r w:rsidRPr="00C62527">
              <w:rPr>
                <w:rFonts w:ascii="Trebuchet MS" w:hAnsi="Trebuchet MS"/>
                <w:spacing w:val="-34"/>
                <w:sz w:val="20"/>
              </w:rPr>
              <w:t xml:space="preserve"> </w:t>
            </w:r>
            <w:r w:rsidRPr="00C62527">
              <w:rPr>
                <w:rFonts w:ascii="Trebuchet MS" w:hAnsi="Trebuchet MS"/>
                <w:sz w:val="20"/>
              </w:rPr>
              <w:t>reato</w:t>
            </w:r>
            <w:r w:rsidRPr="00C62527">
              <w:rPr>
                <w:rFonts w:ascii="Trebuchet MS" w:hAnsi="Trebuchet MS"/>
                <w:spacing w:val="-34"/>
                <w:sz w:val="20"/>
              </w:rPr>
              <w:t xml:space="preserve"> </w:t>
            </w:r>
            <w:r w:rsidRPr="00C62527">
              <w:rPr>
                <w:rFonts w:ascii="Trebuchet MS" w:hAnsi="Trebuchet MS"/>
                <w:sz w:val="20"/>
              </w:rPr>
              <w:t>o</w:t>
            </w:r>
            <w:r w:rsidRPr="00C62527">
              <w:rPr>
                <w:rFonts w:ascii="Trebuchet MS" w:hAnsi="Trebuchet MS"/>
                <w:spacing w:val="-34"/>
                <w:sz w:val="20"/>
              </w:rPr>
              <w:t xml:space="preserve"> </w:t>
            </w:r>
            <w:r w:rsidRPr="00C62527">
              <w:rPr>
                <w:rFonts w:ascii="Trebuchet MS" w:hAnsi="Trebuchet MS"/>
                <w:sz w:val="20"/>
              </w:rPr>
              <w:t>dall’illecito</w:t>
            </w:r>
            <w:r w:rsidRPr="00C62527">
              <w:rPr>
                <w:rFonts w:ascii="Trebuchet MS" w:hAnsi="Trebuchet MS"/>
                <w:spacing w:val="-34"/>
                <w:sz w:val="20"/>
              </w:rPr>
              <w:t xml:space="preserve"> </w:t>
            </w:r>
            <w:r w:rsidRPr="00C62527">
              <w:rPr>
                <w:rFonts w:ascii="Trebuchet MS" w:hAnsi="Trebuchet MS"/>
                <w:sz w:val="20"/>
              </w:rPr>
              <w:t>e</w:t>
            </w:r>
          </w:p>
          <w:p w:rsidR="00F91D97" w:rsidRPr="00C62527" w:rsidRDefault="00690D39">
            <w:pPr>
              <w:pStyle w:val="TableParagraph"/>
              <w:numPr>
                <w:ilvl w:val="0"/>
                <w:numId w:val="18"/>
              </w:numPr>
              <w:tabs>
                <w:tab w:val="left" w:pos="463"/>
              </w:tabs>
              <w:spacing w:before="56" w:line="254" w:lineRule="auto"/>
              <w:ind w:left="709" w:right="100" w:hanging="566"/>
              <w:jc w:val="both"/>
              <w:rPr>
                <w:rFonts w:ascii="Trebuchet MS" w:hAnsi="Trebuchet MS"/>
                <w:sz w:val="20"/>
              </w:rPr>
            </w:pPr>
            <w:proofErr w:type="gramStart"/>
            <w:r w:rsidRPr="00C62527">
              <w:rPr>
                <w:rFonts w:ascii="Trebuchet MS" w:hAnsi="Trebuchet MS"/>
                <w:sz w:val="20"/>
              </w:rPr>
              <w:t>ha</w:t>
            </w:r>
            <w:proofErr w:type="gramEnd"/>
            <w:r w:rsidRPr="00C62527">
              <w:rPr>
                <w:rFonts w:ascii="Trebuchet MS" w:hAnsi="Trebuchet MS"/>
                <w:sz w:val="20"/>
              </w:rPr>
              <w:t xml:space="preserve"> adottato i seguenti provvedimenti concreti (di carattere tecnico, organizzativo e relativi al personale) idonei a prevenire ulteriori reati o illeciti:</w:t>
            </w:r>
          </w:p>
          <w:p w:rsidR="00F91D97" w:rsidRPr="00C62527" w:rsidRDefault="00F91D97">
            <w:pPr>
              <w:pStyle w:val="TableParagraph"/>
              <w:spacing w:before="11"/>
              <w:rPr>
                <w:rFonts w:ascii="Trebuchet MS" w:hAnsi="Trebuchet MS"/>
                <w:sz w:val="20"/>
              </w:rPr>
            </w:pPr>
          </w:p>
          <w:p w:rsidR="00F91D97" w:rsidRPr="00C62527" w:rsidRDefault="00690D39">
            <w:pPr>
              <w:pStyle w:val="TableParagraph"/>
              <w:ind w:left="143"/>
              <w:jc w:val="both"/>
              <w:rPr>
                <w:rFonts w:ascii="Trebuchet MS" w:hAnsi="Trebuchet MS"/>
                <w:i/>
                <w:sz w:val="16"/>
              </w:rPr>
            </w:pPr>
            <w:r w:rsidRPr="00C62527">
              <w:rPr>
                <w:rFonts w:ascii="Trebuchet MS" w:hAnsi="Trebuchet MS"/>
                <w:i/>
                <w:w w:val="95"/>
                <w:sz w:val="16"/>
              </w:rPr>
              <w:t>(indicare nel dettaglio i provvedimenti adottati):</w:t>
            </w:r>
          </w:p>
          <w:p w:rsidR="00F91D97" w:rsidRPr="00C62527" w:rsidRDefault="00F91D97">
            <w:pPr>
              <w:pStyle w:val="TableParagraph"/>
              <w:spacing w:before="8"/>
              <w:rPr>
                <w:rFonts w:ascii="Trebuchet MS" w:hAnsi="Trebuchet MS"/>
              </w:rPr>
            </w:pPr>
          </w:p>
          <w:p w:rsidR="00F91D97" w:rsidRPr="00C62527" w:rsidRDefault="00690D39">
            <w:pPr>
              <w:pStyle w:val="TableParagraph"/>
              <w:tabs>
                <w:tab w:val="left" w:pos="4362"/>
              </w:tabs>
              <w:ind w:left="109"/>
              <w:jc w:val="both"/>
              <w:rPr>
                <w:rFonts w:ascii="Trebuchet MS" w:hAnsi="Trebuchet MS"/>
                <w:sz w:val="18"/>
              </w:rPr>
            </w:pPr>
            <w:r w:rsidRPr="00C62527">
              <w:rPr>
                <w:rFonts w:ascii="Trebuchet MS" w:hAnsi="Trebuchet MS"/>
                <w:sz w:val="18"/>
              </w:rPr>
              <w:t>1)</w:t>
            </w:r>
            <w:r w:rsidRPr="00C62527">
              <w:rPr>
                <w:rFonts w:ascii="Trebuchet MS" w:hAnsi="Trebuchet MS"/>
                <w:spacing w:val="-9"/>
                <w:sz w:val="18"/>
              </w:rPr>
              <w:t xml:space="preserve"> </w:t>
            </w:r>
            <w:r w:rsidRPr="00C62527">
              <w:rPr>
                <w:rFonts w:ascii="Trebuchet MS" w:hAnsi="Trebuchet MS"/>
                <w:w w:val="81"/>
                <w:sz w:val="18"/>
                <w:u w:val="single"/>
              </w:rPr>
              <w:t xml:space="preserve"> </w:t>
            </w:r>
            <w:r w:rsidRPr="00C62527">
              <w:rPr>
                <w:rFonts w:ascii="Trebuchet MS" w:hAnsi="Trebuchet MS"/>
                <w:sz w:val="18"/>
                <w:u w:val="single"/>
              </w:rPr>
              <w:tab/>
            </w:r>
          </w:p>
          <w:p w:rsidR="00F91D97" w:rsidRPr="00C62527" w:rsidRDefault="00F91D97">
            <w:pPr>
              <w:pStyle w:val="TableParagraph"/>
              <w:spacing w:before="5"/>
              <w:rPr>
                <w:rFonts w:ascii="Trebuchet MS" w:hAnsi="Trebuchet MS"/>
                <w:sz w:val="20"/>
              </w:rPr>
            </w:pPr>
          </w:p>
          <w:p w:rsidR="00F91D97" w:rsidRPr="00C62527" w:rsidRDefault="00690D39">
            <w:pPr>
              <w:pStyle w:val="TableParagraph"/>
              <w:tabs>
                <w:tab w:val="left" w:pos="4362"/>
              </w:tabs>
              <w:ind w:left="109"/>
              <w:jc w:val="both"/>
              <w:rPr>
                <w:rFonts w:ascii="Trebuchet MS" w:hAnsi="Trebuchet MS"/>
                <w:sz w:val="18"/>
              </w:rPr>
            </w:pPr>
            <w:r w:rsidRPr="00C62527">
              <w:rPr>
                <w:rFonts w:ascii="Trebuchet MS" w:hAnsi="Trebuchet MS"/>
                <w:sz w:val="18"/>
              </w:rPr>
              <w:t>2)</w:t>
            </w:r>
            <w:r w:rsidRPr="00C62527">
              <w:rPr>
                <w:rFonts w:ascii="Trebuchet MS" w:hAnsi="Trebuchet MS"/>
                <w:spacing w:val="-9"/>
                <w:sz w:val="18"/>
              </w:rPr>
              <w:t xml:space="preserve"> </w:t>
            </w:r>
            <w:r w:rsidRPr="00C62527">
              <w:rPr>
                <w:rFonts w:ascii="Trebuchet MS" w:hAnsi="Trebuchet MS"/>
                <w:w w:val="81"/>
                <w:sz w:val="18"/>
                <w:u w:val="single"/>
              </w:rPr>
              <w:t xml:space="preserve"> </w:t>
            </w:r>
            <w:r w:rsidRPr="00C62527">
              <w:rPr>
                <w:rFonts w:ascii="Trebuchet MS" w:hAnsi="Trebuchet MS"/>
                <w:sz w:val="18"/>
                <w:u w:val="single"/>
              </w:rPr>
              <w:tab/>
            </w:r>
          </w:p>
        </w:tc>
      </w:tr>
    </w:tbl>
    <w:p w:rsidR="00F91D97" w:rsidRPr="00C62527" w:rsidRDefault="00F91D97">
      <w:pPr>
        <w:jc w:val="both"/>
        <w:rPr>
          <w:rFonts w:ascii="Trebuchet MS" w:hAnsi="Trebuchet MS"/>
          <w:sz w:val="18"/>
        </w:rPr>
        <w:sectPr w:rsidR="00F91D97" w:rsidRPr="00C62527">
          <w:pgSz w:w="11910" w:h="16840"/>
          <w:pgMar w:top="2060" w:right="2" w:bottom="1160" w:left="0" w:header="708" w:footer="921" w:gutter="0"/>
          <w:cols w:space="720"/>
        </w:sectPr>
      </w:pPr>
    </w:p>
    <w:p w:rsidR="00F91D97" w:rsidRPr="00C62527" w:rsidRDefault="00F91D97">
      <w:pPr>
        <w:pStyle w:val="Corpotesto"/>
        <w:rPr>
          <w:i w:val="0"/>
          <w:sz w:val="24"/>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993"/>
      </w:tblGrid>
      <w:tr w:rsidR="00F91D97" w:rsidRPr="00C62527">
        <w:trPr>
          <w:trHeight w:val="9264"/>
        </w:trPr>
        <w:tc>
          <w:tcPr>
            <w:tcW w:w="4787" w:type="dxa"/>
          </w:tcPr>
          <w:p w:rsidR="00F91D97" w:rsidRPr="00C62527" w:rsidRDefault="00F91D97">
            <w:pPr>
              <w:pStyle w:val="TableParagraph"/>
              <w:rPr>
                <w:rFonts w:ascii="Trebuchet MS" w:hAnsi="Trebuchet MS"/>
                <w:sz w:val="20"/>
              </w:rPr>
            </w:pPr>
          </w:p>
        </w:tc>
        <w:tc>
          <w:tcPr>
            <w:tcW w:w="4993" w:type="dxa"/>
          </w:tcPr>
          <w:p w:rsidR="00604F41" w:rsidRPr="00C62527" w:rsidRDefault="00604F41">
            <w:pPr>
              <w:pStyle w:val="TableParagraph"/>
              <w:tabs>
                <w:tab w:val="left" w:pos="4395"/>
              </w:tabs>
              <w:spacing w:before="1"/>
              <w:ind w:left="143"/>
              <w:jc w:val="both"/>
              <w:rPr>
                <w:rFonts w:ascii="Trebuchet MS" w:hAnsi="Trebuchet MS"/>
                <w:sz w:val="18"/>
              </w:rPr>
            </w:pPr>
          </w:p>
          <w:p w:rsidR="00604F41" w:rsidRPr="00C62527" w:rsidRDefault="00604F41">
            <w:pPr>
              <w:pStyle w:val="TableParagraph"/>
              <w:tabs>
                <w:tab w:val="left" w:pos="4395"/>
              </w:tabs>
              <w:spacing w:before="1"/>
              <w:ind w:left="143"/>
              <w:jc w:val="both"/>
              <w:rPr>
                <w:rFonts w:ascii="Trebuchet MS" w:hAnsi="Trebuchet MS"/>
                <w:sz w:val="18"/>
              </w:rPr>
            </w:pPr>
          </w:p>
          <w:p w:rsidR="00F91D97" w:rsidRPr="00C62527" w:rsidRDefault="00690D39">
            <w:pPr>
              <w:pStyle w:val="TableParagraph"/>
              <w:tabs>
                <w:tab w:val="left" w:pos="4395"/>
              </w:tabs>
              <w:spacing w:before="1"/>
              <w:ind w:left="143"/>
              <w:jc w:val="both"/>
              <w:rPr>
                <w:rFonts w:ascii="Trebuchet MS" w:hAnsi="Trebuchet MS"/>
                <w:sz w:val="18"/>
              </w:rPr>
            </w:pPr>
            <w:r w:rsidRPr="00C62527">
              <w:rPr>
                <w:rFonts w:ascii="Trebuchet MS" w:hAnsi="Trebuchet MS"/>
                <w:sz w:val="18"/>
              </w:rPr>
              <w:t>3)</w:t>
            </w:r>
            <w:r w:rsidRPr="00C62527">
              <w:rPr>
                <w:rFonts w:ascii="Trebuchet MS" w:hAnsi="Trebuchet MS"/>
                <w:spacing w:val="-9"/>
                <w:sz w:val="18"/>
              </w:rPr>
              <w:t xml:space="preserve"> </w:t>
            </w:r>
            <w:r w:rsidRPr="00C62527">
              <w:rPr>
                <w:rFonts w:ascii="Trebuchet MS" w:hAnsi="Trebuchet MS"/>
                <w:w w:val="81"/>
                <w:sz w:val="18"/>
                <w:u w:val="single"/>
              </w:rPr>
              <w:t xml:space="preserve"> </w:t>
            </w:r>
            <w:r w:rsidRPr="00C62527">
              <w:rPr>
                <w:rFonts w:ascii="Trebuchet MS" w:hAnsi="Trebuchet MS"/>
                <w:sz w:val="18"/>
                <w:u w:val="single"/>
              </w:rPr>
              <w:tab/>
            </w:r>
          </w:p>
          <w:p w:rsidR="00F91D97" w:rsidRPr="00C62527" w:rsidRDefault="00F91D97">
            <w:pPr>
              <w:pStyle w:val="TableParagraph"/>
              <w:rPr>
                <w:rFonts w:ascii="Trebuchet MS" w:hAnsi="Trebuchet MS"/>
                <w:sz w:val="18"/>
              </w:rPr>
            </w:pPr>
          </w:p>
          <w:p w:rsidR="00F91D97" w:rsidRPr="00C62527" w:rsidRDefault="00690D39" w:rsidP="00604F41">
            <w:pPr>
              <w:pStyle w:val="TableParagraph"/>
              <w:jc w:val="both"/>
              <w:rPr>
                <w:rFonts w:ascii="Trebuchet MS" w:hAnsi="Trebuchet MS"/>
                <w:i/>
                <w:sz w:val="16"/>
              </w:rPr>
            </w:pPr>
            <w:r w:rsidRPr="00C62527">
              <w:rPr>
                <w:rFonts w:ascii="Trebuchet MS" w:hAnsi="Trebuchet MS"/>
                <w:i/>
                <w:w w:val="73"/>
                <w:sz w:val="16"/>
              </w:rPr>
              <w:t>:</w:t>
            </w:r>
          </w:p>
          <w:p w:rsidR="00F91D97" w:rsidRPr="00C62527" w:rsidRDefault="00F91D97">
            <w:pPr>
              <w:pStyle w:val="TableParagraph"/>
              <w:spacing w:before="1"/>
              <w:rPr>
                <w:rFonts w:ascii="Trebuchet MS" w:hAnsi="Trebuchet MS"/>
                <w:sz w:val="21"/>
              </w:rPr>
            </w:pPr>
          </w:p>
          <w:p w:rsidR="00F91D97" w:rsidRPr="00C62527" w:rsidRDefault="00690D39">
            <w:pPr>
              <w:pStyle w:val="TableParagraph"/>
              <w:ind w:left="143"/>
              <w:jc w:val="both"/>
              <w:rPr>
                <w:rFonts w:ascii="Trebuchet MS" w:hAnsi="Trebuchet MS"/>
                <w:sz w:val="18"/>
              </w:rPr>
            </w:pPr>
            <w:r w:rsidRPr="00C62527">
              <w:rPr>
                <w:rFonts w:ascii="Trebuchet MS" w:hAnsi="Trebuchet MS"/>
                <w:sz w:val="18"/>
              </w:rPr>
              <w:t>2) nome e cognome soggetto:</w:t>
            </w:r>
          </w:p>
          <w:p w:rsidR="00F91D97" w:rsidRPr="00C62527" w:rsidRDefault="00F91D97">
            <w:pPr>
              <w:pStyle w:val="TableParagraph"/>
              <w:spacing w:before="5"/>
              <w:rPr>
                <w:rFonts w:ascii="Trebuchet MS" w:hAnsi="Trebuchet MS"/>
                <w:sz w:val="17"/>
              </w:rPr>
            </w:pPr>
          </w:p>
          <w:p w:rsidR="00F91D97" w:rsidRPr="00C62527" w:rsidRDefault="005723C7">
            <w:pPr>
              <w:pStyle w:val="TableParagraph"/>
              <w:spacing w:line="20" w:lineRule="exact"/>
              <w:ind w:left="497"/>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71" o:spid="_x0000_s1129" style="width:206.15pt;height:.6pt;mso-position-horizontal-relative:char;mso-position-vertical-relative:line" coordsize="4123,12">
                  <v:line id="Line 173" o:spid="_x0000_s1131" style="position:absolute;visibility:visible;mso-wrap-style:square" from="0,6" to="18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OdY8AAAADcAAAADwAAAGRycy9kb3ducmV2LnhtbESP0YrCMBRE34X9h3AX9k0ThVWpRpFd&#10;ZH21+gGX5toWm5uSpLX69RtB8HGYmTPMejvYRvTkQ+1Yw3SiQBAXztRcajif9uMliBCRDTaOScOd&#10;Amw3H6M1Zsbd+Eh9HkuRIBwy1FDF2GZShqIii2HiWuLkXZy3GJP0pTQebwluGzlTai4t1pwWKmzp&#10;p6LimndWQ4d/R5V3hXz0D/UrMfimXSy0/vocdisQkYb4Dr/aB6NhtvyG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TnWPAAAAA3AAAAA8AAAAAAAAAAAAAAAAA&#10;oQIAAGRycy9kb3ducmV2LnhtbFBLBQYAAAAABAAEAPkAAACOAwAAAAA=&#10;" strokeweight=".20617mm"/>
                  <v:line id="Line 172" o:spid="_x0000_s1130" style="position:absolute;visibility:visible;mso-wrap-style:square" from="1882,6" to="4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EDFMAAAADcAAAADwAAAGRycy9kb3ducmV2LnhtbESPQYvCMBSE7wv+h/CEva2JHlSqUUSR&#10;9Wr1BzyaZ1tsXkqS1q6/3iwIHoeZ+YZZbwfbiJ58qB1rmE4UCOLCmZpLDdfL8WcJIkRkg41j0vBH&#10;Abab0dcaM+MefKY+j6VIEA4ZaqhibDMpQ1GRxTBxLXHybs5bjEn6UhqPjwS3jZwpNZcWa04LFba0&#10;r6i4553V0OHvWeVdIZ/9Ux0kBt+0i4XW3+NhtwIRaYif8Lt9Mhpmyzn8n0lHQG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BAxTAAAAA3AAAAA8AAAAAAAAAAAAAAAAA&#10;oQIAAGRycy9kb3ducmV2LnhtbFBLBQYAAAAABAAEAPkAAACOAwAAAAA=&#10;" strokeweight=".20617mm"/>
                  <w10:anchorlock/>
                </v:group>
              </w:pict>
            </w:r>
          </w:p>
          <w:p w:rsidR="00F91D97" w:rsidRPr="00C62527" w:rsidRDefault="00F91D97">
            <w:pPr>
              <w:pStyle w:val="TableParagraph"/>
              <w:rPr>
                <w:rFonts w:ascii="Trebuchet MS" w:hAnsi="Trebuchet MS"/>
                <w:sz w:val="20"/>
              </w:rPr>
            </w:pPr>
          </w:p>
          <w:p w:rsidR="00F91D97" w:rsidRPr="00C62527" w:rsidRDefault="00690D39">
            <w:pPr>
              <w:pStyle w:val="TableParagraph"/>
              <w:ind w:left="469"/>
              <w:rPr>
                <w:rFonts w:ascii="Trebuchet MS" w:hAnsi="Trebuchet MS"/>
                <w:sz w:val="18"/>
              </w:rPr>
            </w:pPr>
            <w:proofErr w:type="gramStart"/>
            <w:r w:rsidRPr="00C62527">
              <w:rPr>
                <w:rFonts w:ascii="Trebuchet MS" w:hAnsi="Trebuchet MS"/>
                <w:sz w:val="18"/>
              </w:rPr>
              <w:t>qualifica</w:t>
            </w:r>
            <w:proofErr w:type="gramEnd"/>
            <w:r w:rsidRPr="00C62527">
              <w:rPr>
                <w:rFonts w:ascii="Trebuchet MS" w:hAnsi="Trebuchet MS"/>
                <w:sz w:val="18"/>
              </w:rPr>
              <w:t xml:space="preserve"> soggetto:</w:t>
            </w:r>
          </w:p>
          <w:p w:rsidR="00F91D97" w:rsidRPr="00C62527" w:rsidRDefault="00F91D97">
            <w:pPr>
              <w:pStyle w:val="TableParagraph"/>
              <w:spacing w:before="7"/>
              <w:rPr>
                <w:rFonts w:ascii="Trebuchet MS" w:hAnsi="Trebuchet MS"/>
                <w:sz w:val="17"/>
              </w:rPr>
            </w:pPr>
          </w:p>
          <w:p w:rsidR="00F91D97" w:rsidRPr="00C62527" w:rsidRDefault="005723C7">
            <w:pPr>
              <w:pStyle w:val="TableParagraph"/>
              <w:spacing w:line="20" w:lineRule="exact"/>
              <w:ind w:left="497"/>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69" o:spid="_x0000_s1127" style="width:206.05pt;height:.6pt;mso-position-horizontal-relative:char;mso-position-vertical-relative:line" coordsize="4121,12">
                  <v:line id="Line 170" o:spid="_x0000_s1128" style="position:absolute;visibility:visible;mso-wrap-style:square" from="0,6" to="4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gjMAAAADcAAAADwAAAGRycy9kb3ducmV2LnhtbESP0YrCMBRE34X9h3AX9k0TXVCpRpFd&#10;ZH21+gGX5toWm5uSpLX69RtB8HGYmTPMejvYRvTkQ+1Yw3SiQBAXztRcajif9uMliBCRDTaOScOd&#10;Amw3H6M1Zsbd+Eh9HkuRIBwy1FDF2GZShqIii2HiWuLkXZy3GJP0pTQebwluGzlTai4t1pwWKmzp&#10;p6LimndWQ4d/R5V3hXz0D/UrMfimXSy0/vocdisQkYb4Dr/aB6NhtvyG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2oIzAAAAA3AAAAA8AAAAAAAAAAAAAAAAA&#10;oQIAAGRycy9kb3ducmV2LnhtbFBLBQYAAAAABAAEAPkAAACOAwAAAAA=&#10;" strokeweight=".20617mm"/>
                  <w10:anchorlock/>
                </v:group>
              </w:pict>
            </w:r>
          </w:p>
          <w:p w:rsidR="00F91D97" w:rsidRPr="00C62527" w:rsidRDefault="00F91D97">
            <w:pPr>
              <w:pStyle w:val="TableParagraph"/>
              <w:spacing w:before="10"/>
              <w:rPr>
                <w:rFonts w:ascii="Trebuchet MS" w:hAnsi="Trebuchet MS"/>
                <w:sz w:val="19"/>
              </w:rPr>
            </w:pPr>
          </w:p>
          <w:p w:rsidR="00F91D97" w:rsidRPr="00C62527" w:rsidRDefault="00690D39">
            <w:pPr>
              <w:pStyle w:val="TableParagraph"/>
              <w:ind w:left="385" w:right="2103"/>
              <w:jc w:val="center"/>
              <w:rPr>
                <w:rFonts w:ascii="Trebuchet MS" w:hAnsi="Trebuchet MS"/>
              </w:rPr>
            </w:pPr>
            <w:proofErr w:type="gramStart"/>
            <w:r w:rsidRPr="00C62527">
              <w:rPr>
                <w:rFonts w:ascii="Trebuchet MS" w:hAnsi="Trebuchet MS"/>
                <w:sz w:val="18"/>
              </w:rPr>
              <w:t>sentenze</w:t>
            </w:r>
            <w:proofErr w:type="gramEnd"/>
            <w:r w:rsidRPr="00C62527">
              <w:rPr>
                <w:rFonts w:ascii="Trebuchet MS" w:hAnsi="Trebuchet MS"/>
                <w:sz w:val="18"/>
              </w:rPr>
              <w:t>/decreti di condanna</w:t>
            </w:r>
            <w:r w:rsidRPr="00C62527">
              <w:rPr>
                <w:rFonts w:ascii="Trebuchet MS" w:hAnsi="Trebuchet MS"/>
              </w:rPr>
              <w:t>:</w:t>
            </w:r>
          </w:p>
          <w:p w:rsidR="00F91D97" w:rsidRPr="00C62527" w:rsidRDefault="00F91D97">
            <w:pPr>
              <w:pStyle w:val="TableParagraph"/>
              <w:spacing w:before="5"/>
              <w:rPr>
                <w:rFonts w:ascii="Trebuchet MS" w:hAnsi="Trebuchet MS"/>
                <w:sz w:val="21"/>
              </w:rPr>
            </w:pPr>
          </w:p>
          <w:p w:rsidR="00F91D97" w:rsidRPr="00C62527" w:rsidRDefault="005723C7">
            <w:pPr>
              <w:pStyle w:val="TableParagraph"/>
              <w:spacing w:line="20" w:lineRule="exact"/>
              <w:ind w:left="533"/>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67" o:spid="_x0000_s1125" style="width:202.65pt;height:.75pt;mso-position-horizontal-relative:char;mso-position-vertical-relative:line" coordsize="4053,15">
                  <v:line id="Line 168" o:spid="_x0000_s1126" style="position:absolute;visibility:visible;mso-wrap-style:square" from="0,7" to="40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cCOsQAAADcAAAADwAAAGRycy9kb3ducmV2LnhtbESP0YrCMBRE3wX/IVzBF1lTRRapRhFF&#10;VhQW2vUDLs21qTY3pclq/XsjLOzjMDNnmOW6s7W4U+srxwom4wQEceF0xaWC88/+Yw7CB2SNtWNS&#10;8CQP61W/t8RUuwdndM9DKSKEfYoKTAhNKqUvDFn0Y9cQR+/iWoshyraUusVHhNtaTpPkU1qsOC4Y&#10;bGhrqLjlv1bB5es6e86qUX4srt8n4zZmvztnSg0H3WYBIlAX/sN/7YNWMJ1P4H0mHgG5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BwI6xAAAANwAAAAPAAAAAAAAAAAA&#10;AAAAAKECAABkcnMvZG93bnJldi54bWxQSwUGAAAAAAQABAD5AAAAkgMAAAAA&#10;" strokeweight=".25292mm"/>
                  <w10:anchorlock/>
                </v:group>
              </w:pict>
            </w:r>
          </w:p>
          <w:p w:rsidR="00F91D97" w:rsidRPr="00C62527" w:rsidRDefault="00690D39" w:rsidP="004F1DE9">
            <w:pPr>
              <w:pStyle w:val="TableParagraph"/>
              <w:numPr>
                <w:ilvl w:val="0"/>
                <w:numId w:val="17"/>
              </w:numPr>
              <w:tabs>
                <w:tab w:val="left" w:pos="357"/>
              </w:tabs>
              <w:spacing w:before="99" w:line="297" w:lineRule="auto"/>
              <w:ind w:right="2436" w:firstLine="0"/>
              <w:rPr>
                <w:rFonts w:ascii="Trebuchet MS" w:hAnsi="Trebuchet MS"/>
                <w:sz w:val="20"/>
              </w:rPr>
            </w:pPr>
            <w:proofErr w:type="gramStart"/>
            <w:r w:rsidRPr="004F1DE9">
              <w:rPr>
                <w:rFonts w:ascii="Trebuchet MS" w:hAnsi="Trebuchet MS"/>
                <w:sz w:val="20"/>
              </w:rPr>
              <w:t>ha</w:t>
            </w:r>
            <w:proofErr w:type="gramEnd"/>
            <w:r w:rsidRPr="004F1DE9">
              <w:rPr>
                <w:rFonts w:ascii="Trebuchet MS" w:hAnsi="Trebuchet MS"/>
                <w:sz w:val="20"/>
              </w:rPr>
              <w:t xml:space="preserve"> risarcito</w:t>
            </w:r>
            <w:r w:rsidRPr="00C62527">
              <w:rPr>
                <w:rFonts w:ascii="Trebuchet MS" w:hAnsi="Trebuchet MS"/>
                <w:w w:val="95"/>
                <w:sz w:val="20"/>
              </w:rPr>
              <w:t xml:space="preserve"> </w:t>
            </w:r>
            <w:r w:rsidRPr="00C62527">
              <w:rPr>
                <w:rFonts w:ascii="Trebuchet MS" w:hAnsi="Trebuchet MS"/>
                <w:sz w:val="20"/>
              </w:rPr>
              <w:t>ovvero</w:t>
            </w:r>
            <w:r w:rsidR="004F1DE9">
              <w:rPr>
                <w:rFonts w:ascii="Trebuchet MS" w:hAnsi="Trebuchet MS"/>
                <w:sz w:val="20"/>
              </w:rPr>
              <w:t>:</w:t>
            </w:r>
          </w:p>
          <w:p w:rsidR="00F91D97" w:rsidRPr="00C62527" w:rsidRDefault="00690D39">
            <w:pPr>
              <w:pStyle w:val="TableParagraph"/>
              <w:numPr>
                <w:ilvl w:val="0"/>
                <w:numId w:val="17"/>
              </w:numPr>
              <w:tabs>
                <w:tab w:val="left" w:pos="403"/>
              </w:tabs>
              <w:spacing w:before="40"/>
              <w:ind w:left="402" w:hanging="293"/>
              <w:rPr>
                <w:rFonts w:ascii="Trebuchet MS" w:hAnsi="Trebuchet MS"/>
                <w:sz w:val="20"/>
              </w:rPr>
            </w:pPr>
            <w:proofErr w:type="gramStart"/>
            <w:r w:rsidRPr="00C62527">
              <w:rPr>
                <w:rFonts w:ascii="Trebuchet MS" w:hAnsi="Trebuchet MS"/>
                <w:sz w:val="20"/>
              </w:rPr>
              <w:t>si</w:t>
            </w:r>
            <w:proofErr w:type="gramEnd"/>
            <w:r w:rsidRPr="00C62527">
              <w:rPr>
                <w:rFonts w:ascii="Trebuchet MS" w:hAnsi="Trebuchet MS"/>
                <w:spacing w:val="-33"/>
                <w:sz w:val="20"/>
              </w:rPr>
              <w:t xml:space="preserve"> </w:t>
            </w:r>
            <w:r w:rsidRPr="00C62527">
              <w:rPr>
                <w:rFonts w:ascii="Trebuchet MS" w:hAnsi="Trebuchet MS"/>
                <w:sz w:val="20"/>
              </w:rPr>
              <w:t>è</w:t>
            </w:r>
            <w:r w:rsidRPr="00C62527">
              <w:rPr>
                <w:rFonts w:ascii="Trebuchet MS" w:hAnsi="Trebuchet MS"/>
                <w:spacing w:val="-32"/>
                <w:sz w:val="20"/>
              </w:rPr>
              <w:t xml:space="preserve"> </w:t>
            </w:r>
            <w:r w:rsidRPr="00C62527">
              <w:rPr>
                <w:rFonts w:ascii="Trebuchet MS" w:hAnsi="Trebuchet MS"/>
                <w:sz w:val="20"/>
              </w:rPr>
              <w:t>impegnato</w:t>
            </w:r>
            <w:r w:rsidRPr="00C62527">
              <w:rPr>
                <w:rFonts w:ascii="Trebuchet MS" w:hAnsi="Trebuchet MS"/>
                <w:spacing w:val="-32"/>
                <w:sz w:val="20"/>
              </w:rPr>
              <w:t xml:space="preserve"> </w:t>
            </w:r>
            <w:r w:rsidRPr="00C62527">
              <w:rPr>
                <w:rFonts w:ascii="Trebuchet MS" w:hAnsi="Trebuchet MS"/>
                <w:sz w:val="20"/>
              </w:rPr>
              <w:t>a</w:t>
            </w:r>
            <w:r w:rsidRPr="00C62527">
              <w:rPr>
                <w:rFonts w:ascii="Trebuchet MS" w:hAnsi="Trebuchet MS"/>
                <w:spacing w:val="-32"/>
                <w:sz w:val="20"/>
              </w:rPr>
              <w:t xml:space="preserve"> </w:t>
            </w:r>
            <w:r w:rsidRPr="00C62527">
              <w:rPr>
                <w:rFonts w:ascii="Trebuchet MS" w:hAnsi="Trebuchet MS"/>
                <w:sz w:val="20"/>
              </w:rPr>
              <w:t>risarcire</w:t>
            </w:r>
            <w:r w:rsidRPr="00C62527">
              <w:rPr>
                <w:rFonts w:ascii="Trebuchet MS" w:hAnsi="Trebuchet MS"/>
                <w:spacing w:val="-31"/>
                <w:sz w:val="20"/>
              </w:rPr>
              <w:t xml:space="preserve"> </w:t>
            </w:r>
            <w:r w:rsidRPr="00C62527">
              <w:rPr>
                <w:rFonts w:ascii="Trebuchet MS" w:hAnsi="Trebuchet MS"/>
                <w:sz w:val="20"/>
              </w:rPr>
              <w:t>qualunque</w:t>
            </w:r>
            <w:r w:rsidRPr="00C62527">
              <w:rPr>
                <w:rFonts w:ascii="Trebuchet MS" w:hAnsi="Trebuchet MS"/>
                <w:spacing w:val="-33"/>
                <w:sz w:val="20"/>
              </w:rPr>
              <w:t xml:space="preserve"> </w:t>
            </w:r>
            <w:r w:rsidRPr="00C62527">
              <w:rPr>
                <w:rFonts w:ascii="Trebuchet MS" w:hAnsi="Trebuchet MS"/>
                <w:sz w:val="20"/>
              </w:rPr>
              <w:t>danno</w:t>
            </w:r>
            <w:r w:rsidRPr="00C62527">
              <w:rPr>
                <w:rFonts w:ascii="Trebuchet MS" w:hAnsi="Trebuchet MS"/>
                <w:spacing w:val="-33"/>
                <w:sz w:val="20"/>
              </w:rPr>
              <w:t xml:space="preserve"> </w:t>
            </w:r>
            <w:r w:rsidRPr="00C62527">
              <w:rPr>
                <w:rFonts w:ascii="Trebuchet MS" w:hAnsi="Trebuchet MS"/>
                <w:sz w:val="20"/>
              </w:rPr>
              <w:t>causato</w:t>
            </w:r>
          </w:p>
          <w:p w:rsidR="00F91D97" w:rsidRPr="00C62527" w:rsidRDefault="00690D39">
            <w:pPr>
              <w:pStyle w:val="TableParagraph"/>
              <w:spacing w:before="51"/>
              <w:ind w:left="709"/>
              <w:rPr>
                <w:rFonts w:ascii="Trebuchet MS" w:hAnsi="Trebuchet MS"/>
                <w:sz w:val="20"/>
              </w:rPr>
            </w:pPr>
            <w:proofErr w:type="gramStart"/>
            <w:r w:rsidRPr="00C62527">
              <w:rPr>
                <w:rFonts w:ascii="Trebuchet MS" w:hAnsi="Trebuchet MS"/>
                <w:sz w:val="20"/>
              </w:rPr>
              <w:t>dal</w:t>
            </w:r>
            <w:proofErr w:type="gramEnd"/>
            <w:r w:rsidRPr="00C62527">
              <w:rPr>
                <w:rFonts w:ascii="Trebuchet MS" w:hAnsi="Trebuchet MS"/>
                <w:spacing w:val="-34"/>
                <w:sz w:val="20"/>
              </w:rPr>
              <w:t xml:space="preserve"> </w:t>
            </w:r>
            <w:r w:rsidRPr="00C62527">
              <w:rPr>
                <w:rFonts w:ascii="Trebuchet MS" w:hAnsi="Trebuchet MS"/>
                <w:sz w:val="20"/>
              </w:rPr>
              <w:t>reato</w:t>
            </w:r>
            <w:r w:rsidRPr="00C62527">
              <w:rPr>
                <w:rFonts w:ascii="Trebuchet MS" w:hAnsi="Trebuchet MS"/>
                <w:spacing w:val="-34"/>
                <w:sz w:val="20"/>
              </w:rPr>
              <w:t xml:space="preserve"> </w:t>
            </w:r>
            <w:r w:rsidRPr="00C62527">
              <w:rPr>
                <w:rFonts w:ascii="Trebuchet MS" w:hAnsi="Trebuchet MS"/>
                <w:sz w:val="20"/>
              </w:rPr>
              <w:t>o</w:t>
            </w:r>
            <w:r w:rsidRPr="00C62527">
              <w:rPr>
                <w:rFonts w:ascii="Trebuchet MS" w:hAnsi="Trebuchet MS"/>
                <w:spacing w:val="-34"/>
                <w:sz w:val="20"/>
              </w:rPr>
              <w:t xml:space="preserve"> </w:t>
            </w:r>
            <w:r w:rsidRPr="00C62527">
              <w:rPr>
                <w:rFonts w:ascii="Trebuchet MS" w:hAnsi="Trebuchet MS"/>
                <w:sz w:val="20"/>
              </w:rPr>
              <w:t>dall’illecito</w:t>
            </w:r>
            <w:r w:rsidRPr="00C62527">
              <w:rPr>
                <w:rFonts w:ascii="Trebuchet MS" w:hAnsi="Trebuchet MS"/>
                <w:spacing w:val="-34"/>
                <w:sz w:val="20"/>
              </w:rPr>
              <w:t xml:space="preserve"> </w:t>
            </w:r>
            <w:r w:rsidRPr="00C62527">
              <w:rPr>
                <w:rFonts w:ascii="Trebuchet MS" w:hAnsi="Trebuchet MS"/>
                <w:sz w:val="20"/>
              </w:rPr>
              <w:t>e</w:t>
            </w:r>
          </w:p>
          <w:p w:rsidR="00F91D97" w:rsidRPr="00C62527" w:rsidRDefault="00690D39">
            <w:pPr>
              <w:pStyle w:val="TableParagraph"/>
              <w:numPr>
                <w:ilvl w:val="0"/>
                <w:numId w:val="17"/>
              </w:numPr>
              <w:tabs>
                <w:tab w:val="left" w:pos="463"/>
              </w:tabs>
              <w:spacing w:before="55" w:line="254" w:lineRule="auto"/>
              <w:ind w:left="709" w:right="100" w:hanging="566"/>
              <w:jc w:val="both"/>
              <w:rPr>
                <w:rFonts w:ascii="Trebuchet MS" w:hAnsi="Trebuchet MS"/>
                <w:sz w:val="20"/>
              </w:rPr>
            </w:pPr>
            <w:proofErr w:type="gramStart"/>
            <w:r w:rsidRPr="00C62527">
              <w:rPr>
                <w:rFonts w:ascii="Trebuchet MS" w:hAnsi="Trebuchet MS"/>
                <w:sz w:val="20"/>
              </w:rPr>
              <w:t>ha</w:t>
            </w:r>
            <w:proofErr w:type="gramEnd"/>
            <w:r w:rsidRPr="00C62527">
              <w:rPr>
                <w:rFonts w:ascii="Trebuchet MS" w:hAnsi="Trebuchet MS"/>
                <w:sz w:val="20"/>
              </w:rPr>
              <w:t xml:space="preserve"> adottato i seguenti provvedimenti concreti (di carattere tecnico, organizzativo e relativi al personale) idonei a prevenire ulteriori reati o illeciti:</w:t>
            </w:r>
          </w:p>
          <w:p w:rsidR="00F91D97" w:rsidRPr="00C62527" w:rsidRDefault="00F91D97">
            <w:pPr>
              <w:pStyle w:val="TableParagraph"/>
              <w:spacing w:before="2"/>
              <w:rPr>
                <w:rFonts w:ascii="Trebuchet MS" w:hAnsi="Trebuchet MS"/>
                <w:sz w:val="21"/>
              </w:rPr>
            </w:pPr>
          </w:p>
          <w:p w:rsidR="00F91D97" w:rsidRPr="00C62527" w:rsidRDefault="00690D39">
            <w:pPr>
              <w:pStyle w:val="TableParagraph"/>
              <w:ind w:left="143"/>
              <w:jc w:val="both"/>
              <w:rPr>
                <w:rFonts w:ascii="Trebuchet MS" w:hAnsi="Trebuchet MS"/>
                <w:i/>
                <w:sz w:val="16"/>
              </w:rPr>
            </w:pPr>
            <w:r w:rsidRPr="00C62527">
              <w:rPr>
                <w:rFonts w:ascii="Trebuchet MS" w:hAnsi="Trebuchet MS"/>
                <w:i/>
                <w:w w:val="95"/>
                <w:sz w:val="16"/>
              </w:rPr>
              <w:t>(indicare nel dettaglio i provvedimenti adottati):</w:t>
            </w:r>
          </w:p>
          <w:p w:rsidR="00F91D97" w:rsidRPr="00C62527" w:rsidRDefault="00F91D97">
            <w:pPr>
              <w:pStyle w:val="TableParagraph"/>
              <w:spacing w:before="8"/>
              <w:rPr>
                <w:rFonts w:ascii="Trebuchet MS" w:hAnsi="Trebuchet MS"/>
              </w:rPr>
            </w:pPr>
          </w:p>
          <w:p w:rsidR="00F91D97" w:rsidRPr="00C62527" w:rsidRDefault="00690D39">
            <w:pPr>
              <w:pStyle w:val="TableParagraph"/>
              <w:tabs>
                <w:tab w:val="left" w:pos="4362"/>
              </w:tabs>
              <w:ind w:left="109"/>
              <w:jc w:val="both"/>
              <w:rPr>
                <w:rFonts w:ascii="Trebuchet MS" w:hAnsi="Trebuchet MS"/>
                <w:sz w:val="18"/>
              </w:rPr>
            </w:pPr>
            <w:r w:rsidRPr="00C62527">
              <w:rPr>
                <w:rFonts w:ascii="Trebuchet MS" w:hAnsi="Trebuchet MS"/>
                <w:sz w:val="18"/>
              </w:rPr>
              <w:t>1)</w:t>
            </w:r>
            <w:r w:rsidRPr="00C62527">
              <w:rPr>
                <w:rFonts w:ascii="Trebuchet MS" w:hAnsi="Trebuchet MS"/>
                <w:spacing w:val="-9"/>
                <w:sz w:val="18"/>
              </w:rPr>
              <w:t xml:space="preserve"> </w:t>
            </w:r>
            <w:r w:rsidRPr="00C62527">
              <w:rPr>
                <w:rFonts w:ascii="Trebuchet MS" w:hAnsi="Trebuchet MS"/>
                <w:w w:val="81"/>
                <w:sz w:val="18"/>
                <w:u w:val="single"/>
              </w:rPr>
              <w:t xml:space="preserve"> </w:t>
            </w:r>
            <w:r w:rsidRPr="00C62527">
              <w:rPr>
                <w:rFonts w:ascii="Trebuchet MS" w:hAnsi="Trebuchet MS"/>
                <w:sz w:val="18"/>
                <w:u w:val="single"/>
              </w:rPr>
              <w:tab/>
            </w:r>
          </w:p>
          <w:p w:rsidR="00F91D97" w:rsidRPr="00C62527" w:rsidRDefault="00F91D97">
            <w:pPr>
              <w:pStyle w:val="TableParagraph"/>
              <w:spacing w:before="2"/>
              <w:rPr>
                <w:rFonts w:ascii="Trebuchet MS" w:hAnsi="Trebuchet MS"/>
                <w:sz w:val="20"/>
              </w:rPr>
            </w:pPr>
          </w:p>
          <w:p w:rsidR="00F91D97" w:rsidRPr="00C62527" w:rsidRDefault="00690D39">
            <w:pPr>
              <w:pStyle w:val="TableParagraph"/>
              <w:tabs>
                <w:tab w:val="left" w:pos="4362"/>
              </w:tabs>
              <w:ind w:left="109"/>
              <w:jc w:val="both"/>
              <w:rPr>
                <w:rFonts w:ascii="Trebuchet MS" w:hAnsi="Trebuchet MS"/>
                <w:sz w:val="18"/>
              </w:rPr>
            </w:pPr>
            <w:r w:rsidRPr="00C62527">
              <w:rPr>
                <w:rFonts w:ascii="Trebuchet MS" w:hAnsi="Trebuchet MS"/>
                <w:sz w:val="18"/>
              </w:rPr>
              <w:t>2)</w:t>
            </w:r>
            <w:r w:rsidRPr="00C62527">
              <w:rPr>
                <w:rFonts w:ascii="Trebuchet MS" w:hAnsi="Trebuchet MS"/>
                <w:spacing w:val="-9"/>
                <w:sz w:val="18"/>
              </w:rPr>
              <w:t xml:space="preserve"> </w:t>
            </w:r>
            <w:r w:rsidRPr="00C62527">
              <w:rPr>
                <w:rFonts w:ascii="Trebuchet MS" w:hAnsi="Trebuchet MS"/>
                <w:w w:val="81"/>
                <w:sz w:val="18"/>
                <w:u w:val="single"/>
              </w:rPr>
              <w:t xml:space="preserve"> </w:t>
            </w:r>
            <w:r w:rsidRPr="00C62527">
              <w:rPr>
                <w:rFonts w:ascii="Trebuchet MS" w:hAnsi="Trebuchet MS"/>
                <w:sz w:val="18"/>
                <w:u w:val="single"/>
              </w:rPr>
              <w:tab/>
            </w:r>
          </w:p>
          <w:p w:rsidR="00F91D97" w:rsidRPr="00C62527" w:rsidRDefault="00F91D97">
            <w:pPr>
              <w:pStyle w:val="TableParagraph"/>
              <w:spacing w:before="6"/>
              <w:rPr>
                <w:rFonts w:ascii="Trebuchet MS" w:hAnsi="Trebuchet MS"/>
                <w:sz w:val="18"/>
              </w:rPr>
            </w:pPr>
          </w:p>
          <w:p w:rsidR="00F91D97" w:rsidRPr="00C62527" w:rsidRDefault="00690D39">
            <w:pPr>
              <w:pStyle w:val="TableParagraph"/>
              <w:tabs>
                <w:tab w:val="left" w:pos="4395"/>
              </w:tabs>
              <w:ind w:left="143"/>
              <w:jc w:val="both"/>
              <w:rPr>
                <w:rFonts w:ascii="Trebuchet MS" w:hAnsi="Trebuchet MS"/>
                <w:sz w:val="18"/>
              </w:rPr>
            </w:pPr>
            <w:r w:rsidRPr="00C62527">
              <w:rPr>
                <w:rFonts w:ascii="Trebuchet MS" w:hAnsi="Trebuchet MS"/>
                <w:sz w:val="18"/>
              </w:rPr>
              <w:t>3)</w:t>
            </w:r>
            <w:r w:rsidRPr="00C62527">
              <w:rPr>
                <w:rFonts w:ascii="Trebuchet MS" w:hAnsi="Trebuchet MS"/>
                <w:spacing w:val="-9"/>
                <w:sz w:val="18"/>
              </w:rPr>
              <w:t xml:space="preserve"> </w:t>
            </w:r>
            <w:r w:rsidRPr="00C62527">
              <w:rPr>
                <w:rFonts w:ascii="Trebuchet MS" w:hAnsi="Trebuchet MS"/>
                <w:w w:val="81"/>
                <w:sz w:val="18"/>
                <w:u w:val="single"/>
              </w:rPr>
              <w:t xml:space="preserve"> </w:t>
            </w:r>
            <w:r w:rsidRPr="00C62527">
              <w:rPr>
                <w:rFonts w:ascii="Trebuchet MS" w:hAnsi="Trebuchet MS"/>
                <w:sz w:val="18"/>
                <w:u w:val="single"/>
              </w:rPr>
              <w:tab/>
            </w:r>
          </w:p>
          <w:p w:rsidR="00F91D97" w:rsidRPr="00C62527" w:rsidRDefault="00F91D97">
            <w:pPr>
              <w:pStyle w:val="TableParagraph"/>
              <w:rPr>
                <w:rFonts w:ascii="Trebuchet MS" w:hAnsi="Trebuchet MS"/>
                <w:sz w:val="18"/>
              </w:rPr>
            </w:pPr>
          </w:p>
          <w:p w:rsidR="00F91D97" w:rsidRPr="00C62527" w:rsidRDefault="00F91D97">
            <w:pPr>
              <w:pStyle w:val="TableParagraph"/>
              <w:spacing w:before="7"/>
              <w:rPr>
                <w:rFonts w:ascii="Trebuchet MS" w:hAnsi="Trebuchet MS"/>
                <w:sz w:val="14"/>
              </w:rPr>
            </w:pPr>
          </w:p>
          <w:p w:rsidR="004F1DE9" w:rsidRPr="00C62527" w:rsidRDefault="004F1DE9" w:rsidP="004F1DE9">
            <w:pPr>
              <w:pStyle w:val="TableParagraph"/>
              <w:spacing w:line="254" w:lineRule="auto"/>
              <w:ind w:left="109" w:right="95"/>
              <w:jc w:val="both"/>
              <w:rPr>
                <w:rFonts w:ascii="Trebuchet MS" w:hAnsi="Trebuchet MS"/>
                <w:sz w:val="20"/>
              </w:rPr>
            </w:pPr>
            <w:r w:rsidRPr="00C62527">
              <w:rPr>
                <w:rFonts w:ascii="Trebuchet MS" w:hAnsi="Trebuchet MS"/>
                <w:w w:val="99"/>
                <w:sz w:val="20"/>
              </w:rPr>
              <w:t>□</w:t>
            </w:r>
            <w:r w:rsidRPr="00C62527">
              <w:rPr>
                <w:rFonts w:ascii="Trebuchet MS" w:hAnsi="Trebuchet MS"/>
                <w:sz w:val="20"/>
              </w:rPr>
              <w:t xml:space="preserve"> nel</w:t>
            </w:r>
            <w:r w:rsidRPr="004F1DE9">
              <w:rPr>
                <w:rFonts w:ascii="Trebuchet MS" w:hAnsi="Trebuchet MS"/>
                <w:sz w:val="20"/>
              </w:rPr>
              <w:t xml:space="preserve"> </w:t>
            </w:r>
            <w:r w:rsidRPr="00C62527">
              <w:rPr>
                <w:rFonts w:ascii="Trebuchet MS" w:hAnsi="Trebuchet MS"/>
                <w:sz w:val="20"/>
              </w:rPr>
              <w:t>caso</w:t>
            </w:r>
            <w:r w:rsidRPr="004F1DE9">
              <w:rPr>
                <w:rFonts w:ascii="Trebuchet MS" w:hAnsi="Trebuchet MS"/>
                <w:sz w:val="20"/>
              </w:rPr>
              <w:t xml:space="preserve"> </w:t>
            </w:r>
            <w:r w:rsidRPr="00C62527">
              <w:rPr>
                <w:rFonts w:ascii="Trebuchet MS" w:hAnsi="Trebuchet MS"/>
                <w:sz w:val="20"/>
              </w:rPr>
              <w:t>di</w:t>
            </w:r>
            <w:r w:rsidRPr="004F1DE9">
              <w:rPr>
                <w:rFonts w:ascii="Trebuchet MS" w:hAnsi="Trebuchet MS"/>
                <w:sz w:val="20"/>
              </w:rPr>
              <w:t xml:space="preserve"> </w:t>
            </w:r>
            <w:r w:rsidRPr="00C62527">
              <w:rPr>
                <w:rFonts w:ascii="Trebuchet MS" w:hAnsi="Trebuchet MS"/>
                <w:sz w:val="20"/>
              </w:rPr>
              <w:t>sentenze</w:t>
            </w:r>
            <w:r w:rsidRPr="004F1DE9">
              <w:rPr>
                <w:rFonts w:ascii="Trebuchet MS" w:hAnsi="Trebuchet MS"/>
                <w:sz w:val="20"/>
              </w:rPr>
              <w:t xml:space="preserve"> </w:t>
            </w:r>
            <w:r w:rsidRPr="00C62527">
              <w:rPr>
                <w:rFonts w:ascii="Trebuchet MS" w:hAnsi="Trebuchet MS"/>
                <w:sz w:val="20"/>
              </w:rPr>
              <w:t>a</w:t>
            </w:r>
            <w:r w:rsidRPr="004F1DE9">
              <w:rPr>
                <w:rFonts w:ascii="Trebuchet MS" w:hAnsi="Trebuchet MS"/>
                <w:sz w:val="20"/>
              </w:rPr>
              <w:t xml:space="preserve"> </w:t>
            </w:r>
            <w:r w:rsidRPr="00C62527">
              <w:rPr>
                <w:rFonts w:ascii="Trebuchet MS" w:hAnsi="Trebuchet MS"/>
                <w:sz w:val="20"/>
              </w:rPr>
              <w:t>carico</w:t>
            </w:r>
            <w:r w:rsidRPr="004F1DE9">
              <w:rPr>
                <w:rFonts w:ascii="Trebuchet MS" w:hAnsi="Trebuchet MS"/>
                <w:sz w:val="20"/>
              </w:rPr>
              <w:t xml:space="preserve"> </w:t>
            </w:r>
            <w:r w:rsidRPr="00C62527">
              <w:rPr>
                <w:rFonts w:ascii="Trebuchet MS" w:hAnsi="Trebuchet MS"/>
                <w:sz w:val="20"/>
              </w:rPr>
              <w:t>dei</w:t>
            </w:r>
            <w:r w:rsidRPr="004F1DE9">
              <w:rPr>
                <w:rFonts w:ascii="Trebuchet MS" w:hAnsi="Trebuchet MS"/>
                <w:sz w:val="20"/>
              </w:rPr>
              <w:t xml:space="preserve"> </w:t>
            </w:r>
            <w:r w:rsidRPr="00C62527">
              <w:rPr>
                <w:rFonts w:ascii="Trebuchet MS" w:hAnsi="Trebuchet MS"/>
                <w:sz w:val="20"/>
              </w:rPr>
              <w:t>soggetti</w:t>
            </w:r>
            <w:r w:rsidRPr="004F1DE9">
              <w:rPr>
                <w:rFonts w:ascii="Trebuchet MS" w:hAnsi="Trebuchet MS"/>
                <w:sz w:val="20"/>
              </w:rPr>
              <w:t xml:space="preserve"> </w:t>
            </w:r>
            <w:r w:rsidRPr="00C62527">
              <w:rPr>
                <w:rFonts w:ascii="Trebuchet MS" w:hAnsi="Trebuchet MS"/>
                <w:sz w:val="20"/>
              </w:rPr>
              <w:t>CESSATI,</w:t>
            </w:r>
            <w:r w:rsidRPr="004F1DE9">
              <w:rPr>
                <w:rFonts w:ascii="Trebuchet MS" w:hAnsi="Trebuchet MS"/>
                <w:sz w:val="20"/>
              </w:rPr>
              <w:t xml:space="preserve"> </w:t>
            </w:r>
            <w:r w:rsidRPr="00C62527">
              <w:rPr>
                <w:rFonts w:ascii="Trebuchet MS" w:hAnsi="Trebuchet MS"/>
                <w:sz w:val="20"/>
              </w:rPr>
              <w:t xml:space="preserve">in conseguenza di attività svolte per l’impresa, durante il </w:t>
            </w:r>
            <w:r w:rsidRPr="004F1DE9">
              <w:rPr>
                <w:rFonts w:ascii="Trebuchet MS" w:hAnsi="Trebuchet MS"/>
                <w:sz w:val="20"/>
              </w:rPr>
              <w:t xml:space="preserve">periodo in cui gli stessi rivestivano cariche societarie, sono </w:t>
            </w:r>
            <w:r w:rsidRPr="00C62527">
              <w:rPr>
                <w:rFonts w:ascii="Trebuchet MS" w:hAnsi="Trebuchet MS"/>
                <w:sz w:val="20"/>
              </w:rPr>
              <w:t>stati adottati i seguenti atti e misure di completa ed effettiva dissociazione dalla condotta</w:t>
            </w:r>
            <w:r w:rsidRPr="004F1DE9">
              <w:rPr>
                <w:rFonts w:ascii="Trebuchet MS" w:hAnsi="Trebuchet MS"/>
                <w:sz w:val="20"/>
              </w:rPr>
              <w:t xml:space="preserve"> </w:t>
            </w:r>
            <w:r w:rsidRPr="00C62527">
              <w:rPr>
                <w:rFonts w:ascii="Trebuchet MS" w:hAnsi="Trebuchet MS"/>
                <w:sz w:val="20"/>
              </w:rPr>
              <w:t>penalmente</w:t>
            </w:r>
            <w:r>
              <w:rPr>
                <w:rFonts w:ascii="Trebuchet MS" w:hAnsi="Trebuchet MS"/>
                <w:sz w:val="20"/>
              </w:rPr>
              <w:t xml:space="preserve"> </w:t>
            </w:r>
            <w:r w:rsidRPr="00C62527">
              <w:rPr>
                <w:rFonts w:ascii="Trebuchet MS" w:hAnsi="Trebuchet MS"/>
                <w:sz w:val="20"/>
              </w:rPr>
              <w:t>sanzionata:</w:t>
            </w:r>
            <w:r w:rsidRPr="004F1DE9">
              <w:rPr>
                <w:rFonts w:ascii="Trebuchet MS" w:hAnsi="Trebuchet MS"/>
                <w:sz w:val="20"/>
              </w:rPr>
              <w:t xml:space="preserve">  </w:t>
            </w:r>
          </w:p>
          <w:p w:rsidR="00F91D97" w:rsidRPr="00C62527" w:rsidRDefault="00690D39">
            <w:pPr>
              <w:pStyle w:val="TableParagraph"/>
              <w:tabs>
                <w:tab w:val="left" w:pos="4804"/>
              </w:tabs>
              <w:spacing w:before="3" w:line="220" w:lineRule="exact"/>
              <w:ind w:left="109"/>
              <w:jc w:val="both"/>
              <w:rPr>
                <w:rFonts w:ascii="Trebuchet MS" w:hAnsi="Trebuchet MS"/>
                <w:sz w:val="20"/>
              </w:rPr>
            </w:pPr>
            <w:r w:rsidRPr="00C62527">
              <w:rPr>
                <w:rFonts w:ascii="Trebuchet MS" w:hAnsi="Trebuchet MS"/>
                <w:sz w:val="20"/>
                <w:u w:val="single"/>
              </w:rPr>
              <w:tab/>
            </w:r>
          </w:p>
        </w:tc>
      </w:tr>
    </w:tbl>
    <w:p w:rsidR="00F91D97" w:rsidRPr="00C62527" w:rsidRDefault="00F91D97">
      <w:pPr>
        <w:pStyle w:val="Corpotesto"/>
        <w:rPr>
          <w:i w:val="0"/>
        </w:rPr>
      </w:pPr>
    </w:p>
    <w:p w:rsidR="00F91D97" w:rsidRPr="00C62527" w:rsidRDefault="00F91D97">
      <w:pPr>
        <w:pStyle w:val="Corpotesto"/>
        <w:spacing w:before="3"/>
        <w:rPr>
          <w:i w:val="0"/>
          <w:sz w:val="13"/>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993"/>
      </w:tblGrid>
      <w:tr w:rsidR="00F91D97" w:rsidRPr="00C62527">
        <w:trPr>
          <w:trHeight w:val="268"/>
        </w:trPr>
        <w:tc>
          <w:tcPr>
            <w:tcW w:w="9780" w:type="dxa"/>
            <w:gridSpan w:val="2"/>
            <w:shd w:val="clear" w:color="auto" w:fill="F1F1F1"/>
          </w:tcPr>
          <w:p w:rsidR="00F91D97" w:rsidRPr="00C62527" w:rsidRDefault="00690D39">
            <w:pPr>
              <w:pStyle w:val="TableParagraph"/>
              <w:spacing w:before="2" w:line="246" w:lineRule="exact"/>
              <w:ind w:left="1488"/>
              <w:rPr>
                <w:rFonts w:ascii="Trebuchet MS" w:hAnsi="Trebuchet MS"/>
              </w:rPr>
            </w:pPr>
            <w:r w:rsidRPr="004F1DE9">
              <w:rPr>
                <w:rFonts w:ascii="Trebuchet MS" w:hAnsi="Trebuchet MS"/>
                <w:highlight w:val="yellow"/>
              </w:rPr>
              <w:t>Motivi legati a condanne penali e</w:t>
            </w:r>
            <w:r w:rsidR="004F1DE9">
              <w:rPr>
                <w:rFonts w:ascii="Trebuchet MS" w:hAnsi="Trebuchet MS"/>
                <w:highlight w:val="yellow"/>
              </w:rPr>
              <w:t xml:space="preserve">x art. 80 comma 5 </w:t>
            </w:r>
            <w:proofErr w:type="spellStart"/>
            <w:r w:rsidR="004F1DE9">
              <w:rPr>
                <w:rFonts w:ascii="Trebuchet MS" w:hAnsi="Trebuchet MS"/>
                <w:highlight w:val="yellow"/>
              </w:rPr>
              <w:t>lett</w:t>
            </w:r>
            <w:proofErr w:type="spellEnd"/>
            <w:r w:rsidR="004F1DE9">
              <w:rPr>
                <w:rFonts w:ascii="Trebuchet MS" w:hAnsi="Trebuchet MS"/>
                <w:highlight w:val="yellow"/>
              </w:rPr>
              <w:t xml:space="preserve">. l) del D. </w:t>
            </w:r>
            <w:proofErr w:type="spellStart"/>
            <w:r w:rsidR="004F1DE9">
              <w:rPr>
                <w:rFonts w:ascii="Trebuchet MS" w:hAnsi="Trebuchet MS"/>
                <w:highlight w:val="yellow"/>
              </w:rPr>
              <w:t>L</w:t>
            </w:r>
            <w:r w:rsidRPr="004F1DE9">
              <w:rPr>
                <w:rFonts w:ascii="Trebuchet MS" w:hAnsi="Trebuchet MS"/>
                <w:highlight w:val="yellow"/>
              </w:rPr>
              <w:t>gs</w:t>
            </w:r>
            <w:proofErr w:type="spellEnd"/>
            <w:r w:rsidRPr="004F1DE9">
              <w:rPr>
                <w:rFonts w:ascii="Trebuchet MS" w:hAnsi="Trebuchet MS"/>
                <w:highlight w:val="yellow"/>
              </w:rPr>
              <w:t>. 50/2016</w:t>
            </w:r>
          </w:p>
        </w:tc>
      </w:tr>
      <w:tr w:rsidR="00F91D97" w:rsidRPr="00C62527">
        <w:trPr>
          <w:trHeight w:val="2582"/>
        </w:trPr>
        <w:tc>
          <w:tcPr>
            <w:tcW w:w="4787" w:type="dxa"/>
          </w:tcPr>
          <w:p w:rsidR="00F91D97" w:rsidRPr="00C62527" w:rsidRDefault="00F91D97">
            <w:pPr>
              <w:pStyle w:val="TableParagraph"/>
              <w:spacing w:before="7"/>
              <w:rPr>
                <w:rFonts w:ascii="Trebuchet MS" w:hAnsi="Trebuchet MS"/>
                <w:sz w:val="24"/>
              </w:rPr>
            </w:pPr>
          </w:p>
          <w:p w:rsidR="00F91D97" w:rsidRPr="00C62527" w:rsidRDefault="00690D39" w:rsidP="004F1DE9">
            <w:pPr>
              <w:pStyle w:val="TableParagraph"/>
              <w:spacing w:line="271" w:lineRule="auto"/>
              <w:ind w:left="107" w:right="99"/>
              <w:jc w:val="both"/>
              <w:rPr>
                <w:rFonts w:ascii="Trebuchet MS" w:hAnsi="Trebuchet MS"/>
                <w:sz w:val="20"/>
              </w:rPr>
            </w:pPr>
            <w:r w:rsidRPr="00C62527">
              <w:rPr>
                <w:rFonts w:ascii="Trebuchet MS" w:hAnsi="Trebuchet MS"/>
                <w:sz w:val="20"/>
              </w:rPr>
              <w:t>L’operatore</w:t>
            </w:r>
            <w:r w:rsidRPr="00C62527">
              <w:rPr>
                <w:rFonts w:ascii="Trebuchet MS" w:hAnsi="Trebuchet MS"/>
                <w:spacing w:val="-32"/>
                <w:sz w:val="20"/>
              </w:rPr>
              <w:t xml:space="preserve"> </w:t>
            </w:r>
            <w:r w:rsidRPr="00C62527">
              <w:rPr>
                <w:rFonts w:ascii="Trebuchet MS" w:hAnsi="Trebuchet MS"/>
                <w:sz w:val="20"/>
              </w:rPr>
              <w:t>economico</w:t>
            </w:r>
            <w:r w:rsidRPr="00C62527">
              <w:rPr>
                <w:rFonts w:ascii="Trebuchet MS" w:hAnsi="Trebuchet MS"/>
                <w:spacing w:val="-31"/>
                <w:sz w:val="20"/>
              </w:rPr>
              <w:t xml:space="preserve"> </w:t>
            </w:r>
            <w:r w:rsidRPr="00C62527">
              <w:rPr>
                <w:rFonts w:ascii="Trebuchet MS" w:hAnsi="Trebuchet MS"/>
                <w:sz w:val="20"/>
              </w:rPr>
              <w:t>è</w:t>
            </w:r>
            <w:r w:rsidRPr="00C62527">
              <w:rPr>
                <w:rFonts w:ascii="Trebuchet MS" w:hAnsi="Trebuchet MS"/>
                <w:spacing w:val="-31"/>
                <w:sz w:val="20"/>
              </w:rPr>
              <w:t xml:space="preserve"> </w:t>
            </w:r>
            <w:r w:rsidRPr="00C62527">
              <w:rPr>
                <w:rFonts w:ascii="Trebuchet MS" w:hAnsi="Trebuchet MS"/>
                <w:sz w:val="20"/>
              </w:rPr>
              <w:t>stato</w:t>
            </w:r>
            <w:r w:rsidRPr="00C62527">
              <w:rPr>
                <w:rFonts w:ascii="Trebuchet MS" w:hAnsi="Trebuchet MS"/>
                <w:spacing w:val="-32"/>
                <w:sz w:val="20"/>
              </w:rPr>
              <w:t xml:space="preserve"> </w:t>
            </w:r>
            <w:r w:rsidRPr="00C62527">
              <w:rPr>
                <w:rFonts w:ascii="Trebuchet MS" w:hAnsi="Trebuchet MS"/>
                <w:sz w:val="20"/>
              </w:rPr>
              <w:t>vittima</w:t>
            </w:r>
            <w:r w:rsidRPr="00C62527">
              <w:rPr>
                <w:rFonts w:ascii="Trebuchet MS" w:hAnsi="Trebuchet MS"/>
                <w:spacing w:val="-31"/>
                <w:sz w:val="20"/>
              </w:rPr>
              <w:t xml:space="preserve"> </w:t>
            </w:r>
            <w:r w:rsidRPr="00C62527">
              <w:rPr>
                <w:rFonts w:ascii="Trebuchet MS" w:hAnsi="Trebuchet MS"/>
                <w:sz w:val="20"/>
              </w:rPr>
              <w:t>dei</w:t>
            </w:r>
            <w:r w:rsidRPr="00C62527">
              <w:rPr>
                <w:rFonts w:ascii="Trebuchet MS" w:hAnsi="Trebuchet MS"/>
                <w:spacing w:val="-32"/>
                <w:sz w:val="20"/>
              </w:rPr>
              <w:t xml:space="preserve"> </w:t>
            </w:r>
            <w:r w:rsidRPr="00C62527">
              <w:rPr>
                <w:rFonts w:ascii="Trebuchet MS" w:hAnsi="Trebuchet MS"/>
                <w:sz w:val="20"/>
              </w:rPr>
              <w:t>reati</w:t>
            </w:r>
            <w:r w:rsidRPr="00C62527">
              <w:rPr>
                <w:rFonts w:ascii="Trebuchet MS" w:hAnsi="Trebuchet MS"/>
                <w:spacing w:val="-32"/>
                <w:sz w:val="20"/>
              </w:rPr>
              <w:t xml:space="preserve"> </w:t>
            </w:r>
            <w:r w:rsidRPr="00C62527">
              <w:rPr>
                <w:rFonts w:ascii="Trebuchet MS" w:hAnsi="Trebuchet MS"/>
                <w:sz w:val="20"/>
              </w:rPr>
              <w:t xml:space="preserve">previsti e puniti dagli articoli 317 (concussione) e 629 (estorsione) del codice penale aggravati ai sensi </w:t>
            </w:r>
            <w:r w:rsidRPr="004F1DE9">
              <w:rPr>
                <w:rFonts w:ascii="Trebuchet MS" w:hAnsi="Trebuchet MS"/>
                <w:sz w:val="20"/>
              </w:rPr>
              <w:t xml:space="preserve">dell’articolo 7 del decreto-legge 13 maggio 1991, n. 152, convertito, con modificazioni, dalla legge 12 luglio 1991, </w:t>
            </w:r>
            <w:r w:rsidRPr="00C62527">
              <w:rPr>
                <w:rFonts w:ascii="Trebuchet MS" w:hAnsi="Trebuchet MS"/>
                <w:sz w:val="20"/>
              </w:rPr>
              <w:t>n.</w:t>
            </w:r>
            <w:r w:rsidRPr="004F1DE9">
              <w:rPr>
                <w:rFonts w:ascii="Trebuchet MS" w:hAnsi="Trebuchet MS"/>
                <w:sz w:val="20"/>
              </w:rPr>
              <w:t xml:space="preserve"> </w:t>
            </w:r>
            <w:r w:rsidRPr="00C62527">
              <w:rPr>
                <w:rFonts w:ascii="Trebuchet MS" w:hAnsi="Trebuchet MS"/>
                <w:sz w:val="20"/>
              </w:rPr>
              <w:t>203</w:t>
            </w:r>
            <w:r w:rsidRPr="004F1DE9">
              <w:rPr>
                <w:rFonts w:ascii="Trebuchet MS" w:hAnsi="Trebuchet MS"/>
                <w:sz w:val="20"/>
              </w:rPr>
              <w:t xml:space="preserve"> </w:t>
            </w:r>
            <w:r w:rsidRPr="00C62527">
              <w:rPr>
                <w:rFonts w:ascii="Trebuchet MS" w:hAnsi="Trebuchet MS"/>
                <w:sz w:val="20"/>
              </w:rPr>
              <w:t>(art.</w:t>
            </w:r>
            <w:r w:rsidRPr="004F1DE9">
              <w:rPr>
                <w:rFonts w:ascii="Trebuchet MS" w:hAnsi="Trebuchet MS"/>
                <w:sz w:val="20"/>
              </w:rPr>
              <w:t xml:space="preserve"> </w:t>
            </w:r>
            <w:r w:rsidRPr="00C62527">
              <w:rPr>
                <w:rFonts w:ascii="Trebuchet MS" w:hAnsi="Trebuchet MS"/>
                <w:sz w:val="20"/>
              </w:rPr>
              <w:t>80</w:t>
            </w:r>
            <w:r w:rsidRPr="004F1DE9">
              <w:rPr>
                <w:rFonts w:ascii="Trebuchet MS" w:hAnsi="Trebuchet MS"/>
                <w:sz w:val="20"/>
              </w:rPr>
              <w:t xml:space="preserve"> </w:t>
            </w:r>
            <w:r w:rsidRPr="00C62527">
              <w:rPr>
                <w:rFonts w:ascii="Trebuchet MS" w:hAnsi="Trebuchet MS"/>
                <w:sz w:val="20"/>
              </w:rPr>
              <w:t>co.</w:t>
            </w:r>
            <w:r w:rsidRPr="004F1DE9">
              <w:rPr>
                <w:rFonts w:ascii="Trebuchet MS" w:hAnsi="Trebuchet MS"/>
                <w:sz w:val="20"/>
              </w:rPr>
              <w:t xml:space="preserve"> </w:t>
            </w:r>
            <w:r w:rsidRPr="00C62527">
              <w:rPr>
                <w:rFonts w:ascii="Trebuchet MS" w:hAnsi="Trebuchet MS"/>
                <w:sz w:val="20"/>
              </w:rPr>
              <w:t>5</w:t>
            </w:r>
            <w:r w:rsidRPr="004F1DE9">
              <w:rPr>
                <w:rFonts w:ascii="Trebuchet MS" w:hAnsi="Trebuchet MS"/>
                <w:sz w:val="20"/>
              </w:rPr>
              <w:t xml:space="preserve"> </w:t>
            </w:r>
            <w:proofErr w:type="spellStart"/>
            <w:r w:rsidRPr="00C62527">
              <w:rPr>
                <w:rFonts w:ascii="Trebuchet MS" w:hAnsi="Trebuchet MS"/>
                <w:sz w:val="20"/>
              </w:rPr>
              <w:t>lett</w:t>
            </w:r>
            <w:proofErr w:type="spellEnd"/>
            <w:r w:rsidRPr="00C62527">
              <w:rPr>
                <w:rFonts w:ascii="Trebuchet MS" w:hAnsi="Trebuchet MS"/>
                <w:sz w:val="20"/>
              </w:rPr>
              <w:t>.</w:t>
            </w:r>
            <w:r w:rsidRPr="004F1DE9">
              <w:rPr>
                <w:rFonts w:ascii="Trebuchet MS" w:hAnsi="Trebuchet MS"/>
                <w:sz w:val="20"/>
              </w:rPr>
              <w:t xml:space="preserve"> </w:t>
            </w:r>
            <w:r w:rsidRPr="00C62527">
              <w:rPr>
                <w:rFonts w:ascii="Trebuchet MS" w:hAnsi="Trebuchet MS"/>
                <w:sz w:val="20"/>
              </w:rPr>
              <w:t>l)</w:t>
            </w:r>
          </w:p>
        </w:tc>
        <w:tc>
          <w:tcPr>
            <w:tcW w:w="4993" w:type="dxa"/>
          </w:tcPr>
          <w:p w:rsidR="00F91D97" w:rsidRPr="00C62527" w:rsidRDefault="00F91D97">
            <w:pPr>
              <w:pStyle w:val="TableParagraph"/>
              <w:rPr>
                <w:rFonts w:ascii="Trebuchet MS" w:hAnsi="Trebuchet MS"/>
              </w:rPr>
            </w:pPr>
          </w:p>
          <w:p w:rsidR="00F91D97" w:rsidRPr="00C62527" w:rsidRDefault="00690D39" w:rsidP="00B26BE6">
            <w:pPr>
              <w:pStyle w:val="TableParagraph"/>
              <w:numPr>
                <w:ilvl w:val="0"/>
                <w:numId w:val="16"/>
              </w:numPr>
              <w:tabs>
                <w:tab w:val="left" w:pos="276"/>
                <w:tab w:val="left" w:pos="2234"/>
              </w:tabs>
              <w:rPr>
                <w:rFonts w:ascii="Trebuchet MS" w:hAnsi="Trebuchet MS"/>
                <w:sz w:val="20"/>
              </w:rPr>
            </w:pPr>
            <w:r w:rsidRPr="004F1DE9">
              <w:rPr>
                <w:rFonts w:ascii="Trebuchet MS" w:hAnsi="Trebuchet MS"/>
                <w:sz w:val="20"/>
              </w:rPr>
              <w:t>SI</w:t>
            </w:r>
            <w:r w:rsidRPr="00C62527">
              <w:rPr>
                <w:rFonts w:ascii="Trebuchet MS" w:hAnsi="Trebuchet MS"/>
                <w:w w:val="95"/>
                <w:sz w:val="20"/>
              </w:rPr>
              <w:tab/>
            </w:r>
            <w:r w:rsidR="00B26BE6" w:rsidRPr="00C62527">
              <w:rPr>
                <w:rFonts w:ascii="Trebuchet MS" w:hAnsi="Trebuchet MS"/>
                <w:w w:val="95"/>
                <w:sz w:val="20"/>
              </w:rPr>
              <w:t xml:space="preserve">□ </w:t>
            </w:r>
            <w:r w:rsidRPr="004F1DE9">
              <w:rPr>
                <w:rFonts w:ascii="Trebuchet MS" w:hAnsi="Trebuchet MS"/>
                <w:sz w:val="20"/>
              </w:rPr>
              <w:t>NO</w:t>
            </w:r>
          </w:p>
          <w:p w:rsidR="00F91D97" w:rsidRPr="00C62527" w:rsidRDefault="00690D39">
            <w:pPr>
              <w:pStyle w:val="TableParagraph"/>
              <w:spacing w:before="150"/>
              <w:ind w:left="109"/>
              <w:rPr>
                <w:rFonts w:ascii="Trebuchet MS" w:hAnsi="Trebuchet MS"/>
                <w:sz w:val="20"/>
              </w:rPr>
            </w:pPr>
            <w:r w:rsidRPr="00C62527">
              <w:rPr>
                <w:rFonts w:ascii="Trebuchet MS" w:hAnsi="Trebuchet MS"/>
                <w:sz w:val="20"/>
              </w:rPr>
              <w:t>In caso di risposta affermativa, l’operatore economico</w:t>
            </w:r>
            <w:r w:rsidR="004F1DE9">
              <w:rPr>
                <w:rFonts w:ascii="Trebuchet MS" w:hAnsi="Trebuchet MS"/>
                <w:sz w:val="20"/>
              </w:rPr>
              <w:t>:</w:t>
            </w:r>
          </w:p>
          <w:p w:rsidR="00F91D97" w:rsidRPr="00C62527" w:rsidRDefault="00F91D97">
            <w:pPr>
              <w:pStyle w:val="TableParagraph"/>
              <w:spacing w:before="1"/>
              <w:rPr>
                <w:rFonts w:ascii="Trebuchet MS" w:hAnsi="Trebuchet MS"/>
                <w:sz w:val="26"/>
              </w:rPr>
            </w:pPr>
          </w:p>
          <w:p w:rsidR="00F91D97" w:rsidRPr="00C62527" w:rsidRDefault="00690D39">
            <w:pPr>
              <w:pStyle w:val="TableParagraph"/>
              <w:numPr>
                <w:ilvl w:val="0"/>
                <w:numId w:val="16"/>
              </w:numPr>
              <w:tabs>
                <w:tab w:val="left" w:pos="276"/>
              </w:tabs>
              <w:spacing w:before="1"/>
              <w:rPr>
                <w:rFonts w:ascii="Trebuchet MS" w:hAnsi="Trebuchet MS"/>
                <w:sz w:val="20"/>
              </w:rPr>
            </w:pPr>
            <w:proofErr w:type="gramStart"/>
            <w:r w:rsidRPr="00C62527">
              <w:rPr>
                <w:rFonts w:ascii="Trebuchet MS" w:hAnsi="Trebuchet MS"/>
                <w:sz w:val="20"/>
              </w:rPr>
              <w:t>ha</w:t>
            </w:r>
            <w:proofErr w:type="gramEnd"/>
            <w:r w:rsidRPr="00C62527">
              <w:rPr>
                <w:rFonts w:ascii="Trebuchet MS" w:hAnsi="Trebuchet MS"/>
                <w:spacing w:val="-16"/>
                <w:sz w:val="20"/>
              </w:rPr>
              <w:t xml:space="preserve"> </w:t>
            </w:r>
            <w:r w:rsidRPr="00C62527">
              <w:rPr>
                <w:rFonts w:ascii="Trebuchet MS" w:hAnsi="Trebuchet MS"/>
                <w:sz w:val="20"/>
              </w:rPr>
              <w:t>denunciato</w:t>
            </w:r>
            <w:r w:rsidRPr="00C62527">
              <w:rPr>
                <w:rFonts w:ascii="Trebuchet MS" w:hAnsi="Trebuchet MS"/>
                <w:spacing w:val="-15"/>
                <w:sz w:val="20"/>
              </w:rPr>
              <w:t xml:space="preserve"> </w:t>
            </w:r>
            <w:r w:rsidRPr="00C62527">
              <w:rPr>
                <w:rFonts w:ascii="Trebuchet MS" w:hAnsi="Trebuchet MS"/>
                <w:sz w:val="20"/>
              </w:rPr>
              <w:t>i</w:t>
            </w:r>
            <w:r w:rsidRPr="00C62527">
              <w:rPr>
                <w:rFonts w:ascii="Trebuchet MS" w:hAnsi="Trebuchet MS"/>
                <w:spacing w:val="-15"/>
                <w:sz w:val="20"/>
              </w:rPr>
              <w:t xml:space="preserve"> </w:t>
            </w:r>
            <w:r w:rsidRPr="00C62527">
              <w:rPr>
                <w:rFonts w:ascii="Trebuchet MS" w:hAnsi="Trebuchet MS"/>
                <w:sz w:val="20"/>
              </w:rPr>
              <w:t>fatti</w:t>
            </w:r>
            <w:r w:rsidRPr="00C62527">
              <w:rPr>
                <w:rFonts w:ascii="Trebuchet MS" w:hAnsi="Trebuchet MS"/>
                <w:spacing w:val="-17"/>
                <w:sz w:val="20"/>
              </w:rPr>
              <w:t xml:space="preserve"> </w:t>
            </w:r>
            <w:r w:rsidRPr="00C62527">
              <w:rPr>
                <w:rFonts w:ascii="Trebuchet MS" w:hAnsi="Trebuchet MS"/>
                <w:sz w:val="20"/>
              </w:rPr>
              <w:t>all’autorità</w:t>
            </w:r>
            <w:r w:rsidRPr="00C62527">
              <w:rPr>
                <w:rFonts w:ascii="Trebuchet MS" w:hAnsi="Trebuchet MS"/>
                <w:spacing w:val="-15"/>
                <w:sz w:val="20"/>
              </w:rPr>
              <w:t xml:space="preserve"> </w:t>
            </w:r>
            <w:r w:rsidRPr="00C62527">
              <w:rPr>
                <w:rFonts w:ascii="Trebuchet MS" w:hAnsi="Trebuchet MS"/>
                <w:sz w:val="20"/>
              </w:rPr>
              <w:t>giudiziaria</w:t>
            </w:r>
          </w:p>
          <w:p w:rsidR="00F91D97" w:rsidRPr="00C62527" w:rsidRDefault="00690D39" w:rsidP="004F1DE9">
            <w:pPr>
              <w:pStyle w:val="TableParagraph"/>
              <w:spacing w:before="52"/>
              <w:ind w:left="289" w:hanging="142"/>
              <w:rPr>
                <w:rFonts w:ascii="Trebuchet MS" w:hAnsi="Trebuchet MS"/>
                <w:sz w:val="20"/>
              </w:rPr>
            </w:pPr>
            <w:r w:rsidRPr="00C62527">
              <w:rPr>
                <w:rFonts w:ascii="Trebuchet MS" w:hAnsi="Trebuchet MS"/>
                <w:sz w:val="20"/>
              </w:rPr>
              <w:t>□</w:t>
            </w:r>
            <w:r w:rsidR="00233FB8" w:rsidRPr="00C62527">
              <w:rPr>
                <w:rFonts w:ascii="Trebuchet MS" w:hAnsi="Trebuchet MS"/>
                <w:sz w:val="20"/>
              </w:rPr>
              <w:t xml:space="preserve"> </w:t>
            </w:r>
            <w:r w:rsidRPr="00C62527">
              <w:rPr>
                <w:rFonts w:ascii="Trebuchet MS" w:hAnsi="Trebuchet MS"/>
                <w:sz w:val="20"/>
              </w:rPr>
              <w:t>non ha denunciato i fatti all’autorità giudiziaria in</w:t>
            </w:r>
            <w:r w:rsidR="004F1DE9" w:rsidRPr="00C62527">
              <w:rPr>
                <w:rFonts w:ascii="Trebuchet MS" w:hAnsi="Trebuchet MS"/>
                <w:sz w:val="20"/>
              </w:rPr>
              <w:t xml:space="preserve"> quanto</w:t>
            </w:r>
            <w:r w:rsidR="004F1DE9" w:rsidRPr="00C62527">
              <w:rPr>
                <w:rFonts w:ascii="Trebuchet MS" w:hAnsi="Trebuchet MS"/>
                <w:spacing w:val="-34"/>
                <w:sz w:val="20"/>
              </w:rPr>
              <w:t xml:space="preserve"> </w:t>
            </w:r>
            <w:r w:rsidR="004F1DE9" w:rsidRPr="00C62527">
              <w:rPr>
                <w:rFonts w:ascii="Trebuchet MS" w:hAnsi="Trebuchet MS"/>
                <w:sz w:val="20"/>
              </w:rPr>
              <w:t>ricorrevano</w:t>
            </w:r>
            <w:r w:rsidR="004F1DE9" w:rsidRPr="00C62527">
              <w:rPr>
                <w:rFonts w:ascii="Trebuchet MS" w:hAnsi="Trebuchet MS"/>
                <w:spacing w:val="-34"/>
                <w:sz w:val="20"/>
              </w:rPr>
              <w:t xml:space="preserve"> </w:t>
            </w:r>
            <w:r w:rsidR="004F1DE9" w:rsidRPr="00C62527">
              <w:rPr>
                <w:rFonts w:ascii="Trebuchet MS" w:hAnsi="Trebuchet MS"/>
                <w:sz w:val="20"/>
              </w:rPr>
              <w:t>i</w:t>
            </w:r>
            <w:r w:rsidR="004F1DE9" w:rsidRPr="00C62527">
              <w:rPr>
                <w:rFonts w:ascii="Trebuchet MS" w:hAnsi="Trebuchet MS"/>
                <w:spacing w:val="-34"/>
                <w:sz w:val="20"/>
              </w:rPr>
              <w:t xml:space="preserve"> </w:t>
            </w:r>
            <w:r w:rsidR="004F1DE9" w:rsidRPr="00C62527">
              <w:rPr>
                <w:rFonts w:ascii="Trebuchet MS" w:hAnsi="Trebuchet MS"/>
                <w:sz w:val="20"/>
              </w:rPr>
              <w:t>casi</w:t>
            </w:r>
            <w:r w:rsidR="004F1DE9" w:rsidRPr="00C62527">
              <w:rPr>
                <w:rFonts w:ascii="Trebuchet MS" w:hAnsi="Trebuchet MS"/>
                <w:spacing w:val="-12"/>
                <w:sz w:val="20"/>
              </w:rPr>
              <w:t xml:space="preserve"> </w:t>
            </w:r>
            <w:r w:rsidR="004F1DE9" w:rsidRPr="00C62527">
              <w:rPr>
                <w:rFonts w:ascii="Trebuchet MS" w:hAnsi="Trebuchet MS"/>
                <w:sz w:val="20"/>
              </w:rPr>
              <w:t>previsti</w:t>
            </w:r>
            <w:r w:rsidR="004F1DE9" w:rsidRPr="00C62527">
              <w:rPr>
                <w:rFonts w:ascii="Trebuchet MS" w:hAnsi="Trebuchet MS"/>
                <w:spacing w:val="-33"/>
                <w:sz w:val="20"/>
              </w:rPr>
              <w:t xml:space="preserve"> </w:t>
            </w:r>
            <w:r w:rsidR="004F1DE9" w:rsidRPr="00C62527">
              <w:rPr>
                <w:rFonts w:ascii="Trebuchet MS" w:hAnsi="Trebuchet MS"/>
                <w:sz w:val="20"/>
              </w:rPr>
              <w:t>dall’art</w:t>
            </w:r>
            <w:r w:rsidR="004F1DE9">
              <w:rPr>
                <w:rFonts w:ascii="Trebuchet MS" w:hAnsi="Trebuchet MS"/>
                <w:sz w:val="20"/>
              </w:rPr>
              <w:t>.</w:t>
            </w:r>
            <w:r w:rsidR="004F1DE9" w:rsidRPr="00C62527">
              <w:rPr>
                <w:rFonts w:ascii="Trebuchet MS" w:hAnsi="Trebuchet MS"/>
                <w:spacing w:val="-34"/>
                <w:sz w:val="20"/>
              </w:rPr>
              <w:t xml:space="preserve"> </w:t>
            </w:r>
            <w:r w:rsidR="004F1DE9" w:rsidRPr="00C62527">
              <w:rPr>
                <w:rFonts w:ascii="Trebuchet MS" w:hAnsi="Trebuchet MS"/>
                <w:sz w:val="20"/>
              </w:rPr>
              <w:t>4,</w:t>
            </w:r>
            <w:r w:rsidR="004F1DE9" w:rsidRPr="00C62527">
              <w:rPr>
                <w:rFonts w:ascii="Trebuchet MS" w:hAnsi="Trebuchet MS"/>
                <w:spacing w:val="-34"/>
                <w:sz w:val="20"/>
              </w:rPr>
              <w:t xml:space="preserve"> </w:t>
            </w:r>
            <w:r w:rsidR="004F1DE9" w:rsidRPr="00C62527">
              <w:rPr>
                <w:rFonts w:ascii="Trebuchet MS" w:hAnsi="Trebuchet MS"/>
                <w:sz w:val="20"/>
              </w:rPr>
              <w:t>primo</w:t>
            </w:r>
            <w:r w:rsidR="004F1DE9">
              <w:rPr>
                <w:rFonts w:ascii="Trebuchet MS" w:hAnsi="Trebuchet MS"/>
                <w:sz w:val="20"/>
              </w:rPr>
              <w:t xml:space="preserve"> </w:t>
            </w:r>
            <w:r w:rsidR="004F1DE9" w:rsidRPr="00C62527">
              <w:rPr>
                <w:rFonts w:ascii="Trebuchet MS" w:hAnsi="Trebuchet MS"/>
                <w:sz w:val="20"/>
              </w:rPr>
              <w:t xml:space="preserve">comma, della </w:t>
            </w:r>
            <w:r w:rsidR="004F1DE9">
              <w:rPr>
                <w:rFonts w:ascii="Trebuchet MS" w:hAnsi="Trebuchet MS"/>
                <w:sz w:val="20"/>
              </w:rPr>
              <w:t>L</w:t>
            </w:r>
            <w:r w:rsidR="004F1DE9" w:rsidRPr="00C62527">
              <w:rPr>
                <w:rFonts w:ascii="Trebuchet MS" w:hAnsi="Trebuchet MS"/>
                <w:sz w:val="20"/>
              </w:rPr>
              <w:t>egge 24 novembre 1981, n. 689</w:t>
            </w:r>
          </w:p>
        </w:tc>
      </w:tr>
    </w:tbl>
    <w:p w:rsidR="00F91D97" w:rsidRPr="00C62527" w:rsidRDefault="00F91D97">
      <w:pPr>
        <w:rPr>
          <w:rFonts w:ascii="Trebuchet MS" w:hAnsi="Trebuchet MS"/>
          <w:sz w:val="20"/>
        </w:rPr>
        <w:sectPr w:rsidR="00F91D97" w:rsidRPr="00C62527">
          <w:pgSz w:w="11910" w:h="16840"/>
          <w:pgMar w:top="2060" w:right="2" w:bottom="1160" w:left="0" w:header="708" w:footer="921" w:gutter="0"/>
          <w:cols w:space="720"/>
        </w:sectPr>
      </w:pPr>
    </w:p>
    <w:p w:rsidR="00F91D97" w:rsidRPr="004F1DE9" w:rsidRDefault="005723C7" w:rsidP="004F1DE9">
      <w:pPr>
        <w:pStyle w:val="Corpotesto"/>
        <w:jc w:val="center"/>
        <w:rPr>
          <w:b/>
          <w:i w:val="0"/>
        </w:rPr>
      </w:pPr>
      <w:r>
        <w:rPr>
          <w:i w:val="0"/>
          <w:noProof/>
          <w:highlight w:val="yellow"/>
          <w:lang w:bidi="ar-SA"/>
        </w:rPr>
        <w:lastRenderedPageBreak/>
        <w:pict>
          <v:line id="Line 166" o:spid="_x0000_s1124" style="position:absolute;left:0;text-align:left;z-index:-2516920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96.1pt,742.3pt" to="514.9pt,7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" strokeweight=".22817mm">
            <w10:wrap anchorx="page" anchory="page"/>
          </v:line>
        </w:pict>
      </w:r>
      <w:r w:rsidR="00690D39" w:rsidRPr="004F1DE9">
        <w:rPr>
          <w:b/>
          <w:i w:val="0"/>
          <w:highlight w:val="yellow"/>
        </w:rPr>
        <w:t>B - MOTIVI LEGATI AL PAGAMENTO DI IMPOSTE O CONTRIBUTI PREVIDENZIALI</w:t>
      </w:r>
    </w:p>
    <w:p w:rsidR="00F91D97" w:rsidRPr="00C62527" w:rsidRDefault="00F91D97">
      <w:pPr>
        <w:pStyle w:val="Corpotesto"/>
        <w:spacing w:before="11"/>
        <w:rPr>
          <w:b/>
          <w:i w:val="0"/>
          <w:sz w:val="24"/>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993"/>
      </w:tblGrid>
      <w:tr w:rsidR="00F91D97" w:rsidRPr="00C62527">
        <w:trPr>
          <w:trHeight w:val="268"/>
        </w:trPr>
        <w:tc>
          <w:tcPr>
            <w:tcW w:w="9780" w:type="dxa"/>
            <w:gridSpan w:val="2"/>
            <w:shd w:val="clear" w:color="auto" w:fill="F1F1F1"/>
          </w:tcPr>
          <w:p w:rsidR="00F91D97" w:rsidRPr="00C62527" w:rsidRDefault="00690D39" w:rsidP="004F1DE9">
            <w:pPr>
              <w:pStyle w:val="TableParagraph"/>
              <w:spacing w:before="2" w:line="246" w:lineRule="exact"/>
              <w:ind w:left="770"/>
              <w:rPr>
                <w:rFonts w:ascii="Trebuchet MS" w:hAnsi="Trebuchet MS"/>
              </w:rPr>
            </w:pPr>
            <w:r w:rsidRPr="00C62527">
              <w:rPr>
                <w:rFonts w:ascii="Trebuchet MS" w:hAnsi="Trebuchet MS"/>
              </w:rPr>
              <w:t>Motivi legati al pagamento di imposte o contribut</w:t>
            </w:r>
            <w:r w:rsidR="004F1DE9">
              <w:rPr>
                <w:rFonts w:ascii="Trebuchet MS" w:hAnsi="Trebuchet MS"/>
              </w:rPr>
              <w:t>i previdenziali (art. 80 co. 4 D</w:t>
            </w:r>
            <w:r w:rsidRPr="00C62527">
              <w:rPr>
                <w:rFonts w:ascii="Trebuchet MS" w:hAnsi="Trebuchet MS"/>
              </w:rPr>
              <w:t>.</w:t>
            </w:r>
            <w:r w:rsidR="004F1DE9">
              <w:rPr>
                <w:rFonts w:ascii="Trebuchet MS" w:hAnsi="Trebuchet MS"/>
              </w:rPr>
              <w:t xml:space="preserve"> </w:t>
            </w:r>
            <w:proofErr w:type="spellStart"/>
            <w:r w:rsidR="004F1DE9">
              <w:rPr>
                <w:rFonts w:ascii="Trebuchet MS" w:hAnsi="Trebuchet MS"/>
              </w:rPr>
              <w:t>L</w:t>
            </w:r>
            <w:r w:rsidRPr="00C62527">
              <w:rPr>
                <w:rFonts w:ascii="Trebuchet MS" w:hAnsi="Trebuchet MS"/>
              </w:rPr>
              <w:t>gs</w:t>
            </w:r>
            <w:proofErr w:type="spellEnd"/>
            <w:r w:rsidRPr="00C62527">
              <w:rPr>
                <w:rFonts w:ascii="Trebuchet MS" w:hAnsi="Trebuchet MS"/>
              </w:rPr>
              <w:t>. 50/2016)</w:t>
            </w:r>
          </w:p>
        </w:tc>
      </w:tr>
      <w:tr w:rsidR="00F91D97" w:rsidRPr="00C62527">
        <w:trPr>
          <w:trHeight w:val="11225"/>
        </w:trPr>
        <w:tc>
          <w:tcPr>
            <w:tcW w:w="4787" w:type="dxa"/>
          </w:tcPr>
          <w:p w:rsidR="00F91D97" w:rsidRPr="00C62527" w:rsidRDefault="00690D39">
            <w:pPr>
              <w:pStyle w:val="TableParagraph"/>
              <w:spacing w:before="4"/>
              <w:ind w:left="107"/>
              <w:rPr>
                <w:rFonts w:ascii="Trebuchet MS" w:hAnsi="Trebuchet MS"/>
                <w:sz w:val="20"/>
              </w:rPr>
            </w:pPr>
            <w:r w:rsidRPr="00C62527">
              <w:rPr>
                <w:rFonts w:ascii="Trebuchet MS" w:hAnsi="Trebuchet MS"/>
                <w:sz w:val="20"/>
              </w:rPr>
              <w:t>[</w:t>
            </w:r>
            <w:proofErr w:type="gramStart"/>
            <w:r w:rsidRPr="00C62527">
              <w:rPr>
                <w:rFonts w:ascii="Trebuchet MS" w:hAnsi="Trebuchet MS"/>
                <w:sz w:val="20"/>
              </w:rPr>
              <w:t>a</w:t>
            </w:r>
            <w:proofErr w:type="gramEnd"/>
            <w:r w:rsidRPr="00C62527">
              <w:rPr>
                <w:rFonts w:ascii="Trebuchet MS" w:hAnsi="Trebuchet MS"/>
                <w:sz w:val="20"/>
              </w:rPr>
              <w:t>]</w:t>
            </w:r>
          </w:p>
          <w:p w:rsidR="00F91D97" w:rsidRPr="00C62527" w:rsidRDefault="00690D39">
            <w:pPr>
              <w:pStyle w:val="TableParagraph"/>
              <w:spacing w:before="15" w:line="254" w:lineRule="auto"/>
              <w:ind w:left="107" w:right="96"/>
              <w:jc w:val="both"/>
              <w:rPr>
                <w:rFonts w:ascii="Trebuchet MS" w:hAnsi="Trebuchet MS"/>
                <w:sz w:val="20"/>
              </w:rPr>
            </w:pPr>
            <w:r w:rsidRPr="00C62527">
              <w:rPr>
                <w:rFonts w:ascii="Trebuchet MS" w:hAnsi="Trebuchet MS"/>
                <w:w w:val="95"/>
                <w:sz w:val="20"/>
              </w:rPr>
              <w:t xml:space="preserve">L’operatore economico ha commesso violazioni gravi, </w:t>
            </w:r>
            <w:r w:rsidRPr="00C62527">
              <w:rPr>
                <w:rFonts w:ascii="Trebuchet MS" w:hAnsi="Trebuchet MS"/>
                <w:sz w:val="20"/>
              </w:rPr>
              <w:t xml:space="preserve">definitivamente accertate con sentenza o atto amministrativo non più soggetto ad impugnazione, rispetto agli obblighi relativi al </w:t>
            </w:r>
            <w:r w:rsidRPr="00C62527">
              <w:rPr>
                <w:rFonts w:ascii="Trebuchet MS" w:hAnsi="Trebuchet MS"/>
                <w:b/>
                <w:sz w:val="20"/>
              </w:rPr>
              <w:t>pagamento delle imposte e tasse</w:t>
            </w:r>
            <w:r w:rsidRPr="00C62527">
              <w:rPr>
                <w:rFonts w:ascii="Trebuchet MS" w:hAnsi="Trebuchet MS"/>
                <w:sz w:val="20"/>
              </w:rPr>
              <w:t>, secondo la legislazione italiana o quella dello Stato in cui è stabilito?</w:t>
            </w:r>
          </w:p>
          <w:p w:rsidR="00F91D97" w:rsidRPr="00C62527" w:rsidRDefault="00F91D97">
            <w:pPr>
              <w:pStyle w:val="TableParagraph"/>
              <w:spacing w:before="9"/>
              <w:rPr>
                <w:rFonts w:ascii="Trebuchet MS" w:hAnsi="Trebuchet MS"/>
                <w:b/>
                <w:sz w:val="20"/>
              </w:rPr>
            </w:pPr>
          </w:p>
          <w:p w:rsidR="000B006A" w:rsidRPr="00C62527" w:rsidRDefault="00690D39">
            <w:pPr>
              <w:pStyle w:val="TableParagraph"/>
              <w:spacing w:line="254" w:lineRule="auto"/>
              <w:ind w:left="107" w:right="98"/>
              <w:jc w:val="both"/>
              <w:rPr>
                <w:rFonts w:ascii="Trebuchet MS" w:hAnsi="Trebuchet MS"/>
                <w:sz w:val="20"/>
              </w:rPr>
            </w:pPr>
            <w:r w:rsidRPr="00C62527">
              <w:rPr>
                <w:rFonts w:ascii="Trebuchet MS" w:hAnsi="Trebuchet MS"/>
                <w:sz w:val="20"/>
              </w:rPr>
              <w:t>E in particolare l’operatore economico ha omesso il versamento</w:t>
            </w:r>
            <w:r w:rsidRPr="00C62527">
              <w:rPr>
                <w:rFonts w:ascii="Trebuchet MS" w:hAnsi="Trebuchet MS"/>
                <w:spacing w:val="-12"/>
                <w:sz w:val="20"/>
              </w:rPr>
              <w:t xml:space="preserve"> </w:t>
            </w:r>
            <w:r w:rsidRPr="00C62527">
              <w:rPr>
                <w:rFonts w:ascii="Trebuchet MS" w:hAnsi="Trebuchet MS"/>
                <w:sz w:val="20"/>
              </w:rPr>
              <w:t>di</w:t>
            </w:r>
            <w:r w:rsidRPr="00C62527">
              <w:rPr>
                <w:rFonts w:ascii="Trebuchet MS" w:hAnsi="Trebuchet MS"/>
                <w:spacing w:val="-12"/>
                <w:sz w:val="20"/>
              </w:rPr>
              <w:t xml:space="preserve"> </w:t>
            </w:r>
            <w:r w:rsidRPr="00C62527">
              <w:rPr>
                <w:rFonts w:ascii="Trebuchet MS" w:hAnsi="Trebuchet MS"/>
                <w:sz w:val="20"/>
              </w:rPr>
              <w:t>un</w:t>
            </w:r>
            <w:r w:rsidRPr="00C62527">
              <w:rPr>
                <w:rFonts w:ascii="Trebuchet MS" w:hAnsi="Trebuchet MS"/>
                <w:spacing w:val="-11"/>
                <w:sz w:val="20"/>
              </w:rPr>
              <w:t xml:space="preserve"> </w:t>
            </w:r>
            <w:r w:rsidRPr="00C62527">
              <w:rPr>
                <w:rFonts w:ascii="Trebuchet MS" w:hAnsi="Trebuchet MS"/>
                <w:sz w:val="20"/>
              </w:rPr>
              <w:t>importo</w:t>
            </w:r>
            <w:r w:rsidRPr="00C62527">
              <w:rPr>
                <w:rFonts w:ascii="Trebuchet MS" w:hAnsi="Trebuchet MS"/>
                <w:spacing w:val="-11"/>
                <w:sz w:val="20"/>
              </w:rPr>
              <w:t xml:space="preserve"> </w:t>
            </w:r>
            <w:r w:rsidRPr="00C62527">
              <w:rPr>
                <w:rFonts w:ascii="Trebuchet MS" w:hAnsi="Trebuchet MS"/>
                <w:sz w:val="20"/>
              </w:rPr>
              <w:t>superiore</w:t>
            </w:r>
            <w:r w:rsidRPr="00C62527">
              <w:rPr>
                <w:rFonts w:ascii="Trebuchet MS" w:hAnsi="Trebuchet MS"/>
                <w:spacing w:val="-12"/>
                <w:sz w:val="20"/>
              </w:rPr>
              <w:t xml:space="preserve"> </w:t>
            </w:r>
            <w:r w:rsidRPr="00C62527">
              <w:rPr>
                <w:rFonts w:ascii="Trebuchet MS" w:hAnsi="Trebuchet MS"/>
                <w:sz w:val="20"/>
              </w:rPr>
              <w:t>a</w:t>
            </w:r>
            <w:r w:rsidRPr="00C62527">
              <w:rPr>
                <w:rFonts w:ascii="Trebuchet MS" w:hAnsi="Trebuchet MS"/>
                <w:spacing w:val="-12"/>
                <w:sz w:val="20"/>
              </w:rPr>
              <w:t xml:space="preserve"> </w:t>
            </w:r>
            <w:r w:rsidRPr="00C62527">
              <w:rPr>
                <w:rFonts w:ascii="Trebuchet MS" w:hAnsi="Trebuchet MS"/>
                <w:sz w:val="20"/>
              </w:rPr>
              <w:t>quello</w:t>
            </w:r>
            <w:r w:rsidRPr="00C62527">
              <w:rPr>
                <w:rFonts w:ascii="Trebuchet MS" w:hAnsi="Trebuchet MS"/>
                <w:spacing w:val="-11"/>
                <w:sz w:val="20"/>
              </w:rPr>
              <w:t xml:space="preserve"> </w:t>
            </w:r>
            <w:r w:rsidRPr="00C62527">
              <w:rPr>
                <w:rFonts w:ascii="Trebuchet MS" w:hAnsi="Trebuchet MS"/>
                <w:sz w:val="20"/>
              </w:rPr>
              <w:t xml:space="preserve">stabilito all’articolo 48-bis, commi 1 e 2-bis del </w:t>
            </w:r>
            <w:r w:rsidR="00E162D1" w:rsidRPr="00C62527">
              <w:rPr>
                <w:rFonts w:ascii="Trebuchet MS" w:hAnsi="Trebuchet MS"/>
                <w:sz w:val="20"/>
              </w:rPr>
              <w:t xml:space="preserve">D.P.R. </w:t>
            </w:r>
            <w:r w:rsidRPr="00C62527">
              <w:rPr>
                <w:rFonts w:ascii="Trebuchet MS" w:hAnsi="Trebuchet MS"/>
                <w:sz w:val="20"/>
              </w:rPr>
              <w:t>n. 602/1973</w:t>
            </w:r>
            <w:r w:rsidR="000B006A" w:rsidRPr="00C62527">
              <w:rPr>
                <w:rFonts w:ascii="Trebuchet MS" w:hAnsi="Trebuchet MS"/>
                <w:sz w:val="20"/>
              </w:rPr>
              <w:t xml:space="preserve"> ovvero</w:t>
            </w:r>
            <w:r w:rsidR="00E162D1" w:rsidRPr="00C62527">
              <w:rPr>
                <w:rFonts w:ascii="Trebuchet MS" w:hAnsi="Trebuchet MS"/>
                <w:sz w:val="20"/>
              </w:rPr>
              <w:t>:</w:t>
            </w:r>
            <w:r w:rsidR="000B006A" w:rsidRPr="00C62527">
              <w:rPr>
                <w:rFonts w:ascii="Trebuchet MS" w:hAnsi="Trebuchet MS"/>
                <w:sz w:val="20"/>
              </w:rPr>
              <w:t xml:space="preserve"> </w:t>
            </w:r>
          </w:p>
          <w:p w:rsidR="00F91D97" w:rsidRPr="00C62527" w:rsidRDefault="00690D39">
            <w:pPr>
              <w:pStyle w:val="TableParagraph"/>
              <w:spacing w:line="254" w:lineRule="auto"/>
              <w:ind w:left="107" w:right="98"/>
              <w:jc w:val="both"/>
              <w:rPr>
                <w:rFonts w:ascii="Trebuchet MS" w:hAnsi="Trebuchet MS"/>
                <w:sz w:val="20"/>
              </w:rPr>
            </w:pPr>
            <w:proofErr w:type="gramStart"/>
            <w:r w:rsidRPr="00C62527">
              <w:rPr>
                <w:rFonts w:ascii="Trebuchet MS" w:hAnsi="Trebuchet MS"/>
                <w:b/>
                <w:sz w:val="20"/>
              </w:rPr>
              <w:t>euro</w:t>
            </w:r>
            <w:proofErr w:type="gramEnd"/>
            <w:r w:rsidRPr="00C62527">
              <w:rPr>
                <w:rFonts w:ascii="Trebuchet MS" w:hAnsi="Trebuchet MS"/>
                <w:b/>
                <w:spacing w:val="-29"/>
                <w:sz w:val="20"/>
              </w:rPr>
              <w:t xml:space="preserve"> </w:t>
            </w:r>
            <w:r w:rsidRPr="00C62527">
              <w:rPr>
                <w:rFonts w:ascii="Trebuchet MS" w:hAnsi="Trebuchet MS"/>
                <w:b/>
                <w:sz w:val="20"/>
              </w:rPr>
              <w:t>10.000,00</w:t>
            </w:r>
            <w:r w:rsidR="000B006A" w:rsidRPr="00C62527">
              <w:rPr>
                <w:rFonts w:ascii="Trebuchet MS" w:hAnsi="Trebuchet MS"/>
                <w:sz w:val="20"/>
              </w:rPr>
              <w:t xml:space="preserve"> fino al 28/2/2018</w:t>
            </w:r>
            <w:r w:rsidR="00E162D1" w:rsidRPr="00C62527">
              <w:rPr>
                <w:rFonts w:ascii="Trebuchet MS" w:hAnsi="Trebuchet MS"/>
                <w:sz w:val="20"/>
              </w:rPr>
              <w:t>;</w:t>
            </w:r>
          </w:p>
          <w:p w:rsidR="000B006A" w:rsidRPr="00C62527" w:rsidRDefault="000B006A">
            <w:pPr>
              <w:pStyle w:val="TableParagraph"/>
              <w:spacing w:line="254" w:lineRule="auto"/>
              <w:ind w:left="107" w:right="98"/>
              <w:jc w:val="both"/>
              <w:rPr>
                <w:rFonts w:ascii="Trebuchet MS" w:hAnsi="Trebuchet MS"/>
                <w:sz w:val="20"/>
              </w:rPr>
            </w:pPr>
            <w:proofErr w:type="gramStart"/>
            <w:r w:rsidRPr="00C62527">
              <w:rPr>
                <w:rFonts w:ascii="Trebuchet MS" w:hAnsi="Trebuchet MS"/>
                <w:b/>
                <w:sz w:val="20"/>
              </w:rPr>
              <w:t>euro</w:t>
            </w:r>
            <w:proofErr w:type="gramEnd"/>
            <w:r w:rsidR="00E162D1" w:rsidRPr="00C62527">
              <w:rPr>
                <w:rFonts w:ascii="Trebuchet MS" w:hAnsi="Trebuchet MS"/>
                <w:b/>
                <w:sz w:val="20"/>
              </w:rPr>
              <w:t xml:space="preserve"> </w:t>
            </w:r>
            <w:r w:rsidRPr="00C62527">
              <w:rPr>
                <w:rFonts w:ascii="Trebuchet MS" w:hAnsi="Trebuchet MS"/>
                <w:b/>
                <w:sz w:val="20"/>
              </w:rPr>
              <w:t>5</w:t>
            </w:r>
            <w:r w:rsidR="00E162D1" w:rsidRPr="00C62527">
              <w:rPr>
                <w:rFonts w:ascii="Trebuchet MS" w:hAnsi="Trebuchet MS"/>
                <w:b/>
                <w:sz w:val="20"/>
              </w:rPr>
              <w:t>.</w:t>
            </w:r>
            <w:r w:rsidRPr="00C62527">
              <w:rPr>
                <w:rFonts w:ascii="Trebuchet MS" w:hAnsi="Trebuchet MS"/>
                <w:b/>
                <w:sz w:val="20"/>
              </w:rPr>
              <w:t>000</w:t>
            </w:r>
            <w:r w:rsidR="00E162D1" w:rsidRPr="00C62527">
              <w:rPr>
                <w:rFonts w:ascii="Trebuchet MS" w:hAnsi="Trebuchet MS"/>
                <w:b/>
                <w:sz w:val="20"/>
              </w:rPr>
              <w:t>,00</w:t>
            </w:r>
            <w:r w:rsidRPr="00C62527">
              <w:rPr>
                <w:rFonts w:ascii="Trebuchet MS" w:hAnsi="Trebuchet MS"/>
                <w:sz w:val="20"/>
              </w:rPr>
              <w:t xml:space="preserve"> dal 1/3/2018</w:t>
            </w:r>
            <w:r w:rsidR="00E162D1" w:rsidRPr="00C62527">
              <w:rPr>
                <w:rFonts w:ascii="Trebuchet MS" w:hAnsi="Trebuchet MS"/>
                <w:sz w:val="20"/>
                <w:szCs w:val="20"/>
              </w:rPr>
              <w:t xml:space="preserve"> (ai sensi dell’art. 1, commi 986 e 988 della legge 27/12/2017, n. 205).</w:t>
            </w:r>
          </w:p>
          <w:p w:rsidR="00F91D97" w:rsidRPr="00C62527" w:rsidRDefault="00F91D97" w:rsidP="00E162D1">
            <w:pPr>
              <w:pStyle w:val="TableParagraph"/>
              <w:rPr>
                <w:rFonts w:ascii="Trebuchet MS" w:hAnsi="Trebuchet MS"/>
                <w:b/>
                <w:sz w:val="20"/>
              </w:rPr>
            </w:pPr>
          </w:p>
          <w:p w:rsidR="00F91D97" w:rsidRPr="00C62527" w:rsidRDefault="00F91D97">
            <w:pPr>
              <w:pStyle w:val="TableParagraph"/>
              <w:spacing w:before="1"/>
              <w:rPr>
                <w:rFonts w:ascii="Trebuchet MS" w:hAnsi="Trebuchet MS"/>
                <w:b/>
              </w:rPr>
            </w:pPr>
          </w:p>
          <w:p w:rsidR="00F91D97" w:rsidRPr="00C62527" w:rsidRDefault="00690D39">
            <w:pPr>
              <w:pStyle w:val="TableParagraph"/>
              <w:spacing w:before="1"/>
              <w:ind w:left="107"/>
              <w:jc w:val="both"/>
              <w:rPr>
                <w:rFonts w:ascii="Trebuchet MS" w:hAnsi="Trebuchet MS"/>
                <w:sz w:val="20"/>
              </w:rPr>
            </w:pPr>
            <w:r w:rsidRPr="00C62527">
              <w:rPr>
                <w:rFonts w:ascii="Trebuchet MS" w:hAnsi="Trebuchet MS"/>
                <w:sz w:val="20"/>
              </w:rPr>
              <w:t>In caso di risposta affermativa indicare</w:t>
            </w:r>
          </w:p>
          <w:p w:rsidR="00F91D97" w:rsidRPr="00C62527" w:rsidRDefault="00F91D97">
            <w:pPr>
              <w:pStyle w:val="TableParagraph"/>
              <w:spacing w:before="4"/>
              <w:rPr>
                <w:rFonts w:ascii="Trebuchet MS" w:hAnsi="Trebuchet MS"/>
                <w:b/>
              </w:rPr>
            </w:pPr>
          </w:p>
          <w:p w:rsidR="00F91D97" w:rsidRPr="00C62527" w:rsidRDefault="00690D39">
            <w:pPr>
              <w:pStyle w:val="TableParagraph"/>
              <w:numPr>
                <w:ilvl w:val="0"/>
                <w:numId w:val="15"/>
              </w:numPr>
              <w:tabs>
                <w:tab w:val="left" w:pos="469"/>
              </w:tabs>
              <w:jc w:val="both"/>
              <w:rPr>
                <w:rFonts w:ascii="Trebuchet MS" w:hAnsi="Trebuchet MS"/>
                <w:sz w:val="20"/>
              </w:rPr>
            </w:pPr>
            <w:r w:rsidRPr="00C62527">
              <w:rPr>
                <w:rFonts w:ascii="Trebuchet MS" w:hAnsi="Trebuchet MS"/>
                <w:sz w:val="20"/>
              </w:rPr>
              <w:t>Paese</w:t>
            </w:r>
            <w:r w:rsidRPr="00C62527">
              <w:rPr>
                <w:rFonts w:ascii="Trebuchet MS" w:hAnsi="Trebuchet MS"/>
                <w:spacing w:val="-19"/>
                <w:sz w:val="20"/>
              </w:rPr>
              <w:t xml:space="preserve"> </w:t>
            </w:r>
            <w:r w:rsidRPr="00C62527">
              <w:rPr>
                <w:rFonts w:ascii="Trebuchet MS" w:hAnsi="Trebuchet MS"/>
                <w:sz w:val="20"/>
              </w:rPr>
              <w:t>o</w:t>
            </w:r>
            <w:r w:rsidRPr="00C62527">
              <w:rPr>
                <w:rFonts w:ascii="Trebuchet MS" w:hAnsi="Trebuchet MS"/>
                <w:spacing w:val="-16"/>
                <w:sz w:val="20"/>
              </w:rPr>
              <w:t xml:space="preserve"> </w:t>
            </w:r>
            <w:r w:rsidRPr="00C62527">
              <w:rPr>
                <w:rFonts w:ascii="Trebuchet MS" w:hAnsi="Trebuchet MS"/>
                <w:sz w:val="20"/>
              </w:rPr>
              <w:t>Stato</w:t>
            </w:r>
            <w:r w:rsidRPr="00C62527">
              <w:rPr>
                <w:rFonts w:ascii="Trebuchet MS" w:hAnsi="Trebuchet MS"/>
                <w:spacing w:val="-18"/>
                <w:sz w:val="20"/>
              </w:rPr>
              <w:t xml:space="preserve"> </w:t>
            </w:r>
            <w:r w:rsidRPr="00C62527">
              <w:rPr>
                <w:rFonts w:ascii="Trebuchet MS" w:hAnsi="Trebuchet MS"/>
                <w:sz w:val="20"/>
              </w:rPr>
              <w:t>membro</w:t>
            </w:r>
            <w:r w:rsidRPr="00C62527">
              <w:rPr>
                <w:rFonts w:ascii="Trebuchet MS" w:hAnsi="Trebuchet MS"/>
                <w:spacing w:val="-17"/>
                <w:sz w:val="20"/>
              </w:rPr>
              <w:t xml:space="preserve"> </w:t>
            </w:r>
            <w:r w:rsidRPr="00C62527">
              <w:rPr>
                <w:rFonts w:ascii="Trebuchet MS" w:hAnsi="Trebuchet MS"/>
                <w:sz w:val="20"/>
              </w:rPr>
              <w:t>interessato</w:t>
            </w:r>
          </w:p>
          <w:p w:rsidR="00F91D97" w:rsidRPr="00C62527" w:rsidRDefault="00F91D97">
            <w:pPr>
              <w:pStyle w:val="TableParagraph"/>
              <w:spacing w:before="1"/>
              <w:rPr>
                <w:rFonts w:ascii="Trebuchet MS" w:hAnsi="Trebuchet MS"/>
                <w:b/>
              </w:rPr>
            </w:pPr>
          </w:p>
          <w:p w:rsidR="00F91D97" w:rsidRPr="00C62527" w:rsidRDefault="00690D39">
            <w:pPr>
              <w:pStyle w:val="TableParagraph"/>
              <w:numPr>
                <w:ilvl w:val="0"/>
                <w:numId w:val="15"/>
              </w:numPr>
              <w:tabs>
                <w:tab w:val="left" w:pos="469"/>
              </w:tabs>
              <w:spacing w:before="1"/>
              <w:jc w:val="both"/>
              <w:rPr>
                <w:rFonts w:ascii="Trebuchet MS" w:hAnsi="Trebuchet MS"/>
                <w:sz w:val="20"/>
              </w:rPr>
            </w:pPr>
            <w:r w:rsidRPr="00C62527">
              <w:rPr>
                <w:rFonts w:ascii="Trebuchet MS" w:hAnsi="Trebuchet MS"/>
                <w:sz w:val="20"/>
              </w:rPr>
              <w:t>Di</w:t>
            </w:r>
            <w:r w:rsidRPr="00C62527">
              <w:rPr>
                <w:rFonts w:ascii="Trebuchet MS" w:hAnsi="Trebuchet MS"/>
                <w:spacing w:val="-13"/>
                <w:sz w:val="20"/>
              </w:rPr>
              <w:t xml:space="preserve"> </w:t>
            </w:r>
            <w:r w:rsidRPr="00C62527">
              <w:rPr>
                <w:rFonts w:ascii="Trebuchet MS" w:hAnsi="Trebuchet MS"/>
                <w:sz w:val="20"/>
              </w:rPr>
              <w:t>quale</w:t>
            </w:r>
            <w:r w:rsidRPr="00C62527">
              <w:rPr>
                <w:rFonts w:ascii="Trebuchet MS" w:hAnsi="Trebuchet MS"/>
                <w:spacing w:val="-13"/>
                <w:sz w:val="20"/>
              </w:rPr>
              <w:t xml:space="preserve"> </w:t>
            </w:r>
            <w:r w:rsidRPr="00C62527">
              <w:rPr>
                <w:rFonts w:ascii="Trebuchet MS" w:hAnsi="Trebuchet MS"/>
                <w:sz w:val="20"/>
              </w:rPr>
              <w:t>importo</w:t>
            </w:r>
            <w:r w:rsidRPr="00C62527">
              <w:rPr>
                <w:rFonts w:ascii="Trebuchet MS" w:hAnsi="Trebuchet MS"/>
                <w:spacing w:val="-11"/>
                <w:sz w:val="20"/>
              </w:rPr>
              <w:t xml:space="preserve"> </w:t>
            </w:r>
            <w:r w:rsidRPr="00C62527">
              <w:rPr>
                <w:rFonts w:ascii="Trebuchet MS" w:hAnsi="Trebuchet MS"/>
                <w:sz w:val="20"/>
              </w:rPr>
              <w:t>si</w:t>
            </w:r>
            <w:r w:rsidRPr="00C62527">
              <w:rPr>
                <w:rFonts w:ascii="Trebuchet MS" w:hAnsi="Trebuchet MS"/>
                <w:spacing w:val="-14"/>
                <w:sz w:val="20"/>
              </w:rPr>
              <w:t xml:space="preserve"> </w:t>
            </w:r>
            <w:r w:rsidRPr="00C62527">
              <w:rPr>
                <w:rFonts w:ascii="Trebuchet MS" w:hAnsi="Trebuchet MS"/>
                <w:sz w:val="20"/>
              </w:rPr>
              <w:t>tratta</w:t>
            </w:r>
          </w:p>
          <w:p w:rsidR="00F91D97" w:rsidRPr="00C62527" w:rsidRDefault="00F91D97">
            <w:pPr>
              <w:pStyle w:val="TableParagraph"/>
              <w:spacing w:before="7"/>
              <w:rPr>
                <w:rFonts w:ascii="Trebuchet MS" w:hAnsi="Trebuchet MS"/>
                <w:b/>
              </w:rPr>
            </w:pPr>
          </w:p>
          <w:p w:rsidR="00F91D97" w:rsidRPr="00C62527" w:rsidRDefault="00690D39">
            <w:pPr>
              <w:pStyle w:val="TableParagraph"/>
              <w:numPr>
                <w:ilvl w:val="0"/>
                <w:numId w:val="15"/>
              </w:numPr>
              <w:tabs>
                <w:tab w:val="left" w:pos="469"/>
              </w:tabs>
              <w:jc w:val="both"/>
              <w:rPr>
                <w:rFonts w:ascii="Trebuchet MS" w:hAnsi="Trebuchet MS"/>
                <w:sz w:val="20"/>
              </w:rPr>
            </w:pPr>
            <w:r w:rsidRPr="00C62527">
              <w:rPr>
                <w:rFonts w:ascii="Trebuchet MS" w:hAnsi="Trebuchet MS"/>
                <w:sz w:val="20"/>
              </w:rPr>
              <w:t>Come</w:t>
            </w:r>
            <w:r w:rsidRPr="00C62527">
              <w:rPr>
                <w:rFonts w:ascii="Trebuchet MS" w:hAnsi="Trebuchet MS"/>
                <w:spacing w:val="-20"/>
                <w:sz w:val="20"/>
              </w:rPr>
              <w:t xml:space="preserve"> </w:t>
            </w:r>
            <w:r w:rsidRPr="00C62527">
              <w:rPr>
                <w:rFonts w:ascii="Trebuchet MS" w:hAnsi="Trebuchet MS"/>
                <w:sz w:val="20"/>
              </w:rPr>
              <w:t>è</w:t>
            </w:r>
            <w:r w:rsidRPr="00C62527">
              <w:rPr>
                <w:rFonts w:ascii="Trebuchet MS" w:hAnsi="Trebuchet MS"/>
                <w:spacing w:val="-22"/>
                <w:sz w:val="20"/>
              </w:rPr>
              <w:t xml:space="preserve"> </w:t>
            </w:r>
            <w:r w:rsidRPr="00C62527">
              <w:rPr>
                <w:rFonts w:ascii="Trebuchet MS" w:hAnsi="Trebuchet MS"/>
                <w:sz w:val="20"/>
              </w:rPr>
              <w:t>stata</w:t>
            </w:r>
            <w:r w:rsidRPr="00C62527">
              <w:rPr>
                <w:rFonts w:ascii="Trebuchet MS" w:hAnsi="Trebuchet MS"/>
                <w:spacing w:val="-20"/>
                <w:sz w:val="20"/>
              </w:rPr>
              <w:t xml:space="preserve"> </w:t>
            </w:r>
            <w:r w:rsidRPr="00C62527">
              <w:rPr>
                <w:rFonts w:ascii="Trebuchet MS" w:hAnsi="Trebuchet MS"/>
                <w:sz w:val="20"/>
              </w:rPr>
              <w:t>stabilita</w:t>
            </w:r>
            <w:r w:rsidRPr="00C62527">
              <w:rPr>
                <w:rFonts w:ascii="Trebuchet MS" w:hAnsi="Trebuchet MS"/>
                <w:spacing w:val="-21"/>
                <w:sz w:val="20"/>
              </w:rPr>
              <w:t xml:space="preserve"> </w:t>
            </w:r>
            <w:r w:rsidRPr="00C62527">
              <w:rPr>
                <w:rFonts w:ascii="Trebuchet MS" w:hAnsi="Trebuchet MS"/>
                <w:sz w:val="20"/>
              </w:rPr>
              <w:t>tale</w:t>
            </w:r>
            <w:r w:rsidRPr="00C62527">
              <w:rPr>
                <w:rFonts w:ascii="Trebuchet MS" w:hAnsi="Trebuchet MS"/>
                <w:spacing w:val="-21"/>
                <w:sz w:val="20"/>
              </w:rPr>
              <w:t xml:space="preserve"> </w:t>
            </w:r>
            <w:r w:rsidRPr="00C62527">
              <w:rPr>
                <w:rFonts w:ascii="Trebuchet MS" w:hAnsi="Trebuchet MS"/>
                <w:sz w:val="20"/>
              </w:rPr>
              <w:t>inottemperanza</w:t>
            </w:r>
          </w:p>
          <w:p w:rsidR="00F91D97" w:rsidRPr="00C62527" w:rsidRDefault="00F91D97">
            <w:pPr>
              <w:pStyle w:val="TableParagraph"/>
              <w:spacing w:before="4"/>
              <w:rPr>
                <w:rFonts w:ascii="Trebuchet MS" w:hAnsi="Trebuchet MS"/>
                <w:b/>
              </w:rPr>
            </w:pPr>
          </w:p>
          <w:p w:rsidR="00F91D97" w:rsidRPr="00C62527" w:rsidRDefault="00690D39">
            <w:pPr>
              <w:pStyle w:val="TableParagraph"/>
              <w:numPr>
                <w:ilvl w:val="1"/>
                <w:numId w:val="15"/>
              </w:numPr>
              <w:tabs>
                <w:tab w:val="left" w:pos="817"/>
                <w:tab w:val="left" w:pos="1869"/>
                <w:tab w:val="left" w:pos="2442"/>
                <w:tab w:val="left" w:pos="3475"/>
                <w:tab w:val="left" w:pos="4572"/>
              </w:tabs>
              <w:spacing w:line="252" w:lineRule="auto"/>
              <w:ind w:right="97" w:hanging="360"/>
              <w:rPr>
                <w:rFonts w:ascii="Trebuchet MS" w:hAnsi="Trebuchet MS"/>
                <w:sz w:val="20"/>
              </w:rPr>
            </w:pPr>
            <w:r w:rsidRPr="00C62527">
              <w:rPr>
                <w:rFonts w:ascii="Trebuchet MS" w:hAnsi="Trebuchet MS"/>
                <w:sz w:val="20"/>
              </w:rPr>
              <w:t>Mediante</w:t>
            </w:r>
            <w:r w:rsidRPr="00C62527">
              <w:rPr>
                <w:rFonts w:ascii="Trebuchet MS" w:hAnsi="Trebuchet MS"/>
                <w:sz w:val="20"/>
              </w:rPr>
              <w:tab/>
              <w:t>una</w:t>
            </w:r>
            <w:r w:rsidRPr="00C62527">
              <w:rPr>
                <w:rFonts w:ascii="Trebuchet MS" w:hAnsi="Trebuchet MS"/>
                <w:sz w:val="20"/>
              </w:rPr>
              <w:tab/>
            </w:r>
            <w:r w:rsidRPr="00C62527">
              <w:rPr>
                <w:rFonts w:ascii="Trebuchet MS" w:hAnsi="Trebuchet MS"/>
                <w:w w:val="95"/>
                <w:sz w:val="20"/>
              </w:rPr>
              <w:t>decisione</w:t>
            </w:r>
            <w:r w:rsidRPr="00C62527">
              <w:rPr>
                <w:rFonts w:ascii="Trebuchet MS" w:hAnsi="Trebuchet MS"/>
                <w:w w:val="95"/>
                <w:sz w:val="20"/>
              </w:rPr>
              <w:tab/>
            </w:r>
            <w:r w:rsidRPr="00C62527">
              <w:rPr>
                <w:rFonts w:ascii="Trebuchet MS" w:hAnsi="Trebuchet MS"/>
                <w:sz w:val="20"/>
              </w:rPr>
              <w:t>giudiziaria</w:t>
            </w:r>
            <w:r w:rsidRPr="00C62527">
              <w:rPr>
                <w:rFonts w:ascii="Trebuchet MS" w:hAnsi="Trebuchet MS"/>
                <w:sz w:val="20"/>
              </w:rPr>
              <w:tab/>
            </w:r>
            <w:r w:rsidRPr="00C62527">
              <w:rPr>
                <w:rFonts w:ascii="Trebuchet MS" w:hAnsi="Trebuchet MS"/>
                <w:w w:val="95"/>
                <w:sz w:val="20"/>
              </w:rPr>
              <w:t xml:space="preserve">o </w:t>
            </w:r>
            <w:r w:rsidRPr="00C62527">
              <w:rPr>
                <w:rFonts w:ascii="Trebuchet MS" w:hAnsi="Trebuchet MS"/>
                <w:sz w:val="20"/>
              </w:rPr>
              <w:t>amministrativa:</w:t>
            </w:r>
          </w:p>
          <w:p w:rsidR="00F91D97" w:rsidRPr="00C62527" w:rsidRDefault="00F91D97">
            <w:pPr>
              <w:pStyle w:val="TableParagraph"/>
              <w:spacing w:before="5"/>
              <w:rPr>
                <w:rFonts w:ascii="Trebuchet MS" w:hAnsi="Trebuchet MS"/>
                <w:b/>
                <w:sz w:val="21"/>
              </w:rPr>
            </w:pPr>
          </w:p>
          <w:p w:rsidR="00F91D97" w:rsidRPr="00C62527" w:rsidRDefault="00690D39">
            <w:pPr>
              <w:pStyle w:val="TableParagraph"/>
              <w:numPr>
                <w:ilvl w:val="2"/>
                <w:numId w:val="15"/>
              </w:numPr>
              <w:tabs>
                <w:tab w:val="left" w:pos="1188"/>
                <w:tab w:val="left" w:pos="1189"/>
              </w:tabs>
              <w:spacing w:before="1"/>
              <w:rPr>
                <w:rFonts w:ascii="Trebuchet MS" w:hAnsi="Trebuchet MS"/>
                <w:sz w:val="20"/>
              </w:rPr>
            </w:pPr>
            <w:r w:rsidRPr="004F1DE9">
              <w:rPr>
                <w:rFonts w:ascii="Trebuchet MS" w:hAnsi="Trebuchet MS"/>
                <w:sz w:val="20"/>
              </w:rPr>
              <w:t>Tale decisione è definitiva e vincolante?</w:t>
            </w:r>
          </w:p>
          <w:p w:rsidR="00F91D97" w:rsidRPr="00C62527" w:rsidRDefault="00F91D97">
            <w:pPr>
              <w:pStyle w:val="TableParagraph"/>
              <w:spacing w:before="1"/>
              <w:rPr>
                <w:rFonts w:ascii="Trebuchet MS" w:hAnsi="Trebuchet MS"/>
                <w:b/>
              </w:rPr>
            </w:pPr>
          </w:p>
          <w:p w:rsidR="00F91D97" w:rsidRPr="00C62527" w:rsidRDefault="00690D39">
            <w:pPr>
              <w:pStyle w:val="TableParagraph"/>
              <w:numPr>
                <w:ilvl w:val="2"/>
                <w:numId w:val="15"/>
              </w:numPr>
              <w:tabs>
                <w:tab w:val="left" w:pos="1189"/>
              </w:tabs>
              <w:spacing w:line="254" w:lineRule="auto"/>
              <w:ind w:right="101"/>
              <w:jc w:val="both"/>
              <w:rPr>
                <w:rFonts w:ascii="Trebuchet MS" w:hAnsi="Trebuchet MS"/>
                <w:sz w:val="20"/>
              </w:rPr>
            </w:pPr>
            <w:r w:rsidRPr="00C62527">
              <w:rPr>
                <w:rFonts w:ascii="Trebuchet MS" w:hAnsi="Trebuchet MS"/>
                <w:sz w:val="20"/>
              </w:rPr>
              <w:t>Indicare la data della sentenza di condanna</w:t>
            </w:r>
            <w:r w:rsidRPr="00C62527">
              <w:rPr>
                <w:rFonts w:ascii="Trebuchet MS" w:hAnsi="Trebuchet MS"/>
                <w:spacing w:val="-17"/>
                <w:sz w:val="20"/>
              </w:rPr>
              <w:t xml:space="preserve"> </w:t>
            </w:r>
            <w:r w:rsidRPr="00C62527">
              <w:rPr>
                <w:rFonts w:ascii="Trebuchet MS" w:hAnsi="Trebuchet MS"/>
                <w:sz w:val="20"/>
              </w:rPr>
              <w:t>o</w:t>
            </w:r>
            <w:r w:rsidRPr="00C62527">
              <w:rPr>
                <w:rFonts w:ascii="Trebuchet MS" w:hAnsi="Trebuchet MS"/>
                <w:spacing w:val="-17"/>
                <w:sz w:val="20"/>
              </w:rPr>
              <w:t xml:space="preserve"> </w:t>
            </w:r>
            <w:r w:rsidRPr="00C62527">
              <w:rPr>
                <w:rFonts w:ascii="Trebuchet MS" w:hAnsi="Trebuchet MS"/>
                <w:sz w:val="20"/>
              </w:rPr>
              <w:t>della</w:t>
            </w:r>
            <w:r w:rsidRPr="00C62527">
              <w:rPr>
                <w:rFonts w:ascii="Trebuchet MS" w:hAnsi="Trebuchet MS"/>
                <w:spacing w:val="-16"/>
                <w:sz w:val="20"/>
              </w:rPr>
              <w:t xml:space="preserve"> </w:t>
            </w:r>
            <w:r w:rsidRPr="00C62527">
              <w:rPr>
                <w:rFonts w:ascii="Trebuchet MS" w:hAnsi="Trebuchet MS"/>
                <w:sz w:val="20"/>
              </w:rPr>
              <w:t>decisione</w:t>
            </w:r>
          </w:p>
          <w:p w:rsidR="00F91D97" w:rsidRPr="00C62527" w:rsidRDefault="00F91D97">
            <w:pPr>
              <w:pStyle w:val="TableParagraph"/>
              <w:spacing w:before="1"/>
              <w:rPr>
                <w:rFonts w:ascii="Trebuchet MS" w:hAnsi="Trebuchet MS"/>
                <w:b/>
                <w:sz w:val="21"/>
              </w:rPr>
            </w:pPr>
          </w:p>
          <w:p w:rsidR="00F91D97" w:rsidRPr="00C62527" w:rsidRDefault="00690D39">
            <w:pPr>
              <w:pStyle w:val="TableParagraph"/>
              <w:numPr>
                <w:ilvl w:val="2"/>
                <w:numId w:val="15"/>
              </w:numPr>
              <w:tabs>
                <w:tab w:val="left" w:pos="1189"/>
              </w:tabs>
              <w:spacing w:line="254" w:lineRule="auto"/>
              <w:ind w:right="97"/>
              <w:jc w:val="both"/>
              <w:rPr>
                <w:rFonts w:ascii="Trebuchet MS" w:hAnsi="Trebuchet MS"/>
                <w:sz w:val="20"/>
              </w:rPr>
            </w:pPr>
            <w:r w:rsidRPr="004F1DE9">
              <w:rPr>
                <w:rFonts w:ascii="Trebuchet MS" w:hAnsi="Trebuchet MS"/>
                <w:sz w:val="20"/>
              </w:rPr>
              <w:t>Nel caso di una sentenza di condanna, se</w:t>
            </w:r>
            <w:r w:rsidRPr="00C62527">
              <w:rPr>
                <w:rFonts w:ascii="Trebuchet MS" w:hAnsi="Trebuchet MS"/>
                <w:w w:val="95"/>
                <w:sz w:val="20"/>
              </w:rPr>
              <w:t xml:space="preserve"> </w:t>
            </w:r>
            <w:r w:rsidRPr="00C62527">
              <w:rPr>
                <w:rFonts w:ascii="Trebuchet MS" w:hAnsi="Trebuchet MS"/>
                <w:sz w:val="20"/>
              </w:rPr>
              <w:t>stabilita direttamente nella sentenza di condanna, la durata del periodo di esclusione</w:t>
            </w:r>
          </w:p>
          <w:p w:rsidR="00F91D97" w:rsidRPr="00C62527" w:rsidRDefault="00F91D97">
            <w:pPr>
              <w:pStyle w:val="TableParagraph"/>
              <w:spacing w:before="2"/>
              <w:rPr>
                <w:rFonts w:ascii="Trebuchet MS" w:hAnsi="Trebuchet MS"/>
                <w:b/>
                <w:sz w:val="21"/>
              </w:rPr>
            </w:pPr>
          </w:p>
          <w:p w:rsidR="00F91D97" w:rsidRPr="00C62527" w:rsidRDefault="00690D39">
            <w:pPr>
              <w:pStyle w:val="TableParagraph"/>
              <w:numPr>
                <w:ilvl w:val="1"/>
                <w:numId w:val="15"/>
              </w:numPr>
              <w:tabs>
                <w:tab w:val="left" w:pos="817"/>
              </w:tabs>
              <w:spacing w:before="1"/>
              <w:ind w:hanging="360"/>
              <w:rPr>
                <w:rFonts w:ascii="Trebuchet MS" w:hAnsi="Trebuchet MS"/>
                <w:sz w:val="20"/>
              </w:rPr>
            </w:pPr>
            <w:r w:rsidRPr="00C62527">
              <w:rPr>
                <w:rFonts w:ascii="Trebuchet MS" w:hAnsi="Trebuchet MS"/>
                <w:sz w:val="20"/>
              </w:rPr>
              <w:t>In</w:t>
            </w:r>
            <w:r w:rsidRPr="00C62527">
              <w:rPr>
                <w:rFonts w:ascii="Trebuchet MS" w:hAnsi="Trebuchet MS"/>
                <w:spacing w:val="-14"/>
                <w:sz w:val="20"/>
              </w:rPr>
              <w:t xml:space="preserve"> </w:t>
            </w:r>
            <w:r w:rsidRPr="00C62527">
              <w:rPr>
                <w:rFonts w:ascii="Trebuchet MS" w:hAnsi="Trebuchet MS"/>
                <w:sz w:val="20"/>
              </w:rPr>
              <w:t>altro</w:t>
            </w:r>
            <w:r w:rsidRPr="00C62527">
              <w:rPr>
                <w:rFonts w:ascii="Trebuchet MS" w:hAnsi="Trebuchet MS"/>
                <w:spacing w:val="-14"/>
                <w:sz w:val="20"/>
              </w:rPr>
              <w:t xml:space="preserve"> </w:t>
            </w:r>
            <w:r w:rsidRPr="00C62527">
              <w:rPr>
                <w:rFonts w:ascii="Trebuchet MS" w:hAnsi="Trebuchet MS"/>
                <w:sz w:val="20"/>
              </w:rPr>
              <w:t>modo?</w:t>
            </w:r>
            <w:r w:rsidRPr="00C62527">
              <w:rPr>
                <w:rFonts w:ascii="Trebuchet MS" w:hAnsi="Trebuchet MS"/>
                <w:spacing w:val="-16"/>
                <w:sz w:val="20"/>
              </w:rPr>
              <w:t xml:space="preserve"> </w:t>
            </w:r>
            <w:r w:rsidRPr="00C62527">
              <w:rPr>
                <w:rFonts w:ascii="Trebuchet MS" w:hAnsi="Trebuchet MS"/>
                <w:sz w:val="20"/>
              </w:rPr>
              <w:t>Specificare</w:t>
            </w:r>
          </w:p>
          <w:p w:rsidR="00F91D97" w:rsidRPr="00C62527" w:rsidRDefault="00F91D97">
            <w:pPr>
              <w:pStyle w:val="TableParagraph"/>
              <w:spacing w:before="3"/>
              <w:rPr>
                <w:rFonts w:ascii="Trebuchet MS" w:hAnsi="Trebuchet MS"/>
                <w:b/>
                <w:sz w:val="23"/>
              </w:rPr>
            </w:pPr>
          </w:p>
          <w:p w:rsidR="00F91D97" w:rsidRPr="00C62527" w:rsidRDefault="00690D39" w:rsidP="00D017E5">
            <w:pPr>
              <w:pStyle w:val="TableParagraph"/>
              <w:numPr>
                <w:ilvl w:val="0"/>
                <w:numId w:val="15"/>
              </w:numPr>
              <w:tabs>
                <w:tab w:val="left" w:pos="469"/>
              </w:tabs>
              <w:spacing w:line="254" w:lineRule="auto"/>
              <w:ind w:right="95"/>
              <w:jc w:val="both"/>
              <w:rPr>
                <w:rFonts w:ascii="Trebuchet MS" w:hAnsi="Trebuchet MS"/>
                <w:sz w:val="20"/>
              </w:rPr>
            </w:pPr>
            <w:r w:rsidRPr="00C62527">
              <w:rPr>
                <w:rFonts w:ascii="Trebuchet MS" w:hAnsi="Trebuchet MS"/>
                <w:sz w:val="20"/>
              </w:rPr>
              <w:t>L’operatore economico ha ottemperato od ottempererà ai suoi obblighi, pagando o impegnandosi in modo vincolante a pagare le imposte dovute, compresi eventuali interessi o multe, avendo effettuato il pagamento o formalizzato</w:t>
            </w:r>
            <w:r w:rsidRPr="00C62527">
              <w:rPr>
                <w:rFonts w:ascii="Trebuchet MS" w:hAnsi="Trebuchet MS"/>
                <w:spacing w:val="-24"/>
                <w:sz w:val="20"/>
              </w:rPr>
              <w:t xml:space="preserve"> </w:t>
            </w:r>
            <w:r w:rsidRPr="00C62527">
              <w:rPr>
                <w:rFonts w:ascii="Trebuchet MS" w:hAnsi="Trebuchet MS"/>
                <w:sz w:val="20"/>
              </w:rPr>
              <w:t>l’impregno</w:t>
            </w:r>
            <w:r w:rsidRPr="00C62527">
              <w:rPr>
                <w:rFonts w:ascii="Trebuchet MS" w:hAnsi="Trebuchet MS"/>
                <w:spacing w:val="-24"/>
                <w:sz w:val="20"/>
              </w:rPr>
              <w:t xml:space="preserve"> </w:t>
            </w:r>
            <w:r w:rsidRPr="00C62527">
              <w:rPr>
                <w:rFonts w:ascii="Trebuchet MS" w:hAnsi="Trebuchet MS"/>
                <w:sz w:val="20"/>
              </w:rPr>
              <w:t>prima</w:t>
            </w:r>
            <w:r w:rsidRPr="00C62527">
              <w:rPr>
                <w:rFonts w:ascii="Trebuchet MS" w:hAnsi="Trebuchet MS"/>
                <w:spacing w:val="-23"/>
                <w:sz w:val="20"/>
              </w:rPr>
              <w:t xml:space="preserve"> </w:t>
            </w:r>
            <w:r w:rsidRPr="00C62527">
              <w:rPr>
                <w:rFonts w:ascii="Trebuchet MS" w:hAnsi="Trebuchet MS"/>
                <w:sz w:val="20"/>
              </w:rPr>
              <w:t>della</w:t>
            </w:r>
            <w:r w:rsidRPr="00C62527">
              <w:rPr>
                <w:rFonts w:ascii="Trebuchet MS" w:hAnsi="Trebuchet MS"/>
                <w:spacing w:val="-24"/>
                <w:sz w:val="20"/>
              </w:rPr>
              <w:t xml:space="preserve"> </w:t>
            </w:r>
            <w:r w:rsidRPr="00C62527">
              <w:rPr>
                <w:rFonts w:ascii="Trebuchet MS" w:hAnsi="Trebuchet MS"/>
                <w:sz w:val="20"/>
              </w:rPr>
              <w:t>scadenza</w:t>
            </w:r>
            <w:r w:rsidRPr="00C62527">
              <w:rPr>
                <w:rFonts w:ascii="Trebuchet MS" w:hAnsi="Trebuchet MS"/>
                <w:spacing w:val="-23"/>
                <w:sz w:val="20"/>
              </w:rPr>
              <w:t xml:space="preserve"> </w:t>
            </w:r>
            <w:r w:rsidRPr="00C62527">
              <w:rPr>
                <w:rFonts w:ascii="Trebuchet MS" w:hAnsi="Trebuchet MS"/>
                <w:sz w:val="20"/>
              </w:rPr>
              <w:t>del</w:t>
            </w:r>
            <w:r w:rsidR="00D017E5">
              <w:rPr>
                <w:rFonts w:ascii="Trebuchet MS" w:hAnsi="Trebuchet MS"/>
                <w:sz w:val="20"/>
              </w:rPr>
              <w:t xml:space="preserve"> </w:t>
            </w:r>
            <w:r w:rsidRPr="00C62527">
              <w:rPr>
                <w:rFonts w:ascii="Trebuchet MS" w:hAnsi="Trebuchet MS"/>
                <w:sz w:val="20"/>
              </w:rPr>
              <w:t>termine</w:t>
            </w:r>
            <w:r w:rsidRPr="00C62527">
              <w:rPr>
                <w:rFonts w:ascii="Trebuchet MS" w:hAnsi="Trebuchet MS"/>
                <w:spacing w:val="-12"/>
                <w:sz w:val="20"/>
              </w:rPr>
              <w:t xml:space="preserve"> </w:t>
            </w:r>
            <w:r w:rsidRPr="00C62527">
              <w:rPr>
                <w:rFonts w:ascii="Trebuchet MS" w:hAnsi="Trebuchet MS"/>
                <w:sz w:val="20"/>
              </w:rPr>
              <w:t>per</w:t>
            </w:r>
            <w:r w:rsidRPr="00C62527">
              <w:rPr>
                <w:rFonts w:ascii="Trebuchet MS" w:hAnsi="Trebuchet MS"/>
                <w:spacing w:val="-11"/>
                <w:sz w:val="20"/>
              </w:rPr>
              <w:t xml:space="preserve"> </w:t>
            </w:r>
            <w:r w:rsidRPr="00C62527">
              <w:rPr>
                <w:rFonts w:ascii="Trebuchet MS" w:hAnsi="Trebuchet MS"/>
                <w:sz w:val="20"/>
              </w:rPr>
              <w:t>la</w:t>
            </w:r>
            <w:r w:rsidRPr="00C62527">
              <w:rPr>
                <w:rFonts w:ascii="Trebuchet MS" w:hAnsi="Trebuchet MS"/>
                <w:spacing w:val="-11"/>
                <w:sz w:val="20"/>
              </w:rPr>
              <w:t xml:space="preserve"> </w:t>
            </w:r>
            <w:r w:rsidRPr="00C62527">
              <w:rPr>
                <w:rFonts w:ascii="Trebuchet MS" w:hAnsi="Trebuchet MS"/>
                <w:sz w:val="20"/>
              </w:rPr>
              <w:t>presentazione</w:t>
            </w:r>
            <w:r w:rsidRPr="00C62527">
              <w:rPr>
                <w:rFonts w:ascii="Trebuchet MS" w:hAnsi="Trebuchet MS"/>
                <w:spacing w:val="-12"/>
                <w:sz w:val="20"/>
              </w:rPr>
              <w:t xml:space="preserve"> </w:t>
            </w:r>
            <w:r w:rsidRPr="00C62527">
              <w:rPr>
                <w:rFonts w:ascii="Trebuchet MS" w:hAnsi="Trebuchet MS"/>
                <w:sz w:val="20"/>
              </w:rPr>
              <w:t>della</w:t>
            </w:r>
            <w:r w:rsidRPr="00C62527">
              <w:rPr>
                <w:rFonts w:ascii="Trebuchet MS" w:hAnsi="Trebuchet MS"/>
                <w:spacing w:val="-11"/>
                <w:sz w:val="20"/>
              </w:rPr>
              <w:t xml:space="preserve"> </w:t>
            </w:r>
            <w:r w:rsidRPr="00C62527">
              <w:rPr>
                <w:rFonts w:ascii="Trebuchet MS" w:hAnsi="Trebuchet MS"/>
                <w:sz w:val="20"/>
              </w:rPr>
              <w:t>domanda</w:t>
            </w:r>
            <w:r w:rsidRPr="00C62527">
              <w:rPr>
                <w:rFonts w:ascii="Trebuchet MS" w:hAnsi="Trebuchet MS"/>
                <w:spacing w:val="-11"/>
                <w:sz w:val="20"/>
              </w:rPr>
              <w:t xml:space="preserve"> </w:t>
            </w:r>
            <w:r w:rsidRPr="00C62527">
              <w:rPr>
                <w:rFonts w:ascii="Trebuchet MS" w:hAnsi="Trebuchet MS"/>
                <w:sz w:val="20"/>
              </w:rPr>
              <w:t>(art.</w:t>
            </w:r>
            <w:r w:rsidR="00D017E5">
              <w:rPr>
                <w:rFonts w:ascii="Trebuchet MS" w:hAnsi="Trebuchet MS"/>
                <w:sz w:val="20"/>
              </w:rPr>
              <w:t xml:space="preserve"> 80 c. 4, ultimo periodo del codice)</w:t>
            </w:r>
          </w:p>
        </w:tc>
        <w:tc>
          <w:tcPr>
            <w:tcW w:w="4993" w:type="dxa"/>
          </w:tcPr>
          <w:p w:rsidR="00F91D97" w:rsidRPr="00C62527" w:rsidRDefault="00F91D97">
            <w:pPr>
              <w:pStyle w:val="TableParagraph"/>
              <w:rPr>
                <w:rFonts w:ascii="Trebuchet MS" w:hAnsi="Trebuchet MS"/>
                <w:b/>
              </w:rPr>
            </w:pPr>
          </w:p>
          <w:p w:rsidR="00F91D97" w:rsidRPr="00C62527" w:rsidRDefault="00F91D97">
            <w:pPr>
              <w:pStyle w:val="TableParagraph"/>
              <w:spacing w:before="10"/>
              <w:rPr>
                <w:rFonts w:ascii="Trebuchet MS" w:hAnsi="Trebuchet MS"/>
                <w:b/>
                <w:sz w:val="20"/>
              </w:rPr>
            </w:pPr>
          </w:p>
          <w:p w:rsidR="00F91D97" w:rsidRPr="00C62527" w:rsidRDefault="00690D39" w:rsidP="00B26BE6">
            <w:pPr>
              <w:pStyle w:val="TableParagraph"/>
              <w:numPr>
                <w:ilvl w:val="0"/>
                <w:numId w:val="14"/>
              </w:numPr>
              <w:tabs>
                <w:tab w:val="left" w:pos="276"/>
                <w:tab w:val="left" w:pos="2234"/>
              </w:tabs>
              <w:spacing w:before="1"/>
              <w:rPr>
                <w:rFonts w:ascii="Trebuchet MS" w:hAnsi="Trebuchet MS"/>
                <w:sz w:val="20"/>
              </w:rPr>
            </w:pPr>
            <w:r w:rsidRPr="00C62527">
              <w:rPr>
                <w:rFonts w:ascii="Trebuchet MS" w:hAnsi="Trebuchet MS"/>
                <w:w w:val="95"/>
                <w:sz w:val="20"/>
              </w:rPr>
              <w:t>SI</w:t>
            </w:r>
            <w:r w:rsidRPr="00C62527">
              <w:rPr>
                <w:rFonts w:ascii="Trebuchet MS" w:hAnsi="Trebuchet MS"/>
                <w:w w:val="95"/>
                <w:sz w:val="20"/>
              </w:rPr>
              <w:tab/>
            </w:r>
            <w:r w:rsidR="00B26BE6" w:rsidRPr="00C62527">
              <w:rPr>
                <w:rFonts w:ascii="Trebuchet MS" w:hAnsi="Trebuchet MS"/>
                <w:w w:val="95"/>
                <w:sz w:val="20"/>
              </w:rPr>
              <w:t xml:space="preserve">□ </w:t>
            </w:r>
            <w:r w:rsidRPr="00C62527">
              <w:rPr>
                <w:rFonts w:ascii="Trebuchet MS" w:hAnsi="Trebuchet MS"/>
                <w:w w:val="95"/>
                <w:sz w:val="20"/>
              </w:rPr>
              <w:t>NO</w:t>
            </w:r>
          </w:p>
          <w:p w:rsidR="00F91D97" w:rsidRPr="00C62527" w:rsidRDefault="00F91D97">
            <w:pPr>
              <w:pStyle w:val="TableParagraph"/>
              <w:rPr>
                <w:rFonts w:ascii="Trebuchet MS" w:hAnsi="Trebuchet MS"/>
                <w:b/>
              </w:rPr>
            </w:pPr>
          </w:p>
          <w:p w:rsidR="00F91D97" w:rsidRPr="00C62527" w:rsidRDefault="00F91D97">
            <w:pPr>
              <w:pStyle w:val="TableParagraph"/>
              <w:rPr>
                <w:rFonts w:ascii="Trebuchet MS" w:hAnsi="Trebuchet MS"/>
                <w:b/>
              </w:rPr>
            </w:pPr>
          </w:p>
          <w:p w:rsidR="00F91D97" w:rsidRPr="00C62527" w:rsidRDefault="00F91D97">
            <w:pPr>
              <w:pStyle w:val="TableParagraph"/>
              <w:rPr>
                <w:rFonts w:ascii="Trebuchet MS" w:hAnsi="Trebuchet MS"/>
                <w:b/>
              </w:rPr>
            </w:pPr>
          </w:p>
          <w:p w:rsidR="00F91D97" w:rsidRPr="00C62527" w:rsidRDefault="00F91D97">
            <w:pPr>
              <w:pStyle w:val="TableParagraph"/>
              <w:rPr>
                <w:rFonts w:ascii="Trebuchet MS" w:hAnsi="Trebuchet MS"/>
                <w:b/>
              </w:rPr>
            </w:pPr>
          </w:p>
          <w:p w:rsidR="00F91D97" w:rsidRPr="00C62527" w:rsidRDefault="00F91D97">
            <w:pPr>
              <w:pStyle w:val="TableParagraph"/>
              <w:rPr>
                <w:rFonts w:ascii="Trebuchet MS" w:hAnsi="Trebuchet MS"/>
                <w:b/>
              </w:rPr>
            </w:pPr>
          </w:p>
          <w:p w:rsidR="00F91D97" w:rsidRPr="00C62527" w:rsidRDefault="00F91D97">
            <w:pPr>
              <w:pStyle w:val="TableParagraph"/>
              <w:rPr>
                <w:rFonts w:ascii="Trebuchet MS" w:hAnsi="Trebuchet MS"/>
                <w:b/>
              </w:rPr>
            </w:pPr>
          </w:p>
          <w:p w:rsidR="00F91D97" w:rsidRPr="00C62527" w:rsidRDefault="00F91D97">
            <w:pPr>
              <w:pStyle w:val="TableParagraph"/>
              <w:spacing w:before="7"/>
              <w:rPr>
                <w:rFonts w:ascii="Trebuchet MS" w:hAnsi="Trebuchet MS"/>
                <w:b/>
                <w:sz w:val="20"/>
              </w:rPr>
            </w:pPr>
          </w:p>
          <w:p w:rsidR="00F91D97" w:rsidRPr="00C62527" w:rsidRDefault="00690D39" w:rsidP="00B26BE6">
            <w:pPr>
              <w:pStyle w:val="TableParagraph"/>
              <w:numPr>
                <w:ilvl w:val="0"/>
                <w:numId w:val="14"/>
              </w:numPr>
              <w:tabs>
                <w:tab w:val="left" w:pos="276"/>
                <w:tab w:val="left" w:pos="2234"/>
              </w:tabs>
              <w:rPr>
                <w:rFonts w:ascii="Trebuchet MS" w:hAnsi="Trebuchet MS"/>
                <w:sz w:val="20"/>
              </w:rPr>
            </w:pPr>
            <w:r w:rsidRPr="00C62527">
              <w:rPr>
                <w:rFonts w:ascii="Trebuchet MS" w:hAnsi="Trebuchet MS"/>
                <w:w w:val="95"/>
                <w:sz w:val="20"/>
              </w:rPr>
              <w:t>SI</w:t>
            </w:r>
            <w:r w:rsidRPr="00C62527">
              <w:rPr>
                <w:rFonts w:ascii="Trebuchet MS" w:hAnsi="Trebuchet MS"/>
                <w:w w:val="95"/>
                <w:sz w:val="20"/>
              </w:rPr>
              <w:tab/>
            </w:r>
            <w:r w:rsidR="00B26BE6" w:rsidRPr="00C62527">
              <w:rPr>
                <w:rFonts w:ascii="Trebuchet MS" w:hAnsi="Trebuchet MS"/>
                <w:w w:val="95"/>
                <w:sz w:val="20"/>
              </w:rPr>
              <w:t xml:space="preserve">□ </w:t>
            </w:r>
            <w:r w:rsidRPr="00C62527">
              <w:rPr>
                <w:rFonts w:ascii="Trebuchet MS" w:hAnsi="Trebuchet MS"/>
                <w:w w:val="95"/>
                <w:sz w:val="20"/>
              </w:rPr>
              <w:t>NO</w:t>
            </w:r>
          </w:p>
          <w:p w:rsidR="00F91D97" w:rsidRPr="00C62527" w:rsidRDefault="00F91D97">
            <w:pPr>
              <w:pStyle w:val="TableParagraph"/>
              <w:rPr>
                <w:rFonts w:ascii="Trebuchet MS" w:hAnsi="Trebuchet MS"/>
                <w:b/>
                <w:sz w:val="20"/>
              </w:rPr>
            </w:pPr>
          </w:p>
          <w:p w:rsidR="00F91D97" w:rsidRPr="00C62527" w:rsidRDefault="00F91D97">
            <w:pPr>
              <w:pStyle w:val="TableParagraph"/>
              <w:rPr>
                <w:rFonts w:ascii="Trebuchet MS" w:hAnsi="Trebuchet MS"/>
                <w:b/>
                <w:sz w:val="20"/>
              </w:rPr>
            </w:pPr>
          </w:p>
          <w:p w:rsidR="00F91D97" w:rsidRPr="00C62527" w:rsidRDefault="00F91D97">
            <w:pPr>
              <w:pStyle w:val="TableParagraph"/>
              <w:rPr>
                <w:rFonts w:ascii="Trebuchet MS" w:hAnsi="Trebuchet MS"/>
                <w:b/>
                <w:sz w:val="20"/>
              </w:rPr>
            </w:pPr>
          </w:p>
          <w:p w:rsidR="00F91D97" w:rsidRPr="00C62527" w:rsidRDefault="00F91D97">
            <w:pPr>
              <w:pStyle w:val="TableParagraph"/>
              <w:rPr>
                <w:rFonts w:ascii="Trebuchet MS" w:hAnsi="Trebuchet MS"/>
                <w:b/>
                <w:sz w:val="20"/>
              </w:rPr>
            </w:pPr>
          </w:p>
          <w:p w:rsidR="00F91D97" w:rsidRPr="00C62527" w:rsidRDefault="00F91D97">
            <w:pPr>
              <w:pStyle w:val="TableParagraph"/>
              <w:rPr>
                <w:rFonts w:ascii="Trebuchet MS" w:hAnsi="Trebuchet MS"/>
                <w:b/>
                <w:sz w:val="20"/>
              </w:rPr>
            </w:pPr>
          </w:p>
          <w:p w:rsidR="00F91D97" w:rsidRPr="00C62527" w:rsidRDefault="00F91D97">
            <w:pPr>
              <w:pStyle w:val="TableParagraph"/>
              <w:spacing w:before="8" w:after="1"/>
              <w:rPr>
                <w:rFonts w:ascii="Trebuchet MS" w:hAnsi="Trebuchet MS"/>
                <w:b/>
                <w:sz w:val="24"/>
              </w:rPr>
            </w:pPr>
          </w:p>
          <w:p w:rsidR="00F91D97" w:rsidRPr="00C62527" w:rsidRDefault="005723C7">
            <w:pPr>
              <w:pStyle w:val="TableParagraph"/>
              <w:spacing w:line="20" w:lineRule="exact"/>
              <w:ind w:left="102"/>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64" o:spid="_x0000_s1122" style="width:218.85pt;height:.65pt;mso-position-horizontal-relative:char;mso-position-vertical-relative:line" coordsize="4377,13">
                  <v:line id="Line 165" o:spid="_x0000_s1123" style="position:absolute;visibility:visible;mso-wrap-style:square" from="0,6" to="4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l0S8UAAADcAAAADwAAAGRycy9kb3ducmV2LnhtbESPT2vCQBTE74V+h+UVeqsbhfonuooI&#10;0kIQMfXS2zP7zAazb0N2G9Nv7wqCx2FmfsMsVr2tRUetrxwrGA4SEMSF0xWXCo4/248pCB+QNdaO&#10;ScE/eVgtX18WmGp35QN1eShFhLBPUYEJoUml9IUhi37gGuLonV1rMUTZllK3eI1wW8tRkoylxYrj&#10;gsGGNoaKS/5nFZyy3+Ph8pmFr103y/YS+3W+N0q9v/XrOYhAfXiGH+1vrWA0mcH9TD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l0S8UAAADcAAAADwAAAAAAAAAA&#10;AAAAAAChAgAAZHJzL2Rvd25yZXYueG1sUEsFBgAAAAAEAAQA+QAAAJMDAAAAAA==&#10;" strokeweight=".22817mm"/>
                  <w10:anchorlock/>
                </v:group>
              </w:pict>
            </w:r>
          </w:p>
          <w:p w:rsidR="00F91D97" w:rsidRPr="00C62527" w:rsidRDefault="00F91D97">
            <w:pPr>
              <w:pStyle w:val="TableParagraph"/>
              <w:rPr>
                <w:rFonts w:ascii="Trebuchet MS" w:hAnsi="Trebuchet MS"/>
                <w:b/>
                <w:sz w:val="20"/>
              </w:rPr>
            </w:pPr>
          </w:p>
          <w:p w:rsidR="00F91D97" w:rsidRPr="00C62527" w:rsidRDefault="00F91D97">
            <w:pPr>
              <w:pStyle w:val="TableParagraph"/>
              <w:spacing w:before="6"/>
              <w:rPr>
                <w:rFonts w:ascii="Trebuchet MS" w:hAnsi="Trebuchet MS"/>
                <w:b/>
                <w:sz w:val="23"/>
              </w:rPr>
            </w:pPr>
          </w:p>
          <w:p w:rsidR="00F91D97" w:rsidRPr="00C62527" w:rsidRDefault="005723C7">
            <w:pPr>
              <w:pStyle w:val="TableParagraph"/>
              <w:spacing w:line="20" w:lineRule="exact"/>
              <w:ind w:left="102"/>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62" o:spid="_x0000_s1120" style="width:218.85pt;height:.65pt;mso-position-horizontal-relative:char;mso-position-vertical-relative:line" coordsize="4377,13">
                  <v:line id="Line 163" o:spid="_x0000_s1121" style="position:absolute;visibility:visible;mso-wrap-style:square" from="0,6" to="4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pFosUAAADcAAAADwAAAGRycy9kb3ducmV2LnhtbESPQWvCQBSE74L/YXlCb7pRqLapq4hQ&#10;Wggipl68PbOv2WD2bchuY/z3riD0OMzMN8xy3dtadNT6yrGC6SQBQVw4XXGp4PjzOX4D4QOyxtox&#10;KbiRh/VqOFhiqt2VD9TloRQRwj5FBSaEJpXSF4Ys+olriKP361qLIcq2lLrFa4TbWs6SZC4tVhwX&#10;DDa0NVRc8j+r4JydjofLaxa+dt17tpfYb/K9Uepl1G8+QATqw3/42f7WCmaLBTzOxCM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pFosUAAADcAAAADwAAAAAAAAAA&#10;AAAAAAChAgAAZHJzL2Rvd25yZXYueG1sUEsFBgAAAAAEAAQA+QAAAJMDAAAAAA==&#10;" strokeweight=".22817mm"/>
                  <w10:anchorlock/>
                </v:group>
              </w:pict>
            </w:r>
          </w:p>
          <w:p w:rsidR="00F91D97" w:rsidRPr="00C62527" w:rsidRDefault="00F91D97">
            <w:pPr>
              <w:pStyle w:val="TableParagraph"/>
              <w:rPr>
                <w:rFonts w:ascii="Trebuchet MS" w:hAnsi="Trebuchet MS"/>
                <w:b/>
              </w:rPr>
            </w:pPr>
          </w:p>
          <w:p w:rsidR="00F91D97" w:rsidRPr="00C62527" w:rsidRDefault="00F91D97">
            <w:pPr>
              <w:pStyle w:val="TableParagraph"/>
              <w:rPr>
                <w:rFonts w:ascii="Trebuchet MS" w:hAnsi="Trebuchet MS"/>
                <w:b/>
              </w:rPr>
            </w:pPr>
          </w:p>
          <w:p w:rsidR="00F91D97" w:rsidRPr="00C62527" w:rsidRDefault="00F91D97">
            <w:pPr>
              <w:pStyle w:val="TableParagraph"/>
              <w:rPr>
                <w:rFonts w:ascii="Trebuchet MS" w:hAnsi="Trebuchet MS"/>
                <w:b/>
                <w:sz w:val="28"/>
              </w:rPr>
            </w:pPr>
          </w:p>
          <w:p w:rsidR="00F91D97" w:rsidRPr="00C62527" w:rsidRDefault="00690D39">
            <w:pPr>
              <w:pStyle w:val="TableParagraph"/>
              <w:numPr>
                <w:ilvl w:val="0"/>
                <w:numId w:val="14"/>
              </w:numPr>
              <w:tabs>
                <w:tab w:val="left" w:pos="276"/>
                <w:tab w:val="left" w:pos="2234"/>
              </w:tabs>
              <w:rPr>
                <w:rFonts w:ascii="Trebuchet MS" w:hAnsi="Trebuchet MS"/>
                <w:sz w:val="20"/>
              </w:rPr>
            </w:pPr>
            <w:r w:rsidRPr="00C62527">
              <w:rPr>
                <w:rFonts w:ascii="Trebuchet MS" w:hAnsi="Trebuchet MS"/>
                <w:w w:val="95"/>
                <w:sz w:val="20"/>
              </w:rPr>
              <w:t>SI</w:t>
            </w:r>
            <w:r w:rsidRPr="00C62527">
              <w:rPr>
                <w:rFonts w:ascii="Trebuchet MS" w:hAnsi="Trebuchet MS"/>
                <w:w w:val="95"/>
                <w:sz w:val="20"/>
              </w:rPr>
              <w:tab/>
              <w:t>□</w:t>
            </w:r>
            <w:r w:rsidRPr="00C62527">
              <w:rPr>
                <w:rFonts w:ascii="Trebuchet MS" w:hAnsi="Trebuchet MS"/>
                <w:spacing w:val="-26"/>
                <w:w w:val="95"/>
                <w:sz w:val="20"/>
              </w:rPr>
              <w:t xml:space="preserve"> </w:t>
            </w:r>
            <w:r w:rsidRPr="00C62527">
              <w:rPr>
                <w:rFonts w:ascii="Trebuchet MS" w:hAnsi="Trebuchet MS"/>
                <w:w w:val="95"/>
                <w:sz w:val="20"/>
              </w:rPr>
              <w:t>NO</w:t>
            </w:r>
          </w:p>
          <w:p w:rsidR="00F91D97" w:rsidRPr="00C62527" w:rsidRDefault="00F91D97">
            <w:pPr>
              <w:pStyle w:val="TableParagraph"/>
              <w:rPr>
                <w:rFonts w:ascii="Trebuchet MS" w:hAnsi="Trebuchet MS"/>
                <w:b/>
              </w:rPr>
            </w:pPr>
          </w:p>
          <w:p w:rsidR="00F91D97" w:rsidRPr="00C62527" w:rsidRDefault="00F91D97">
            <w:pPr>
              <w:pStyle w:val="TableParagraph"/>
              <w:spacing w:before="8"/>
              <w:rPr>
                <w:rFonts w:ascii="Trebuchet MS" w:hAnsi="Trebuchet MS"/>
                <w:b/>
                <w:sz w:val="23"/>
              </w:rPr>
            </w:pPr>
          </w:p>
          <w:p w:rsidR="00F91D97" w:rsidRPr="00C62527" w:rsidRDefault="00690D39">
            <w:pPr>
              <w:pStyle w:val="TableParagraph"/>
              <w:numPr>
                <w:ilvl w:val="0"/>
                <w:numId w:val="14"/>
              </w:numPr>
              <w:tabs>
                <w:tab w:val="left" w:pos="276"/>
                <w:tab w:val="left" w:pos="2234"/>
              </w:tabs>
              <w:rPr>
                <w:rFonts w:ascii="Trebuchet MS" w:hAnsi="Trebuchet MS"/>
                <w:sz w:val="20"/>
              </w:rPr>
            </w:pPr>
            <w:r w:rsidRPr="00C62527">
              <w:rPr>
                <w:rFonts w:ascii="Trebuchet MS" w:hAnsi="Trebuchet MS"/>
                <w:w w:val="95"/>
                <w:sz w:val="20"/>
              </w:rPr>
              <w:t>SI</w:t>
            </w:r>
            <w:r w:rsidRPr="00C62527">
              <w:rPr>
                <w:rFonts w:ascii="Trebuchet MS" w:hAnsi="Trebuchet MS"/>
                <w:w w:val="95"/>
                <w:sz w:val="20"/>
              </w:rPr>
              <w:tab/>
              <w:t>□</w:t>
            </w:r>
            <w:r w:rsidRPr="00C62527">
              <w:rPr>
                <w:rFonts w:ascii="Trebuchet MS" w:hAnsi="Trebuchet MS"/>
                <w:spacing w:val="-26"/>
                <w:w w:val="95"/>
                <w:sz w:val="20"/>
              </w:rPr>
              <w:t xml:space="preserve"> </w:t>
            </w:r>
            <w:r w:rsidRPr="00C62527">
              <w:rPr>
                <w:rFonts w:ascii="Trebuchet MS" w:hAnsi="Trebuchet MS"/>
                <w:w w:val="95"/>
                <w:sz w:val="20"/>
              </w:rPr>
              <w:t>NO</w:t>
            </w:r>
          </w:p>
          <w:p w:rsidR="00F91D97" w:rsidRPr="00C62527" w:rsidRDefault="00F91D97">
            <w:pPr>
              <w:pStyle w:val="TableParagraph"/>
              <w:rPr>
                <w:rFonts w:ascii="Trebuchet MS" w:hAnsi="Trebuchet MS"/>
                <w:b/>
                <w:sz w:val="20"/>
              </w:rPr>
            </w:pPr>
          </w:p>
          <w:p w:rsidR="00F91D97" w:rsidRPr="00C62527" w:rsidRDefault="00F91D97">
            <w:pPr>
              <w:pStyle w:val="TableParagraph"/>
              <w:spacing w:before="2"/>
              <w:rPr>
                <w:rFonts w:ascii="Trebuchet MS" w:hAnsi="Trebuchet MS"/>
                <w:b/>
                <w:sz w:val="25"/>
              </w:rPr>
            </w:pPr>
          </w:p>
          <w:p w:rsidR="00F91D97" w:rsidRPr="00C62527" w:rsidRDefault="005723C7">
            <w:pPr>
              <w:pStyle w:val="TableParagraph"/>
              <w:spacing w:line="20" w:lineRule="exact"/>
              <w:ind w:left="102"/>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60" o:spid="_x0000_s1118" style="width:218.85pt;height:.65pt;mso-position-horizontal-relative:char;mso-position-vertical-relative:line" coordsize="4377,13">
                  <v:line id="Line 161" o:spid="_x0000_s1119" style="position:absolute;visibility:visible;mso-wrap-style:square" from="0,6" to="4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R+TsUAAADcAAAADwAAAGRycy9kb3ducmV2LnhtbESPQWvCQBSE74L/YXlCb7pR0NrUVUQo&#10;LQQRUy/entnXbDD7NmS3Mf33rlDwOMzMN8xq09tadNT6yrGC6SQBQVw4XXGp4PT9MV6C8AFZY+2Y&#10;FPyRh816OFhhqt2Nj9TloRQRwj5FBSaEJpXSF4Ys+olriKP341qLIcq2lLrFW4TbWs6SZCEtVhwX&#10;DDa0M1Rc81+r4JKdT8frPAuf++4tO0jst/nBKPUy6rfvIAL14Rn+b39pBbPXOTzOx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R+TsUAAADcAAAADwAAAAAAAAAA&#10;AAAAAAChAgAAZHJzL2Rvd25yZXYueG1sUEsFBgAAAAAEAAQA+QAAAJMDAAAAAA==&#10;" strokeweight=".22817mm"/>
                  <w10:anchorlock/>
                </v:group>
              </w:pict>
            </w:r>
          </w:p>
          <w:p w:rsidR="00F91D97" w:rsidRPr="00C62527" w:rsidRDefault="00F91D97">
            <w:pPr>
              <w:pStyle w:val="TableParagraph"/>
              <w:rPr>
                <w:rFonts w:ascii="Trebuchet MS" w:hAnsi="Trebuchet MS"/>
                <w:b/>
                <w:sz w:val="20"/>
              </w:rPr>
            </w:pPr>
          </w:p>
          <w:p w:rsidR="00F91D97" w:rsidRPr="00C62527" w:rsidRDefault="00F91D97">
            <w:pPr>
              <w:pStyle w:val="TableParagraph"/>
              <w:rPr>
                <w:rFonts w:ascii="Trebuchet MS" w:hAnsi="Trebuchet MS"/>
                <w:b/>
                <w:sz w:val="20"/>
              </w:rPr>
            </w:pPr>
          </w:p>
          <w:p w:rsidR="00F91D97" w:rsidRPr="00C62527" w:rsidRDefault="00F91D97">
            <w:pPr>
              <w:pStyle w:val="TableParagraph"/>
              <w:rPr>
                <w:rFonts w:ascii="Trebuchet MS" w:hAnsi="Trebuchet MS"/>
                <w:b/>
                <w:sz w:val="20"/>
              </w:rPr>
            </w:pPr>
          </w:p>
          <w:p w:rsidR="00F91D97" w:rsidRPr="00C62527" w:rsidRDefault="00F91D97">
            <w:pPr>
              <w:pStyle w:val="TableParagraph"/>
              <w:spacing w:before="4"/>
              <w:rPr>
                <w:rFonts w:ascii="Trebuchet MS" w:hAnsi="Trebuchet MS"/>
                <w:b/>
                <w:sz w:val="28"/>
              </w:rPr>
            </w:pPr>
          </w:p>
          <w:p w:rsidR="00F91D97" w:rsidRPr="00C62527" w:rsidRDefault="005723C7">
            <w:pPr>
              <w:pStyle w:val="TableParagraph"/>
              <w:spacing w:line="20" w:lineRule="exact"/>
              <w:ind w:left="102"/>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58" o:spid="_x0000_s1116" style="width:218.85pt;height:.65pt;mso-position-horizontal-relative:char;mso-position-vertical-relative:line" coordsize="4377,13">
                  <v:line id="Line 159" o:spid="_x0000_s1117" style="position:absolute;visibility:visible;mso-wrap-style:square" from="0,6" to="4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FDocYAAADcAAAADwAAAGRycy9kb3ducmV2LnhtbESPQWvCQBSE7wX/w/KE3uqmllZNXUUK&#10;pYUgkujF22v2NRvMvg3ZbYz/3hUKHoeZ+YZZrgfbiJ46XztW8DxJQBCXTtdcKTjsP5/mIHxA1tg4&#10;JgUX8rBejR6WmGp35pz6IlQiQtinqMCE0KZS+tKQRT9xLXH0fl1nMUTZVVJ3eI5w28hpkrxJizXH&#10;BYMtfRgqT8WfVfCTHQ/56TULX9t+ke0kDptiZ5R6HA+bdxCBhnAP/7e/tYLp7AVuZ+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xQ6HGAAAA3AAAAA8AAAAAAAAA&#10;AAAAAAAAoQIAAGRycy9kb3ducmV2LnhtbFBLBQYAAAAABAAEAPkAAACUAwAAAAA=&#10;" strokeweight=".22817mm"/>
                  <w10:anchorlock/>
                </v:group>
              </w:pict>
            </w:r>
          </w:p>
          <w:p w:rsidR="00F91D97" w:rsidRPr="00C62527" w:rsidRDefault="00F91D97">
            <w:pPr>
              <w:pStyle w:val="TableParagraph"/>
              <w:rPr>
                <w:rFonts w:ascii="Trebuchet MS" w:hAnsi="Trebuchet MS"/>
                <w:b/>
                <w:sz w:val="20"/>
              </w:rPr>
            </w:pPr>
          </w:p>
          <w:p w:rsidR="00F91D97" w:rsidRPr="00C62527" w:rsidRDefault="00F91D97">
            <w:pPr>
              <w:pStyle w:val="TableParagraph"/>
              <w:rPr>
                <w:rFonts w:ascii="Trebuchet MS" w:hAnsi="Trebuchet MS"/>
                <w:b/>
                <w:sz w:val="20"/>
              </w:rPr>
            </w:pPr>
          </w:p>
          <w:p w:rsidR="00F91D97" w:rsidRPr="00C62527" w:rsidRDefault="00F91D97">
            <w:pPr>
              <w:pStyle w:val="TableParagraph"/>
              <w:rPr>
                <w:rFonts w:ascii="Trebuchet MS" w:hAnsi="Trebuchet MS"/>
                <w:b/>
                <w:sz w:val="20"/>
              </w:rPr>
            </w:pPr>
          </w:p>
          <w:p w:rsidR="00F91D97" w:rsidRPr="00C62527" w:rsidRDefault="00F91D97">
            <w:pPr>
              <w:pStyle w:val="TableParagraph"/>
              <w:spacing w:before="8" w:after="1"/>
              <w:rPr>
                <w:rFonts w:ascii="Trebuchet MS" w:hAnsi="Trebuchet MS"/>
                <w:b/>
                <w:sz w:val="25"/>
              </w:rPr>
            </w:pPr>
          </w:p>
          <w:p w:rsidR="00F91D97" w:rsidRPr="00C62527" w:rsidRDefault="005723C7">
            <w:pPr>
              <w:pStyle w:val="TableParagraph"/>
              <w:spacing w:line="20" w:lineRule="exact"/>
              <w:ind w:left="102"/>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56" o:spid="_x0000_s1114" style="width:223.9pt;height:.65pt;mso-position-horizontal-relative:char;mso-position-vertical-relative:line" coordsize="4478,13">
                  <v:line id="Line 157" o:spid="_x0000_s1115" style="position:absolute;visibility:visible;mso-wrap-style:square" from="0,6" to="4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94TcUAAADcAAAADwAAAGRycy9kb3ducmV2LnhtbESPQWvCQBSE74L/YXlCb7pRqNrUVaRQ&#10;Wggipl68PbOv2WD2bchuY/rvXUHwOMzMN8xq09tadNT6yrGC6SQBQVw4XXGp4PjzOV6C8AFZY+2Y&#10;FPyTh816OFhhqt2VD9TloRQRwj5FBSaEJpXSF4Ys+olriKP361qLIcq2lLrFa4TbWs6SZC4tVhwX&#10;DDb0Yai45H9WwTk7HQ+X1yx87bq3bC+x3+Z7o9TLqN++gwjUh2f40f7WCmaLKdzPxCM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94TcUAAADcAAAADwAAAAAAAAAA&#10;AAAAAAChAgAAZHJzL2Rvd25yZXYueG1sUEsFBgAAAAAEAAQA+QAAAJMDAAAAAA==&#10;" strokeweight=".22817mm"/>
                  <w10:anchorlock/>
                </v:group>
              </w:pict>
            </w:r>
          </w:p>
          <w:p w:rsidR="00F91D97" w:rsidRPr="00C62527" w:rsidRDefault="00F91D97">
            <w:pPr>
              <w:pStyle w:val="TableParagraph"/>
              <w:rPr>
                <w:rFonts w:ascii="Trebuchet MS" w:hAnsi="Trebuchet MS"/>
                <w:b/>
              </w:rPr>
            </w:pPr>
          </w:p>
          <w:p w:rsidR="00F91D97" w:rsidRPr="00C62527" w:rsidRDefault="00F91D97">
            <w:pPr>
              <w:pStyle w:val="TableParagraph"/>
              <w:spacing w:before="7"/>
              <w:rPr>
                <w:rFonts w:ascii="Trebuchet MS" w:hAnsi="Trebuchet MS"/>
                <w:b/>
                <w:sz w:val="21"/>
              </w:rPr>
            </w:pPr>
          </w:p>
          <w:p w:rsidR="00F91D97" w:rsidRPr="00C62527" w:rsidRDefault="00690D39">
            <w:pPr>
              <w:pStyle w:val="TableParagraph"/>
              <w:numPr>
                <w:ilvl w:val="0"/>
                <w:numId w:val="14"/>
              </w:numPr>
              <w:tabs>
                <w:tab w:val="left" w:pos="276"/>
                <w:tab w:val="left" w:pos="2234"/>
              </w:tabs>
              <w:spacing w:before="1"/>
              <w:rPr>
                <w:rFonts w:ascii="Trebuchet MS" w:hAnsi="Trebuchet MS"/>
                <w:sz w:val="20"/>
              </w:rPr>
            </w:pPr>
            <w:r w:rsidRPr="00C62527">
              <w:rPr>
                <w:rFonts w:ascii="Trebuchet MS" w:hAnsi="Trebuchet MS"/>
                <w:w w:val="95"/>
                <w:sz w:val="20"/>
              </w:rPr>
              <w:t>SI</w:t>
            </w:r>
            <w:r w:rsidRPr="00C62527">
              <w:rPr>
                <w:rFonts w:ascii="Trebuchet MS" w:hAnsi="Trebuchet MS"/>
                <w:w w:val="95"/>
                <w:sz w:val="20"/>
              </w:rPr>
              <w:tab/>
              <w:t>□</w:t>
            </w:r>
            <w:r w:rsidRPr="00C62527">
              <w:rPr>
                <w:rFonts w:ascii="Trebuchet MS" w:hAnsi="Trebuchet MS"/>
                <w:spacing w:val="-26"/>
                <w:w w:val="95"/>
                <w:sz w:val="20"/>
              </w:rPr>
              <w:t xml:space="preserve"> </w:t>
            </w:r>
            <w:r w:rsidRPr="00C62527">
              <w:rPr>
                <w:rFonts w:ascii="Trebuchet MS" w:hAnsi="Trebuchet MS"/>
                <w:w w:val="95"/>
                <w:sz w:val="20"/>
              </w:rPr>
              <w:t>NO</w:t>
            </w:r>
          </w:p>
          <w:p w:rsidR="00F91D97" w:rsidRPr="00C62527" w:rsidRDefault="00F91D97">
            <w:pPr>
              <w:pStyle w:val="TableParagraph"/>
              <w:spacing w:before="2"/>
              <w:rPr>
                <w:rFonts w:ascii="Trebuchet MS" w:hAnsi="Trebuchet MS"/>
                <w:b/>
                <w:sz w:val="24"/>
              </w:rPr>
            </w:pPr>
          </w:p>
          <w:p w:rsidR="00F91D97" w:rsidRPr="00C62527" w:rsidRDefault="00690D39">
            <w:pPr>
              <w:pStyle w:val="TableParagraph"/>
              <w:ind w:left="109"/>
              <w:rPr>
                <w:rFonts w:ascii="Trebuchet MS" w:hAnsi="Trebuchet MS"/>
                <w:sz w:val="20"/>
              </w:rPr>
            </w:pPr>
            <w:r w:rsidRPr="00C62527">
              <w:rPr>
                <w:rFonts w:ascii="Trebuchet MS" w:hAnsi="Trebuchet MS"/>
                <w:sz w:val="20"/>
              </w:rPr>
              <w:t>In caso affermativo fornire informazioni dettagliate</w:t>
            </w:r>
          </w:p>
        </w:tc>
      </w:tr>
    </w:tbl>
    <w:p w:rsidR="00F91D97" w:rsidRPr="00C62527" w:rsidRDefault="00F91D97">
      <w:pPr>
        <w:rPr>
          <w:rFonts w:ascii="Trebuchet MS" w:hAnsi="Trebuchet MS"/>
          <w:sz w:val="20"/>
        </w:rPr>
        <w:sectPr w:rsidR="00F91D97" w:rsidRPr="00C62527">
          <w:pgSz w:w="11910" w:h="16840"/>
          <w:pgMar w:top="2060" w:right="2" w:bottom="1160" w:left="0" w:header="708" w:footer="921" w:gutter="0"/>
          <w:cols w:space="720"/>
        </w:sectPr>
      </w:pPr>
    </w:p>
    <w:p w:rsidR="00F91D97" w:rsidRPr="00C62527" w:rsidRDefault="005723C7">
      <w:pPr>
        <w:pStyle w:val="Corpotesto"/>
        <w:rPr>
          <w:i w:val="0"/>
          <w:sz w:val="24"/>
        </w:rPr>
      </w:pPr>
      <w:r>
        <w:rPr>
          <w:noProof/>
          <w:lang w:bidi="ar-SA"/>
        </w:rPr>
        <w:lastRenderedPageBreak/>
        <w:pict>
          <v:line id="Line 155" o:spid="_x0000_s1113" style="position:absolute;z-index:-2516910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96.1pt,702.7pt" to="514.9pt,7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2zIAIAAEU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" strokeweight=".22817mm">
            <w10:wrap anchorx="page" anchory="page"/>
          </v:line>
        </w:pict>
      </w:r>
      <w:r>
        <w:rPr>
          <w:noProof/>
          <w:lang w:bidi="ar-SA"/>
        </w:rPr>
        <w:pict>
          <v:line id="Line 154" o:spid="_x0000_s1112" style="position:absolute;z-index:-2516899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96.1pt,728.85pt" to="514.9pt,7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vtIAIAAEUEAAAOAAAAZHJzL2Uyb0RvYy54bWysU8GO2jAQvVfqP1i+QxKa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" strokeweight=".22817mm">
            <w10:wrap anchorx="page" anchory="page"/>
          </v:line>
        </w:pict>
      </w:r>
      <w:r>
        <w:rPr>
          <w:noProof/>
          <w:lang w:bidi="ar-SA"/>
        </w:rPr>
        <w:pict>
          <v:line id="Line 153" o:spid="_x0000_s1111" style="position:absolute;z-index:-2516889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96.1pt,755.15pt" to="514.95pt,7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b/IA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" strokeweight=".22817mm">
            <w10:wrap anchorx="page" anchory="page"/>
          </v:line>
        </w:pict>
      </w: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993"/>
      </w:tblGrid>
      <w:tr w:rsidR="00F91D97" w:rsidRPr="00C62527">
        <w:trPr>
          <w:trHeight w:val="13215"/>
        </w:trPr>
        <w:tc>
          <w:tcPr>
            <w:tcW w:w="4787" w:type="dxa"/>
          </w:tcPr>
          <w:p w:rsidR="00F91D97" w:rsidRPr="00C62527" w:rsidRDefault="00F91D97">
            <w:pPr>
              <w:pStyle w:val="TableParagraph"/>
              <w:spacing w:before="9"/>
              <w:rPr>
                <w:rFonts w:ascii="Trebuchet MS" w:hAnsi="Trebuchet MS"/>
                <w:sz w:val="23"/>
              </w:rPr>
            </w:pPr>
          </w:p>
          <w:p w:rsidR="00F91D97" w:rsidRPr="00C62527" w:rsidRDefault="00690D39">
            <w:pPr>
              <w:pStyle w:val="TableParagraph"/>
              <w:ind w:left="107"/>
              <w:rPr>
                <w:rFonts w:ascii="Trebuchet MS" w:hAnsi="Trebuchet MS"/>
                <w:sz w:val="20"/>
              </w:rPr>
            </w:pPr>
            <w:r w:rsidRPr="00C62527">
              <w:rPr>
                <w:rFonts w:ascii="Trebuchet MS" w:hAnsi="Trebuchet MS"/>
                <w:w w:val="105"/>
                <w:sz w:val="20"/>
              </w:rPr>
              <w:t>[</w:t>
            </w:r>
            <w:proofErr w:type="gramStart"/>
            <w:r w:rsidRPr="00C62527">
              <w:rPr>
                <w:rFonts w:ascii="Trebuchet MS" w:hAnsi="Trebuchet MS"/>
                <w:w w:val="105"/>
                <w:sz w:val="20"/>
              </w:rPr>
              <w:t>b</w:t>
            </w:r>
            <w:proofErr w:type="gramEnd"/>
            <w:r w:rsidRPr="00C62527">
              <w:rPr>
                <w:rFonts w:ascii="Trebuchet MS" w:hAnsi="Trebuchet MS"/>
                <w:w w:val="105"/>
                <w:sz w:val="20"/>
              </w:rPr>
              <w:t>]</w:t>
            </w:r>
          </w:p>
          <w:p w:rsidR="00F91D97" w:rsidRPr="00C62527" w:rsidRDefault="00690D39">
            <w:pPr>
              <w:pStyle w:val="TableParagraph"/>
              <w:spacing w:before="13" w:line="254" w:lineRule="auto"/>
              <w:ind w:left="107" w:right="97"/>
              <w:jc w:val="both"/>
              <w:rPr>
                <w:rFonts w:ascii="Trebuchet MS" w:hAnsi="Trebuchet MS"/>
                <w:sz w:val="20"/>
              </w:rPr>
            </w:pPr>
            <w:r w:rsidRPr="00C62527">
              <w:rPr>
                <w:rFonts w:ascii="Trebuchet MS" w:hAnsi="Trebuchet MS"/>
                <w:w w:val="95"/>
                <w:sz w:val="20"/>
              </w:rPr>
              <w:t xml:space="preserve">L’operatore economico ha commesso violazioni gravi, </w:t>
            </w:r>
            <w:r w:rsidRPr="00C62527">
              <w:rPr>
                <w:rFonts w:ascii="Trebuchet MS" w:hAnsi="Trebuchet MS"/>
                <w:sz w:val="20"/>
              </w:rPr>
              <w:t xml:space="preserve">definitivamente accertate con sentenza o atto amministrativo non più soggetto ad impugnazione, rispetto agli obblighi relativi al </w:t>
            </w:r>
            <w:r w:rsidRPr="00C62527">
              <w:rPr>
                <w:rFonts w:ascii="Trebuchet MS" w:hAnsi="Trebuchet MS"/>
                <w:b/>
                <w:sz w:val="20"/>
              </w:rPr>
              <w:t xml:space="preserve">pagamento dei </w:t>
            </w:r>
            <w:r w:rsidRPr="00C62527">
              <w:rPr>
                <w:rFonts w:ascii="Trebuchet MS" w:hAnsi="Trebuchet MS"/>
                <w:b/>
                <w:w w:val="95"/>
                <w:sz w:val="20"/>
              </w:rPr>
              <w:t>contributi</w:t>
            </w:r>
            <w:r w:rsidRPr="00C62527">
              <w:rPr>
                <w:rFonts w:ascii="Trebuchet MS" w:hAnsi="Trebuchet MS"/>
                <w:b/>
                <w:spacing w:val="-21"/>
                <w:w w:val="95"/>
                <w:sz w:val="20"/>
              </w:rPr>
              <w:t xml:space="preserve"> </w:t>
            </w:r>
            <w:r w:rsidRPr="00C62527">
              <w:rPr>
                <w:rFonts w:ascii="Trebuchet MS" w:hAnsi="Trebuchet MS"/>
                <w:b/>
                <w:w w:val="95"/>
                <w:sz w:val="20"/>
              </w:rPr>
              <w:t>previdenziali</w:t>
            </w:r>
            <w:r w:rsidRPr="00C62527">
              <w:rPr>
                <w:rFonts w:ascii="Trebuchet MS" w:hAnsi="Trebuchet MS"/>
                <w:w w:val="95"/>
                <w:sz w:val="20"/>
              </w:rPr>
              <w:t>,</w:t>
            </w:r>
            <w:r w:rsidRPr="00C62527">
              <w:rPr>
                <w:rFonts w:ascii="Trebuchet MS" w:hAnsi="Trebuchet MS"/>
                <w:spacing w:val="-16"/>
                <w:w w:val="95"/>
                <w:sz w:val="20"/>
              </w:rPr>
              <w:t xml:space="preserve"> </w:t>
            </w:r>
            <w:r w:rsidRPr="00C62527">
              <w:rPr>
                <w:rFonts w:ascii="Trebuchet MS" w:hAnsi="Trebuchet MS"/>
                <w:w w:val="95"/>
                <w:sz w:val="20"/>
              </w:rPr>
              <w:t>intesi</w:t>
            </w:r>
            <w:r w:rsidRPr="00C62527">
              <w:rPr>
                <w:rFonts w:ascii="Trebuchet MS" w:hAnsi="Trebuchet MS"/>
                <w:spacing w:val="-16"/>
                <w:w w:val="95"/>
                <w:sz w:val="20"/>
              </w:rPr>
              <w:t xml:space="preserve"> </w:t>
            </w:r>
            <w:r w:rsidRPr="00C62527">
              <w:rPr>
                <w:rFonts w:ascii="Trebuchet MS" w:hAnsi="Trebuchet MS"/>
                <w:w w:val="95"/>
                <w:sz w:val="20"/>
              </w:rPr>
              <w:t>come</w:t>
            </w:r>
            <w:r w:rsidRPr="00C62527">
              <w:rPr>
                <w:rFonts w:ascii="Trebuchet MS" w:hAnsi="Trebuchet MS"/>
                <w:spacing w:val="-16"/>
                <w:w w:val="95"/>
                <w:sz w:val="20"/>
              </w:rPr>
              <w:t xml:space="preserve"> </w:t>
            </w:r>
            <w:r w:rsidRPr="00C62527">
              <w:rPr>
                <w:rFonts w:ascii="Trebuchet MS" w:hAnsi="Trebuchet MS"/>
                <w:w w:val="95"/>
                <w:sz w:val="20"/>
              </w:rPr>
              <w:t>ostativi</w:t>
            </w:r>
            <w:r w:rsidRPr="00C62527">
              <w:rPr>
                <w:rFonts w:ascii="Trebuchet MS" w:hAnsi="Trebuchet MS"/>
                <w:spacing w:val="-16"/>
                <w:w w:val="95"/>
                <w:sz w:val="20"/>
              </w:rPr>
              <w:t xml:space="preserve"> </w:t>
            </w:r>
            <w:r w:rsidRPr="00C62527">
              <w:rPr>
                <w:rFonts w:ascii="Trebuchet MS" w:hAnsi="Trebuchet MS"/>
                <w:w w:val="95"/>
                <w:sz w:val="20"/>
              </w:rPr>
              <w:t>al</w:t>
            </w:r>
            <w:r w:rsidRPr="00C62527">
              <w:rPr>
                <w:rFonts w:ascii="Trebuchet MS" w:hAnsi="Trebuchet MS"/>
                <w:spacing w:val="-15"/>
                <w:w w:val="95"/>
                <w:sz w:val="20"/>
              </w:rPr>
              <w:t xml:space="preserve"> </w:t>
            </w:r>
            <w:r w:rsidRPr="00C62527">
              <w:rPr>
                <w:rFonts w:ascii="Trebuchet MS" w:hAnsi="Trebuchet MS"/>
                <w:w w:val="95"/>
                <w:sz w:val="20"/>
              </w:rPr>
              <w:t>rilascio del</w:t>
            </w:r>
            <w:r w:rsidRPr="00C62527">
              <w:rPr>
                <w:rFonts w:ascii="Trebuchet MS" w:hAnsi="Trebuchet MS"/>
                <w:spacing w:val="-25"/>
                <w:w w:val="95"/>
                <w:sz w:val="20"/>
              </w:rPr>
              <w:t xml:space="preserve"> </w:t>
            </w:r>
            <w:r w:rsidRPr="00C62527">
              <w:rPr>
                <w:rFonts w:ascii="Trebuchet MS" w:hAnsi="Trebuchet MS"/>
                <w:w w:val="95"/>
                <w:sz w:val="20"/>
              </w:rPr>
              <w:t>DURC,</w:t>
            </w:r>
            <w:r w:rsidRPr="00C62527">
              <w:rPr>
                <w:rFonts w:ascii="Trebuchet MS" w:hAnsi="Trebuchet MS"/>
                <w:spacing w:val="-24"/>
                <w:w w:val="95"/>
                <w:sz w:val="20"/>
              </w:rPr>
              <w:t xml:space="preserve"> </w:t>
            </w:r>
            <w:r w:rsidRPr="00C62527">
              <w:rPr>
                <w:rFonts w:ascii="Trebuchet MS" w:hAnsi="Trebuchet MS"/>
                <w:w w:val="95"/>
                <w:sz w:val="20"/>
              </w:rPr>
              <w:t>secondo</w:t>
            </w:r>
            <w:r w:rsidRPr="00C62527">
              <w:rPr>
                <w:rFonts w:ascii="Trebuchet MS" w:hAnsi="Trebuchet MS"/>
                <w:spacing w:val="-24"/>
                <w:w w:val="95"/>
                <w:sz w:val="20"/>
              </w:rPr>
              <w:t xml:space="preserve"> </w:t>
            </w:r>
            <w:r w:rsidRPr="00C62527">
              <w:rPr>
                <w:rFonts w:ascii="Trebuchet MS" w:hAnsi="Trebuchet MS"/>
                <w:w w:val="95"/>
                <w:sz w:val="20"/>
              </w:rPr>
              <w:t>la</w:t>
            </w:r>
            <w:r w:rsidRPr="00C62527">
              <w:rPr>
                <w:rFonts w:ascii="Trebuchet MS" w:hAnsi="Trebuchet MS"/>
                <w:spacing w:val="-23"/>
                <w:w w:val="95"/>
                <w:sz w:val="20"/>
              </w:rPr>
              <w:t xml:space="preserve"> </w:t>
            </w:r>
            <w:r w:rsidRPr="00C62527">
              <w:rPr>
                <w:rFonts w:ascii="Trebuchet MS" w:hAnsi="Trebuchet MS"/>
                <w:w w:val="95"/>
                <w:sz w:val="20"/>
              </w:rPr>
              <w:t>legislazione</w:t>
            </w:r>
            <w:r w:rsidRPr="00C62527">
              <w:rPr>
                <w:rFonts w:ascii="Trebuchet MS" w:hAnsi="Trebuchet MS"/>
                <w:spacing w:val="-25"/>
                <w:w w:val="95"/>
                <w:sz w:val="20"/>
              </w:rPr>
              <w:t xml:space="preserve"> </w:t>
            </w:r>
            <w:r w:rsidRPr="00C62527">
              <w:rPr>
                <w:rFonts w:ascii="Trebuchet MS" w:hAnsi="Trebuchet MS"/>
                <w:w w:val="95"/>
                <w:sz w:val="20"/>
              </w:rPr>
              <w:t>italiana</w:t>
            </w:r>
            <w:r w:rsidRPr="00C62527">
              <w:rPr>
                <w:rFonts w:ascii="Trebuchet MS" w:hAnsi="Trebuchet MS"/>
                <w:spacing w:val="-23"/>
                <w:w w:val="95"/>
                <w:sz w:val="20"/>
              </w:rPr>
              <w:t xml:space="preserve"> </w:t>
            </w:r>
            <w:r w:rsidRPr="00C62527">
              <w:rPr>
                <w:rFonts w:ascii="Trebuchet MS" w:hAnsi="Trebuchet MS"/>
                <w:w w:val="95"/>
                <w:sz w:val="20"/>
              </w:rPr>
              <w:t>o</w:t>
            </w:r>
            <w:r w:rsidRPr="00C62527">
              <w:rPr>
                <w:rFonts w:ascii="Trebuchet MS" w:hAnsi="Trebuchet MS"/>
                <w:spacing w:val="-24"/>
                <w:w w:val="95"/>
                <w:sz w:val="20"/>
              </w:rPr>
              <w:t xml:space="preserve"> </w:t>
            </w:r>
            <w:r w:rsidRPr="00C62527">
              <w:rPr>
                <w:rFonts w:ascii="Trebuchet MS" w:hAnsi="Trebuchet MS"/>
                <w:w w:val="95"/>
                <w:sz w:val="20"/>
              </w:rPr>
              <w:t>quella</w:t>
            </w:r>
            <w:r w:rsidRPr="00C62527">
              <w:rPr>
                <w:rFonts w:ascii="Trebuchet MS" w:hAnsi="Trebuchet MS"/>
                <w:spacing w:val="-24"/>
                <w:w w:val="95"/>
                <w:sz w:val="20"/>
              </w:rPr>
              <w:t xml:space="preserve"> </w:t>
            </w:r>
            <w:r w:rsidRPr="00C62527">
              <w:rPr>
                <w:rFonts w:ascii="Trebuchet MS" w:hAnsi="Trebuchet MS"/>
                <w:w w:val="95"/>
                <w:sz w:val="20"/>
              </w:rPr>
              <w:t xml:space="preserve">dello </w:t>
            </w:r>
            <w:r w:rsidRPr="00C62527">
              <w:rPr>
                <w:rFonts w:ascii="Trebuchet MS" w:hAnsi="Trebuchet MS"/>
                <w:sz w:val="20"/>
              </w:rPr>
              <w:t>Stato</w:t>
            </w:r>
            <w:r w:rsidRPr="00C62527">
              <w:rPr>
                <w:rFonts w:ascii="Trebuchet MS" w:hAnsi="Trebuchet MS"/>
                <w:spacing w:val="-12"/>
                <w:sz w:val="20"/>
              </w:rPr>
              <w:t xml:space="preserve"> </w:t>
            </w:r>
            <w:r w:rsidRPr="00C62527">
              <w:rPr>
                <w:rFonts w:ascii="Trebuchet MS" w:hAnsi="Trebuchet MS"/>
                <w:sz w:val="20"/>
              </w:rPr>
              <w:t>in</w:t>
            </w:r>
            <w:r w:rsidRPr="00C62527">
              <w:rPr>
                <w:rFonts w:ascii="Trebuchet MS" w:hAnsi="Trebuchet MS"/>
                <w:spacing w:val="-12"/>
                <w:sz w:val="20"/>
              </w:rPr>
              <w:t xml:space="preserve"> </w:t>
            </w:r>
            <w:r w:rsidRPr="00C62527">
              <w:rPr>
                <w:rFonts w:ascii="Trebuchet MS" w:hAnsi="Trebuchet MS"/>
                <w:sz w:val="20"/>
              </w:rPr>
              <w:t>cui</w:t>
            </w:r>
            <w:r w:rsidRPr="00C62527">
              <w:rPr>
                <w:rFonts w:ascii="Trebuchet MS" w:hAnsi="Trebuchet MS"/>
                <w:spacing w:val="-13"/>
                <w:sz w:val="20"/>
              </w:rPr>
              <w:t xml:space="preserve"> </w:t>
            </w:r>
            <w:r w:rsidRPr="00C62527">
              <w:rPr>
                <w:rFonts w:ascii="Trebuchet MS" w:hAnsi="Trebuchet MS"/>
                <w:sz w:val="20"/>
              </w:rPr>
              <w:t>è</w:t>
            </w:r>
            <w:r w:rsidRPr="00C62527">
              <w:rPr>
                <w:rFonts w:ascii="Trebuchet MS" w:hAnsi="Trebuchet MS"/>
                <w:spacing w:val="-13"/>
                <w:sz w:val="20"/>
              </w:rPr>
              <w:t xml:space="preserve"> </w:t>
            </w:r>
            <w:r w:rsidRPr="00C62527">
              <w:rPr>
                <w:rFonts w:ascii="Trebuchet MS" w:hAnsi="Trebuchet MS"/>
                <w:sz w:val="20"/>
              </w:rPr>
              <w:t>stabilito?</w:t>
            </w:r>
          </w:p>
          <w:p w:rsidR="00F91D97" w:rsidRPr="00C62527" w:rsidRDefault="00F91D97">
            <w:pPr>
              <w:pStyle w:val="TableParagraph"/>
              <w:rPr>
                <w:rFonts w:ascii="Trebuchet MS" w:hAnsi="Trebuchet MS"/>
                <w:sz w:val="20"/>
              </w:rPr>
            </w:pPr>
          </w:p>
          <w:p w:rsidR="00F91D97" w:rsidRPr="00C62527" w:rsidRDefault="00F91D97">
            <w:pPr>
              <w:pStyle w:val="TableParagraph"/>
              <w:spacing w:before="5"/>
              <w:rPr>
                <w:rFonts w:ascii="Trebuchet MS" w:hAnsi="Trebuchet MS"/>
              </w:rPr>
            </w:pPr>
          </w:p>
          <w:p w:rsidR="00F91D97" w:rsidRPr="00C62527" w:rsidRDefault="00690D39">
            <w:pPr>
              <w:pStyle w:val="TableParagraph"/>
              <w:ind w:left="107"/>
              <w:jc w:val="both"/>
              <w:rPr>
                <w:rFonts w:ascii="Trebuchet MS" w:hAnsi="Trebuchet MS"/>
                <w:sz w:val="20"/>
              </w:rPr>
            </w:pPr>
            <w:r w:rsidRPr="00C62527">
              <w:rPr>
                <w:rFonts w:ascii="Trebuchet MS" w:hAnsi="Trebuchet MS"/>
                <w:sz w:val="20"/>
              </w:rPr>
              <w:t>In caso di risposta affermativa indicare</w:t>
            </w:r>
            <w:r w:rsidR="00CA3774">
              <w:rPr>
                <w:rFonts w:ascii="Trebuchet MS" w:hAnsi="Trebuchet MS"/>
                <w:sz w:val="20"/>
              </w:rPr>
              <w:t>:</w:t>
            </w:r>
          </w:p>
          <w:p w:rsidR="00F91D97" w:rsidRPr="00C62527" w:rsidRDefault="00F91D97">
            <w:pPr>
              <w:pStyle w:val="TableParagraph"/>
              <w:spacing w:before="4"/>
              <w:rPr>
                <w:rFonts w:ascii="Trebuchet MS" w:hAnsi="Trebuchet MS"/>
              </w:rPr>
            </w:pPr>
          </w:p>
          <w:p w:rsidR="00F91D97" w:rsidRPr="00C62527" w:rsidRDefault="00690D39">
            <w:pPr>
              <w:pStyle w:val="TableParagraph"/>
              <w:numPr>
                <w:ilvl w:val="0"/>
                <w:numId w:val="13"/>
              </w:numPr>
              <w:tabs>
                <w:tab w:val="left" w:pos="469"/>
              </w:tabs>
              <w:jc w:val="both"/>
              <w:rPr>
                <w:rFonts w:ascii="Trebuchet MS" w:hAnsi="Trebuchet MS"/>
                <w:sz w:val="20"/>
              </w:rPr>
            </w:pPr>
            <w:r w:rsidRPr="00C62527">
              <w:rPr>
                <w:rFonts w:ascii="Trebuchet MS" w:hAnsi="Trebuchet MS"/>
                <w:sz w:val="20"/>
              </w:rPr>
              <w:t>Paese</w:t>
            </w:r>
            <w:r w:rsidRPr="00C62527">
              <w:rPr>
                <w:rFonts w:ascii="Trebuchet MS" w:hAnsi="Trebuchet MS"/>
                <w:spacing w:val="-19"/>
                <w:sz w:val="20"/>
              </w:rPr>
              <w:t xml:space="preserve"> </w:t>
            </w:r>
            <w:r w:rsidRPr="00C62527">
              <w:rPr>
                <w:rFonts w:ascii="Trebuchet MS" w:hAnsi="Trebuchet MS"/>
                <w:sz w:val="20"/>
              </w:rPr>
              <w:t>o</w:t>
            </w:r>
            <w:r w:rsidRPr="00C62527">
              <w:rPr>
                <w:rFonts w:ascii="Trebuchet MS" w:hAnsi="Trebuchet MS"/>
                <w:spacing w:val="-16"/>
                <w:sz w:val="20"/>
              </w:rPr>
              <w:t xml:space="preserve"> </w:t>
            </w:r>
            <w:r w:rsidRPr="00C62527">
              <w:rPr>
                <w:rFonts w:ascii="Trebuchet MS" w:hAnsi="Trebuchet MS"/>
                <w:sz w:val="20"/>
              </w:rPr>
              <w:t>Stato</w:t>
            </w:r>
            <w:r w:rsidRPr="00C62527">
              <w:rPr>
                <w:rFonts w:ascii="Trebuchet MS" w:hAnsi="Trebuchet MS"/>
                <w:spacing w:val="-18"/>
                <w:sz w:val="20"/>
              </w:rPr>
              <w:t xml:space="preserve"> </w:t>
            </w:r>
            <w:r w:rsidRPr="00C62527">
              <w:rPr>
                <w:rFonts w:ascii="Trebuchet MS" w:hAnsi="Trebuchet MS"/>
                <w:sz w:val="20"/>
              </w:rPr>
              <w:t>membro</w:t>
            </w:r>
            <w:r w:rsidRPr="00C62527">
              <w:rPr>
                <w:rFonts w:ascii="Trebuchet MS" w:hAnsi="Trebuchet MS"/>
                <w:spacing w:val="-17"/>
                <w:sz w:val="20"/>
              </w:rPr>
              <w:t xml:space="preserve"> </w:t>
            </w:r>
            <w:r w:rsidRPr="00C62527">
              <w:rPr>
                <w:rFonts w:ascii="Trebuchet MS" w:hAnsi="Trebuchet MS"/>
                <w:sz w:val="20"/>
              </w:rPr>
              <w:t>interessato</w:t>
            </w:r>
          </w:p>
          <w:p w:rsidR="00F91D97" w:rsidRPr="00C62527" w:rsidRDefault="00F91D97">
            <w:pPr>
              <w:pStyle w:val="TableParagraph"/>
              <w:spacing w:before="6"/>
              <w:rPr>
                <w:rFonts w:ascii="Trebuchet MS" w:hAnsi="Trebuchet MS"/>
              </w:rPr>
            </w:pPr>
          </w:p>
          <w:p w:rsidR="00F91D97" w:rsidRPr="00C62527" w:rsidRDefault="00690D39">
            <w:pPr>
              <w:pStyle w:val="TableParagraph"/>
              <w:numPr>
                <w:ilvl w:val="0"/>
                <w:numId w:val="13"/>
              </w:numPr>
              <w:tabs>
                <w:tab w:val="left" w:pos="469"/>
              </w:tabs>
              <w:spacing w:before="1"/>
              <w:jc w:val="both"/>
              <w:rPr>
                <w:rFonts w:ascii="Trebuchet MS" w:hAnsi="Trebuchet MS"/>
                <w:sz w:val="20"/>
              </w:rPr>
            </w:pPr>
            <w:r w:rsidRPr="00C62527">
              <w:rPr>
                <w:rFonts w:ascii="Trebuchet MS" w:hAnsi="Trebuchet MS"/>
                <w:sz w:val="20"/>
              </w:rPr>
              <w:t>Di</w:t>
            </w:r>
            <w:r w:rsidRPr="00C62527">
              <w:rPr>
                <w:rFonts w:ascii="Trebuchet MS" w:hAnsi="Trebuchet MS"/>
                <w:spacing w:val="-13"/>
                <w:sz w:val="20"/>
              </w:rPr>
              <w:t xml:space="preserve"> </w:t>
            </w:r>
            <w:r w:rsidRPr="00C62527">
              <w:rPr>
                <w:rFonts w:ascii="Trebuchet MS" w:hAnsi="Trebuchet MS"/>
                <w:sz w:val="20"/>
              </w:rPr>
              <w:t>quale</w:t>
            </w:r>
            <w:r w:rsidRPr="00C62527">
              <w:rPr>
                <w:rFonts w:ascii="Trebuchet MS" w:hAnsi="Trebuchet MS"/>
                <w:spacing w:val="-13"/>
                <w:sz w:val="20"/>
              </w:rPr>
              <w:t xml:space="preserve"> </w:t>
            </w:r>
            <w:r w:rsidRPr="00C62527">
              <w:rPr>
                <w:rFonts w:ascii="Trebuchet MS" w:hAnsi="Trebuchet MS"/>
                <w:sz w:val="20"/>
              </w:rPr>
              <w:t>importo</w:t>
            </w:r>
            <w:r w:rsidRPr="00C62527">
              <w:rPr>
                <w:rFonts w:ascii="Trebuchet MS" w:hAnsi="Trebuchet MS"/>
                <w:spacing w:val="-11"/>
                <w:sz w:val="20"/>
              </w:rPr>
              <w:t xml:space="preserve"> </w:t>
            </w:r>
            <w:r w:rsidRPr="00C62527">
              <w:rPr>
                <w:rFonts w:ascii="Trebuchet MS" w:hAnsi="Trebuchet MS"/>
                <w:sz w:val="20"/>
              </w:rPr>
              <w:t>si</w:t>
            </w:r>
            <w:r w:rsidRPr="00C62527">
              <w:rPr>
                <w:rFonts w:ascii="Trebuchet MS" w:hAnsi="Trebuchet MS"/>
                <w:spacing w:val="-14"/>
                <w:sz w:val="20"/>
              </w:rPr>
              <w:t xml:space="preserve"> </w:t>
            </w:r>
            <w:r w:rsidRPr="00C62527">
              <w:rPr>
                <w:rFonts w:ascii="Trebuchet MS" w:hAnsi="Trebuchet MS"/>
                <w:sz w:val="20"/>
              </w:rPr>
              <w:t>tratta</w:t>
            </w:r>
          </w:p>
          <w:p w:rsidR="00F91D97" w:rsidRPr="00C62527" w:rsidRDefault="00F91D97">
            <w:pPr>
              <w:pStyle w:val="TableParagraph"/>
              <w:spacing w:before="5"/>
              <w:rPr>
                <w:rFonts w:ascii="Trebuchet MS" w:hAnsi="Trebuchet MS"/>
                <w:sz w:val="25"/>
              </w:rPr>
            </w:pPr>
          </w:p>
          <w:p w:rsidR="00F91D97" w:rsidRPr="00C62527" w:rsidRDefault="00690D39">
            <w:pPr>
              <w:pStyle w:val="TableParagraph"/>
              <w:numPr>
                <w:ilvl w:val="0"/>
                <w:numId w:val="13"/>
              </w:numPr>
              <w:tabs>
                <w:tab w:val="left" w:pos="469"/>
              </w:tabs>
              <w:jc w:val="both"/>
              <w:rPr>
                <w:rFonts w:ascii="Trebuchet MS" w:hAnsi="Trebuchet MS"/>
                <w:sz w:val="20"/>
              </w:rPr>
            </w:pPr>
            <w:r w:rsidRPr="00C62527">
              <w:rPr>
                <w:rFonts w:ascii="Trebuchet MS" w:hAnsi="Trebuchet MS"/>
                <w:sz w:val="20"/>
              </w:rPr>
              <w:t>Come</w:t>
            </w:r>
            <w:r w:rsidRPr="00C62527">
              <w:rPr>
                <w:rFonts w:ascii="Trebuchet MS" w:hAnsi="Trebuchet MS"/>
                <w:spacing w:val="-20"/>
                <w:sz w:val="20"/>
              </w:rPr>
              <w:t xml:space="preserve"> </w:t>
            </w:r>
            <w:r w:rsidRPr="00C62527">
              <w:rPr>
                <w:rFonts w:ascii="Trebuchet MS" w:hAnsi="Trebuchet MS"/>
                <w:sz w:val="20"/>
              </w:rPr>
              <w:t>è</w:t>
            </w:r>
            <w:r w:rsidRPr="00C62527">
              <w:rPr>
                <w:rFonts w:ascii="Trebuchet MS" w:hAnsi="Trebuchet MS"/>
                <w:spacing w:val="-22"/>
                <w:sz w:val="20"/>
              </w:rPr>
              <w:t xml:space="preserve"> </w:t>
            </w:r>
            <w:r w:rsidRPr="00C62527">
              <w:rPr>
                <w:rFonts w:ascii="Trebuchet MS" w:hAnsi="Trebuchet MS"/>
                <w:sz w:val="20"/>
              </w:rPr>
              <w:t>stata</w:t>
            </w:r>
            <w:r w:rsidRPr="00C62527">
              <w:rPr>
                <w:rFonts w:ascii="Trebuchet MS" w:hAnsi="Trebuchet MS"/>
                <w:spacing w:val="-20"/>
                <w:sz w:val="20"/>
              </w:rPr>
              <w:t xml:space="preserve"> </w:t>
            </w:r>
            <w:r w:rsidRPr="00C62527">
              <w:rPr>
                <w:rFonts w:ascii="Trebuchet MS" w:hAnsi="Trebuchet MS"/>
                <w:sz w:val="20"/>
              </w:rPr>
              <w:t>stabilita</w:t>
            </w:r>
            <w:r w:rsidRPr="00C62527">
              <w:rPr>
                <w:rFonts w:ascii="Trebuchet MS" w:hAnsi="Trebuchet MS"/>
                <w:spacing w:val="-21"/>
                <w:sz w:val="20"/>
              </w:rPr>
              <w:t xml:space="preserve"> </w:t>
            </w:r>
            <w:r w:rsidRPr="00C62527">
              <w:rPr>
                <w:rFonts w:ascii="Trebuchet MS" w:hAnsi="Trebuchet MS"/>
                <w:sz w:val="20"/>
              </w:rPr>
              <w:t>tale</w:t>
            </w:r>
            <w:r w:rsidRPr="00C62527">
              <w:rPr>
                <w:rFonts w:ascii="Trebuchet MS" w:hAnsi="Trebuchet MS"/>
                <w:spacing w:val="-21"/>
                <w:sz w:val="20"/>
              </w:rPr>
              <w:t xml:space="preserve"> </w:t>
            </w:r>
            <w:r w:rsidRPr="00C62527">
              <w:rPr>
                <w:rFonts w:ascii="Trebuchet MS" w:hAnsi="Trebuchet MS"/>
                <w:sz w:val="20"/>
              </w:rPr>
              <w:t>inottemperanza</w:t>
            </w:r>
          </w:p>
          <w:p w:rsidR="00F91D97" w:rsidRPr="00C62527" w:rsidRDefault="00F91D97">
            <w:pPr>
              <w:pStyle w:val="TableParagraph"/>
              <w:spacing w:before="7"/>
              <w:rPr>
                <w:rFonts w:ascii="Trebuchet MS" w:hAnsi="Trebuchet MS"/>
              </w:rPr>
            </w:pPr>
          </w:p>
          <w:p w:rsidR="00F91D97" w:rsidRPr="00C62527" w:rsidRDefault="00690D39">
            <w:pPr>
              <w:pStyle w:val="TableParagraph"/>
              <w:numPr>
                <w:ilvl w:val="1"/>
                <w:numId w:val="13"/>
              </w:numPr>
              <w:tabs>
                <w:tab w:val="left" w:pos="817"/>
              </w:tabs>
              <w:spacing w:line="254" w:lineRule="auto"/>
              <w:ind w:right="99" w:hanging="360"/>
              <w:jc w:val="both"/>
              <w:rPr>
                <w:rFonts w:ascii="Trebuchet MS" w:hAnsi="Trebuchet MS"/>
                <w:sz w:val="20"/>
              </w:rPr>
            </w:pPr>
            <w:r w:rsidRPr="00C62527">
              <w:rPr>
                <w:rFonts w:ascii="Trebuchet MS" w:hAnsi="Trebuchet MS"/>
                <w:sz w:val="20"/>
              </w:rPr>
              <w:t>Mediante una decisione giudiziaria o amministrativa:</w:t>
            </w:r>
          </w:p>
          <w:p w:rsidR="00F91D97" w:rsidRPr="00C62527" w:rsidRDefault="00F91D97">
            <w:pPr>
              <w:pStyle w:val="TableParagraph"/>
              <w:spacing w:before="3"/>
              <w:rPr>
                <w:rFonts w:ascii="Trebuchet MS" w:hAnsi="Trebuchet MS"/>
                <w:sz w:val="21"/>
              </w:rPr>
            </w:pPr>
          </w:p>
          <w:p w:rsidR="00F91D97" w:rsidRPr="00C62527" w:rsidRDefault="00690D39">
            <w:pPr>
              <w:pStyle w:val="TableParagraph"/>
              <w:numPr>
                <w:ilvl w:val="2"/>
                <w:numId w:val="13"/>
              </w:numPr>
              <w:tabs>
                <w:tab w:val="left" w:pos="1188"/>
                <w:tab w:val="left" w:pos="1189"/>
              </w:tabs>
              <w:rPr>
                <w:rFonts w:ascii="Trebuchet MS" w:hAnsi="Trebuchet MS"/>
                <w:sz w:val="20"/>
              </w:rPr>
            </w:pPr>
            <w:r w:rsidRPr="00C62527">
              <w:rPr>
                <w:rFonts w:ascii="Trebuchet MS" w:hAnsi="Trebuchet MS"/>
                <w:sz w:val="20"/>
              </w:rPr>
              <w:t>Tale</w:t>
            </w:r>
            <w:r w:rsidRPr="00C62527">
              <w:rPr>
                <w:rFonts w:ascii="Trebuchet MS" w:hAnsi="Trebuchet MS"/>
                <w:spacing w:val="-31"/>
                <w:sz w:val="20"/>
              </w:rPr>
              <w:t xml:space="preserve"> </w:t>
            </w:r>
            <w:r w:rsidRPr="00C62527">
              <w:rPr>
                <w:rFonts w:ascii="Trebuchet MS" w:hAnsi="Trebuchet MS"/>
                <w:sz w:val="20"/>
              </w:rPr>
              <w:t>decisione</w:t>
            </w:r>
            <w:r w:rsidRPr="00C62527">
              <w:rPr>
                <w:rFonts w:ascii="Trebuchet MS" w:hAnsi="Trebuchet MS"/>
                <w:spacing w:val="-32"/>
                <w:sz w:val="20"/>
              </w:rPr>
              <w:t xml:space="preserve"> </w:t>
            </w:r>
            <w:r w:rsidRPr="00C62527">
              <w:rPr>
                <w:rFonts w:ascii="Trebuchet MS" w:hAnsi="Trebuchet MS"/>
                <w:sz w:val="20"/>
              </w:rPr>
              <w:t>è</w:t>
            </w:r>
            <w:r w:rsidRPr="00C62527">
              <w:rPr>
                <w:rFonts w:ascii="Trebuchet MS" w:hAnsi="Trebuchet MS"/>
                <w:spacing w:val="-30"/>
                <w:sz w:val="20"/>
              </w:rPr>
              <w:t xml:space="preserve"> </w:t>
            </w:r>
            <w:r w:rsidRPr="00C62527">
              <w:rPr>
                <w:rFonts w:ascii="Trebuchet MS" w:hAnsi="Trebuchet MS"/>
                <w:sz w:val="20"/>
              </w:rPr>
              <w:t>definitiva</w:t>
            </w:r>
            <w:r w:rsidRPr="00C62527">
              <w:rPr>
                <w:rFonts w:ascii="Trebuchet MS" w:hAnsi="Trebuchet MS"/>
                <w:spacing w:val="-31"/>
                <w:sz w:val="20"/>
              </w:rPr>
              <w:t xml:space="preserve"> </w:t>
            </w:r>
            <w:r w:rsidRPr="00C62527">
              <w:rPr>
                <w:rFonts w:ascii="Trebuchet MS" w:hAnsi="Trebuchet MS"/>
                <w:sz w:val="20"/>
              </w:rPr>
              <w:t>e</w:t>
            </w:r>
            <w:r w:rsidRPr="00C62527">
              <w:rPr>
                <w:rFonts w:ascii="Trebuchet MS" w:hAnsi="Trebuchet MS"/>
                <w:spacing w:val="-29"/>
                <w:sz w:val="20"/>
              </w:rPr>
              <w:t xml:space="preserve"> </w:t>
            </w:r>
            <w:r w:rsidRPr="00C62527">
              <w:rPr>
                <w:rFonts w:ascii="Trebuchet MS" w:hAnsi="Trebuchet MS"/>
                <w:sz w:val="20"/>
              </w:rPr>
              <w:t>vincolante?</w:t>
            </w:r>
          </w:p>
          <w:p w:rsidR="00F91D97" w:rsidRPr="00C62527" w:rsidRDefault="00F91D97">
            <w:pPr>
              <w:pStyle w:val="TableParagraph"/>
              <w:spacing w:before="6"/>
              <w:rPr>
                <w:rFonts w:ascii="Trebuchet MS" w:hAnsi="Trebuchet MS"/>
              </w:rPr>
            </w:pPr>
          </w:p>
          <w:p w:rsidR="00F91D97" w:rsidRPr="00C62527" w:rsidRDefault="00690D39">
            <w:pPr>
              <w:pStyle w:val="TableParagraph"/>
              <w:numPr>
                <w:ilvl w:val="2"/>
                <w:numId w:val="13"/>
              </w:numPr>
              <w:tabs>
                <w:tab w:val="left" w:pos="1189"/>
              </w:tabs>
              <w:spacing w:before="1" w:line="252" w:lineRule="auto"/>
              <w:ind w:right="101"/>
              <w:jc w:val="both"/>
              <w:rPr>
                <w:rFonts w:ascii="Trebuchet MS" w:hAnsi="Trebuchet MS"/>
                <w:sz w:val="20"/>
              </w:rPr>
            </w:pPr>
            <w:r w:rsidRPr="00C62527">
              <w:rPr>
                <w:rFonts w:ascii="Trebuchet MS" w:hAnsi="Trebuchet MS"/>
                <w:sz w:val="20"/>
              </w:rPr>
              <w:t>Indicare la data della sentenza di condanna</w:t>
            </w:r>
            <w:r w:rsidRPr="00C62527">
              <w:rPr>
                <w:rFonts w:ascii="Trebuchet MS" w:hAnsi="Trebuchet MS"/>
                <w:spacing w:val="-17"/>
                <w:sz w:val="20"/>
              </w:rPr>
              <w:t xml:space="preserve"> </w:t>
            </w:r>
            <w:r w:rsidRPr="00C62527">
              <w:rPr>
                <w:rFonts w:ascii="Trebuchet MS" w:hAnsi="Trebuchet MS"/>
                <w:sz w:val="20"/>
              </w:rPr>
              <w:t>o</w:t>
            </w:r>
            <w:r w:rsidRPr="00C62527">
              <w:rPr>
                <w:rFonts w:ascii="Trebuchet MS" w:hAnsi="Trebuchet MS"/>
                <w:spacing w:val="-17"/>
                <w:sz w:val="20"/>
              </w:rPr>
              <w:t xml:space="preserve"> </w:t>
            </w:r>
            <w:r w:rsidRPr="00C62527">
              <w:rPr>
                <w:rFonts w:ascii="Trebuchet MS" w:hAnsi="Trebuchet MS"/>
                <w:sz w:val="20"/>
              </w:rPr>
              <w:t>della</w:t>
            </w:r>
            <w:r w:rsidRPr="00C62527">
              <w:rPr>
                <w:rFonts w:ascii="Trebuchet MS" w:hAnsi="Trebuchet MS"/>
                <w:spacing w:val="-16"/>
                <w:sz w:val="20"/>
              </w:rPr>
              <w:t xml:space="preserve"> </w:t>
            </w:r>
            <w:r w:rsidRPr="00C62527">
              <w:rPr>
                <w:rFonts w:ascii="Trebuchet MS" w:hAnsi="Trebuchet MS"/>
                <w:sz w:val="20"/>
              </w:rPr>
              <w:t>decisione</w:t>
            </w:r>
          </w:p>
          <w:p w:rsidR="00F91D97" w:rsidRPr="00C62527" w:rsidRDefault="00F91D97">
            <w:pPr>
              <w:pStyle w:val="TableParagraph"/>
              <w:spacing w:before="7"/>
              <w:rPr>
                <w:rFonts w:ascii="Trebuchet MS" w:hAnsi="Trebuchet MS"/>
                <w:sz w:val="21"/>
              </w:rPr>
            </w:pPr>
          </w:p>
          <w:p w:rsidR="00F91D97" w:rsidRPr="00C62527" w:rsidRDefault="00690D39">
            <w:pPr>
              <w:pStyle w:val="TableParagraph"/>
              <w:numPr>
                <w:ilvl w:val="2"/>
                <w:numId w:val="13"/>
              </w:numPr>
              <w:tabs>
                <w:tab w:val="left" w:pos="1189"/>
              </w:tabs>
              <w:spacing w:before="1" w:line="254" w:lineRule="auto"/>
              <w:ind w:right="97"/>
              <w:jc w:val="both"/>
              <w:rPr>
                <w:rFonts w:ascii="Trebuchet MS" w:hAnsi="Trebuchet MS"/>
                <w:sz w:val="20"/>
              </w:rPr>
            </w:pPr>
            <w:r w:rsidRPr="00C62527">
              <w:rPr>
                <w:rFonts w:ascii="Trebuchet MS" w:hAnsi="Trebuchet MS"/>
                <w:w w:val="95"/>
                <w:sz w:val="20"/>
              </w:rPr>
              <w:t>Nel</w:t>
            </w:r>
            <w:r w:rsidRPr="00C62527">
              <w:rPr>
                <w:rFonts w:ascii="Trebuchet MS" w:hAnsi="Trebuchet MS"/>
                <w:spacing w:val="-8"/>
                <w:w w:val="95"/>
                <w:sz w:val="20"/>
              </w:rPr>
              <w:t xml:space="preserve"> </w:t>
            </w:r>
            <w:r w:rsidRPr="00C62527">
              <w:rPr>
                <w:rFonts w:ascii="Trebuchet MS" w:hAnsi="Trebuchet MS"/>
                <w:w w:val="95"/>
                <w:sz w:val="20"/>
              </w:rPr>
              <w:t>caso</w:t>
            </w:r>
            <w:r w:rsidRPr="00C62527">
              <w:rPr>
                <w:rFonts w:ascii="Trebuchet MS" w:hAnsi="Trebuchet MS"/>
                <w:spacing w:val="-7"/>
                <w:w w:val="95"/>
                <w:sz w:val="20"/>
              </w:rPr>
              <w:t xml:space="preserve"> </w:t>
            </w:r>
            <w:r w:rsidRPr="00C62527">
              <w:rPr>
                <w:rFonts w:ascii="Trebuchet MS" w:hAnsi="Trebuchet MS"/>
                <w:w w:val="95"/>
                <w:sz w:val="20"/>
              </w:rPr>
              <w:t>di</w:t>
            </w:r>
            <w:r w:rsidRPr="00C62527">
              <w:rPr>
                <w:rFonts w:ascii="Trebuchet MS" w:hAnsi="Trebuchet MS"/>
                <w:spacing w:val="-7"/>
                <w:w w:val="95"/>
                <w:sz w:val="20"/>
              </w:rPr>
              <w:t xml:space="preserve"> </w:t>
            </w:r>
            <w:r w:rsidRPr="00C62527">
              <w:rPr>
                <w:rFonts w:ascii="Trebuchet MS" w:hAnsi="Trebuchet MS"/>
                <w:w w:val="95"/>
                <w:sz w:val="20"/>
              </w:rPr>
              <w:t>una</w:t>
            </w:r>
            <w:r w:rsidRPr="00C62527">
              <w:rPr>
                <w:rFonts w:ascii="Trebuchet MS" w:hAnsi="Trebuchet MS"/>
                <w:spacing w:val="-7"/>
                <w:w w:val="95"/>
                <w:sz w:val="20"/>
              </w:rPr>
              <w:t xml:space="preserve"> </w:t>
            </w:r>
            <w:r w:rsidRPr="00C62527">
              <w:rPr>
                <w:rFonts w:ascii="Trebuchet MS" w:hAnsi="Trebuchet MS"/>
                <w:w w:val="95"/>
                <w:sz w:val="20"/>
              </w:rPr>
              <w:t>sentenza</w:t>
            </w:r>
            <w:r w:rsidRPr="00C62527">
              <w:rPr>
                <w:rFonts w:ascii="Trebuchet MS" w:hAnsi="Trebuchet MS"/>
                <w:spacing w:val="-6"/>
                <w:w w:val="95"/>
                <w:sz w:val="20"/>
              </w:rPr>
              <w:t xml:space="preserve"> </w:t>
            </w:r>
            <w:r w:rsidRPr="00C62527">
              <w:rPr>
                <w:rFonts w:ascii="Trebuchet MS" w:hAnsi="Trebuchet MS"/>
                <w:w w:val="95"/>
                <w:sz w:val="20"/>
              </w:rPr>
              <w:t>di</w:t>
            </w:r>
            <w:r w:rsidRPr="00C62527">
              <w:rPr>
                <w:rFonts w:ascii="Trebuchet MS" w:hAnsi="Trebuchet MS"/>
                <w:spacing w:val="-8"/>
                <w:w w:val="95"/>
                <w:sz w:val="20"/>
              </w:rPr>
              <w:t xml:space="preserve"> </w:t>
            </w:r>
            <w:r w:rsidRPr="00C62527">
              <w:rPr>
                <w:rFonts w:ascii="Trebuchet MS" w:hAnsi="Trebuchet MS"/>
                <w:w w:val="95"/>
                <w:sz w:val="20"/>
              </w:rPr>
              <w:t>condanna,</w:t>
            </w:r>
            <w:r w:rsidRPr="00C62527">
              <w:rPr>
                <w:rFonts w:ascii="Trebuchet MS" w:hAnsi="Trebuchet MS"/>
                <w:spacing w:val="-7"/>
                <w:w w:val="95"/>
                <w:sz w:val="20"/>
              </w:rPr>
              <w:t xml:space="preserve"> </w:t>
            </w:r>
            <w:r w:rsidRPr="00C62527">
              <w:rPr>
                <w:rFonts w:ascii="Trebuchet MS" w:hAnsi="Trebuchet MS"/>
                <w:w w:val="95"/>
                <w:sz w:val="20"/>
              </w:rPr>
              <w:t xml:space="preserve">se </w:t>
            </w:r>
            <w:r w:rsidRPr="00C62527">
              <w:rPr>
                <w:rFonts w:ascii="Trebuchet MS" w:hAnsi="Trebuchet MS"/>
                <w:sz w:val="20"/>
              </w:rPr>
              <w:t>stabilita direttamente nella sentenza di condanna, la durata del periodo di esclusione</w:t>
            </w:r>
          </w:p>
          <w:p w:rsidR="00F91D97" w:rsidRPr="00C62527" w:rsidRDefault="00F91D97">
            <w:pPr>
              <w:pStyle w:val="TableParagraph"/>
              <w:spacing w:before="2"/>
              <w:rPr>
                <w:rFonts w:ascii="Trebuchet MS" w:hAnsi="Trebuchet MS"/>
                <w:sz w:val="21"/>
              </w:rPr>
            </w:pPr>
          </w:p>
          <w:p w:rsidR="00F91D97" w:rsidRPr="00C62527" w:rsidRDefault="00690D39">
            <w:pPr>
              <w:pStyle w:val="TableParagraph"/>
              <w:numPr>
                <w:ilvl w:val="1"/>
                <w:numId w:val="13"/>
              </w:numPr>
              <w:tabs>
                <w:tab w:val="left" w:pos="817"/>
              </w:tabs>
              <w:ind w:hanging="360"/>
              <w:rPr>
                <w:rFonts w:ascii="Trebuchet MS" w:hAnsi="Trebuchet MS"/>
                <w:sz w:val="20"/>
              </w:rPr>
            </w:pPr>
            <w:r w:rsidRPr="00C62527">
              <w:rPr>
                <w:rFonts w:ascii="Trebuchet MS" w:hAnsi="Trebuchet MS"/>
                <w:sz w:val="20"/>
              </w:rPr>
              <w:t>In</w:t>
            </w:r>
            <w:r w:rsidRPr="00C62527">
              <w:rPr>
                <w:rFonts w:ascii="Trebuchet MS" w:hAnsi="Trebuchet MS"/>
                <w:spacing w:val="-14"/>
                <w:sz w:val="20"/>
              </w:rPr>
              <w:t xml:space="preserve"> </w:t>
            </w:r>
            <w:r w:rsidRPr="00C62527">
              <w:rPr>
                <w:rFonts w:ascii="Trebuchet MS" w:hAnsi="Trebuchet MS"/>
                <w:sz w:val="20"/>
              </w:rPr>
              <w:t>altro</w:t>
            </w:r>
            <w:r w:rsidRPr="00C62527">
              <w:rPr>
                <w:rFonts w:ascii="Trebuchet MS" w:hAnsi="Trebuchet MS"/>
                <w:spacing w:val="-14"/>
                <w:sz w:val="20"/>
              </w:rPr>
              <w:t xml:space="preserve"> </w:t>
            </w:r>
            <w:r w:rsidRPr="00C62527">
              <w:rPr>
                <w:rFonts w:ascii="Trebuchet MS" w:hAnsi="Trebuchet MS"/>
                <w:sz w:val="20"/>
              </w:rPr>
              <w:t>modo?</w:t>
            </w:r>
            <w:r w:rsidRPr="00C62527">
              <w:rPr>
                <w:rFonts w:ascii="Trebuchet MS" w:hAnsi="Trebuchet MS"/>
                <w:spacing w:val="-16"/>
                <w:sz w:val="20"/>
              </w:rPr>
              <w:t xml:space="preserve"> </w:t>
            </w:r>
            <w:r w:rsidRPr="00C62527">
              <w:rPr>
                <w:rFonts w:ascii="Trebuchet MS" w:hAnsi="Trebuchet MS"/>
                <w:sz w:val="20"/>
              </w:rPr>
              <w:t>Specificare</w:t>
            </w:r>
          </w:p>
          <w:p w:rsidR="00F91D97" w:rsidRPr="00C62527" w:rsidRDefault="00F91D97">
            <w:pPr>
              <w:pStyle w:val="TableParagraph"/>
              <w:rPr>
                <w:rFonts w:ascii="Trebuchet MS" w:hAnsi="Trebuchet MS"/>
                <w:sz w:val="20"/>
              </w:rPr>
            </w:pPr>
          </w:p>
          <w:p w:rsidR="00F91D97" w:rsidRPr="00C62527" w:rsidRDefault="00F91D97">
            <w:pPr>
              <w:pStyle w:val="TableParagraph"/>
              <w:spacing w:before="10"/>
              <w:rPr>
                <w:rFonts w:ascii="Trebuchet MS" w:hAnsi="Trebuchet MS"/>
                <w:sz w:val="23"/>
              </w:rPr>
            </w:pPr>
          </w:p>
          <w:p w:rsidR="00F91D97" w:rsidRPr="00C62527" w:rsidRDefault="00690D39">
            <w:pPr>
              <w:pStyle w:val="TableParagraph"/>
              <w:numPr>
                <w:ilvl w:val="1"/>
                <w:numId w:val="13"/>
              </w:numPr>
              <w:tabs>
                <w:tab w:val="left" w:pos="817"/>
              </w:tabs>
              <w:spacing w:line="254" w:lineRule="auto"/>
              <w:ind w:right="98" w:hanging="360"/>
              <w:jc w:val="both"/>
              <w:rPr>
                <w:rFonts w:ascii="Trebuchet MS" w:hAnsi="Trebuchet MS"/>
                <w:sz w:val="20"/>
              </w:rPr>
            </w:pPr>
            <w:r w:rsidRPr="00C62527">
              <w:rPr>
                <w:rFonts w:ascii="Trebuchet MS" w:hAnsi="Trebuchet MS"/>
                <w:sz w:val="20"/>
              </w:rPr>
              <w:t>L’operatore economico ha ottemperato od ottempererà ai suoi obblighi, pagando o impegnandosi</w:t>
            </w:r>
            <w:r w:rsidRPr="00C62527">
              <w:rPr>
                <w:rFonts w:ascii="Trebuchet MS" w:hAnsi="Trebuchet MS"/>
                <w:spacing w:val="-31"/>
                <w:sz w:val="20"/>
              </w:rPr>
              <w:t xml:space="preserve"> </w:t>
            </w:r>
            <w:r w:rsidRPr="00C62527">
              <w:rPr>
                <w:rFonts w:ascii="Trebuchet MS" w:hAnsi="Trebuchet MS"/>
                <w:sz w:val="20"/>
              </w:rPr>
              <w:t>in</w:t>
            </w:r>
            <w:r w:rsidRPr="00C62527">
              <w:rPr>
                <w:rFonts w:ascii="Trebuchet MS" w:hAnsi="Trebuchet MS"/>
                <w:spacing w:val="-29"/>
                <w:sz w:val="20"/>
              </w:rPr>
              <w:t xml:space="preserve"> </w:t>
            </w:r>
            <w:r w:rsidRPr="00C62527">
              <w:rPr>
                <w:rFonts w:ascii="Trebuchet MS" w:hAnsi="Trebuchet MS"/>
                <w:sz w:val="20"/>
              </w:rPr>
              <w:t>modo</w:t>
            </w:r>
            <w:r w:rsidRPr="00C62527">
              <w:rPr>
                <w:rFonts w:ascii="Trebuchet MS" w:hAnsi="Trebuchet MS"/>
                <w:spacing w:val="-30"/>
                <w:sz w:val="20"/>
              </w:rPr>
              <w:t xml:space="preserve"> </w:t>
            </w:r>
            <w:r w:rsidRPr="00C62527">
              <w:rPr>
                <w:rFonts w:ascii="Trebuchet MS" w:hAnsi="Trebuchet MS"/>
                <w:sz w:val="20"/>
              </w:rPr>
              <w:t>vincolante</w:t>
            </w:r>
            <w:r w:rsidRPr="00C62527">
              <w:rPr>
                <w:rFonts w:ascii="Trebuchet MS" w:hAnsi="Trebuchet MS"/>
                <w:spacing w:val="-31"/>
                <w:sz w:val="20"/>
              </w:rPr>
              <w:t xml:space="preserve"> </w:t>
            </w:r>
            <w:r w:rsidRPr="00C62527">
              <w:rPr>
                <w:rFonts w:ascii="Trebuchet MS" w:hAnsi="Trebuchet MS"/>
                <w:sz w:val="20"/>
              </w:rPr>
              <w:t>a</w:t>
            </w:r>
            <w:r w:rsidRPr="00C62527">
              <w:rPr>
                <w:rFonts w:ascii="Trebuchet MS" w:hAnsi="Trebuchet MS"/>
                <w:spacing w:val="-30"/>
                <w:sz w:val="20"/>
              </w:rPr>
              <w:t xml:space="preserve"> </w:t>
            </w:r>
            <w:r w:rsidRPr="00C62527">
              <w:rPr>
                <w:rFonts w:ascii="Trebuchet MS" w:hAnsi="Trebuchet MS"/>
                <w:sz w:val="20"/>
              </w:rPr>
              <w:t>pagare</w:t>
            </w:r>
            <w:r w:rsidRPr="00C62527">
              <w:rPr>
                <w:rFonts w:ascii="Trebuchet MS" w:hAnsi="Trebuchet MS"/>
                <w:spacing w:val="-31"/>
                <w:sz w:val="20"/>
              </w:rPr>
              <w:t xml:space="preserve"> </w:t>
            </w:r>
            <w:r w:rsidRPr="00C62527">
              <w:rPr>
                <w:rFonts w:ascii="Trebuchet MS" w:hAnsi="Trebuchet MS"/>
                <w:sz w:val="20"/>
              </w:rPr>
              <w:t xml:space="preserve">le </w:t>
            </w:r>
            <w:r w:rsidRPr="00C62527">
              <w:rPr>
                <w:rFonts w:ascii="Trebuchet MS" w:hAnsi="Trebuchet MS"/>
                <w:w w:val="95"/>
                <w:sz w:val="20"/>
              </w:rPr>
              <w:t>imposte</w:t>
            </w:r>
            <w:r w:rsidRPr="00C62527">
              <w:rPr>
                <w:rFonts w:ascii="Trebuchet MS" w:hAnsi="Trebuchet MS"/>
                <w:spacing w:val="-12"/>
                <w:w w:val="95"/>
                <w:sz w:val="20"/>
              </w:rPr>
              <w:t xml:space="preserve"> </w:t>
            </w:r>
            <w:r w:rsidRPr="00C62527">
              <w:rPr>
                <w:rFonts w:ascii="Trebuchet MS" w:hAnsi="Trebuchet MS"/>
                <w:w w:val="95"/>
                <w:sz w:val="20"/>
              </w:rPr>
              <w:t>dovute,</w:t>
            </w:r>
            <w:r w:rsidRPr="00C62527">
              <w:rPr>
                <w:rFonts w:ascii="Trebuchet MS" w:hAnsi="Trebuchet MS"/>
                <w:spacing w:val="-12"/>
                <w:w w:val="95"/>
                <w:sz w:val="20"/>
              </w:rPr>
              <w:t xml:space="preserve"> </w:t>
            </w:r>
            <w:r w:rsidRPr="00C62527">
              <w:rPr>
                <w:rFonts w:ascii="Trebuchet MS" w:hAnsi="Trebuchet MS"/>
                <w:w w:val="95"/>
                <w:sz w:val="20"/>
              </w:rPr>
              <w:t>compresi</w:t>
            </w:r>
            <w:r w:rsidRPr="00C62527">
              <w:rPr>
                <w:rFonts w:ascii="Trebuchet MS" w:hAnsi="Trebuchet MS"/>
                <w:spacing w:val="-12"/>
                <w:w w:val="95"/>
                <w:sz w:val="20"/>
              </w:rPr>
              <w:t xml:space="preserve"> </w:t>
            </w:r>
            <w:r w:rsidRPr="00C62527">
              <w:rPr>
                <w:rFonts w:ascii="Trebuchet MS" w:hAnsi="Trebuchet MS"/>
                <w:w w:val="95"/>
                <w:sz w:val="20"/>
              </w:rPr>
              <w:t>eventuali</w:t>
            </w:r>
            <w:r w:rsidRPr="00C62527">
              <w:rPr>
                <w:rFonts w:ascii="Trebuchet MS" w:hAnsi="Trebuchet MS"/>
                <w:spacing w:val="-12"/>
                <w:w w:val="95"/>
                <w:sz w:val="20"/>
              </w:rPr>
              <w:t xml:space="preserve"> </w:t>
            </w:r>
            <w:r w:rsidRPr="00C62527">
              <w:rPr>
                <w:rFonts w:ascii="Trebuchet MS" w:hAnsi="Trebuchet MS"/>
                <w:w w:val="95"/>
                <w:sz w:val="20"/>
              </w:rPr>
              <w:t>interessi</w:t>
            </w:r>
            <w:r w:rsidRPr="00C62527">
              <w:rPr>
                <w:rFonts w:ascii="Trebuchet MS" w:hAnsi="Trebuchet MS"/>
                <w:spacing w:val="-12"/>
                <w:w w:val="95"/>
                <w:sz w:val="20"/>
              </w:rPr>
              <w:t xml:space="preserve"> </w:t>
            </w:r>
            <w:r w:rsidRPr="00C62527">
              <w:rPr>
                <w:rFonts w:ascii="Trebuchet MS" w:hAnsi="Trebuchet MS"/>
                <w:w w:val="95"/>
                <w:sz w:val="20"/>
              </w:rPr>
              <w:t xml:space="preserve">o </w:t>
            </w:r>
            <w:r w:rsidRPr="00C62527">
              <w:rPr>
                <w:rFonts w:ascii="Trebuchet MS" w:hAnsi="Trebuchet MS"/>
                <w:sz w:val="20"/>
              </w:rPr>
              <w:t xml:space="preserve">multe, avendo effettuato il pagamento o </w:t>
            </w:r>
            <w:r w:rsidRPr="00C62527">
              <w:rPr>
                <w:rFonts w:ascii="Trebuchet MS" w:hAnsi="Trebuchet MS"/>
                <w:w w:val="95"/>
                <w:sz w:val="20"/>
              </w:rPr>
              <w:t xml:space="preserve">formalizzato l’impregno prima della scadenza </w:t>
            </w:r>
            <w:r w:rsidRPr="00C62527">
              <w:rPr>
                <w:rFonts w:ascii="Trebuchet MS" w:hAnsi="Trebuchet MS"/>
                <w:sz w:val="20"/>
              </w:rPr>
              <w:t>del termine per la presentazione della domanda (art. 80 comma 4, ultimo periodo, del</w:t>
            </w:r>
            <w:r w:rsidRPr="00C62527">
              <w:rPr>
                <w:rFonts w:ascii="Trebuchet MS" w:hAnsi="Trebuchet MS"/>
                <w:spacing w:val="-13"/>
                <w:sz w:val="20"/>
              </w:rPr>
              <w:t xml:space="preserve"> </w:t>
            </w:r>
            <w:r w:rsidRPr="00C62527">
              <w:rPr>
                <w:rFonts w:ascii="Trebuchet MS" w:hAnsi="Trebuchet MS"/>
                <w:sz w:val="20"/>
              </w:rPr>
              <w:t>Codice)?</w:t>
            </w:r>
          </w:p>
          <w:p w:rsidR="00F91D97" w:rsidRPr="00C62527" w:rsidRDefault="00F91D97">
            <w:pPr>
              <w:pStyle w:val="TableParagraph"/>
              <w:spacing w:before="5"/>
              <w:rPr>
                <w:rFonts w:ascii="Trebuchet MS" w:hAnsi="Trebuchet MS"/>
                <w:sz w:val="21"/>
              </w:rPr>
            </w:pPr>
          </w:p>
          <w:p w:rsidR="00F91D97" w:rsidRPr="00C62527" w:rsidRDefault="00690D39">
            <w:pPr>
              <w:pStyle w:val="TableParagraph"/>
              <w:spacing w:line="252" w:lineRule="auto"/>
              <w:ind w:left="107" w:right="98" w:firstLine="40"/>
              <w:jc w:val="both"/>
              <w:rPr>
                <w:rFonts w:ascii="Trebuchet MS" w:hAnsi="Trebuchet MS"/>
                <w:i/>
                <w:sz w:val="18"/>
              </w:rPr>
            </w:pPr>
            <w:r w:rsidRPr="00C62527">
              <w:rPr>
                <w:rFonts w:ascii="Trebuchet MS" w:hAnsi="Trebuchet MS"/>
                <w:i/>
                <w:sz w:val="18"/>
              </w:rPr>
              <w:t>(</w:t>
            </w:r>
            <w:proofErr w:type="gramStart"/>
            <w:r w:rsidRPr="00C62527">
              <w:rPr>
                <w:rFonts w:ascii="Trebuchet MS" w:hAnsi="Trebuchet MS"/>
                <w:i/>
                <w:sz w:val="18"/>
              </w:rPr>
              <w:t>se</w:t>
            </w:r>
            <w:proofErr w:type="gramEnd"/>
            <w:r w:rsidRPr="00C62527">
              <w:rPr>
                <w:rFonts w:ascii="Trebuchet MS" w:hAnsi="Trebuchet MS"/>
                <w:i/>
                <w:sz w:val="18"/>
              </w:rPr>
              <w:t xml:space="preserve"> la documentazione pertinente è disponibile </w:t>
            </w:r>
            <w:r w:rsidRPr="00C62527">
              <w:rPr>
                <w:rFonts w:ascii="Trebuchet MS" w:hAnsi="Trebuchet MS"/>
                <w:i/>
                <w:w w:val="90"/>
                <w:sz w:val="18"/>
              </w:rPr>
              <w:t>elettronicamente</w:t>
            </w:r>
            <w:r w:rsidRPr="00C62527">
              <w:rPr>
                <w:rFonts w:ascii="Trebuchet MS" w:hAnsi="Trebuchet MS"/>
                <w:i/>
                <w:spacing w:val="-17"/>
                <w:w w:val="90"/>
                <w:sz w:val="18"/>
              </w:rPr>
              <w:t xml:space="preserve"> </w:t>
            </w:r>
            <w:r w:rsidRPr="00C62527">
              <w:rPr>
                <w:rFonts w:ascii="Trebuchet MS" w:hAnsi="Trebuchet MS"/>
                <w:i/>
                <w:w w:val="90"/>
                <w:sz w:val="18"/>
              </w:rPr>
              <w:t>indicare:</w:t>
            </w:r>
            <w:r w:rsidRPr="00C62527">
              <w:rPr>
                <w:rFonts w:ascii="Trebuchet MS" w:hAnsi="Trebuchet MS"/>
                <w:i/>
                <w:spacing w:val="-17"/>
                <w:w w:val="90"/>
                <w:sz w:val="18"/>
              </w:rPr>
              <w:t xml:space="preserve"> </w:t>
            </w:r>
            <w:r w:rsidRPr="00C62527">
              <w:rPr>
                <w:rFonts w:ascii="Trebuchet MS" w:hAnsi="Trebuchet MS"/>
                <w:i/>
                <w:w w:val="90"/>
                <w:sz w:val="18"/>
              </w:rPr>
              <w:t>indirizzo</w:t>
            </w:r>
            <w:r w:rsidRPr="00C62527">
              <w:rPr>
                <w:rFonts w:ascii="Trebuchet MS" w:hAnsi="Trebuchet MS"/>
                <w:i/>
                <w:spacing w:val="-17"/>
                <w:w w:val="90"/>
                <w:sz w:val="18"/>
              </w:rPr>
              <w:t xml:space="preserve"> </w:t>
            </w:r>
            <w:r w:rsidRPr="00C62527">
              <w:rPr>
                <w:rFonts w:ascii="Trebuchet MS" w:hAnsi="Trebuchet MS"/>
                <w:i/>
                <w:w w:val="90"/>
                <w:sz w:val="18"/>
              </w:rPr>
              <w:t>web,</w:t>
            </w:r>
            <w:r w:rsidRPr="00C62527">
              <w:rPr>
                <w:rFonts w:ascii="Trebuchet MS" w:hAnsi="Trebuchet MS"/>
                <w:i/>
                <w:spacing w:val="-17"/>
                <w:w w:val="90"/>
                <w:sz w:val="18"/>
              </w:rPr>
              <w:t xml:space="preserve"> </w:t>
            </w:r>
            <w:r w:rsidRPr="00C62527">
              <w:rPr>
                <w:rFonts w:ascii="Trebuchet MS" w:hAnsi="Trebuchet MS"/>
                <w:i/>
                <w:w w:val="90"/>
                <w:sz w:val="18"/>
              </w:rPr>
              <w:t>autorità</w:t>
            </w:r>
            <w:r w:rsidRPr="00C62527">
              <w:rPr>
                <w:rFonts w:ascii="Trebuchet MS" w:hAnsi="Trebuchet MS"/>
                <w:i/>
                <w:spacing w:val="-16"/>
                <w:w w:val="90"/>
                <w:sz w:val="18"/>
              </w:rPr>
              <w:t xml:space="preserve"> </w:t>
            </w:r>
            <w:r w:rsidRPr="00C62527">
              <w:rPr>
                <w:rFonts w:ascii="Trebuchet MS" w:hAnsi="Trebuchet MS"/>
                <w:i/>
                <w:w w:val="90"/>
                <w:sz w:val="18"/>
              </w:rPr>
              <w:t>o</w:t>
            </w:r>
            <w:r w:rsidRPr="00C62527">
              <w:rPr>
                <w:rFonts w:ascii="Trebuchet MS" w:hAnsi="Trebuchet MS"/>
                <w:i/>
                <w:spacing w:val="-18"/>
                <w:w w:val="90"/>
                <w:sz w:val="18"/>
              </w:rPr>
              <w:t xml:space="preserve"> </w:t>
            </w:r>
            <w:r w:rsidRPr="00C62527">
              <w:rPr>
                <w:rFonts w:ascii="Trebuchet MS" w:hAnsi="Trebuchet MS"/>
                <w:i/>
                <w:w w:val="90"/>
                <w:sz w:val="18"/>
              </w:rPr>
              <w:t xml:space="preserve">organismo </w:t>
            </w:r>
            <w:r w:rsidRPr="00C62527">
              <w:rPr>
                <w:rFonts w:ascii="Trebuchet MS" w:hAnsi="Trebuchet MS"/>
                <w:i/>
                <w:w w:val="95"/>
                <w:sz w:val="18"/>
              </w:rPr>
              <w:t>di</w:t>
            </w:r>
            <w:r w:rsidRPr="00C62527">
              <w:rPr>
                <w:rFonts w:ascii="Trebuchet MS" w:hAnsi="Trebuchet MS"/>
                <w:i/>
                <w:spacing w:val="-32"/>
                <w:w w:val="95"/>
                <w:sz w:val="18"/>
              </w:rPr>
              <w:t xml:space="preserve"> </w:t>
            </w:r>
            <w:r w:rsidRPr="00C62527">
              <w:rPr>
                <w:rFonts w:ascii="Trebuchet MS" w:hAnsi="Trebuchet MS"/>
                <w:i/>
                <w:w w:val="95"/>
                <w:sz w:val="18"/>
              </w:rPr>
              <w:t>emanazione,</w:t>
            </w:r>
            <w:r w:rsidRPr="00C62527">
              <w:rPr>
                <w:rFonts w:ascii="Trebuchet MS" w:hAnsi="Trebuchet MS"/>
                <w:i/>
                <w:spacing w:val="-30"/>
                <w:w w:val="95"/>
                <w:sz w:val="18"/>
              </w:rPr>
              <w:t xml:space="preserve"> </w:t>
            </w:r>
            <w:r w:rsidRPr="00C62527">
              <w:rPr>
                <w:rFonts w:ascii="Trebuchet MS" w:hAnsi="Trebuchet MS"/>
                <w:i/>
                <w:w w:val="95"/>
                <w:sz w:val="18"/>
              </w:rPr>
              <w:t>riferimento</w:t>
            </w:r>
            <w:r w:rsidRPr="00C62527">
              <w:rPr>
                <w:rFonts w:ascii="Trebuchet MS" w:hAnsi="Trebuchet MS"/>
                <w:i/>
                <w:spacing w:val="-32"/>
                <w:w w:val="95"/>
                <w:sz w:val="18"/>
              </w:rPr>
              <w:t xml:space="preserve"> </w:t>
            </w:r>
            <w:r w:rsidRPr="00C62527">
              <w:rPr>
                <w:rFonts w:ascii="Trebuchet MS" w:hAnsi="Trebuchet MS"/>
                <w:i/>
                <w:w w:val="95"/>
                <w:sz w:val="18"/>
              </w:rPr>
              <w:t>preciso</w:t>
            </w:r>
            <w:r w:rsidRPr="00C62527">
              <w:rPr>
                <w:rFonts w:ascii="Trebuchet MS" w:hAnsi="Trebuchet MS"/>
                <w:i/>
                <w:spacing w:val="-32"/>
                <w:w w:val="95"/>
                <w:sz w:val="18"/>
              </w:rPr>
              <w:t xml:space="preserve"> </w:t>
            </w:r>
            <w:r w:rsidRPr="00C62527">
              <w:rPr>
                <w:rFonts w:ascii="Trebuchet MS" w:hAnsi="Trebuchet MS"/>
                <w:i/>
                <w:w w:val="95"/>
                <w:sz w:val="18"/>
              </w:rPr>
              <w:t>della</w:t>
            </w:r>
            <w:r w:rsidRPr="00C62527">
              <w:rPr>
                <w:rFonts w:ascii="Trebuchet MS" w:hAnsi="Trebuchet MS"/>
                <w:i/>
                <w:spacing w:val="-31"/>
                <w:w w:val="95"/>
                <w:sz w:val="18"/>
              </w:rPr>
              <w:t xml:space="preserve"> </w:t>
            </w:r>
            <w:r w:rsidRPr="00C62527">
              <w:rPr>
                <w:rFonts w:ascii="Trebuchet MS" w:hAnsi="Trebuchet MS"/>
                <w:i/>
                <w:w w:val="95"/>
                <w:sz w:val="18"/>
              </w:rPr>
              <w:t>documentazione)</w:t>
            </w:r>
          </w:p>
        </w:tc>
        <w:tc>
          <w:tcPr>
            <w:tcW w:w="4993" w:type="dxa"/>
          </w:tcPr>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rPr>
            </w:pPr>
          </w:p>
          <w:p w:rsidR="00F91D97" w:rsidRPr="00C62527" w:rsidRDefault="00F91D97">
            <w:pPr>
              <w:pStyle w:val="TableParagraph"/>
              <w:spacing w:before="8"/>
              <w:rPr>
                <w:rFonts w:ascii="Trebuchet MS" w:hAnsi="Trebuchet MS"/>
                <w:sz w:val="23"/>
              </w:rPr>
            </w:pPr>
          </w:p>
          <w:p w:rsidR="00F91D97" w:rsidRPr="00C62527" w:rsidRDefault="00690D39" w:rsidP="00B26BE6">
            <w:pPr>
              <w:pStyle w:val="TableParagraph"/>
              <w:numPr>
                <w:ilvl w:val="0"/>
                <w:numId w:val="12"/>
              </w:numPr>
              <w:tabs>
                <w:tab w:val="left" w:pos="276"/>
                <w:tab w:val="left" w:pos="2234"/>
              </w:tabs>
              <w:spacing w:before="1"/>
              <w:rPr>
                <w:rFonts w:ascii="Trebuchet MS" w:hAnsi="Trebuchet MS"/>
                <w:sz w:val="20"/>
              </w:rPr>
            </w:pPr>
            <w:r w:rsidRPr="00C62527">
              <w:rPr>
                <w:rFonts w:ascii="Trebuchet MS" w:hAnsi="Trebuchet MS"/>
                <w:w w:val="95"/>
                <w:sz w:val="20"/>
              </w:rPr>
              <w:t>SI</w:t>
            </w:r>
            <w:r w:rsidRPr="00C62527">
              <w:rPr>
                <w:rFonts w:ascii="Trebuchet MS" w:hAnsi="Trebuchet MS"/>
                <w:w w:val="95"/>
                <w:sz w:val="20"/>
              </w:rPr>
              <w:tab/>
            </w:r>
            <w:r w:rsidR="00B26BE6" w:rsidRPr="00C62527">
              <w:rPr>
                <w:rFonts w:ascii="Trebuchet MS" w:hAnsi="Trebuchet MS"/>
                <w:w w:val="95"/>
                <w:sz w:val="20"/>
              </w:rPr>
              <w:t xml:space="preserve">□ </w:t>
            </w:r>
            <w:r w:rsidRPr="00C62527">
              <w:rPr>
                <w:rFonts w:ascii="Trebuchet MS" w:hAnsi="Trebuchet MS"/>
                <w:w w:val="95"/>
                <w:sz w:val="20"/>
              </w:rPr>
              <w:t>NO</w:t>
            </w: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spacing w:before="3"/>
              <w:rPr>
                <w:rFonts w:ascii="Trebuchet MS" w:hAnsi="Trebuchet MS"/>
                <w:sz w:val="16"/>
              </w:rPr>
            </w:pPr>
          </w:p>
          <w:p w:rsidR="00F91D97" w:rsidRPr="00C62527" w:rsidRDefault="005723C7">
            <w:pPr>
              <w:pStyle w:val="TableParagraph"/>
              <w:spacing w:line="20" w:lineRule="exact"/>
              <w:ind w:left="102"/>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51" o:spid="_x0000_s1109" style="width:218.85pt;height:.65pt;mso-position-horizontal-relative:char;mso-position-vertical-relative:line" coordsize="4377,13">
                  <v:line id="Line 152" o:spid="_x0000_s1110" style="position:absolute;visibility:visible;mso-wrap-style:square" from="0,6" to="4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xHDcMAAADcAAAADwAAAGRycy9kb3ducmV2LnhtbERPz2vCMBS+D/Y/hCfsNlMLK64apQzG&#10;BkXEzstub82zKTYvpcna7r9fDoLHj+/3dj/bTow0+NaxgtUyAUFcO91yo+D89f68BuEDssbOMSn4&#10;Iw/73ePDFnPtJj7RWIVGxBD2OSowIfS5lL42ZNEvXU8cuYsbLIYIh0bqAacYbjuZJkkmLbYcGwz2&#10;9Gaovla/VsFP+X0+XV/K8HEYX8ujxLmojkapp8VcbEAEmsNdfHN/agVpFtfGM/EI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MRw3DAAAA3AAAAA8AAAAAAAAAAAAA&#10;AAAAoQIAAGRycy9kb3ducmV2LnhtbFBLBQYAAAAABAAEAPkAAACRAwAAAAA=&#10;" strokeweight=".22817mm"/>
                  <w10:anchorlock/>
                </v:group>
              </w:pict>
            </w:r>
          </w:p>
          <w:p w:rsidR="00F91D97" w:rsidRPr="00C62527" w:rsidRDefault="00F91D97">
            <w:pPr>
              <w:pStyle w:val="TableParagraph"/>
              <w:rPr>
                <w:rFonts w:ascii="Trebuchet MS" w:hAnsi="Trebuchet MS"/>
                <w:sz w:val="20"/>
              </w:rPr>
            </w:pPr>
          </w:p>
          <w:p w:rsidR="00F91D97" w:rsidRPr="00C62527" w:rsidRDefault="00F91D97">
            <w:pPr>
              <w:pStyle w:val="TableParagraph"/>
              <w:spacing w:before="7"/>
              <w:rPr>
                <w:rFonts w:ascii="Trebuchet MS" w:hAnsi="Trebuchet MS"/>
                <w:sz w:val="20"/>
              </w:rPr>
            </w:pPr>
          </w:p>
          <w:p w:rsidR="00F91D97" w:rsidRPr="00C62527" w:rsidRDefault="005723C7">
            <w:pPr>
              <w:pStyle w:val="TableParagraph"/>
              <w:spacing w:line="20" w:lineRule="exact"/>
              <w:ind w:left="102"/>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49" o:spid="_x0000_s1107" style="width:218.85pt;height:.65pt;mso-position-horizontal-relative:char;mso-position-vertical-relative:line" coordsize="4377,13">
                  <v:line id="Line 150" o:spid="_x0000_s1108" style="position:absolute;visibility:visible;mso-wrap-style:square" from="0,6" to="4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3ok8QAAADcAAAADwAAAGRycy9kb3ducmV2LnhtbESPQWvCQBSE7wX/w/IEb3WjoNjoKiKU&#10;FoKIqRdvz+wzG8y+DdltjP/eLRQ8DjPzDbPa9LYWHbW+cqxgMk5AEBdOV1wqOP18vi9A+ICssXZM&#10;Ch7kYbMevK0w1e7OR+ryUIoIYZ+iAhNCk0rpC0MW/dg1xNG7utZiiLItpW7xHuG2ltMkmUuLFccF&#10;gw3tDBW3/NcquGTn0/E2y8LXvvvIDhL7bX4wSo2G/XYJIlAfXuH/9rdWMJ3P4O9MP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iTxAAAANwAAAAPAAAAAAAAAAAA&#10;AAAAAKECAABkcnMvZG93bnJldi54bWxQSwUGAAAAAAQABAD5AAAAkgMAAAAA&#10;" strokeweight=".22817mm"/>
                  <w10:anchorlock/>
                </v:group>
              </w:pict>
            </w:r>
          </w:p>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rPr>
            </w:pPr>
          </w:p>
          <w:p w:rsidR="00F91D97" w:rsidRPr="00C62527" w:rsidRDefault="00690D39">
            <w:pPr>
              <w:pStyle w:val="TableParagraph"/>
              <w:numPr>
                <w:ilvl w:val="0"/>
                <w:numId w:val="12"/>
              </w:numPr>
              <w:tabs>
                <w:tab w:val="left" w:pos="276"/>
                <w:tab w:val="left" w:pos="2234"/>
              </w:tabs>
              <w:spacing w:before="173"/>
              <w:rPr>
                <w:rFonts w:ascii="Trebuchet MS" w:hAnsi="Trebuchet MS"/>
                <w:sz w:val="20"/>
              </w:rPr>
            </w:pPr>
            <w:r w:rsidRPr="00C62527">
              <w:rPr>
                <w:rFonts w:ascii="Trebuchet MS" w:hAnsi="Trebuchet MS"/>
                <w:w w:val="95"/>
                <w:sz w:val="20"/>
              </w:rPr>
              <w:t>SI</w:t>
            </w:r>
            <w:r w:rsidRPr="00C62527">
              <w:rPr>
                <w:rFonts w:ascii="Trebuchet MS" w:hAnsi="Trebuchet MS"/>
                <w:w w:val="95"/>
                <w:sz w:val="20"/>
              </w:rPr>
              <w:tab/>
              <w:t>□</w:t>
            </w:r>
            <w:r w:rsidRPr="00C62527">
              <w:rPr>
                <w:rFonts w:ascii="Trebuchet MS" w:hAnsi="Trebuchet MS"/>
                <w:spacing w:val="-26"/>
                <w:w w:val="95"/>
                <w:sz w:val="20"/>
              </w:rPr>
              <w:t xml:space="preserve"> </w:t>
            </w:r>
            <w:r w:rsidRPr="00C62527">
              <w:rPr>
                <w:rFonts w:ascii="Trebuchet MS" w:hAnsi="Trebuchet MS"/>
                <w:w w:val="95"/>
                <w:sz w:val="20"/>
              </w:rPr>
              <w:t>NO</w:t>
            </w:r>
          </w:p>
          <w:p w:rsidR="00F91D97" w:rsidRPr="00C62527" w:rsidRDefault="00F91D97">
            <w:pPr>
              <w:pStyle w:val="TableParagraph"/>
              <w:rPr>
                <w:rFonts w:ascii="Trebuchet MS" w:hAnsi="Trebuchet MS"/>
              </w:rPr>
            </w:pPr>
          </w:p>
          <w:p w:rsidR="00F91D97" w:rsidRPr="00C62527" w:rsidRDefault="00F91D97">
            <w:pPr>
              <w:pStyle w:val="TableParagraph"/>
              <w:spacing w:before="7"/>
              <w:rPr>
                <w:rFonts w:ascii="Trebuchet MS" w:hAnsi="Trebuchet MS"/>
                <w:sz w:val="20"/>
              </w:rPr>
            </w:pPr>
          </w:p>
          <w:p w:rsidR="00F91D97" w:rsidRPr="00C62527" w:rsidRDefault="00690D39">
            <w:pPr>
              <w:pStyle w:val="TableParagraph"/>
              <w:numPr>
                <w:ilvl w:val="0"/>
                <w:numId w:val="12"/>
              </w:numPr>
              <w:tabs>
                <w:tab w:val="left" w:pos="276"/>
                <w:tab w:val="left" w:pos="2234"/>
              </w:tabs>
              <w:rPr>
                <w:rFonts w:ascii="Trebuchet MS" w:hAnsi="Trebuchet MS"/>
                <w:sz w:val="20"/>
              </w:rPr>
            </w:pPr>
            <w:r w:rsidRPr="00C62527">
              <w:rPr>
                <w:rFonts w:ascii="Trebuchet MS" w:hAnsi="Trebuchet MS"/>
                <w:w w:val="95"/>
                <w:sz w:val="20"/>
              </w:rPr>
              <w:t>SI</w:t>
            </w:r>
            <w:r w:rsidRPr="00C62527">
              <w:rPr>
                <w:rFonts w:ascii="Trebuchet MS" w:hAnsi="Trebuchet MS"/>
                <w:w w:val="95"/>
                <w:sz w:val="20"/>
              </w:rPr>
              <w:tab/>
              <w:t>□</w:t>
            </w:r>
            <w:r w:rsidRPr="00C62527">
              <w:rPr>
                <w:rFonts w:ascii="Trebuchet MS" w:hAnsi="Trebuchet MS"/>
                <w:spacing w:val="-26"/>
                <w:w w:val="95"/>
                <w:sz w:val="20"/>
              </w:rPr>
              <w:t xml:space="preserve"> </w:t>
            </w:r>
            <w:r w:rsidRPr="00C62527">
              <w:rPr>
                <w:rFonts w:ascii="Trebuchet MS" w:hAnsi="Trebuchet MS"/>
                <w:w w:val="95"/>
                <w:sz w:val="20"/>
              </w:rPr>
              <w:t>NO</w:t>
            </w:r>
          </w:p>
          <w:p w:rsidR="00F91D97" w:rsidRPr="00C62527" w:rsidRDefault="00F91D97">
            <w:pPr>
              <w:pStyle w:val="TableParagraph"/>
              <w:rPr>
                <w:rFonts w:ascii="Trebuchet MS" w:hAnsi="Trebuchet MS"/>
                <w:sz w:val="20"/>
              </w:rPr>
            </w:pPr>
          </w:p>
          <w:p w:rsidR="00F91D97" w:rsidRPr="00C62527" w:rsidRDefault="00F91D97">
            <w:pPr>
              <w:pStyle w:val="TableParagraph"/>
              <w:spacing w:before="1"/>
              <w:rPr>
                <w:rFonts w:ascii="Trebuchet MS" w:hAnsi="Trebuchet MS"/>
              </w:rPr>
            </w:pPr>
          </w:p>
          <w:p w:rsidR="00F91D97" w:rsidRPr="00C62527" w:rsidRDefault="005723C7">
            <w:pPr>
              <w:pStyle w:val="TableParagraph"/>
              <w:spacing w:line="20" w:lineRule="exact"/>
              <w:ind w:left="103"/>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47" o:spid="_x0000_s1105" style="width:203.15pt;height:.55pt;mso-position-horizontal-relative:char;mso-position-vertical-relative:line" coordsize="4063,11">
                  <v:line id="Line 148" o:spid="_x0000_s1106" style="position:absolute;visibility:visible;mso-wrap-style:square" from="0,5" to="4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aKcUAAADcAAAADwAAAGRycy9kb3ducmV2LnhtbESP0YrCMBRE3xf2H8Jd8EU0tYIs1Siu&#10;oOiLqOsHXJpr221zU5pYq19vhAUfh5k5w8wWnalES40rLCsYDSMQxKnVBWcKzr/rwTcI55E1VpZJ&#10;wZ0cLOafHzNMtL3xkdqTz0SAsEtQQe59nUjp0pwMuqGtiYN3sY1BH2STSd3gLcBNJeMomkiDBYeF&#10;HGta5ZSWp6tRUPSP/XK7iX/u+3j30H+HQ0vlUqneV7ecgvDU+Xf4v73VCuLJGF5nw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aKcUAAADcAAAADwAAAAAAAAAA&#10;AAAAAAChAgAAZHJzL2Rvd25yZXYueG1sUEsFBgAAAAAEAAQA+QAAAJMDAAAAAA==&#10;" strokeweight=".18419mm"/>
                  <w10:anchorlock/>
                </v:group>
              </w:pict>
            </w: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spacing w:before="2"/>
              <w:rPr>
                <w:rFonts w:ascii="Trebuchet MS" w:hAnsi="Trebuchet MS"/>
                <w:sz w:val="20"/>
              </w:rPr>
            </w:pPr>
          </w:p>
          <w:p w:rsidR="00F91D97" w:rsidRPr="00C62527" w:rsidRDefault="005723C7">
            <w:pPr>
              <w:pStyle w:val="TableParagraph"/>
              <w:spacing w:line="20" w:lineRule="exact"/>
              <w:ind w:left="102"/>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45" o:spid="_x0000_s1103" style="width:218.85pt;height:.65pt;mso-position-horizontal-relative:char;mso-position-vertical-relative:line" coordsize="4377,13">
                  <v:line id="Line 146" o:spid="_x0000_s1104" style="position:absolute;visibility:visible;mso-wrap-style:square" from="0,6" to="4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ukMQAAADcAAAADwAAAGRycy9kb3ducmV2LnhtbESPQWvCQBSE70L/w/IK3nSjUNHUVUSQ&#10;FoKI0Yu3Z/Y1G8y+DdltjP/eLRQ8DjPzDbNc97YWHbW+cqxgMk5AEBdOV1wqOJ92ozkIH5A11o5J&#10;wYM8rFdvgyWm2t35SF0eShEh7FNUYEJoUil9YciiH7uGOHo/rrUYomxLqVu8R7it5TRJZtJixXHB&#10;YENbQ8Ut/7UKrtnlfLx9ZOFr3y2yg8R+kx+MUsP3fvMJIlAfXuH/9rdWMJ1N4O9MPAJ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9u6QxAAAANwAAAAPAAAAAAAAAAAA&#10;AAAAAKECAABkcnMvZG93bnJldi54bWxQSwUGAAAAAAQABAD5AAAAkgMAAAAA&#10;" strokeweight=".22817mm"/>
                  <w10:anchorlock/>
                </v:group>
              </w:pict>
            </w: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spacing w:before="5"/>
              <w:rPr>
                <w:rFonts w:ascii="Trebuchet MS" w:hAnsi="Trebuchet MS"/>
                <w:sz w:val="24"/>
              </w:rPr>
            </w:pPr>
          </w:p>
          <w:p w:rsidR="00F91D97" w:rsidRPr="00C62527" w:rsidRDefault="005723C7">
            <w:pPr>
              <w:pStyle w:val="TableParagraph"/>
              <w:spacing w:line="20" w:lineRule="exact"/>
              <w:ind w:left="102"/>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43" o:spid="_x0000_s1101" style="width:218.85pt;height:.65pt;mso-position-horizontal-relative:char;mso-position-vertical-relative:line" coordsize="4377,13">
                  <v:line id="Line 144" o:spid="_x0000_s1102" style="position:absolute;visibility:visible;mso-wrap-style:square" from="0,6" to="4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woK8QAAADcAAAADwAAAGRycy9kb3ducmV2LnhtbESPQWvCQBSE7wX/w/IEb3WjYNHoKiJI&#10;hVDE1Etvz+wzG8y+DdltjP/eLRQ8DjPzDbPa9LYWHbW+cqxgMk5AEBdOV1wqOH/v3+cgfEDWWDsm&#10;BQ/ysFkP3laYanfnE3V5KEWEsE9RgQmhSaX0hSGLfuwa4uhdXWsxRNmWUrd4j3Bby2mSfEiLFccF&#10;gw3tDBW3/NcquGQ/59NtloXPr26RHSX22/xolBoN++0SRKA+vML/7YNWMJ0t4O9MP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7CgrxAAAANwAAAAPAAAAAAAAAAAA&#10;AAAAAKECAABkcnMvZG93bnJldi54bWxQSwUGAAAAAAQABAD5AAAAkgMAAAAA&#10;" strokeweight=".22817mm"/>
                  <w10:anchorlock/>
                </v:group>
              </w:pict>
            </w:r>
          </w:p>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rPr>
            </w:pPr>
          </w:p>
          <w:p w:rsidR="00F91D97" w:rsidRPr="00C62527" w:rsidRDefault="00F91D97">
            <w:pPr>
              <w:pStyle w:val="TableParagraph"/>
              <w:spacing w:before="4"/>
              <w:rPr>
                <w:rFonts w:ascii="Trebuchet MS" w:hAnsi="Trebuchet MS"/>
                <w:sz w:val="21"/>
              </w:rPr>
            </w:pPr>
          </w:p>
          <w:p w:rsidR="00F91D97" w:rsidRPr="00C62527" w:rsidRDefault="00690D39">
            <w:pPr>
              <w:pStyle w:val="TableParagraph"/>
              <w:numPr>
                <w:ilvl w:val="0"/>
                <w:numId w:val="12"/>
              </w:numPr>
              <w:tabs>
                <w:tab w:val="left" w:pos="276"/>
                <w:tab w:val="left" w:pos="2234"/>
              </w:tabs>
              <w:rPr>
                <w:rFonts w:ascii="Trebuchet MS" w:hAnsi="Trebuchet MS"/>
                <w:sz w:val="20"/>
              </w:rPr>
            </w:pPr>
            <w:r w:rsidRPr="00C62527">
              <w:rPr>
                <w:rFonts w:ascii="Trebuchet MS" w:hAnsi="Trebuchet MS"/>
                <w:w w:val="95"/>
                <w:sz w:val="20"/>
              </w:rPr>
              <w:t>SI</w:t>
            </w:r>
            <w:r w:rsidRPr="00C62527">
              <w:rPr>
                <w:rFonts w:ascii="Trebuchet MS" w:hAnsi="Trebuchet MS"/>
                <w:w w:val="95"/>
                <w:sz w:val="20"/>
              </w:rPr>
              <w:tab/>
              <w:t>□</w:t>
            </w:r>
            <w:r w:rsidRPr="00C62527">
              <w:rPr>
                <w:rFonts w:ascii="Trebuchet MS" w:hAnsi="Trebuchet MS"/>
                <w:spacing w:val="-26"/>
                <w:w w:val="95"/>
                <w:sz w:val="20"/>
              </w:rPr>
              <w:t xml:space="preserve"> </w:t>
            </w:r>
            <w:r w:rsidRPr="00C62527">
              <w:rPr>
                <w:rFonts w:ascii="Trebuchet MS" w:hAnsi="Trebuchet MS"/>
                <w:w w:val="95"/>
                <w:sz w:val="20"/>
              </w:rPr>
              <w:t>NO</w:t>
            </w:r>
          </w:p>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rPr>
            </w:pPr>
          </w:p>
          <w:p w:rsidR="00F91D97" w:rsidRPr="00C62527" w:rsidRDefault="00F91D97">
            <w:pPr>
              <w:pStyle w:val="TableParagraph"/>
              <w:spacing w:before="11"/>
              <w:rPr>
                <w:rFonts w:ascii="Trebuchet MS" w:hAnsi="Trebuchet MS"/>
                <w:sz w:val="28"/>
              </w:rPr>
            </w:pPr>
          </w:p>
          <w:p w:rsidR="00F91D97" w:rsidRPr="00C62527" w:rsidRDefault="00690D39">
            <w:pPr>
              <w:pStyle w:val="TableParagraph"/>
              <w:ind w:left="109"/>
              <w:rPr>
                <w:rFonts w:ascii="Trebuchet MS" w:hAnsi="Trebuchet MS"/>
                <w:sz w:val="20"/>
              </w:rPr>
            </w:pPr>
            <w:r w:rsidRPr="00C62527">
              <w:rPr>
                <w:rFonts w:ascii="Trebuchet MS" w:hAnsi="Trebuchet MS"/>
                <w:sz w:val="20"/>
              </w:rPr>
              <w:t>In caso affermativo fornire informazioni dettagliate:</w:t>
            </w:r>
          </w:p>
        </w:tc>
      </w:tr>
    </w:tbl>
    <w:p w:rsidR="00F91D97" w:rsidRPr="00C62527" w:rsidRDefault="00F91D97">
      <w:pPr>
        <w:rPr>
          <w:rFonts w:ascii="Trebuchet MS" w:hAnsi="Trebuchet MS"/>
          <w:sz w:val="20"/>
        </w:rPr>
        <w:sectPr w:rsidR="00F91D97" w:rsidRPr="00C62527">
          <w:pgSz w:w="11910" w:h="16840"/>
          <w:pgMar w:top="2060" w:right="2" w:bottom="1160" w:left="0" w:header="708" w:footer="921" w:gutter="0"/>
          <w:cols w:space="720"/>
        </w:sectPr>
      </w:pPr>
    </w:p>
    <w:p w:rsidR="00F91D97" w:rsidRPr="00C62527" w:rsidRDefault="00F91D97">
      <w:pPr>
        <w:pStyle w:val="Corpotesto"/>
        <w:rPr>
          <w:i w:val="0"/>
        </w:rPr>
      </w:pPr>
    </w:p>
    <w:p w:rsidR="00F91D97" w:rsidRPr="00C62527" w:rsidRDefault="00F91D97">
      <w:pPr>
        <w:pStyle w:val="Corpotesto"/>
        <w:rPr>
          <w:i w:val="0"/>
          <w:sz w:val="19"/>
        </w:rPr>
      </w:pPr>
    </w:p>
    <w:p w:rsidR="00F91D97" w:rsidRPr="00C62527" w:rsidRDefault="00690D39" w:rsidP="00F80255">
      <w:pPr>
        <w:ind w:left="993" w:right="993"/>
        <w:jc w:val="center"/>
        <w:rPr>
          <w:rFonts w:ascii="Trebuchet MS" w:hAnsi="Trebuchet MS"/>
          <w:b/>
        </w:rPr>
      </w:pPr>
      <w:r w:rsidRPr="00F80255">
        <w:rPr>
          <w:rFonts w:ascii="Trebuchet MS" w:hAnsi="Trebuchet MS"/>
          <w:b/>
          <w:highlight w:val="yellow"/>
        </w:rPr>
        <w:t>C - MOTIVI LEGATI A INSOLVENZA, CONFLITTO DI INTERESSI O ILLECITI PROFESSIONALI</w:t>
      </w:r>
    </w:p>
    <w:p w:rsidR="00F91D97" w:rsidRPr="00C62527" w:rsidRDefault="00F91D97">
      <w:pPr>
        <w:pStyle w:val="Corpotesto"/>
        <w:spacing w:before="1"/>
        <w:rPr>
          <w:b/>
          <w:i w:val="0"/>
          <w:sz w:val="24"/>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993"/>
      </w:tblGrid>
      <w:tr w:rsidR="00F91D97" w:rsidRPr="00C62527">
        <w:trPr>
          <w:trHeight w:val="268"/>
        </w:trPr>
        <w:tc>
          <w:tcPr>
            <w:tcW w:w="9780" w:type="dxa"/>
            <w:gridSpan w:val="2"/>
            <w:shd w:val="clear" w:color="auto" w:fill="F1F1F1"/>
          </w:tcPr>
          <w:p w:rsidR="00F91D97" w:rsidRPr="00C62527" w:rsidRDefault="00690D39" w:rsidP="00F80255">
            <w:pPr>
              <w:pStyle w:val="TableParagraph"/>
              <w:spacing w:before="2" w:line="246" w:lineRule="exact"/>
              <w:ind w:left="256"/>
              <w:rPr>
                <w:rFonts w:ascii="Trebuchet MS" w:hAnsi="Trebuchet MS"/>
              </w:rPr>
            </w:pPr>
            <w:r w:rsidRPr="00C62527">
              <w:rPr>
                <w:rFonts w:ascii="Trebuchet MS" w:hAnsi="Trebuchet MS"/>
              </w:rPr>
              <w:t>Motivi</w:t>
            </w:r>
            <w:r w:rsidRPr="00C62527">
              <w:rPr>
                <w:rFonts w:ascii="Trebuchet MS" w:hAnsi="Trebuchet MS"/>
                <w:spacing w:val="-32"/>
              </w:rPr>
              <w:t xml:space="preserve"> </w:t>
            </w:r>
            <w:r w:rsidRPr="00C62527">
              <w:rPr>
                <w:rFonts w:ascii="Trebuchet MS" w:hAnsi="Trebuchet MS"/>
              </w:rPr>
              <w:t>legati</w:t>
            </w:r>
            <w:r w:rsidRPr="00C62527">
              <w:rPr>
                <w:rFonts w:ascii="Trebuchet MS" w:hAnsi="Trebuchet MS"/>
                <w:spacing w:val="-31"/>
              </w:rPr>
              <w:t xml:space="preserve"> </w:t>
            </w:r>
            <w:r w:rsidRPr="00C62527">
              <w:rPr>
                <w:rFonts w:ascii="Trebuchet MS" w:hAnsi="Trebuchet MS"/>
              </w:rPr>
              <w:t>a</w:t>
            </w:r>
            <w:r w:rsidRPr="00C62527">
              <w:rPr>
                <w:rFonts w:ascii="Trebuchet MS" w:hAnsi="Trebuchet MS"/>
                <w:spacing w:val="-33"/>
              </w:rPr>
              <w:t xml:space="preserve"> </w:t>
            </w:r>
            <w:r w:rsidRPr="00C62527">
              <w:rPr>
                <w:rFonts w:ascii="Trebuchet MS" w:hAnsi="Trebuchet MS"/>
              </w:rPr>
              <w:t>insolvenza,</w:t>
            </w:r>
            <w:r w:rsidRPr="00C62527">
              <w:rPr>
                <w:rFonts w:ascii="Trebuchet MS" w:hAnsi="Trebuchet MS"/>
                <w:spacing w:val="-33"/>
              </w:rPr>
              <w:t xml:space="preserve"> </w:t>
            </w:r>
            <w:r w:rsidRPr="00C62527">
              <w:rPr>
                <w:rFonts w:ascii="Trebuchet MS" w:hAnsi="Trebuchet MS"/>
              </w:rPr>
              <w:t>conflitto</w:t>
            </w:r>
            <w:r w:rsidRPr="00C62527">
              <w:rPr>
                <w:rFonts w:ascii="Trebuchet MS" w:hAnsi="Trebuchet MS"/>
                <w:spacing w:val="-31"/>
              </w:rPr>
              <w:t xml:space="preserve"> </w:t>
            </w:r>
            <w:r w:rsidRPr="00C62527">
              <w:rPr>
                <w:rFonts w:ascii="Trebuchet MS" w:hAnsi="Trebuchet MS"/>
              </w:rPr>
              <w:t>di</w:t>
            </w:r>
            <w:r w:rsidRPr="00C62527">
              <w:rPr>
                <w:rFonts w:ascii="Trebuchet MS" w:hAnsi="Trebuchet MS"/>
                <w:spacing w:val="-31"/>
              </w:rPr>
              <w:t xml:space="preserve"> </w:t>
            </w:r>
            <w:r w:rsidRPr="00C62527">
              <w:rPr>
                <w:rFonts w:ascii="Trebuchet MS" w:hAnsi="Trebuchet MS"/>
              </w:rPr>
              <w:t>interessi</w:t>
            </w:r>
            <w:r w:rsidRPr="00C62527">
              <w:rPr>
                <w:rFonts w:ascii="Trebuchet MS" w:hAnsi="Trebuchet MS"/>
                <w:spacing w:val="-33"/>
              </w:rPr>
              <w:t xml:space="preserve"> </w:t>
            </w:r>
            <w:r w:rsidRPr="00C62527">
              <w:rPr>
                <w:rFonts w:ascii="Trebuchet MS" w:hAnsi="Trebuchet MS"/>
              </w:rPr>
              <w:t>o</w:t>
            </w:r>
            <w:r w:rsidRPr="00C62527">
              <w:rPr>
                <w:rFonts w:ascii="Trebuchet MS" w:hAnsi="Trebuchet MS"/>
                <w:spacing w:val="-32"/>
              </w:rPr>
              <w:t xml:space="preserve"> </w:t>
            </w:r>
            <w:r w:rsidRPr="00C62527">
              <w:rPr>
                <w:rFonts w:ascii="Trebuchet MS" w:hAnsi="Trebuchet MS"/>
              </w:rPr>
              <w:t>illeciti</w:t>
            </w:r>
            <w:r w:rsidRPr="00C62527">
              <w:rPr>
                <w:rFonts w:ascii="Trebuchet MS" w:hAnsi="Trebuchet MS"/>
                <w:spacing w:val="-31"/>
              </w:rPr>
              <w:t xml:space="preserve"> </w:t>
            </w:r>
            <w:r w:rsidRPr="00C62527">
              <w:rPr>
                <w:rFonts w:ascii="Trebuchet MS" w:hAnsi="Trebuchet MS"/>
              </w:rPr>
              <w:t>professionali</w:t>
            </w:r>
            <w:r w:rsidRPr="00C62527">
              <w:rPr>
                <w:rFonts w:ascii="Trebuchet MS" w:hAnsi="Trebuchet MS"/>
                <w:spacing w:val="-34"/>
              </w:rPr>
              <w:t xml:space="preserve"> </w:t>
            </w:r>
            <w:r w:rsidRPr="00C62527">
              <w:rPr>
                <w:rFonts w:ascii="Trebuchet MS" w:hAnsi="Trebuchet MS"/>
              </w:rPr>
              <w:t>(art.</w:t>
            </w:r>
            <w:r w:rsidRPr="00C62527">
              <w:rPr>
                <w:rFonts w:ascii="Trebuchet MS" w:hAnsi="Trebuchet MS"/>
                <w:spacing w:val="-33"/>
              </w:rPr>
              <w:t xml:space="preserve"> </w:t>
            </w:r>
            <w:r w:rsidRPr="00C62527">
              <w:rPr>
                <w:rFonts w:ascii="Trebuchet MS" w:hAnsi="Trebuchet MS"/>
              </w:rPr>
              <w:t>80</w:t>
            </w:r>
            <w:r w:rsidRPr="00C62527">
              <w:rPr>
                <w:rFonts w:ascii="Trebuchet MS" w:hAnsi="Trebuchet MS"/>
                <w:spacing w:val="-32"/>
              </w:rPr>
              <w:t xml:space="preserve"> </w:t>
            </w:r>
            <w:r w:rsidRPr="00C62527">
              <w:rPr>
                <w:rFonts w:ascii="Trebuchet MS" w:hAnsi="Trebuchet MS"/>
              </w:rPr>
              <w:t>co.</w:t>
            </w:r>
            <w:r w:rsidRPr="00C62527">
              <w:rPr>
                <w:rFonts w:ascii="Trebuchet MS" w:hAnsi="Trebuchet MS"/>
                <w:spacing w:val="-33"/>
              </w:rPr>
              <w:t xml:space="preserve"> </w:t>
            </w:r>
            <w:r w:rsidRPr="00C62527">
              <w:rPr>
                <w:rFonts w:ascii="Trebuchet MS" w:hAnsi="Trebuchet MS"/>
              </w:rPr>
              <w:t>5</w:t>
            </w:r>
            <w:r w:rsidRPr="00C62527">
              <w:rPr>
                <w:rFonts w:ascii="Trebuchet MS" w:hAnsi="Trebuchet MS"/>
                <w:spacing w:val="-30"/>
              </w:rPr>
              <w:t xml:space="preserve"> </w:t>
            </w:r>
            <w:r w:rsidR="00F80255">
              <w:rPr>
                <w:rFonts w:ascii="Trebuchet MS" w:hAnsi="Trebuchet MS"/>
              </w:rPr>
              <w:t>D</w:t>
            </w:r>
            <w:r w:rsidRPr="00C62527">
              <w:rPr>
                <w:rFonts w:ascii="Trebuchet MS" w:hAnsi="Trebuchet MS"/>
              </w:rPr>
              <w:t>.</w:t>
            </w:r>
            <w:r w:rsidR="00F80255">
              <w:rPr>
                <w:rFonts w:ascii="Trebuchet MS" w:hAnsi="Trebuchet MS"/>
              </w:rPr>
              <w:t xml:space="preserve"> </w:t>
            </w:r>
            <w:proofErr w:type="spellStart"/>
            <w:r w:rsidR="00F80255">
              <w:rPr>
                <w:rFonts w:ascii="Trebuchet MS" w:hAnsi="Trebuchet MS"/>
              </w:rPr>
              <w:t>L</w:t>
            </w:r>
            <w:r w:rsidRPr="00C62527">
              <w:rPr>
                <w:rFonts w:ascii="Trebuchet MS" w:hAnsi="Trebuchet MS"/>
              </w:rPr>
              <w:t>gs</w:t>
            </w:r>
            <w:proofErr w:type="spellEnd"/>
            <w:r w:rsidRPr="00C62527">
              <w:rPr>
                <w:rFonts w:ascii="Trebuchet MS" w:hAnsi="Trebuchet MS"/>
              </w:rPr>
              <w:t>.</w:t>
            </w:r>
            <w:r w:rsidRPr="00C62527">
              <w:rPr>
                <w:rFonts w:ascii="Trebuchet MS" w:hAnsi="Trebuchet MS"/>
                <w:spacing w:val="-32"/>
              </w:rPr>
              <w:t xml:space="preserve"> </w:t>
            </w:r>
            <w:r w:rsidRPr="00C62527">
              <w:rPr>
                <w:rFonts w:ascii="Trebuchet MS" w:hAnsi="Trebuchet MS"/>
              </w:rPr>
              <w:t>50/2016)</w:t>
            </w:r>
          </w:p>
        </w:tc>
      </w:tr>
      <w:tr w:rsidR="00F91D97" w:rsidRPr="00C62527">
        <w:trPr>
          <w:trHeight w:val="6353"/>
        </w:trPr>
        <w:tc>
          <w:tcPr>
            <w:tcW w:w="4787" w:type="dxa"/>
          </w:tcPr>
          <w:p w:rsidR="00F91D97" w:rsidRPr="00C62527" w:rsidRDefault="00690D39">
            <w:pPr>
              <w:pStyle w:val="TableParagraph"/>
              <w:spacing w:before="2" w:line="254" w:lineRule="auto"/>
              <w:ind w:left="107" w:right="98"/>
              <w:jc w:val="both"/>
              <w:rPr>
                <w:rFonts w:ascii="Trebuchet MS" w:hAnsi="Trebuchet MS"/>
                <w:sz w:val="20"/>
              </w:rPr>
            </w:pPr>
            <w:r w:rsidRPr="009B2936">
              <w:rPr>
                <w:rFonts w:ascii="Trebuchet MS" w:hAnsi="Trebuchet MS"/>
                <w:sz w:val="20"/>
              </w:rPr>
              <w:t xml:space="preserve">L’operatore economico ha commesso gravi infrazioni </w:t>
            </w:r>
            <w:r w:rsidRPr="00C62527">
              <w:rPr>
                <w:rFonts w:ascii="Trebuchet MS" w:hAnsi="Trebuchet MS"/>
                <w:sz w:val="20"/>
              </w:rPr>
              <w:t>debitamente</w:t>
            </w:r>
            <w:r w:rsidRPr="009B2936">
              <w:rPr>
                <w:rFonts w:ascii="Trebuchet MS" w:hAnsi="Trebuchet MS"/>
                <w:sz w:val="20"/>
              </w:rPr>
              <w:t xml:space="preserve"> </w:t>
            </w:r>
            <w:r w:rsidRPr="00C62527">
              <w:rPr>
                <w:rFonts w:ascii="Trebuchet MS" w:hAnsi="Trebuchet MS"/>
                <w:sz w:val="20"/>
              </w:rPr>
              <w:t>accertate</w:t>
            </w:r>
            <w:r w:rsidRPr="009B2936">
              <w:rPr>
                <w:rFonts w:ascii="Trebuchet MS" w:hAnsi="Trebuchet MS"/>
                <w:sz w:val="20"/>
              </w:rPr>
              <w:t xml:space="preserve"> </w:t>
            </w:r>
            <w:r w:rsidRPr="00C62527">
              <w:rPr>
                <w:rFonts w:ascii="Trebuchet MS" w:hAnsi="Trebuchet MS"/>
                <w:sz w:val="20"/>
              </w:rPr>
              <w:t>alle</w:t>
            </w:r>
            <w:r w:rsidRPr="009B2936">
              <w:rPr>
                <w:rFonts w:ascii="Trebuchet MS" w:hAnsi="Trebuchet MS"/>
                <w:sz w:val="20"/>
              </w:rPr>
              <w:t xml:space="preserve"> </w:t>
            </w:r>
            <w:r w:rsidRPr="00C62527">
              <w:rPr>
                <w:rFonts w:ascii="Trebuchet MS" w:hAnsi="Trebuchet MS"/>
                <w:sz w:val="20"/>
              </w:rPr>
              <w:t>norme</w:t>
            </w:r>
            <w:r w:rsidRPr="009B2936">
              <w:rPr>
                <w:rFonts w:ascii="Trebuchet MS" w:hAnsi="Trebuchet MS"/>
                <w:sz w:val="20"/>
              </w:rPr>
              <w:t xml:space="preserve"> </w:t>
            </w:r>
            <w:r w:rsidRPr="00C62527">
              <w:rPr>
                <w:rFonts w:ascii="Trebuchet MS" w:hAnsi="Trebuchet MS"/>
                <w:sz w:val="20"/>
              </w:rPr>
              <w:t>in</w:t>
            </w:r>
            <w:r w:rsidRPr="009B2936">
              <w:rPr>
                <w:rFonts w:ascii="Trebuchet MS" w:hAnsi="Trebuchet MS"/>
                <w:sz w:val="20"/>
              </w:rPr>
              <w:t xml:space="preserve"> </w:t>
            </w:r>
            <w:r w:rsidRPr="00C62527">
              <w:rPr>
                <w:rFonts w:ascii="Trebuchet MS" w:hAnsi="Trebuchet MS"/>
                <w:sz w:val="20"/>
              </w:rPr>
              <w:t>materia</w:t>
            </w:r>
            <w:r w:rsidRPr="009B2936">
              <w:rPr>
                <w:rFonts w:ascii="Trebuchet MS" w:hAnsi="Trebuchet MS"/>
                <w:sz w:val="20"/>
              </w:rPr>
              <w:t xml:space="preserve"> </w:t>
            </w:r>
            <w:r w:rsidRPr="00C62527">
              <w:rPr>
                <w:rFonts w:ascii="Trebuchet MS" w:hAnsi="Trebuchet MS"/>
                <w:sz w:val="20"/>
              </w:rPr>
              <w:t>di</w:t>
            </w:r>
            <w:r w:rsidRPr="009B2936">
              <w:rPr>
                <w:rFonts w:ascii="Trebuchet MS" w:hAnsi="Trebuchet MS"/>
                <w:sz w:val="20"/>
              </w:rPr>
              <w:t xml:space="preserve"> </w:t>
            </w:r>
            <w:r w:rsidRPr="00C62527">
              <w:rPr>
                <w:rFonts w:ascii="Trebuchet MS" w:hAnsi="Trebuchet MS"/>
                <w:sz w:val="20"/>
              </w:rPr>
              <w:t>salute</w:t>
            </w:r>
            <w:r w:rsidRPr="009B2936">
              <w:rPr>
                <w:rFonts w:ascii="Trebuchet MS" w:hAnsi="Trebuchet MS"/>
                <w:sz w:val="20"/>
              </w:rPr>
              <w:t xml:space="preserve"> </w:t>
            </w:r>
            <w:r w:rsidRPr="00C62527">
              <w:rPr>
                <w:rFonts w:ascii="Trebuchet MS" w:hAnsi="Trebuchet MS"/>
                <w:sz w:val="20"/>
              </w:rPr>
              <w:t>e sicurezza sul lavoro nonché agli obblighi in materia ambientale,</w:t>
            </w:r>
            <w:r w:rsidRPr="009B2936">
              <w:rPr>
                <w:rFonts w:ascii="Trebuchet MS" w:hAnsi="Trebuchet MS"/>
                <w:sz w:val="20"/>
              </w:rPr>
              <w:t xml:space="preserve"> </w:t>
            </w:r>
            <w:r w:rsidRPr="00C62527">
              <w:rPr>
                <w:rFonts w:ascii="Trebuchet MS" w:hAnsi="Trebuchet MS"/>
                <w:sz w:val="20"/>
              </w:rPr>
              <w:t>sociale</w:t>
            </w:r>
            <w:r w:rsidRPr="009B2936">
              <w:rPr>
                <w:rFonts w:ascii="Trebuchet MS" w:hAnsi="Trebuchet MS"/>
                <w:sz w:val="20"/>
              </w:rPr>
              <w:t xml:space="preserve"> </w:t>
            </w:r>
            <w:r w:rsidRPr="00C62527">
              <w:rPr>
                <w:rFonts w:ascii="Trebuchet MS" w:hAnsi="Trebuchet MS"/>
                <w:sz w:val="20"/>
              </w:rPr>
              <w:t>e</w:t>
            </w:r>
            <w:r w:rsidRPr="009B2936">
              <w:rPr>
                <w:rFonts w:ascii="Trebuchet MS" w:hAnsi="Trebuchet MS"/>
                <w:sz w:val="20"/>
              </w:rPr>
              <w:t xml:space="preserve"> </w:t>
            </w:r>
            <w:r w:rsidRPr="00C62527">
              <w:rPr>
                <w:rFonts w:ascii="Trebuchet MS" w:hAnsi="Trebuchet MS"/>
                <w:sz w:val="20"/>
              </w:rPr>
              <w:t>del</w:t>
            </w:r>
            <w:r w:rsidRPr="009B2936">
              <w:rPr>
                <w:rFonts w:ascii="Trebuchet MS" w:hAnsi="Trebuchet MS"/>
                <w:sz w:val="20"/>
              </w:rPr>
              <w:t xml:space="preserve"> </w:t>
            </w:r>
            <w:r w:rsidRPr="00C62527">
              <w:rPr>
                <w:rFonts w:ascii="Trebuchet MS" w:hAnsi="Trebuchet MS"/>
                <w:sz w:val="20"/>
              </w:rPr>
              <w:t>lavoro</w:t>
            </w:r>
            <w:r w:rsidRPr="009B2936">
              <w:rPr>
                <w:rFonts w:ascii="Trebuchet MS" w:hAnsi="Trebuchet MS"/>
                <w:sz w:val="20"/>
              </w:rPr>
              <w:t xml:space="preserve"> </w:t>
            </w:r>
            <w:r w:rsidRPr="00C62527">
              <w:rPr>
                <w:rFonts w:ascii="Trebuchet MS" w:hAnsi="Trebuchet MS"/>
                <w:sz w:val="20"/>
              </w:rPr>
              <w:t>secondo</w:t>
            </w:r>
            <w:r w:rsidRPr="009B2936">
              <w:rPr>
                <w:rFonts w:ascii="Trebuchet MS" w:hAnsi="Trebuchet MS"/>
                <w:sz w:val="20"/>
              </w:rPr>
              <w:t xml:space="preserve"> </w:t>
            </w:r>
            <w:r w:rsidRPr="00C62527">
              <w:rPr>
                <w:rFonts w:ascii="Trebuchet MS" w:hAnsi="Trebuchet MS"/>
                <w:sz w:val="20"/>
              </w:rPr>
              <w:t>la</w:t>
            </w:r>
            <w:r w:rsidRPr="009B2936">
              <w:rPr>
                <w:rFonts w:ascii="Trebuchet MS" w:hAnsi="Trebuchet MS"/>
                <w:sz w:val="20"/>
              </w:rPr>
              <w:t xml:space="preserve"> </w:t>
            </w:r>
            <w:r w:rsidRPr="00C62527">
              <w:rPr>
                <w:rFonts w:ascii="Trebuchet MS" w:hAnsi="Trebuchet MS"/>
                <w:sz w:val="20"/>
              </w:rPr>
              <w:t>normativa europea</w:t>
            </w:r>
            <w:r w:rsidRPr="009B2936">
              <w:rPr>
                <w:rFonts w:ascii="Trebuchet MS" w:hAnsi="Trebuchet MS"/>
                <w:sz w:val="20"/>
              </w:rPr>
              <w:t xml:space="preserve"> </w:t>
            </w:r>
            <w:r w:rsidRPr="00C62527">
              <w:rPr>
                <w:rFonts w:ascii="Trebuchet MS" w:hAnsi="Trebuchet MS"/>
                <w:sz w:val="20"/>
              </w:rPr>
              <w:t>e</w:t>
            </w:r>
            <w:r w:rsidRPr="009B2936">
              <w:rPr>
                <w:rFonts w:ascii="Trebuchet MS" w:hAnsi="Trebuchet MS"/>
                <w:sz w:val="20"/>
              </w:rPr>
              <w:t xml:space="preserve"> </w:t>
            </w:r>
            <w:r w:rsidRPr="00C62527">
              <w:rPr>
                <w:rFonts w:ascii="Trebuchet MS" w:hAnsi="Trebuchet MS"/>
                <w:sz w:val="20"/>
              </w:rPr>
              <w:t>nazionale?</w:t>
            </w:r>
            <w:r w:rsidRPr="009B2936">
              <w:rPr>
                <w:rFonts w:ascii="Trebuchet MS" w:hAnsi="Trebuchet MS"/>
                <w:sz w:val="20"/>
              </w:rPr>
              <w:t xml:space="preserve"> </w:t>
            </w:r>
            <w:r w:rsidRPr="00C62527">
              <w:rPr>
                <w:rFonts w:ascii="Trebuchet MS" w:hAnsi="Trebuchet MS"/>
                <w:sz w:val="20"/>
              </w:rPr>
              <w:t>(</w:t>
            </w:r>
            <w:proofErr w:type="gramStart"/>
            <w:r w:rsidRPr="00C62527">
              <w:rPr>
                <w:rFonts w:ascii="Trebuchet MS" w:hAnsi="Trebuchet MS"/>
                <w:sz w:val="20"/>
              </w:rPr>
              <w:t>art.</w:t>
            </w:r>
            <w:proofErr w:type="gramEnd"/>
            <w:r w:rsidRPr="009B2936">
              <w:rPr>
                <w:rFonts w:ascii="Trebuchet MS" w:hAnsi="Trebuchet MS"/>
                <w:sz w:val="20"/>
              </w:rPr>
              <w:t xml:space="preserve"> </w:t>
            </w:r>
            <w:r w:rsidRPr="00C62527">
              <w:rPr>
                <w:rFonts w:ascii="Trebuchet MS" w:hAnsi="Trebuchet MS"/>
                <w:sz w:val="20"/>
              </w:rPr>
              <w:t>80</w:t>
            </w:r>
            <w:r w:rsidRPr="009B2936">
              <w:rPr>
                <w:rFonts w:ascii="Trebuchet MS" w:hAnsi="Trebuchet MS"/>
                <w:sz w:val="20"/>
              </w:rPr>
              <w:t xml:space="preserve"> </w:t>
            </w:r>
            <w:r w:rsidRPr="00C62527">
              <w:rPr>
                <w:rFonts w:ascii="Trebuchet MS" w:hAnsi="Trebuchet MS"/>
                <w:sz w:val="20"/>
              </w:rPr>
              <w:t>co.</w:t>
            </w:r>
            <w:r w:rsidRPr="009B2936">
              <w:rPr>
                <w:rFonts w:ascii="Trebuchet MS" w:hAnsi="Trebuchet MS"/>
                <w:sz w:val="20"/>
              </w:rPr>
              <w:t xml:space="preserve"> </w:t>
            </w:r>
            <w:r w:rsidRPr="00C62527">
              <w:rPr>
                <w:rFonts w:ascii="Trebuchet MS" w:hAnsi="Trebuchet MS"/>
                <w:sz w:val="20"/>
              </w:rPr>
              <w:t>5</w:t>
            </w:r>
            <w:r w:rsidRPr="009B2936">
              <w:rPr>
                <w:rFonts w:ascii="Trebuchet MS" w:hAnsi="Trebuchet MS"/>
                <w:sz w:val="20"/>
              </w:rPr>
              <w:t xml:space="preserve"> </w:t>
            </w:r>
            <w:proofErr w:type="spellStart"/>
            <w:r w:rsidRPr="00C62527">
              <w:rPr>
                <w:rFonts w:ascii="Trebuchet MS" w:hAnsi="Trebuchet MS"/>
                <w:sz w:val="20"/>
              </w:rPr>
              <w:t>lett</w:t>
            </w:r>
            <w:proofErr w:type="spellEnd"/>
            <w:r w:rsidRPr="00C62527">
              <w:rPr>
                <w:rFonts w:ascii="Trebuchet MS" w:hAnsi="Trebuchet MS"/>
                <w:sz w:val="20"/>
              </w:rPr>
              <w:t>.</w:t>
            </w:r>
            <w:r w:rsidRPr="009B2936">
              <w:rPr>
                <w:rFonts w:ascii="Trebuchet MS" w:hAnsi="Trebuchet MS"/>
                <w:sz w:val="20"/>
              </w:rPr>
              <w:t xml:space="preserve"> </w:t>
            </w:r>
            <w:r w:rsidR="00993E60" w:rsidRPr="00C62527">
              <w:rPr>
                <w:rFonts w:ascii="Trebuchet MS" w:hAnsi="Trebuchet MS"/>
                <w:sz w:val="20"/>
              </w:rPr>
              <w:t>a)</w:t>
            </w:r>
          </w:p>
          <w:p w:rsidR="00993E60" w:rsidRPr="00C62527" w:rsidRDefault="00993E60">
            <w:pPr>
              <w:pStyle w:val="TableParagraph"/>
              <w:spacing w:before="2" w:line="254" w:lineRule="auto"/>
              <w:ind w:left="107" w:right="98"/>
              <w:jc w:val="both"/>
              <w:rPr>
                <w:rFonts w:ascii="Trebuchet MS" w:hAnsi="Trebuchet MS"/>
                <w:sz w:val="20"/>
              </w:rPr>
            </w:pPr>
          </w:p>
          <w:p w:rsidR="00F80255" w:rsidRPr="00F80255" w:rsidRDefault="00F80255">
            <w:pPr>
              <w:pStyle w:val="TableParagraph"/>
              <w:spacing w:before="2" w:line="254" w:lineRule="auto"/>
              <w:ind w:left="107" w:right="98"/>
              <w:jc w:val="both"/>
              <w:rPr>
                <w:rFonts w:ascii="Trebuchet MS" w:hAnsi="Trebuchet MS"/>
                <w:b/>
                <w:sz w:val="20"/>
                <w:u w:val="single"/>
              </w:rPr>
            </w:pPr>
            <w:r w:rsidRPr="00F80255">
              <w:rPr>
                <w:rFonts w:ascii="Trebuchet MS" w:hAnsi="Trebuchet MS"/>
                <w:b/>
                <w:sz w:val="20"/>
                <w:u w:val="single"/>
              </w:rPr>
              <w:t>NOTA BENE:</w:t>
            </w:r>
          </w:p>
          <w:p w:rsidR="00993E60" w:rsidRPr="00C62527" w:rsidRDefault="00993E60">
            <w:pPr>
              <w:pStyle w:val="TableParagraph"/>
              <w:spacing w:before="2" w:line="254" w:lineRule="auto"/>
              <w:ind w:left="107" w:right="98"/>
              <w:jc w:val="both"/>
              <w:rPr>
                <w:rFonts w:ascii="Trebuchet MS" w:hAnsi="Trebuchet MS"/>
                <w:b/>
                <w:sz w:val="20"/>
              </w:rPr>
            </w:pPr>
            <w:r w:rsidRPr="00C62527">
              <w:rPr>
                <w:rFonts w:ascii="Trebuchet MS" w:hAnsi="Trebuchet MS"/>
                <w:b/>
                <w:sz w:val="20"/>
              </w:rPr>
              <w:t xml:space="preserve">L’OPERATORE DEVE </w:t>
            </w:r>
            <w:r w:rsidR="00F80255">
              <w:rPr>
                <w:rFonts w:ascii="Trebuchet MS" w:hAnsi="Trebuchet MS"/>
                <w:b/>
                <w:sz w:val="20"/>
              </w:rPr>
              <w:t xml:space="preserve">OBBLIGATORIAMENTE </w:t>
            </w:r>
            <w:r w:rsidRPr="00C62527">
              <w:rPr>
                <w:rFonts w:ascii="Trebuchet MS" w:hAnsi="Trebuchet MS"/>
                <w:b/>
                <w:sz w:val="20"/>
              </w:rPr>
              <w:t xml:space="preserve">RIPORTARE I PROVVEDIMENTI IN MATERIA DI SICUREZZA AMBIENTE E LAVORO A SUO CARICO </w:t>
            </w:r>
            <w:r w:rsidRPr="009B2936">
              <w:rPr>
                <w:rFonts w:ascii="Trebuchet MS" w:hAnsi="Trebuchet MS"/>
                <w:b/>
                <w:sz w:val="20"/>
                <w:u w:val="single"/>
              </w:rPr>
              <w:t>ANCHE SE NON DEFINITIVI</w:t>
            </w:r>
            <w:r w:rsidRPr="00C62527">
              <w:rPr>
                <w:rFonts w:ascii="Trebuchet MS" w:hAnsi="Trebuchet MS"/>
                <w:b/>
                <w:sz w:val="20"/>
              </w:rPr>
              <w:t xml:space="preserve"> O LA CUI SANZIONE RISULTA PAGATA PER NON INCORRERE NELLA OMISSIONE DI FATTI LA CUI RILEVANZA DEVE ESSERE VALUTATA UNICAMENTE DALLA STAZIONE </w:t>
            </w:r>
            <w:proofErr w:type="gramStart"/>
            <w:r w:rsidRPr="00C62527">
              <w:rPr>
                <w:rFonts w:ascii="Trebuchet MS" w:hAnsi="Trebuchet MS"/>
                <w:b/>
                <w:sz w:val="20"/>
              </w:rPr>
              <w:t>APPALTANTE  A</w:t>
            </w:r>
            <w:proofErr w:type="gramEnd"/>
            <w:r w:rsidRPr="00C62527">
              <w:rPr>
                <w:rFonts w:ascii="Trebuchet MS" w:hAnsi="Trebuchet MS"/>
                <w:b/>
                <w:sz w:val="20"/>
              </w:rPr>
              <w:t xml:space="preserve"> PENA DI ESCLUSIONE</w:t>
            </w:r>
          </w:p>
          <w:p w:rsidR="00F91D97" w:rsidRPr="00C62527" w:rsidRDefault="00F91D97" w:rsidP="00993E60">
            <w:pPr>
              <w:pStyle w:val="TableParagraph"/>
              <w:spacing w:line="252" w:lineRule="auto"/>
              <w:ind w:left="107" w:right="96"/>
              <w:jc w:val="both"/>
              <w:rPr>
                <w:rFonts w:ascii="Trebuchet MS" w:hAnsi="Trebuchet MS"/>
                <w:i/>
                <w:sz w:val="18"/>
              </w:rPr>
            </w:pPr>
          </w:p>
        </w:tc>
        <w:tc>
          <w:tcPr>
            <w:tcW w:w="4993" w:type="dxa"/>
          </w:tcPr>
          <w:p w:rsidR="00F91D97" w:rsidRPr="00C62527" w:rsidRDefault="00F91D97">
            <w:pPr>
              <w:pStyle w:val="TableParagraph"/>
              <w:rPr>
                <w:rFonts w:ascii="Trebuchet MS" w:hAnsi="Trebuchet MS"/>
                <w:b/>
              </w:rPr>
            </w:pPr>
          </w:p>
          <w:p w:rsidR="00F91D97" w:rsidRPr="00C62527" w:rsidRDefault="00F91D97">
            <w:pPr>
              <w:pStyle w:val="TableParagraph"/>
              <w:spacing w:before="8"/>
              <w:rPr>
                <w:rFonts w:ascii="Trebuchet MS" w:hAnsi="Trebuchet MS"/>
                <w:b/>
                <w:sz w:val="20"/>
              </w:rPr>
            </w:pPr>
          </w:p>
          <w:p w:rsidR="00F91D97" w:rsidRPr="00C62527" w:rsidRDefault="00690D39" w:rsidP="00B26BE6">
            <w:pPr>
              <w:pStyle w:val="TableParagraph"/>
              <w:numPr>
                <w:ilvl w:val="0"/>
                <w:numId w:val="11"/>
              </w:numPr>
              <w:tabs>
                <w:tab w:val="left" w:pos="276"/>
                <w:tab w:val="left" w:pos="2234"/>
              </w:tabs>
              <w:rPr>
                <w:rFonts w:ascii="Trebuchet MS" w:hAnsi="Trebuchet MS"/>
                <w:sz w:val="20"/>
              </w:rPr>
            </w:pPr>
            <w:r w:rsidRPr="00C62527">
              <w:rPr>
                <w:rFonts w:ascii="Trebuchet MS" w:hAnsi="Trebuchet MS"/>
                <w:w w:val="95"/>
                <w:sz w:val="20"/>
              </w:rPr>
              <w:t>SI</w:t>
            </w:r>
            <w:r w:rsidRPr="00C62527">
              <w:rPr>
                <w:rFonts w:ascii="Trebuchet MS" w:hAnsi="Trebuchet MS"/>
                <w:w w:val="95"/>
                <w:sz w:val="20"/>
              </w:rPr>
              <w:tab/>
            </w:r>
            <w:r w:rsidR="00B26BE6" w:rsidRPr="00C62527">
              <w:rPr>
                <w:rFonts w:ascii="Trebuchet MS" w:hAnsi="Trebuchet MS"/>
                <w:w w:val="95"/>
                <w:sz w:val="20"/>
              </w:rPr>
              <w:t xml:space="preserve">□ </w:t>
            </w:r>
            <w:r w:rsidRPr="00C62527">
              <w:rPr>
                <w:rFonts w:ascii="Trebuchet MS" w:hAnsi="Trebuchet MS"/>
                <w:w w:val="95"/>
                <w:sz w:val="20"/>
              </w:rPr>
              <w:t>NO</w:t>
            </w:r>
          </w:p>
          <w:p w:rsidR="00F91D97" w:rsidRPr="00C62527" w:rsidRDefault="00F91D97">
            <w:pPr>
              <w:pStyle w:val="TableParagraph"/>
              <w:spacing w:before="1"/>
              <w:rPr>
                <w:rFonts w:ascii="Trebuchet MS" w:hAnsi="Trebuchet MS"/>
                <w:b/>
                <w:sz w:val="27"/>
              </w:rPr>
            </w:pPr>
          </w:p>
          <w:p w:rsidR="00F91D97" w:rsidRPr="00C62527" w:rsidRDefault="00690D39">
            <w:pPr>
              <w:pStyle w:val="TableParagraph"/>
              <w:spacing w:before="1" w:line="254" w:lineRule="auto"/>
              <w:ind w:left="109" w:right="95"/>
              <w:jc w:val="both"/>
              <w:rPr>
                <w:rFonts w:ascii="Trebuchet MS" w:hAnsi="Trebuchet MS"/>
                <w:sz w:val="20"/>
              </w:rPr>
            </w:pPr>
            <w:r w:rsidRPr="00C62527">
              <w:rPr>
                <w:rFonts w:ascii="Trebuchet MS" w:hAnsi="Trebuchet MS"/>
                <w:sz w:val="20"/>
              </w:rPr>
              <w:t xml:space="preserve">In caso affermativo l’operatore economico ha adottato misure sufficienti a dimostrare la sua affidabilità </w:t>
            </w:r>
            <w:r w:rsidRPr="00C62527">
              <w:rPr>
                <w:rFonts w:ascii="Trebuchet MS" w:hAnsi="Trebuchet MS"/>
                <w:w w:val="95"/>
                <w:sz w:val="20"/>
              </w:rPr>
              <w:t xml:space="preserve">nonostante l’esistenza del presente motivo di esclusione </w:t>
            </w:r>
            <w:r w:rsidRPr="00C62527">
              <w:rPr>
                <w:rFonts w:ascii="Trebuchet MS" w:hAnsi="Trebuchet MS"/>
                <w:sz w:val="20"/>
              </w:rPr>
              <w:t xml:space="preserve">(autodisciplina o “self </w:t>
            </w:r>
            <w:proofErr w:type="spellStart"/>
            <w:r w:rsidRPr="00C62527">
              <w:rPr>
                <w:rFonts w:ascii="Trebuchet MS" w:hAnsi="Trebuchet MS"/>
                <w:sz w:val="20"/>
              </w:rPr>
              <w:t>cleaning</w:t>
            </w:r>
            <w:proofErr w:type="spellEnd"/>
            <w:r w:rsidRPr="00C62527">
              <w:rPr>
                <w:rFonts w:ascii="Trebuchet MS" w:hAnsi="Trebuchet MS"/>
                <w:sz w:val="20"/>
              </w:rPr>
              <w:t>”)?</w:t>
            </w:r>
          </w:p>
          <w:p w:rsidR="00F91D97" w:rsidRPr="00C62527" w:rsidRDefault="00F91D97">
            <w:pPr>
              <w:pStyle w:val="TableParagraph"/>
              <w:rPr>
                <w:rFonts w:ascii="Trebuchet MS" w:hAnsi="Trebuchet MS"/>
                <w:b/>
                <w:sz w:val="20"/>
              </w:rPr>
            </w:pPr>
          </w:p>
          <w:p w:rsidR="00F91D97" w:rsidRPr="00C62527" w:rsidRDefault="00690D39">
            <w:pPr>
              <w:pStyle w:val="TableParagraph"/>
              <w:numPr>
                <w:ilvl w:val="0"/>
                <w:numId w:val="11"/>
              </w:numPr>
              <w:tabs>
                <w:tab w:val="left" w:pos="276"/>
                <w:tab w:val="left" w:pos="2234"/>
              </w:tabs>
              <w:spacing w:before="166"/>
              <w:rPr>
                <w:rFonts w:ascii="Trebuchet MS" w:hAnsi="Trebuchet MS"/>
                <w:sz w:val="20"/>
              </w:rPr>
            </w:pPr>
            <w:r w:rsidRPr="00C62527">
              <w:rPr>
                <w:rFonts w:ascii="Trebuchet MS" w:hAnsi="Trebuchet MS"/>
                <w:w w:val="95"/>
                <w:sz w:val="20"/>
              </w:rPr>
              <w:t>SI</w:t>
            </w:r>
            <w:r w:rsidRPr="00C62527">
              <w:rPr>
                <w:rFonts w:ascii="Trebuchet MS" w:hAnsi="Trebuchet MS"/>
                <w:w w:val="95"/>
                <w:sz w:val="20"/>
              </w:rPr>
              <w:tab/>
              <w:t>□</w:t>
            </w:r>
            <w:r w:rsidRPr="00C62527">
              <w:rPr>
                <w:rFonts w:ascii="Trebuchet MS" w:hAnsi="Trebuchet MS"/>
                <w:spacing w:val="-9"/>
                <w:w w:val="95"/>
                <w:sz w:val="20"/>
              </w:rPr>
              <w:t xml:space="preserve"> </w:t>
            </w:r>
            <w:r w:rsidRPr="00C62527">
              <w:rPr>
                <w:rFonts w:ascii="Trebuchet MS" w:hAnsi="Trebuchet MS"/>
                <w:w w:val="95"/>
                <w:sz w:val="20"/>
              </w:rPr>
              <w:t>NO</w:t>
            </w:r>
          </w:p>
          <w:p w:rsidR="00F91D97" w:rsidRPr="00C62527" w:rsidRDefault="00690D39">
            <w:pPr>
              <w:pStyle w:val="TableParagraph"/>
              <w:spacing w:before="132"/>
              <w:ind w:left="109"/>
              <w:rPr>
                <w:rFonts w:ascii="Trebuchet MS" w:hAnsi="Trebuchet MS"/>
                <w:sz w:val="20"/>
              </w:rPr>
            </w:pPr>
            <w:r w:rsidRPr="00C62527">
              <w:rPr>
                <w:rFonts w:ascii="Trebuchet MS" w:hAnsi="Trebuchet MS"/>
                <w:sz w:val="20"/>
              </w:rPr>
              <w:t>In caso affermativo indicare:</w:t>
            </w:r>
          </w:p>
          <w:p w:rsidR="00F91D97" w:rsidRPr="00C62527" w:rsidRDefault="00F91D97">
            <w:pPr>
              <w:pStyle w:val="TableParagraph"/>
              <w:spacing w:before="9"/>
              <w:rPr>
                <w:rFonts w:ascii="Trebuchet MS" w:hAnsi="Trebuchet MS"/>
                <w:b/>
                <w:sz w:val="23"/>
              </w:rPr>
            </w:pPr>
          </w:p>
          <w:p w:rsidR="00F91D97" w:rsidRPr="00C62527" w:rsidRDefault="00690D39">
            <w:pPr>
              <w:pStyle w:val="TableParagraph"/>
              <w:spacing w:line="254" w:lineRule="auto"/>
              <w:ind w:left="426" w:hanging="284"/>
              <w:rPr>
                <w:rFonts w:ascii="Trebuchet MS" w:hAnsi="Trebuchet MS"/>
                <w:sz w:val="20"/>
              </w:rPr>
            </w:pPr>
            <w:r w:rsidRPr="00C62527">
              <w:rPr>
                <w:rFonts w:ascii="Trebuchet MS" w:hAnsi="Trebuchet MS"/>
                <w:sz w:val="20"/>
              </w:rPr>
              <w:t>1) Ha risarcito interamente il danno? Si è impegnato formalmente a risarcire il danno?</w:t>
            </w:r>
          </w:p>
          <w:p w:rsidR="00F91D97" w:rsidRPr="00C62527" w:rsidRDefault="00F91D97">
            <w:pPr>
              <w:pStyle w:val="TableParagraph"/>
              <w:rPr>
                <w:rFonts w:ascii="Trebuchet MS" w:hAnsi="Trebuchet MS"/>
                <w:b/>
                <w:sz w:val="20"/>
              </w:rPr>
            </w:pPr>
          </w:p>
          <w:p w:rsidR="00F91D97" w:rsidRPr="00C62527" w:rsidRDefault="00690D39">
            <w:pPr>
              <w:pStyle w:val="TableParagraph"/>
              <w:tabs>
                <w:tab w:val="left" w:pos="2234"/>
              </w:tabs>
              <w:spacing w:before="128"/>
              <w:ind w:left="109"/>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t>□</w:t>
            </w:r>
            <w:r w:rsidRPr="00C62527">
              <w:rPr>
                <w:rFonts w:ascii="Trebuchet MS" w:hAnsi="Trebuchet MS"/>
                <w:spacing w:val="-12"/>
                <w:sz w:val="20"/>
              </w:rPr>
              <w:t xml:space="preserve"> </w:t>
            </w:r>
            <w:r w:rsidRPr="00C62527">
              <w:rPr>
                <w:rFonts w:ascii="Trebuchet MS" w:hAnsi="Trebuchet MS"/>
                <w:sz w:val="20"/>
              </w:rPr>
              <w:t>NO</w:t>
            </w:r>
          </w:p>
          <w:p w:rsidR="00F91D97" w:rsidRPr="00C62527" w:rsidRDefault="00F91D97">
            <w:pPr>
              <w:pStyle w:val="TableParagraph"/>
              <w:spacing w:before="2"/>
              <w:rPr>
                <w:rFonts w:ascii="Trebuchet MS" w:hAnsi="Trebuchet MS"/>
                <w:b/>
                <w:sz w:val="24"/>
              </w:rPr>
            </w:pPr>
          </w:p>
          <w:p w:rsidR="00F91D97" w:rsidRPr="00C62527" w:rsidRDefault="00690D39">
            <w:pPr>
              <w:pStyle w:val="TableParagraph"/>
              <w:spacing w:line="254" w:lineRule="auto"/>
              <w:ind w:left="285" w:right="99" w:hanging="142"/>
              <w:jc w:val="both"/>
              <w:rPr>
                <w:rFonts w:ascii="Trebuchet MS" w:hAnsi="Trebuchet MS"/>
                <w:sz w:val="20"/>
              </w:rPr>
            </w:pPr>
            <w:r w:rsidRPr="00C62527">
              <w:rPr>
                <w:rFonts w:ascii="Trebuchet MS" w:hAnsi="Trebuchet MS"/>
                <w:w w:val="95"/>
                <w:sz w:val="20"/>
              </w:rPr>
              <w:t>2)</w:t>
            </w:r>
            <w:r w:rsidRPr="00C62527">
              <w:rPr>
                <w:rFonts w:ascii="Trebuchet MS" w:hAnsi="Trebuchet MS"/>
                <w:spacing w:val="23"/>
                <w:w w:val="95"/>
                <w:sz w:val="20"/>
              </w:rPr>
              <w:t xml:space="preserve"> </w:t>
            </w:r>
            <w:r w:rsidRPr="009B2936">
              <w:rPr>
                <w:rFonts w:ascii="Trebuchet MS" w:hAnsi="Trebuchet MS"/>
                <w:sz w:val="20"/>
              </w:rPr>
              <w:t xml:space="preserve">L’operatore economico ha adottato misure di carattere </w:t>
            </w:r>
            <w:r w:rsidRPr="00C62527">
              <w:rPr>
                <w:rFonts w:ascii="Trebuchet MS" w:hAnsi="Trebuchet MS"/>
                <w:sz w:val="20"/>
              </w:rPr>
              <w:t>tecnico</w:t>
            </w:r>
            <w:r w:rsidRPr="009B2936">
              <w:rPr>
                <w:rFonts w:ascii="Trebuchet MS" w:hAnsi="Trebuchet MS"/>
                <w:sz w:val="20"/>
              </w:rPr>
              <w:t xml:space="preserve"> </w:t>
            </w:r>
            <w:r w:rsidRPr="00C62527">
              <w:rPr>
                <w:rFonts w:ascii="Trebuchet MS" w:hAnsi="Trebuchet MS"/>
                <w:sz w:val="20"/>
              </w:rPr>
              <w:t>o</w:t>
            </w:r>
            <w:r w:rsidRPr="009B2936">
              <w:rPr>
                <w:rFonts w:ascii="Trebuchet MS" w:hAnsi="Trebuchet MS"/>
                <w:sz w:val="20"/>
              </w:rPr>
              <w:t xml:space="preserve"> </w:t>
            </w:r>
            <w:r w:rsidRPr="00C62527">
              <w:rPr>
                <w:rFonts w:ascii="Trebuchet MS" w:hAnsi="Trebuchet MS"/>
                <w:sz w:val="20"/>
              </w:rPr>
              <w:t>organizzativo</w:t>
            </w:r>
            <w:r w:rsidRPr="009B2936">
              <w:rPr>
                <w:rFonts w:ascii="Trebuchet MS" w:hAnsi="Trebuchet MS"/>
                <w:sz w:val="20"/>
              </w:rPr>
              <w:t xml:space="preserve"> </w:t>
            </w:r>
            <w:r w:rsidRPr="00C62527">
              <w:rPr>
                <w:rFonts w:ascii="Trebuchet MS" w:hAnsi="Trebuchet MS"/>
                <w:sz w:val="20"/>
              </w:rPr>
              <w:t>e</w:t>
            </w:r>
            <w:r w:rsidRPr="009B2936">
              <w:rPr>
                <w:rFonts w:ascii="Trebuchet MS" w:hAnsi="Trebuchet MS"/>
                <w:sz w:val="20"/>
              </w:rPr>
              <w:t xml:space="preserve"> </w:t>
            </w:r>
            <w:r w:rsidRPr="00C62527">
              <w:rPr>
                <w:rFonts w:ascii="Trebuchet MS" w:hAnsi="Trebuchet MS"/>
                <w:sz w:val="20"/>
              </w:rPr>
              <w:t>relativi</w:t>
            </w:r>
            <w:r w:rsidRPr="009B2936">
              <w:rPr>
                <w:rFonts w:ascii="Trebuchet MS" w:hAnsi="Trebuchet MS"/>
                <w:sz w:val="20"/>
              </w:rPr>
              <w:t xml:space="preserve"> </w:t>
            </w:r>
            <w:r w:rsidRPr="00C62527">
              <w:rPr>
                <w:rFonts w:ascii="Trebuchet MS" w:hAnsi="Trebuchet MS"/>
                <w:sz w:val="20"/>
              </w:rPr>
              <w:t>al</w:t>
            </w:r>
            <w:r w:rsidRPr="009B2936">
              <w:rPr>
                <w:rFonts w:ascii="Trebuchet MS" w:hAnsi="Trebuchet MS"/>
                <w:sz w:val="20"/>
              </w:rPr>
              <w:t xml:space="preserve"> </w:t>
            </w:r>
            <w:r w:rsidRPr="00C62527">
              <w:rPr>
                <w:rFonts w:ascii="Trebuchet MS" w:hAnsi="Trebuchet MS"/>
                <w:sz w:val="20"/>
              </w:rPr>
              <w:t>personale</w:t>
            </w:r>
            <w:r w:rsidRPr="009B2936">
              <w:rPr>
                <w:rFonts w:ascii="Trebuchet MS" w:hAnsi="Trebuchet MS"/>
                <w:sz w:val="20"/>
              </w:rPr>
              <w:t xml:space="preserve"> </w:t>
            </w:r>
            <w:r w:rsidRPr="00C62527">
              <w:rPr>
                <w:rFonts w:ascii="Trebuchet MS" w:hAnsi="Trebuchet MS"/>
                <w:sz w:val="20"/>
              </w:rPr>
              <w:t>idonei</w:t>
            </w:r>
            <w:r w:rsidRPr="009B2936">
              <w:rPr>
                <w:rFonts w:ascii="Trebuchet MS" w:hAnsi="Trebuchet MS"/>
                <w:sz w:val="20"/>
              </w:rPr>
              <w:t xml:space="preserve"> </w:t>
            </w:r>
            <w:r w:rsidRPr="00C62527">
              <w:rPr>
                <w:rFonts w:ascii="Trebuchet MS" w:hAnsi="Trebuchet MS"/>
                <w:sz w:val="20"/>
              </w:rPr>
              <w:t>a prevenire</w:t>
            </w:r>
            <w:r w:rsidRPr="009B2936">
              <w:rPr>
                <w:rFonts w:ascii="Trebuchet MS" w:hAnsi="Trebuchet MS"/>
                <w:sz w:val="20"/>
              </w:rPr>
              <w:t xml:space="preserve"> </w:t>
            </w:r>
            <w:r w:rsidRPr="00C62527">
              <w:rPr>
                <w:rFonts w:ascii="Trebuchet MS" w:hAnsi="Trebuchet MS"/>
                <w:sz w:val="20"/>
              </w:rPr>
              <w:t>ulteriori</w:t>
            </w:r>
            <w:r w:rsidRPr="009B2936">
              <w:rPr>
                <w:rFonts w:ascii="Trebuchet MS" w:hAnsi="Trebuchet MS"/>
                <w:sz w:val="20"/>
              </w:rPr>
              <w:t xml:space="preserve"> </w:t>
            </w:r>
            <w:r w:rsidRPr="00C62527">
              <w:rPr>
                <w:rFonts w:ascii="Trebuchet MS" w:hAnsi="Trebuchet MS"/>
                <w:sz w:val="20"/>
              </w:rPr>
              <w:t>illeciti</w:t>
            </w:r>
            <w:r w:rsidRPr="009B2936">
              <w:rPr>
                <w:rFonts w:ascii="Trebuchet MS" w:hAnsi="Trebuchet MS"/>
                <w:sz w:val="20"/>
              </w:rPr>
              <w:t xml:space="preserve"> </w:t>
            </w:r>
            <w:r w:rsidRPr="00C62527">
              <w:rPr>
                <w:rFonts w:ascii="Trebuchet MS" w:hAnsi="Trebuchet MS"/>
                <w:sz w:val="20"/>
              </w:rPr>
              <w:t>o</w:t>
            </w:r>
            <w:r w:rsidRPr="009B2936">
              <w:rPr>
                <w:rFonts w:ascii="Trebuchet MS" w:hAnsi="Trebuchet MS"/>
                <w:sz w:val="20"/>
              </w:rPr>
              <w:t xml:space="preserve"> </w:t>
            </w:r>
            <w:r w:rsidRPr="00C62527">
              <w:rPr>
                <w:rFonts w:ascii="Trebuchet MS" w:hAnsi="Trebuchet MS"/>
                <w:sz w:val="20"/>
              </w:rPr>
              <w:t>reati?</w:t>
            </w:r>
          </w:p>
          <w:p w:rsidR="00F91D97" w:rsidRPr="00C62527" w:rsidRDefault="00F91D97">
            <w:pPr>
              <w:pStyle w:val="TableParagraph"/>
              <w:rPr>
                <w:rFonts w:ascii="Trebuchet MS" w:hAnsi="Trebuchet MS"/>
                <w:b/>
                <w:sz w:val="20"/>
              </w:rPr>
            </w:pPr>
          </w:p>
          <w:p w:rsidR="00F91D97" w:rsidRPr="00C62527" w:rsidRDefault="00690D39">
            <w:pPr>
              <w:pStyle w:val="TableParagraph"/>
              <w:tabs>
                <w:tab w:val="left" w:pos="2234"/>
              </w:tabs>
              <w:spacing w:before="126"/>
              <w:ind w:left="109"/>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t>□</w:t>
            </w:r>
            <w:r w:rsidRPr="00C62527">
              <w:rPr>
                <w:rFonts w:ascii="Trebuchet MS" w:hAnsi="Trebuchet MS"/>
                <w:spacing w:val="-12"/>
                <w:sz w:val="20"/>
              </w:rPr>
              <w:t xml:space="preserve"> </w:t>
            </w:r>
            <w:r w:rsidRPr="00C62527">
              <w:rPr>
                <w:rFonts w:ascii="Trebuchet MS" w:hAnsi="Trebuchet MS"/>
                <w:sz w:val="20"/>
              </w:rPr>
              <w:t>NO</w:t>
            </w:r>
          </w:p>
        </w:tc>
      </w:tr>
      <w:tr w:rsidR="00F91D97" w:rsidRPr="00C62527">
        <w:trPr>
          <w:trHeight w:val="1012"/>
        </w:trPr>
        <w:tc>
          <w:tcPr>
            <w:tcW w:w="4787" w:type="dxa"/>
            <w:tcBorders>
              <w:bottom w:val="nil"/>
            </w:tcBorders>
          </w:tcPr>
          <w:p w:rsidR="00F91D97" w:rsidRPr="00C62527" w:rsidRDefault="00690D39">
            <w:pPr>
              <w:pStyle w:val="TableParagraph"/>
              <w:spacing w:before="4" w:line="254" w:lineRule="auto"/>
              <w:ind w:left="107" w:right="97"/>
              <w:jc w:val="both"/>
              <w:rPr>
                <w:rFonts w:ascii="Trebuchet MS" w:hAnsi="Trebuchet MS"/>
                <w:sz w:val="20"/>
              </w:rPr>
            </w:pPr>
            <w:r w:rsidRPr="00C62527">
              <w:rPr>
                <w:rFonts w:ascii="Trebuchet MS" w:hAnsi="Trebuchet MS"/>
                <w:sz w:val="20"/>
              </w:rPr>
              <w:t>L'operatore</w:t>
            </w:r>
            <w:r w:rsidRPr="00C62527">
              <w:rPr>
                <w:rFonts w:ascii="Trebuchet MS" w:hAnsi="Trebuchet MS"/>
                <w:spacing w:val="-9"/>
                <w:sz w:val="20"/>
              </w:rPr>
              <w:t xml:space="preserve"> </w:t>
            </w:r>
            <w:r w:rsidRPr="00C62527">
              <w:rPr>
                <w:rFonts w:ascii="Trebuchet MS" w:hAnsi="Trebuchet MS"/>
                <w:sz w:val="20"/>
              </w:rPr>
              <w:t>economico</w:t>
            </w:r>
            <w:r w:rsidRPr="00C62527">
              <w:rPr>
                <w:rFonts w:ascii="Trebuchet MS" w:hAnsi="Trebuchet MS"/>
                <w:spacing w:val="-8"/>
                <w:sz w:val="20"/>
              </w:rPr>
              <w:t xml:space="preserve"> </w:t>
            </w:r>
            <w:r w:rsidRPr="00C62527">
              <w:rPr>
                <w:rFonts w:ascii="Trebuchet MS" w:hAnsi="Trebuchet MS"/>
                <w:sz w:val="20"/>
              </w:rPr>
              <w:t>si</w:t>
            </w:r>
            <w:r w:rsidRPr="00C62527">
              <w:rPr>
                <w:rFonts w:ascii="Trebuchet MS" w:hAnsi="Trebuchet MS"/>
                <w:spacing w:val="-9"/>
                <w:sz w:val="20"/>
              </w:rPr>
              <w:t xml:space="preserve"> </w:t>
            </w:r>
            <w:r w:rsidRPr="00C62527">
              <w:rPr>
                <w:rFonts w:ascii="Trebuchet MS" w:hAnsi="Trebuchet MS"/>
                <w:sz w:val="20"/>
              </w:rPr>
              <w:t>trova</w:t>
            </w:r>
            <w:r w:rsidRPr="00C62527">
              <w:rPr>
                <w:rFonts w:ascii="Trebuchet MS" w:hAnsi="Trebuchet MS"/>
                <w:spacing w:val="-8"/>
                <w:sz w:val="20"/>
              </w:rPr>
              <w:t xml:space="preserve"> </w:t>
            </w:r>
            <w:r w:rsidRPr="00C62527">
              <w:rPr>
                <w:rFonts w:ascii="Trebuchet MS" w:hAnsi="Trebuchet MS"/>
                <w:sz w:val="20"/>
              </w:rPr>
              <w:t>in</w:t>
            </w:r>
            <w:r w:rsidRPr="00C62527">
              <w:rPr>
                <w:rFonts w:ascii="Trebuchet MS" w:hAnsi="Trebuchet MS"/>
                <w:spacing w:val="-8"/>
                <w:sz w:val="20"/>
              </w:rPr>
              <w:t xml:space="preserve"> </w:t>
            </w:r>
            <w:r w:rsidRPr="00C62527">
              <w:rPr>
                <w:rFonts w:ascii="Trebuchet MS" w:hAnsi="Trebuchet MS"/>
                <w:sz w:val="20"/>
              </w:rPr>
              <w:t>una</w:t>
            </w:r>
            <w:r w:rsidRPr="00C62527">
              <w:rPr>
                <w:rFonts w:ascii="Trebuchet MS" w:hAnsi="Trebuchet MS"/>
                <w:spacing w:val="-9"/>
                <w:sz w:val="20"/>
              </w:rPr>
              <w:t xml:space="preserve"> </w:t>
            </w:r>
            <w:r w:rsidRPr="00C62527">
              <w:rPr>
                <w:rFonts w:ascii="Trebuchet MS" w:hAnsi="Trebuchet MS"/>
                <w:sz w:val="20"/>
              </w:rPr>
              <w:t>delle</w:t>
            </w:r>
            <w:r w:rsidRPr="00C62527">
              <w:rPr>
                <w:rFonts w:ascii="Trebuchet MS" w:hAnsi="Trebuchet MS"/>
                <w:spacing w:val="-9"/>
                <w:sz w:val="20"/>
              </w:rPr>
              <w:t xml:space="preserve"> </w:t>
            </w:r>
            <w:r w:rsidRPr="00C62527">
              <w:rPr>
                <w:rFonts w:ascii="Trebuchet MS" w:hAnsi="Trebuchet MS"/>
                <w:sz w:val="20"/>
              </w:rPr>
              <w:t>seguenti situazioni</w:t>
            </w:r>
            <w:r w:rsidRPr="00C62527">
              <w:rPr>
                <w:rFonts w:ascii="Trebuchet MS" w:hAnsi="Trebuchet MS"/>
                <w:spacing w:val="-22"/>
                <w:sz w:val="20"/>
              </w:rPr>
              <w:t xml:space="preserve"> </w:t>
            </w:r>
            <w:r w:rsidRPr="00C62527">
              <w:rPr>
                <w:rFonts w:ascii="Trebuchet MS" w:hAnsi="Trebuchet MS"/>
                <w:sz w:val="20"/>
              </w:rPr>
              <w:t>oppure</w:t>
            </w:r>
            <w:r w:rsidRPr="00C62527">
              <w:rPr>
                <w:rFonts w:ascii="Trebuchet MS" w:hAnsi="Trebuchet MS"/>
                <w:spacing w:val="-22"/>
                <w:sz w:val="20"/>
              </w:rPr>
              <w:t xml:space="preserve"> </w:t>
            </w:r>
            <w:r w:rsidRPr="00C62527">
              <w:rPr>
                <w:rFonts w:ascii="Trebuchet MS" w:hAnsi="Trebuchet MS"/>
                <w:sz w:val="20"/>
              </w:rPr>
              <w:t>è</w:t>
            </w:r>
            <w:r w:rsidRPr="00C62527">
              <w:rPr>
                <w:rFonts w:ascii="Trebuchet MS" w:hAnsi="Trebuchet MS"/>
                <w:spacing w:val="-21"/>
                <w:sz w:val="20"/>
              </w:rPr>
              <w:t xml:space="preserve"> </w:t>
            </w:r>
            <w:r w:rsidRPr="00C62527">
              <w:rPr>
                <w:rFonts w:ascii="Trebuchet MS" w:hAnsi="Trebuchet MS"/>
                <w:sz w:val="20"/>
              </w:rPr>
              <w:t>sottoposto</w:t>
            </w:r>
            <w:r w:rsidRPr="00C62527">
              <w:rPr>
                <w:rFonts w:ascii="Trebuchet MS" w:hAnsi="Trebuchet MS"/>
                <w:spacing w:val="-22"/>
                <w:sz w:val="20"/>
              </w:rPr>
              <w:t xml:space="preserve"> </w:t>
            </w:r>
            <w:r w:rsidRPr="00C62527">
              <w:rPr>
                <w:rFonts w:ascii="Trebuchet MS" w:hAnsi="Trebuchet MS"/>
                <w:sz w:val="20"/>
              </w:rPr>
              <w:t>a</w:t>
            </w:r>
            <w:r w:rsidRPr="00C62527">
              <w:rPr>
                <w:rFonts w:ascii="Trebuchet MS" w:hAnsi="Trebuchet MS"/>
                <w:spacing w:val="-22"/>
                <w:sz w:val="20"/>
              </w:rPr>
              <w:t xml:space="preserve"> </w:t>
            </w:r>
            <w:r w:rsidRPr="00C62527">
              <w:rPr>
                <w:rFonts w:ascii="Trebuchet MS" w:hAnsi="Trebuchet MS"/>
                <w:sz w:val="20"/>
              </w:rPr>
              <w:t>un</w:t>
            </w:r>
            <w:r w:rsidRPr="00C62527">
              <w:rPr>
                <w:rFonts w:ascii="Trebuchet MS" w:hAnsi="Trebuchet MS"/>
                <w:spacing w:val="-21"/>
                <w:sz w:val="20"/>
              </w:rPr>
              <w:t xml:space="preserve"> </w:t>
            </w:r>
            <w:r w:rsidRPr="00C62527">
              <w:rPr>
                <w:rFonts w:ascii="Trebuchet MS" w:hAnsi="Trebuchet MS"/>
                <w:sz w:val="20"/>
              </w:rPr>
              <w:t>procedimento</w:t>
            </w:r>
            <w:r w:rsidRPr="00C62527">
              <w:rPr>
                <w:rFonts w:ascii="Trebuchet MS" w:hAnsi="Trebuchet MS"/>
                <w:spacing w:val="-22"/>
                <w:sz w:val="20"/>
              </w:rPr>
              <w:t xml:space="preserve"> </w:t>
            </w:r>
            <w:r w:rsidRPr="00C62527">
              <w:rPr>
                <w:rFonts w:ascii="Trebuchet MS" w:hAnsi="Trebuchet MS"/>
                <w:sz w:val="20"/>
              </w:rPr>
              <w:t>per l’accertamento</w:t>
            </w:r>
            <w:r w:rsidRPr="00C62527">
              <w:rPr>
                <w:rFonts w:ascii="Trebuchet MS" w:hAnsi="Trebuchet MS"/>
                <w:spacing w:val="-30"/>
                <w:sz w:val="20"/>
              </w:rPr>
              <w:t xml:space="preserve"> </w:t>
            </w:r>
            <w:r w:rsidRPr="00C62527">
              <w:rPr>
                <w:rFonts w:ascii="Trebuchet MS" w:hAnsi="Trebuchet MS"/>
                <w:sz w:val="20"/>
              </w:rPr>
              <w:t>di</w:t>
            </w:r>
            <w:r w:rsidRPr="00C62527">
              <w:rPr>
                <w:rFonts w:ascii="Trebuchet MS" w:hAnsi="Trebuchet MS"/>
                <w:spacing w:val="-30"/>
                <w:sz w:val="20"/>
              </w:rPr>
              <w:t xml:space="preserve"> </w:t>
            </w:r>
            <w:r w:rsidRPr="00C62527">
              <w:rPr>
                <w:rFonts w:ascii="Trebuchet MS" w:hAnsi="Trebuchet MS"/>
                <w:sz w:val="20"/>
              </w:rPr>
              <w:t>una</w:t>
            </w:r>
            <w:r w:rsidRPr="00C62527">
              <w:rPr>
                <w:rFonts w:ascii="Trebuchet MS" w:hAnsi="Trebuchet MS"/>
                <w:spacing w:val="-30"/>
                <w:sz w:val="20"/>
              </w:rPr>
              <w:t xml:space="preserve"> </w:t>
            </w:r>
            <w:r w:rsidRPr="00C62527">
              <w:rPr>
                <w:rFonts w:ascii="Trebuchet MS" w:hAnsi="Trebuchet MS"/>
                <w:sz w:val="20"/>
              </w:rPr>
              <w:t>delle</w:t>
            </w:r>
            <w:r w:rsidRPr="00C62527">
              <w:rPr>
                <w:rFonts w:ascii="Trebuchet MS" w:hAnsi="Trebuchet MS"/>
                <w:spacing w:val="-29"/>
                <w:sz w:val="20"/>
              </w:rPr>
              <w:t xml:space="preserve"> </w:t>
            </w:r>
            <w:r w:rsidRPr="00C62527">
              <w:rPr>
                <w:rFonts w:ascii="Trebuchet MS" w:hAnsi="Trebuchet MS"/>
                <w:sz w:val="20"/>
              </w:rPr>
              <w:t>seguenti</w:t>
            </w:r>
            <w:r w:rsidRPr="00C62527">
              <w:rPr>
                <w:rFonts w:ascii="Trebuchet MS" w:hAnsi="Trebuchet MS"/>
                <w:spacing w:val="-29"/>
                <w:sz w:val="20"/>
              </w:rPr>
              <w:t xml:space="preserve"> </w:t>
            </w:r>
            <w:r w:rsidRPr="00C62527">
              <w:rPr>
                <w:rFonts w:ascii="Trebuchet MS" w:hAnsi="Trebuchet MS"/>
                <w:sz w:val="20"/>
              </w:rPr>
              <w:t>situazioni</w:t>
            </w:r>
            <w:r w:rsidRPr="00C62527">
              <w:rPr>
                <w:rFonts w:ascii="Trebuchet MS" w:hAnsi="Trebuchet MS"/>
                <w:spacing w:val="-28"/>
                <w:sz w:val="20"/>
              </w:rPr>
              <w:t xml:space="preserve"> </w:t>
            </w:r>
            <w:r w:rsidRPr="00C62527">
              <w:rPr>
                <w:rFonts w:ascii="Trebuchet MS" w:hAnsi="Trebuchet MS"/>
                <w:sz w:val="20"/>
              </w:rPr>
              <w:t>(art.</w:t>
            </w:r>
            <w:r w:rsidRPr="00C62527">
              <w:rPr>
                <w:rFonts w:ascii="Trebuchet MS" w:hAnsi="Trebuchet MS"/>
                <w:spacing w:val="-30"/>
                <w:sz w:val="20"/>
              </w:rPr>
              <w:t xml:space="preserve"> </w:t>
            </w:r>
            <w:r w:rsidRPr="00C62527">
              <w:rPr>
                <w:rFonts w:ascii="Trebuchet MS" w:hAnsi="Trebuchet MS"/>
                <w:sz w:val="20"/>
              </w:rPr>
              <w:t xml:space="preserve">80 co. 5 </w:t>
            </w:r>
            <w:proofErr w:type="spellStart"/>
            <w:r w:rsidRPr="00C62527">
              <w:rPr>
                <w:rFonts w:ascii="Trebuchet MS" w:hAnsi="Trebuchet MS"/>
                <w:sz w:val="20"/>
              </w:rPr>
              <w:t>lett</w:t>
            </w:r>
            <w:proofErr w:type="spellEnd"/>
            <w:r w:rsidRPr="00C62527">
              <w:rPr>
                <w:rFonts w:ascii="Trebuchet MS" w:hAnsi="Trebuchet MS"/>
                <w:sz w:val="20"/>
              </w:rPr>
              <w:t>.</w:t>
            </w:r>
            <w:r w:rsidRPr="00C62527">
              <w:rPr>
                <w:rFonts w:ascii="Trebuchet MS" w:hAnsi="Trebuchet MS"/>
                <w:spacing w:val="-35"/>
                <w:sz w:val="20"/>
              </w:rPr>
              <w:t xml:space="preserve"> </w:t>
            </w:r>
            <w:r w:rsidR="009B2936">
              <w:rPr>
                <w:rFonts w:ascii="Trebuchet MS" w:hAnsi="Trebuchet MS"/>
                <w:sz w:val="20"/>
              </w:rPr>
              <w:t>b</w:t>
            </w:r>
            <w:r w:rsidRPr="00C62527">
              <w:rPr>
                <w:rFonts w:ascii="Trebuchet MS" w:hAnsi="Trebuchet MS"/>
                <w:sz w:val="20"/>
              </w:rPr>
              <w:t>):</w:t>
            </w:r>
          </w:p>
        </w:tc>
        <w:tc>
          <w:tcPr>
            <w:tcW w:w="4993" w:type="dxa"/>
            <w:tcBorders>
              <w:bottom w:val="nil"/>
            </w:tcBorders>
          </w:tcPr>
          <w:p w:rsidR="00F91D97" w:rsidRPr="00C62527" w:rsidRDefault="00F91D97">
            <w:pPr>
              <w:pStyle w:val="TableParagraph"/>
              <w:rPr>
                <w:rFonts w:ascii="Trebuchet MS" w:hAnsi="Trebuchet MS"/>
                <w:sz w:val="20"/>
              </w:rPr>
            </w:pPr>
          </w:p>
        </w:tc>
      </w:tr>
      <w:tr w:rsidR="00F91D97" w:rsidRPr="00C62527">
        <w:trPr>
          <w:trHeight w:val="278"/>
        </w:trPr>
        <w:tc>
          <w:tcPr>
            <w:tcW w:w="4787" w:type="dxa"/>
            <w:tcBorders>
              <w:top w:val="nil"/>
              <w:bottom w:val="nil"/>
            </w:tcBorders>
          </w:tcPr>
          <w:p w:rsidR="00F91D97" w:rsidRPr="00C62527" w:rsidRDefault="00F91D97">
            <w:pPr>
              <w:pStyle w:val="TableParagraph"/>
              <w:rPr>
                <w:rFonts w:ascii="Trebuchet MS" w:hAnsi="Trebuchet MS"/>
                <w:sz w:val="20"/>
              </w:rPr>
            </w:pPr>
          </w:p>
        </w:tc>
        <w:tc>
          <w:tcPr>
            <w:tcW w:w="4993" w:type="dxa"/>
            <w:tcBorders>
              <w:top w:val="nil"/>
              <w:bottom w:val="nil"/>
            </w:tcBorders>
          </w:tcPr>
          <w:p w:rsidR="00F91D97" w:rsidRPr="00C62527" w:rsidRDefault="00690D39">
            <w:pPr>
              <w:pStyle w:val="TableParagraph"/>
              <w:tabs>
                <w:tab w:val="left" w:pos="2234"/>
              </w:tabs>
              <w:spacing w:before="31" w:line="227" w:lineRule="exact"/>
              <w:ind w:left="109"/>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r>
            <w:r w:rsidR="00B26BE6" w:rsidRPr="00C62527">
              <w:rPr>
                <w:rFonts w:ascii="Trebuchet MS" w:hAnsi="Trebuchet MS"/>
                <w:sz w:val="20"/>
              </w:rPr>
              <w:t xml:space="preserve">□ </w:t>
            </w:r>
            <w:r w:rsidRPr="00C62527">
              <w:rPr>
                <w:rFonts w:ascii="Trebuchet MS" w:hAnsi="Trebuchet MS"/>
                <w:sz w:val="20"/>
              </w:rPr>
              <w:t>NO</w:t>
            </w:r>
          </w:p>
        </w:tc>
      </w:tr>
      <w:tr w:rsidR="00F91D97" w:rsidRPr="00C62527">
        <w:trPr>
          <w:trHeight w:val="352"/>
        </w:trPr>
        <w:tc>
          <w:tcPr>
            <w:tcW w:w="4787" w:type="dxa"/>
            <w:tcBorders>
              <w:top w:val="nil"/>
              <w:bottom w:val="nil"/>
            </w:tcBorders>
          </w:tcPr>
          <w:p w:rsidR="00F91D97" w:rsidRPr="00C62527" w:rsidRDefault="00690D39">
            <w:pPr>
              <w:pStyle w:val="TableParagraph"/>
              <w:spacing w:line="201" w:lineRule="exact"/>
              <w:ind w:left="107"/>
              <w:rPr>
                <w:rFonts w:ascii="Trebuchet MS" w:hAnsi="Trebuchet MS"/>
                <w:sz w:val="20"/>
              </w:rPr>
            </w:pPr>
            <w:r w:rsidRPr="00C62527">
              <w:rPr>
                <w:rFonts w:ascii="Trebuchet MS" w:hAnsi="Trebuchet MS"/>
                <w:sz w:val="20"/>
              </w:rPr>
              <w:t>a) fallimento</w:t>
            </w:r>
          </w:p>
        </w:tc>
        <w:tc>
          <w:tcPr>
            <w:tcW w:w="4993" w:type="dxa"/>
            <w:tcBorders>
              <w:top w:val="nil"/>
              <w:bottom w:val="nil"/>
            </w:tcBorders>
          </w:tcPr>
          <w:p w:rsidR="00F91D97" w:rsidRPr="00C62527" w:rsidRDefault="00F91D97">
            <w:pPr>
              <w:pStyle w:val="TableParagraph"/>
              <w:rPr>
                <w:rFonts w:ascii="Trebuchet MS" w:hAnsi="Trebuchet MS"/>
                <w:sz w:val="20"/>
              </w:rPr>
            </w:pPr>
          </w:p>
        </w:tc>
      </w:tr>
      <w:tr w:rsidR="00F91D97" w:rsidRPr="00C62527">
        <w:trPr>
          <w:trHeight w:val="1833"/>
        </w:trPr>
        <w:tc>
          <w:tcPr>
            <w:tcW w:w="4787" w:type="dxa"/>
            <w:tcBorders>
              <w:top w:val="nil"/>
              <w:bottom w:val="nil"/>
            </w:tcBorders>
          </w:tcPr>
          <w:p w:rsidR="00F91D97" w:rsidRPr="00C62527" w:rsidRDefault="00690D39">
            <w:pPr>
              <w:pStyle w:val="TableParagraph"/>
              <w:spacing w:before="106"/>
              <w:ind w:left="107"/>
              <w:rPr>
                <w:rFonts w:ascii="Trebuchet MS" w:hAnsi="Trebuchet MS"/>
                <w:sz w:val="20"/>
              </w:rPr>
            </w:pPr>
            <w:proofErr w:type="gramStart"/>
            <w:r w:rsidRPr="00C62527">
              <w:rPr>
                <w:rFonts w:ascii="Trebuchet MS" w:hAnsi="Trebuchet MS"/>
                <w:sz w:val="20"/>
              </w:rPr>
              <w:t>in</w:t>
            </w:r>
            <w:proofErr w:type="gramEnd"/>
            <w:r w:rsidRPr="00C62527">
              <w:rPr>
                <w:rFonts w:ascii="Trebuchet MS" w:hAnsi="Trebuchet MS"/>
                <w:sz w:val="20"/>
              </w:rPr>
              <w:t xml:space="preserve"> caso affermativo:</w:t>
            </w:r>
          </w:p>
          <w:p w:rsidR="00F91D97" w:rsidRPr="00C62527" w:rsidRDefault="00690D39">
            <w:pPr>
              <w:pStyle w:val="TableParagraph"/>
              <w:spacing w:before="14" w:line="254" w:lineRule="auto"/>
              <w:ind w:left="107" w:right="97"/>
              <w:jc w:val="both"/>
              <w:rPr>
                <w:rFonts w:ascii="Trebuchet MS" w:hAnsi="Trebuchet MS"/>
                <w:sz w:val="20"/>
              </w:rPr>
            </w:pPr>
            <w:r w:rsidRPr="00C62527">
              <w:rPr>
                <w:rFonts w:ascii="Trebuchet MS" w:hAnsi="Trebuchet MS"/>
                <w:w w:val="95"/>
                <w:sz w:val="20"/>
              </w:rPr>
              <w:t>-</w:t>
            </w:r>
            <w:r w:rsidRPr="00C62527">
              <w:rPr>
                <w:rFonts w:ascii="Trebuchet MS" w:hAnsi="Trebuchet MS"/>
                <w:spacing w:val="-14"/>
                <w:w w:val="95"/>
                <w:sz w:val="20"/>
              </w:rPr>
              <w:t xml:space="preserve"> </w:t>
            </w:r>
            <w:r w:rsidRPr="009B2936">
              <w:rPr>
                <w:rFonts w:ascii="Trebuchet MS" w:hAnsi="Trebuchet MS"/>
                <w:sz w:val="20"/>
              </w:rPr>
              <w:t xml:space="preserve">il curatore di fallimento è stato autorizzato all’esercizio provvisorio ed è stato autorizzato dal giudice delegato a </w:t>
            </w:r>
            <w:r w:rsidRPr="00C62527">
              <w:rPr>
                <w:rFonts w:ascii="Trebuchet MS" w:hAnsi="Trebuchet MS"/>
                <w:sz w:val="20"/>
              </w:rPr>
              <w:t>partecipare a procedure di affidamento di contratti pubblici</w:t>
            </w:r>
            <w:r w:rsidRPr="009B2936">
              <w:rPr>
                <w:rFonts w:ascii="Trebuchet MS" w:hAnsi="Trebuchet MS"/>
                <w:sz w:val="20"/>
              </w:rPr>
              <w:t xml:space="preserve"> </w:t>
            </w:r>
            <w:r w:rsidRPr="00C62527">
              <w:rPr>
                <w:rFonts w:ascii="Trebuchet MS" w:hAnsi="Trebuchet MS"/>
                <w:sz w:val="20"/>
              </w:rPr>
              <w:t>(art.</w:t>
            </w:r>
            <w:r w:rsidRPr="009B2936">
              <w:rPr>
                <w:rFonts w:ascii="Trebuchet MS" w:hAnsi="Trebuchet MS"/>
                <w:sz w:val="20"/>
              </w:rPr>
              <w:t xml:space="preserve"> </w:t>
            </w:r>
            <w:r w:rsidRPr="00C62527">
              <w:rPr>
                <w:rFonts w:ascii="Trebuchet MS" w:hAnsi="Trebuchet MS"/>
                <w:sz w:val="20"/>
              </w:rPr>
              <w:t>110,</w:t>
            </w:r>
            <w:r w:rsidRPr="009B2936">
              <w:rPr>
                <w:rFonts w:ascii="Trebuchet MS" w:hAnsi="Trebuchet MS"/>
                <w:sz w:val="20"/>
              </w:rPr>
              <w:t xml:space="preserve"> </w:t>
            </w:r>
            <w:r w:rsidRPr="00C62527">
              <w:rPr>
                <w:rFonts w:ascii="Trebuchet MS" w:hAnsi="Trebuchet MS"/>
                <w:sz w:val="20"/>
              </w:rPr>
              <w:t>comma</w:t>
            </w:r>
            <w:r w:rsidRPr="009B2936">
              <w:rPr>
                <w:rFonts w:ascii="Trebuchet MS" w:hAnsi="Trebuchet MS"/>
                <w:sz w:val="20"/>
              </w:rPr>
              <w:t xml:space="preserve"> </w:t>
            </w:r>
            <w:r w:rsidRPr="00C62527">
              <w:rPr>
                <w:rFonts w:ascii="Trebuchet MS" w:hAnsi="Trebuchet MS"/>
                <w:sz w:val="20"/>
              </w:rPr>
              <w:t>3</w:t>
            </w:r>
            <w:r w:rsidRPr="009B2936">
              <w:rPr>
                <w:rFonts w:ascii="Trebuchet MS" w:hAnsi="Trebuchet MS"/>
                <w:sz w:val="20"/>
              </w:rPr>
              <w:t xml:space="preserve"> </w:t>
            </w:r>
            <w:proofErr w:type="spellStart"/>
            <w:r w:rsidRPr="00C62527">
              <w:rPr>
                <w:rFonts w:ascii="Trebuchet MS" w:hAnsi="Trebuchet MS"/>
                <w:sz w:val="20"/>
              </w:rPr>
              <w:t>lett</w:t>
            </w:r>
            <w:proofErr w:type="spellEnd"/>
            <w:r w:rsidRPr="00C62527">
              <w:rPr>
                <w:rFonts w:ascii="Trebuchet MS" w:hAnsi="Trebuchet MS"/>
                <w:sz w:val="20"/>
              </w:rPr>
              <w:t>.</w:t>
            </w:r>
            <w:r w:rsidRPr="009B2936">
              <w:rPr>
                <w:rFonts w:ascii="Trebuchet MS" w:hAnsi="Trebuchet MS"/>
                <w:sz w:val="20"/>
              </w:rPr>
              <w:t xml:space="preserve"> </w:t>
            </w:r>
            <w:r w:rsidRPr="00C62527">
              <w:rPr>
                <w:rFonts w:ascii="Trebuchet MS" w:hAnsi="Trebuchet MS"/>
                <w:sz w:val="20"/>
              </w:rPr>
              <w:t>a)</w:t>
            </w:r>
            <w:r w:rsidRPr="009B2936">
              <w:rPr>
                <w:rFonts w:ascii="Trebuchet MS" w:hAnsi="Trebuchet MS"/>
                <w:sz w:val="20"/>
              </w:rPr>
              <w:t xml:space="preserve"> </w:t>
            </w:r>
            <w:r w:rsidRPr="00C62527">
              <w:rPr>
                <w:rFonts w:ascii="Trebuchet MS" w:hAnsi="Trebuchet MS"/>
                <w:sz w:val="20"/>
              </w:rPr>
              <w:t>del</w:t>
            </w:r>
            <w:r w:rsidRPr="009B2936">
              <w:rPr>
                <w:rFonts w:ascii="Trebuchet MS" w:hAnsi="Trebuchet MS"/>
                <w:sz w:val="20"/>
              </w:rPr>
              <w:t xml:space="preserve"> </w:t>
            </w:r>
            <w:r w:rsidRPr="00C62527">
              <w:rPr>
                <w:rFonts w:ascii="Trebuchet MS" w:hAnsi="Trebuchet MS"/>
                <w:sz w:val="20"/>
              </w:rPr>
              <w:t>Codice)?</w:t>
            </w:r>
          </w:p>
        </w:tc>
        <w:tc>
          <w:tcPr>
            <w:tcW w:w="4993" w:type="dxa"/>
            <w:tcBorders>
              <w:top w:val="nil"/>
              <w:bottom w:val="nil"/>
            </w:tcBorders>
          </w:tcPr>
          <w:p w:rsidR="00F91D97" w:rsidRPr="00C62527" w:rsidRDefault="00F91D97">
            <w:pPr>
              <w:pStyle w:val="TableParagraph"/>
              <w:rPr>
                <w:rFonts w:ascii="Trebuchet MS" w:hAnsi="Trebuchet MS"/>
                <w:b/>
              </w:rPr>
            </w:pPr>
          </w:p>
          <w:p w:rsidR="00F91D97" w:rsidRPr="00C62527" w:rsidRDefault="00F91D97">
            <w:pPr>
              <w:pStyle w:val="TableParagraph"/>
              <w:spacing w:before="6"/>
              <w:rPr>
                <w:rFonts w:ascii="Trebuchet MS" w:hAnsi="Trebuchet MS"/>
                <w:b/>
                <w:sz w:val="24"/>
              </w:rPr>
            </w:pPr>
          </w:p>
          <w:p w:rsidR="00F91D97" w:rsidRPr="00C62527" w:rsidRDefault="00690D39">
            <w:pPr>
              <w:pStyle w:val="TableParagraph"/>
              <w:tabs>
                <w:tab w:val="left" w:pos="2234"/>
              </w:tabs>
              <w:ind w:left="109"/>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t>□</w:t>
            </w:r>
            <w:r w:rsidRPr="00C62527">
              <w:rPr>
                <w:rFonts w:ascii="Trebuchet MS" w:hAnsi="Trebuchet MS"/>
                <w:spacing w:val="-12"/>
                <w:sz w:val="20"/>
              </w:rPr>
              <w:t xml:space="preserve"> </w:t>
            </w:r>
            <w:r w:rsidRPr="00C62527">
              <w:rPr>
                <w:rFonts w:ascii="Trebuchet MS" w:hAnsi="Trebuchet MS"/>
                <w:sz w:val="20"/>
              </w:rPr>
              <w:t>NO</w:t>
            </w:r>
          </w:p>
          <w:p w:rsidR="00F91D97" w:rsidRPr="00C62527" w:rsidRDefault="00F91D97">
            <w:pPr>
              <w:pStyle w:val="TableParagraph"/>
              <w:spacing w:before="3"/>
              <w:rPr>
                <w:rFonts w:ascii="Trebuchet MS" w:hAnsi="Trebuchet MS"/>
                <w:b/>
                <w:sz w:val="27"/>
              </w:rPr>
            </w:pPr>
          </w:p>
          <w:p w:rsidR="00F91D97" w:rsidRPr="00C62527" w:rsidRDefault="00690D39">
            <w:pPr>
              <w:pStyle w:val="TableParagraph"/>
              <w:ind w:left="109"/>
              <w:rPr>
                <w:rFonts w:ascii="Trebuchet MS" w:hAnsi="Trebuchet MS"/>
                <w:sz w:val="20"/>
              </w:rPr>
            </w:pPr>
            <w:r w:rsidRPr="00C62527">
              <w:rPr>
                <w:rFonts w:ascii="Trebuchet MS" w:hAnsi="Trebuchet MS"/>
                <w:sz w:val="20"/>
              </w:rPr>
              <w:t>In</w:t>
            </w:r>
            <w:r w:rsidRPr="00C62527">
              <w:rPr>
                <w:rFonts w:ascii="Trebuchet MS" w:hAnsi="Trebuchet MS"/>
                <w:spacing w:val="-36"/>
                <w:sz w:val="20"/>
              </w:rPr>
              <w:t xml:space="preserve"> </w:t>
            </w:r>
            <w:r w:rsidRPr="00C62527">
              <w:rPr>
                <w:rFonts w:ascii="Trebuchet MS" w:hAnsi="Trebuchet MS"/>
                <w:sz w:val="20"/>
              </w:rPr>
              <w:t>caso</w:t>
            </w:r>
            <w:r w:rsidRPr="00C62527">
              <w:rPr>
                <w:rFonts w:ascii="Trebuchet MS" w:hAnsi="Trebuchet MS"/>
                <w:spacing w:val="-36"/>
                <w:sz w:val="20"/>
              </w:rPr>
              <w:t xml:space="preserve"> </w:t>
            </w:r>
            <w:r w:rsidRPr="00C62527">
              <w:rPr>
                <w:rFonts w:ascii="Trebuchet MS" w:hAnsi="Trebuchet MS"/>
                <w:sz w:val="20"/>
              </w:rPr>
              <w:t>affermativo</w:t>
            </w:r>
            <w:r w:rsidRPr="00C62527">
              <w:rPr>
                <w:rFonts w:ascii="Trebuchet MS" w:hAnsi="Trebuchet MS"/>
                <w:spacing w:val="-37"/>
                <w:sz w:val="20"/>
              </w:rPr>
              <w:t xml:space="preserve"> </w:t>
            </w:r>
            <w:r w:rsidRPr="00C62527">
              <w:rPr>
                <w:rFonts w:ascii="Trebuchet MS" w:hAnsi="Trebuchet MS"/>
                <w:sz w:val="20"/>
              </w:rPr>
              <w:t>indicare</w:t>
            </w:r>
            <w:r w:rsidRPr="00C62527">
              <w:rPr>
                <w:rFonts w:ascii="Trebuchet MS" w:hAnsi="Trebuchet MS"/>
                <w:spacing w:val="-36"/>
                <w:sz w:val="20"/>
              </w:rPr>
              <w:t xml:space="preserve"> </w:t>
            </w:r>
            <w:r w:rsidRPr="00C62527">
              <w:rPr>
                <w:rFonts w:ascii="Trebuchet MS" w:hAnsi="Trebuchet MS"/>
                <w:sz w:val="20"/>
              </w:rPr>
              <w:t>gli</w:t>
            </w:r>
            <w:r w:rsidRPr="00C62527">
              <w:rPr>
                <w:rFonts w:ascii="Trebuchet MS" w:hAnsi="Trebuchet MS"/>
                <w:spacing w:val="-36"/>
                <w:sz w:val="20"/>
              </w:rPr>
              <w:t xml:space="preserve"> </w:t>
            </w:r>
            <w:r w:rsidRPr="00C62527">
              <w:rPr>
                <w:rFonts w:ascii="Trebuchet MS" w:hAnsi="Trebuchet MS"/>
                <w:sz w:val="20"/>
              </w:rPr>
              <w:t>estremi</w:t>
            </w:r>
            <w:r w:rsidRPr="00C62527">
              <w:rPr>
                <w:rFonts w:ascii="Trebuchet MS" w:hAnsi="Trebuchet MS"/>
                <w:spacing w:val="-37"/>
                <w:sz w:val="20"/>
              </w:rPr>
              <w:t xml:space="preserve"> </w:t>
            </w:r>
            <w:r w:rsidRPr="00C62527">
              <w:rPr>
                <w:rFonts w:ascii="Trebuchet MS" w:hAnsi="Trebuchet MS"/>
                <w:sz w:val="20"/>
              </w:rPr>
              <w:t>dei</w:t>
            </w:r>
            <w:r w:rsidRPr="00C62527">
              <w:rPr>
                <w:rFonts w:ascii="Trebuchet MS" w:hAnsi="Trebuchet MS"/>
                <w:spacing w:val="-36"/>
                <w:sz w:val="20"/>
              </w:rPr>
              <w:t xml:space="preserve"> </w:t>
            </w:r>
            <w:r w:rsidRPr="00C62527">
              <w:rPr>
                <w:rFonts w:ascii="Trebuchet MS" w:hAnsi="Trebuchet MS"/>
                <w:sz w:val="20"/>
              </w:rPr>
              <w:t>provvedimenti</w:t>
            </w:r>
          </w:p>
        </w:tc>
      </w:tr>
      <w:tr w:rsidR="00F91D97" w:rsidRPr="00C62527">
        <w:trPr>
          <w:trHeight w:val="1287"/>
        </w:trPr>
        <w:tc>
          <w:tcPr>
            <w:tcW w:w="4787" w:type="dxa"/>
            <w:tcBorders>
              <w:top w:val="nil"/>
              <w:bottom w:val="nil"/>
            </w:tcBorders>
          </w:tcPr>
          <w:p w:rsidR="00F91D97" w:rsidRPr="00C62527" w:rsidRDefault="00F91D97">
            <w:pPr>
              <w:pStyle w:val="TableParagraph"/>
              <w:rPr>
                <w:rFonts w:ascii="Trebuchet MS" w:hAnsi="Trebuchet MS"/>
                <w:b/>
                <w:sz w:val="20"/>
              </w:rPr>
            </w:pPr>
          </w:p>
          <w:p w:rsidR="00F91D97" w:rsidRPr="00C62527" w:rsidRDefault="00F91D97">
            <w:pPr>
              <w:pStyle w:val="TableParagraph"/>
              <w:spacing w:before="6"/>
              <w:rPr>
                <w:rFonts w:ascii="Trebuchet MS" w:hAnsi="Trebuchet MS"/>
                <w:b/>
                <w:sz w:val="20"/>
              </w:rPr>
            </w:pPr>
          </w:p>
          <w:p w:rsidR="00F91D97" w:rsidRPr="00C62527" w:rsidRDefault="00690D39">
            <w:pPr>
              <w:pStyle w:val="TableParagraph"/>
              <w:spacing w:line="254" w:lineRule="auto"/>
              <w:ind w:left="107" w:right="100"/>
              <w:jc w:val="both"/>
              <w:rPr>
                <w:rFonts w:ascii="Trebuchet MS" w:hAnsi="Trebuchet MS"/>
                <w:sz w:val="20"/>
              </w:rPr>
            </w:pPr>
            <w:r w:rsidRPr="00C62527">
              <w:rPr>
                <w:rFonts w:ascii="Trebuchet MS" w:hAnsi="Trebuchet MS"/>
                <w:w w:val="95"/>
                <w:sz w:val="20"/>
              </w:rPr>
              <w:t>-</w:t>
            </w:r>
            <w:r w:rsidRPr="00C62527">
              <w:rPr>
                <w:rFonts w:ascii="Trebuchet MS" w:hAnsi="Trebuchet MS"/>
                <w:spacing w:val="-17"/>
                <w:w w:val="95"/>
                <w:sz w:val="20"/>
              </w:rPr>
              <w:t xml:space="preserve"> </w:t>
            </w:r>
            <w:r w:rsidRPr="009B2936">
              <w:rPr>
                <w:rFonts w:ascii="Trebuchet MS" w:hAnsi="Trebuchet MS"/>
                <w:sz w:val="20"/>
              </w:rPr>
              <w:t xml:space="preserve">la partecipazione alla procedura di affidamento è stata </w:t>
            </w:r>
            <w:r w:rsidRPr="00C62527">
              <w:rPr>
                <w:rFonts w:ascii="Trebuchet MS" w:hAnsi="Trebuchet MS"/>
                <w:sz w:val="20"/>
              </w:rPr>
              <w:t>subordinata ai sensi dell’art. 110, comma 5, all’avvalimento</w:t>
            </w:r>
            <w:r w:rsidRPr="00C62527">
              <w:rPr>
                <w:rFonts w:ascii="Trebuchet MS" w:hAnsi="Trebuchet MS"/>
                <w:spacing w:val="-21"/>
                <w:sz w:val="20"/>
              </w:rPr>
              <w:t xml:space="preserve"> </w:t>
            </w:r>
            <w:r w:rsidRPr="00C62527">
              <w:rPr>
                <w:rFonts w:ascii="Trebuchet MS" w:hAnsi="Trebuchet MS"/>
                <w:sz w:val="20"/>
              </w:rPr>
              <w:t>di</w:t>
            </w:r>
            <w:r w:rsidRPr="00C62527">
              <w:rPr>
                <w:rFonts w:ascii="Trebuchet MS" w:hAnsi="Trebuchet MS"/>
                <w:spacing w:val="-21"/>
                <w:sz w:val="20"/>
              </w:rPr>
              <w:t xml:space="preserve"> </w:t>
            </w:r>
            <w:r w:rsidRPr="00C62527">
              <w:rPr>
                <w:rFonts w:ascii="Trebuchet MS" w:hAnsi="Trebuchet MS"/>
                <w:sz w:val="20"/>
              </w:rPr>
              <w:t>altro</w:t>
            </w:r>
            <w:r w:rsidRPr="00C62527">
              <w:rPr>
                <w:rFonts w:ascii="Trebuchet MS" w:hAnsi="Trebuchet MS"/>
                <w:spacing w:val="-20"/>
                <w:sz w:val="20"/>
              </w:rPr>
              <w:t xml:space="preserve"> </w:t>
            </w:r>
            <w:r w:rsidRPr="00C62527">
              <w:rPr>
                <w:rFonts w:ascii="Trebuchet MS" w:hAnsi="Trebuchet MS"/>
                <w:sz w:val="20"/>
              </w:rPr>
              <w:t>operatore</w:t>
            </w:r>
            <w:r w:rsidRPr="00C62527">
              <w:rPr>
                <w:rFonts w:ascii="Trebuchet MS" w:hAnsi="Trebuchet MS"/>
                <w:spacing w:val="-22"/>
                <w:sz w:val="20"/>
              </w:rPr>
              <w:t xml:space="preserve"> </w:t>
            </w:r>
            <w:r w:rsidRPr="00C62527">
              <w:rPr>
                <w:rFonts w:ascii="Trebuchet MS" w:hAnsi="Trebuchet MS"/>
                <w:sz w:val="20"/>
              </w:rPr>
              <w:t>economico?</w:t>
            </w:r>
          </w:p>
        </w:tc>
        <w:tc>
          <w:tcPr>
            <w:tcW w:w="4993" w:type="dxa"/>
            <w:tcBorders>
              <w:top w:val="nil"/>
              <w:bottom w:val="nil"/>
            </w:tcBorders>
          </w:tcPr>
          <w:p w:rsidR="00F91D97" w:rsidRPr="00C62527" w:rsidRDefault="005723C7">
            <w:pPr>
              <w:pStyle w:val="TableParagraph"/>
              <w:spacing w:line="20" w:lineRule="exact"/>
              <w:ind w:left="102"/>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41" o:spid="_x0000_s1099" style="width:228.8pt;height:.65pt;mso-position-horizontal-relative:char;mso-position-vertical-relative:line" coordsize="4576,13">
                  <v:line id="Line 142" o:spid="_x0000_s1100" style="position:absolute;visibility:visible;mso-wrap-style:square" from="0,6" to="4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8ZwsUAAADcAAAADwAAAGRycy9kb3ducmV2LnhtbESPQWvCQBSE74L/YXlCb7pR0NrUVUQo&#10;LQQRUy/entnXbDD7NmS3Mf33rlDwOMzMN8xq09tadNT6yrGC6SQBQVw4XXGp4PT9MV6C8AFZY+2Y&#10;FPyRh816OFhhqt2Nj9TloRQRwj5FBSaEJpXSF4Ys+olriKP341qLIcq2lLrFW4TbWs6SZCEtVhwX&#10;DDa0M1Rc81+r4JKdT8frPAuf++4tO0jst/nBKPUy6rfvIAL14Rn+b39pBbP5KzzOx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8ZwsUAAADcAAAADwAAAAAAAAAA&#10;AAAAAAChAgAAZHJzL2Rvd25yZXYueG1sUEsFBgAAAAAEAAQA+QAAAJMDAAAAAA==&#10;" strokeweight=".22817mm"/>
                  <w10:anchorlock/>
                </v:group>
              </w:pict>
            </w:r>
          </w:p>
          <w:p w:rsidR="00F91D97" w:rsidRPr="00C62527" w:rsidRDefault="00F91D97">
            <w:pPr>
              <w:pStyle w:val="TableParagraph"/>
              <w:rPr>
                <w:rFonts w:ascii="Trebuchet MS" w:hAnsi="Trebuchet MS"/>
                <w:b/>
              </w:rPr>
            </w:pPr>
          </w:p>
          <w:p w:rsidR="00F91D97" w:rsidRPr="00C62527" w:rsidRDefault="00F91D97">
            <w:pPr>
              <w:pStyle w:val="TableParagraph"/>
              <w:rPr>
                <w:rFonts w:ascii="Trebuchet MS" w:hAnsi="Trebuchet MS"/>
                <w:b/>
              </w:rPr>
            </w:pPr>
          </w:p>
          <w:p w:rsidR="00F91D97" w:rsidRPr="00C62527" w:rsidRDefault="00F91D97">
            <w:pPr>
              <w:pStyle w:val="TableParagraph"/>
              <w:spacing w:before="8"/>
              <w:rPr>
                <w:rFonts w:ascii="Trebuchet MS" w:hAnsi="Trebuchet MS"/>
                <w:b/>
              </w:rPr>
            </w:pPr>
          </w:p>
          <w:p w:rsidR="00F91D97" w:rsidRPr="00C62527" w:rsidRDefault="00690D39">
            <w:pPr>
              <w:pStyle w:val="TableParagraph"/>
              <w:tabs>
                <w:tab w:val="left" w:pos="2234"/>
              </w:tabs>
              <w:ind w:left="109"/>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r>
            <w:r w:rsidR="00B26BE6" w:rsidRPr="00C62527">
              <w:rPr>
                <w:rFonts w:ascii="Trebuchet MS" w:hAnsi="Trebuchet MS"/>
                <w:sz w:val="20"/>
              </w:rPr>
              <w:t xml:space="preserve">□ </w:t>
            </w:r>
            <w:r w:rsidRPr="00C62527">
              <w:rPr>
                <w:rFonts w:ascii="Trebuchet MS" w:hAnsi="Trebuchet MS"/>
                <w:sz w:val="20"/>
              </w:rPr>
              <w:t>NO</w:t>
            </w:r>
          </w:p>
        </w:tc>
      </w:tr>
      <w:tr w:rsidR="00F91D97" w:rsidRPr="00C62527">
        <w:trPr>
          <w:trHeight w:val="610"/>
        </w:trPr>
        <w:tc>
          <w:tcPr>
            <w:tcW w:w="4787" w:type="dxa"/>
            <w:tcBorders>
              <w:top w:val="nil"/>
              <w:bottom w:val="nil"/>
            </w:tcBorders>
          </w:tcPr>
          <w:p w:rsidR="00F91D97" w:rsidRPr="00C62527" w:rsidRDefault="00F91D97">
            <w:pPr>
              <w:pStyle w:val="TableParagraph"/>
              <w:rPr>
                <w:rFonts w:ascii="Trebuchet MS" w:hAnsi="Trebuchet MS"/>
                <w:sz w:val="20"/>
              </w:rPr>
            </w:pPr>
          </w:p>
        </w:tc>
        <w:tc>
          <w:tcPr>
            <w:tcW w:w="4993" w:type="dxa"/>
            <w:tcBorders>
              <w:top w:val="nil"/>
              <w:bottom w:val="nil"/>
            </w:tcBorders>
          </w:tcPr>
          <w:p w:rsidR="00F91D97" w:rsidRPr="00C62527" w:rsidRDefault="00690D39">
            <w:pPr>
              <w:pStyle w:val="TableParagraph"/>
              <w:spacing w:before="54"/>
              <w:ind w:left="109"/>
              <w:rPr>
                <w:rFonts w:ascii="Trebuchet MS" w:hAnsi="Trebuchet MS"/>
                <w:sz w:val="20"/>
              </w:rPr>
            </w:pPr>
            <w:r w:rsidRPr="00C62527">
              <w:rPr>
                <w:rFonts w:ascii="Trebuchet MS" w:hAnsi="Trebuchet MS"/>
                <w:sz w:val="20"/>
              </w:rPr>
              <w:t>In caso affermativo indicare l’impresa ausiliaria</w:t>
            </w:r>
          </w:p>
        </w:tc>
      </w:tr>
      <w:tr w:rsidR="00F91D97" w:rsidRPr="00C62527">
        <w:trPr>
          <w:trHeight w:val="521"/>
        </w:trPr>
        <w:tc>
          <w:tcPr>
            <w:tcW w:w="4787" w:type="dxa"/>
            <w:tcBorders>
              <w:top w:val="nil"/>
            </w:tcBorders>
          </w:tcPr>
          <w:p w:rsidR="00F91D97" w:rsidRPr="00C62527" w:rsidRDefault="00690D39">
            <w:pPr>
              <w:pStyle w:val="TableParagraph"/>
              <w:spacing w:line="220" w:lineRule="exact"/>
              <w:ind w:left="242" w:right="3861"/>
              <w:jc w:val="center"/>
              <w:rPr>
                <w:rFonts w:ascii="Trebuchet MS" w:hAnsi="Trebuchet MS"/>
                <w:i/>
                <w:sz w:val="20"/>
              </w:rPr>
            </w:pPr>
            <w:proofErr w:type="gramStart"/>
            <w:r w:rsidRPr="00C62527">
              <w:rPr>
                <w:rFonts w:ascii="Trebuchet MS" w:hAnsi="Trebuchet MS"/>
                <w:i/>
                <w:sz w:val="20"/>
              </w:rPr>
              <w:t>oppure</w:t>
            </w:r>
            <w:proofErr w:type="gramEnd"/>
          </w:p>
        </w:tc>
        <w:tc>
          <w:tcPr>
            <w:tcW w:w="4993" w:type="dxa"/>
            <w:tcBorders>
              <w:top w:val="nil"/>
            </w:tcBorders>
          </w:tcPr>
          <w:p w:rsidR="00F91D97" w:rsidRPr="00C62527" w:rsidRDefault="00F91D97">
            <w:pPr>
              <w:pStyle w:val="TableParagraph"/>
              <w:spacing w:before="2"/>
              <w:rPr>
                <w:rFonts w:ascii="Trebuchet MS" w:hAnsi="Trebuchet MS"/>
                <w:b/>
                <w:sz w:val="15"/>
              </w:rPr>
            </w:pPr>
          </w:p>
          <w:p w:rsidR="00F91D97" w:rsidRPr="00C62527" w:rsidRDefault="005723C7">
            <w:pPr>
              <w:pStyle w:val="TableParagraph"/>
              <w:spacing w:line="20" w:lineRule="exact"/>
              <w:ind w:left="102"/>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39" o:spid="_x0000_s1097" style="width:228.8pt;height:.65pt;mso-position-horizontal-relative:char;mso-position-vertical-relative:line" coordsize="4576,13">
                  <v:line id="Line 140" o:spid="_x0000_s1098" style="position:absolute;visibility:visible;mso-wrap-style:square" from="0,6" to="4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wHCsQAAADbAAAADwAAAGRycy9kb3ducmV2LnhtbESPQWvCQBSE74L/YXlCb7qxpUWjq4hQ&#10;LIQiRi/entlnNph9G7JrTP99t1DwOMzMN8xy3dtadNT6yrGC6SQBQVw4XXGp4HT8HM9A+ICssXZM&#10;Cn7Iw3o1HCwx1e7BB+ryUIoIYZ+iAhNCk0rpC0MW/cQ1xNG7utZiiLItpW7xEeG2lq9J8iEtVhwX&#10;DDa0NVTc8rtVcMnOp8PtPQu7726e7SX2m3xvlHoZ9ZsFiEB9eIb/219awdsU/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TAcKxAAAANsAAAAPAAAAAAAAAAAA&#10;AAAAAKECAABkcnMvZG93bnJldi54bWxQSwUGAAAAAAQABAD5AAAAkgMAAAAA&#10;" strokeweight=".22817mm"/>
                  <w10:anchorlock/>
                </v:group>
              </w:pict>
            </w:r>
          </w:p>
        </w:tc>
      </w:tr>
    </w:tbl>
    <w:p w:rsidR="00F91D97" w:rsidRPr="00C62527" w:rsidRDefault="00F91D97">
      <w:pPr>
        <w:spacing w:line="20" w:lineRule="exact"/>
        <w:rPr>
          <w:rFonts w:ascii="Trebuchet MS" w:hAnsi="Trebuchet MS"/>
          <w:sz w:val="2"/>
        </w:rPr>
        <w:sectPr w:rsidR="00F91D97" w:rsidRPr="00C62527">
          <w:pgSz w:w="11910" w:h="16840"/>
          <w:pgMar w:top="2060" w:right="2" w:bottom="1140" w:left="0" w:header="708" w:footer="921" w:gutter="0"/>
          <w:cols w:space="720"/>
        </w:sectPr>
      </w:pPr>
    </w:p>
    <w:p w:rsidR="00F91D97" w:rsidRPr="00C62527" w:rsidRDefault="005723C7">
      <w:pPr>
        <w:pStyle w:val="Corpotesto"/>
        <w:rPr>
          <w:i w:val="0"/>
          <w:sz w:val="24"/>
        </w:rPr>
      </w:pPr>
      <w:r>
        <w:rPr>
          <w:noProof/>
          <w:lang w:bidi="ar-SA"/>
        </w:rPr>
        <w:lastRenderedPageBreak/>
        <w:pict>
          <v:line id="Line 138" o:spid="_x0000_s1096" style="position:absolute;z-index:-2516879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96.1pt,435.4pt" to="524.85pt,4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KtIAIAAEU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" strokeweight=".22817mm">
            <w10:wrap anchorx="page" anchory="page"/>
          </v:line>
        </w:pict>
      </w: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7"/>
        <w:gridCol w:w="4993"/>
      </w:tblGrid>
      <w:tr w:rsidR="00F91D97" w:rsidRPr="00C62527" w:rsidTr="00D03AC8">
        <w:trPr>
          <w:trHeight w:val="7774"/>
        </w:trPr>
        <w:tc>
          <w:tcPr>
            <w:tcW w:w="5217" w:type="dxa"/>
          </w:tcPr>
          <w:p w:rsidR="00F91D97" w:rsidRPr="00C62527" w:rsidRDefault="00F91D97">
            <w:pPr>
              <w:pStyle w:val="TableParagraph"/>
              <w:spacing w:before="5"/>
              <w:rPr>
                <w:rFonts w:ascii="Trebuchet MS" w:hAnsi="Trebuchet MS"/>
                <w:sz w:val="21"/>
              </w:rPr>
            </w:pPr>
          </w:p>
          <w:p w:rsidR="00F91D97" w:rsidRPr="00C62527" w:rsidRDefault="00690D39">
            <w:pPr>
              <w:pStyle w:val="TableParagraph"/>
              <w:numPr>
                <w:ilvl w:val="0"/>
                <w:numId w:val="10"/>
              </w:numPr>
              <w:tabs>
                <w:tab w:val="left" w:pos="319"/>
              </w:tabs>
              <w:jc w:val="both"/>
              <w:rPr>
                <w:rFonts w:ascii="Trebuchet MS" w:hAnsi="Trebuchet MS"/>
                <w:sz w:val="20"/>
              </w:rPr>
            </w:pPr>
            <w:proofErr w:type="gramStart"/>
            <w:r w:rsidRPr="00C62527">
              <w:rPr>
                <w:rFonts w:ascii="Trebuchet MS" w:hAnsi="Trebuchet MS"/>
                <w:sz w:val="20"/>
              </w:rPr>
              <w:t>liquidazione</w:t>
            </w:r>
            <w:proofErr w:type="gramEnd"/>
            <w:r w:rsidRPr="00C62527">
              <w:rPr>
                <w:rFonts w:ascii="Trebuchet MS" w:hAnsi="Trebuchet MS"/>
                <w:spacing w:val="-14"/>
                <w:sz w:val="20"/>
              </w:rPr>
              <w:t xml:space="preserve"> </w:t>
            </w:r>
            <w:r w:rsidRPr="00C62527">
              <w:rPr>
                <w:rFonts w:ascii="Trebuchet MS" w:hAnsi="Trebuchet MS"/>
                <w:sz w:val="20"/>
              </w:rPr>
              <w:t>coatta</w:t>
            </w:r>
          </w:p>
          <w:p w:rsidR="00F91D97" w:rsidRPr="00C62527" w:rsidRDefault="00F91D97">
            <w:pPr>
              <w:pStyle w:val="TableParagraph"/>
              <w:rPr>
                <w:rFonts w:ascii="Trebuchet MS" w:hAnsi="Trebuchet MS"/>
                <w:sz w:val="20"/>
              </w:rPr>
            </w:pPr>
          </w:p>
          <w:p w:rsidR="00F91D97" w:rsidRPr="00C62527" w:rsidRDefault="00F91D97">
            <w:pPr>
              <w:pStyle w:val="TableParagraph"/>
              <w:spacing w:before="7"/>
              <w:rPr>
                <w:rFonts w:ascii="Trebuchet MS" w:hAnsi="Trebuchet MS"/>
                <w:sz w:val="23"/>
              </w:rPr>
            </w:pPr>
          </w:p>
          <w:p w:rsidR="00F91D97" w:rsidRPr="00C62527" w:rsidRDefault="00690D39">
            <w:pPr>
              <w:pStyle w:val="TableParagraph"/>
              <w:ind w:left="290"/>
              <w:rPr>
                <w:rFonts w:ascii="Trebuchet MS" w:hAnsi="Trebuchet MS"/>
                <w:i/>
                <w:sz w:val="20"/>
              </w:rPr>
            </w:pPr>
            <w:proofErr w:type="gramStart"/>
            <w:r w:rsidRPr="00C62527">
              <w:rPr>
                <w:rFonts w:ascii="Trebuchet MS" w:hAnsi="Trebuchet MS"/>
                <w:i/>
                <w:sz w:val="20"/>
              </w:rPr>
              <w:t>oppure</w:t>
            </w:r>
            <w:proofErr w:type="gramEnd"/>
          </w:p>
          <w:p w:rsidR="00F91D97" w:rsidRPr="00C62527" w:rsidRDefault="00F91D97">
            <w:pPr>
              <w:pStyle w:val="TableParagraph"/>
              <w:spacing w:before="5"/>
              <w:rPr>
                <w:rFonts w:ascii="Trebuchet MS" w:hAnsi="Trebuchet MS"/>
              </w:rPr>
            </w:pPr>
          </w:p>
          <w:p w:rsidR="00F91D97" w:rsidRPr="00C62527" w:rsidRDefault="00690D39">
            <w:pPr>
              <w:pStyle w:val="TableParagraph"/>
              <w:numPr>
                <w:ilvl w:val="0"/>
                <w:numId w:val="10"/>
              </w:numPr>
              <w:tabs>
                <w:tab w:val="left" w:pos="298"/>
              </w:tabs>
              <w:ind w:left="297" w:hanging="190"/>
              <w:jc w:val="both"/>
              <w:rPr>
                <w:rFonts w:ascii="Trebuchet MS" w:hAnsi="Trebuchet MS"/>
                <w:sz w:val="20"/>
              </w:rPr>
            </w:pPr>
            <w:r w:rsidRPr="00C62527">
              <w:rPr>
                <w:rFonts w:ascii="Trebuchet MS" w:hAnsi="Trebuchet MS"/>
                <w:sz w:val="20"/>
              </w:rPr>
              <w:t>concordato</w:t>
            </w:r>
            <w:r w:rsidRPr="00C62527">
              <w:rPr>
                <w:rFonts w:ascii="Trebuchet MS" w:hAnsi="Trebuchet MS"/>
                <w:spacing w:val="-13"/>
                <w:sz w:val="20"/>
              </w:rPr>
              <w:t xml:space="preserve"> </w:t>
            </w:r>
            <w:r w:rsidRPr="00C62527">
              <w:rPr>
                <w:rFonts w:ascii="Trebuchet MS" w:hAnsi="Trebuchet MS"/>
                <w:sz w:val="20"/>
              </w:rPr>
              <w:t>preventivo</w:t>
            </w:r>
          </w:p>
          <w:p w:rsidR="00F91D97" w:rsidRPr="00C62527" w:rsidRDefault="00F91D97">
            <w:pPr>
              <w:pStyle w:val="TableParagraph"/>
              <w:rPr>
                <w:rFonts w:ascii="Trebuchet MS" w:hAnsi="Trebuchet MS"/>
                <w:sz w:val="20"/>
              </w:rPr>
            </w:pPr>
          </w:p>
          <w:p w:rsidR="00F91D97" w:rsidRPr="00C62527" w:rsidRDefault="00F91D97">
            <w:pPr>
              <w:pStyle w:val="TableParagraph"/>
              <w:spacing w:before="7"/>
              <w:rPr>
                <w:rFonts w:ascii="Trebuchet MS" w:hAnsi="Trebuchet MS"/>
                <w:sz w:val="23"/>
              </w:rPr>
            </w:pPr>
          </w:p>
          <w:p w:rsidR="00F91D97" w:rsidRPr="00C62527" w:rsidRDefault="00690D39">
            <w:pPr>
              <w:pStyle w:val="TableParagraph"/>
              <w:ind w:left="290"/>
              <w:rPr>
                <w:rFonts w:ascii="Trebuchet MS" w:hAnsi="Trebuchet MS"/>
                <w:i/>
                <w:sz w:val="20"/>
              </w:rPr>
            </w:pPr>
            <w:proofErr w:type="gramStart"/>
            <w:r w:rsidRPr="00C62527">
              <w:rPr>
                <w:rFonts w:ascii="Trebuchet MS" w:hAnsi="Trebuchet MS"/>
                <w:i/>
                <w:sz w:val="20"/>
              </w:rPr>
              <w:t>oppure</w:t>
            </w:r>
            <w:proofErr w:type="gramEnd"/>
          </w:p>
          <w:p w:rsidR="00F91D97" w:rsidRPr="00C62527" w:rsidRDefault="00F91D97">
            <w:pPr>
              <w:pStyle w:val="TableParagraph"/>
              <w:rPr>
                <w:rFonts w:ascii="Trebuchet MS" w:hAnsi="Trebuchet MS"/>
                <w:sz w:val="20"/>
              </w:rPr>
            </w:pPr>
          </w:p>
          <w:p w:rsidR="00F91D97" w:rsidRPr="00C62527" w:rsidRDefault="00F91D97">
            <w:pPr>
              <w:pStyle w:val="TableParagraph"/>
              <w:spacing w:before="5"/>
              <w:rPr>
                <w:rFonts w:ascii="Trebuchet MS" w:hAnsi="Trebuchet MS"/>
                <w:sz w:val="23"/>
              </w:rPr>
            </w:pPr>
          </w:p>
          <w:p w:rsidR="00F91D97" w:rsidRPr="00C62527" w:rsidRDefault="00690D39">
            <w:pPr>
              <w:pStyle w:val="TableParagraph"/>
              <w:numPr>
                <w:ilvl w:val="0"/>
                <w:numId w:val="10"/>
              </w:numPr>
              <w:tabs>
                <w:tab w:val="left" w:pos="320"/>
              </w:tabs>
              <w:spacing w:before="1"/>
              <w:ind w:left="319" w:hanging="212"/>
              <w:jc w:val="both"/>
              <w:rPr>
                <w:rFonts w:ascii="Trebuchet MS" w:hAnsi="Trebuchet MS"/>
                <w:sz w:val="20"/>
              </w:rPr>
            </w:pPr>
            <w:proofErr w:type="gramStart"/>
            <w:r w:rsidRPr="00C62527">
              <w:rPr>
                <w:rFonts w:ascii="Trebuchet MS" w:hAnsi="Trebuchet MS"/>
                <w:sz w:val="20"/>
              </w:rPr>
              <w:t>è</w:t>
            </w:r>
            <w:proofErr w:type="gramEnd"/>
            <w:r w:rsidRPr="00C62527">
              <w:rPr>
                <w:rFonts w:ascii="Trebuchet MS" w:hAnsi="Trebuchet MS"/>
                <w:spacing w:val="-34"/>
                <w:sz w:val="20"/>
              </w:rPr>
              <w:t xml:space="preserve"> </w:t>
            </w:r>
            <w:r w:rsidRPr="00C62527">
              <w:rPr>
                <w:rFonts w:ascii="Trebuchet MS" w:hAnsi="Trebuchet MS"/>
                <w:sz w:val="20"/>
              </w:rPr>
              <w:t>ammesso</w:t>
            </w:r>
            <w:r w:rsidRPr="00C62527">
              <w:rPr>
                <w:rFonts w:ascii="Trebuchet MS" w:hAnsi="Trebuchet MS"/>
                <w:spacing w:val="-33"/>
                <w:sz w:val="20"/>
              </w:rPr>
              <w:t xml:space="preserve"> </w:t>
            </w:r>
            <w:r w:rsidRPr="00C62527">
              <w:rPr>
                <w:rFonts w:ascii="Trebuchet MS" w:hAnsi="Trebuchet MS"/>
                <w:sz w:val="20"/>
              </w:rPr>
              <w:t>a</w:t>
            </w:r>
            <w:r w:rsidRPr="00C62527">
              <w:rPr>
                <w:rFonts w:ascii="Trebuchet MS" w:hAnsi="Trebuchet MS"/>
                <w:spacing w:val="-32"/>
                <w:sz w:val="20"/>
              </w:rPr>
              <w:t xml:space="preserve"> </w:t>
            </w:r>
            <w:r w:rsidRPr="00C62527">
              <w:rPr>
                <w:rFonts w:ascii="Trebuchet MS" w:hAnsi="Trebuchet MS"/>
                <w:sz w:val="20"/>
              </w:rPr>
              <w:t>concordato</w:t>
            </w:r>
            <w:r w:rsidRPr="00C62527">
              <w:rPr>
                <w:rFonts w:ascii="Trebuchet MS" w:hAnsi="Trebuchet MS"/>
                <w:spacing w:val="-33"/>
                <w:sz w:val="20"/>
              </w:rPr>
              <w:t xml:space="preserve"> </w:t>
            </w:r>
            <w:r w:rsidRPr="00C62527">
              <w:rPr>
                <w:rFonts w:ascii="Trebuchet MS" w:hAnsi="Trebuchet MS"/>
                <w:sz w:val="20"/>
              </w:rPr>
              <w:t>con</w:t>
            </w:r>
            <w:r w:rsidRPr="00C62527">
              <w:rPr>
                <w:rFonts w:ascii="Trebuchet MS" w:hAnsi="Trebuchet MS"/>
                <w:spacing w:val="-32"/>
                <w:sz w:val="20"/>
              </w:rPr>
              <w:t xml:space="preserve"> </w:t>
            </w:r>
            <w:r w:rsidRPr="00C62527">
              <w:rPr>
                <w:rFonts w:ascii="Trebuchet MS" w:hAnsi="Trebuchet MS"/>
                <w:sz w:val="20"/>
              </w:rPr>
              <w:t>continuità</w:t>
            </w:r>
            <w:r w:rsidRPr="00C62527">
              <w:rPr>
                <w:rFonts w:ascii="Trebuchet MS" w:hAnsi="Trebuchet MS"/>
                <w:spacing w:val="-33"/>
                <w:sz w:val="20"/>
              </w:rPr>
              <w:t xml:space="preserve"> </w:t>
            </w:r>
            <w:r w:rsidRPr="00C62527">
              <w:rPr>
                <w:rFonts w:ascii="Trebuchet MS" w:hAnsi="Trebuchet MS"/>
                <w:sz w:val="20"/>
              </w:rPr>
              <w:t>aziendale</w:t>
            </w:r>
          </w:p>
          <w:p w:rsidR="00F91D97" w:rsidRPr="00C62527" w:rsidRDefault="00F91D97">
            <w:pPr>
              <w:pStyle w:val="TableParagraph"/>
              <w:rPr>
                <w:rFonts w:ascii="Trebuchet MS" w:hAnsi="Trebuchet MS"/>
                <w:sz w:val="20"/>
              </w:rPr>
            </w:pPr>
          </w:p>
          <w:p w:rsidR="00F91D97" w:rsidRPr="00C62527" w:rsidRDefault="00F91D97">
            <w:pPr>
              <w:pStyle w:val="TableParagraph"/>
              <w:spacing w:before="8"/>
              <w:rPr>
                <w:rFonts w:ascii="Trebuchet MS" w:hAnsi="Trebuchet MS"/>
                <w:sz w:val="23"/>
              </w:rPr>
            </w:pPr>
          </w:p>
          <w:p w:rsidR="00F91D97" w:rsidRPr="00C62527" w:rsidRDefault="00690D39">
            <w:pPr>
              <w:pStyle w:val="TableParagraph"/>
              <w:ind w:left="107"/>
              <w:jc w:val="both"/>
              <w:rPr>
                <w:rFonts w:ascii="Trebuchet MS" w:hAnsi="Trebuchet MS"/>
                <w:sz w:val="20"/>
              </w:rPr>
            </w:pPr>
            <w:proofErr w:type="gramStart"/>
            <w:r w:rsidRPr="00C62527">
              <w:rPr>
                <w:rFonts w:ascii="Trebuchet MS" w:hAnsi="Trebuchet MS"/>
                <w:sz w:val="20"/>
              </w:rPr>
              <w:t>in</w:t>
            </w:r>
            <w:proofErr w:type="gramEnd"/>
            <w:r w:rsidRPr="00C62527">
              <w:rPr>
                <w:rFonts w:ascii="Trebuchet MS" w:hAnsi="Trebuchet MS"/>
                <w:sz w:val="20"/>
              </w:rPr>
              <w:t xml:space="preserve"> caso di risposta affermativa alla lettera d):</w:t>
            </w:r>
          </w:p>
          <w:p w:rsidR="00F91D97" w:rsidRPr="00C62527" w:rsidRDefault="00F91D97">
            <w:pPr>
              <w:pStyle w:val="TableParagraph"/>
              <w:spacing w:before="6"/>
              <w:rPr>
                <w:rFonts w:ascii="Trebuchet MS" w:hAnsi="Trebuchet MS"/>
              </w:rPr>
            </w:pPr>
          </w:p>
          <w:p w:rsidR="00F91D97" w:rsidRPr="00C62527" w:rsidRDefault="00690D39">
            <w:pPr>
              <w:pStyle w:val="TableParagraph"/>
              <w:numPr>
                <w:ilvl w:val="0"/>
                <w:numId w:val="9"/>
              </w:numPr>
              <w:tabs>
                <w:tab w:val="left" w:pos="469"/>
              </w:tabs>
              <w:jc w:val="both"/>
              <w:rPr>
                <w:rFonts w:ascii="Trebuchet MS" w:hAnsi="Trebuchet MS"/>
                <w:sz w:val="20"/>
              </w:rPr>
            </w:pPr>
            <w:proofErr w:type="gramStart"/>
            <w:r w:rsidRPr="00C62527">
              <w:rPr>
                <w:rFonts w:ascii="Trebuchet MS" w:hAnsi="Trebuchet MS"/>
                <w:sz w:val="20"/>
              </w:rPr>
              <w:t>è</w:t>
            </w:r>
            <w:proofErr w:type="gramEnd"/>
            <w:r w:rsidRPr="00C62527">
              <w:rPr>
                <w:rFonts w:ascii="Trebuchet MS" w:hAnsi="Trebuchet MS"/>
                <w:sz w:val="20"/>
              </w:rPr>
              <w:t xml:space="preserve"> stato autorizzato dal giudice delegato ai</w:t>
            </w:r>
            <w:r w:rsidRPr="00C62527">
              <w:rPr>
                <w:rFonts w:ascii="Trebuchet MS" w:hAnsi="Trebuchet MS"/>
                <w:spacing w:val="31"/>
                <w:sz w:val="20"/>
              </w:rPr>
              <w:t xml:space="preserve"> </w:t>
            </w:r>
            <w:r w:rsidRPr="00C62527">
              <w:rPr>
                <w:rFonts w:ascii="Trebuchet MS" w:hAnsi="Trebuchet MS"/>
                <w:sz w:val="20"/>
              </w:rPr>
              <w:t>sensi</w:t>
            </w:r>
          </w:p>
          <w:p w:rsidR="00F91D97" w:rsidRPr="00C62527" w:rsidRDefault="00690D39">
            <w:pPr>
              <w:pStyle w:val="TableParagraph"/>
              <w:spacing w:before="13"/>
              <w:ind w:left="468"/>
              <w:rPr>
                <w:rFonts w:ascii="Trebuchet MS" w:hAnsi="Trebuchet MS"/>
                <w:sz w:val="20"/>
              </w:rPr>
            </w:pPr>
            <w:r w:rsidRPr="00C62527">
              <w:rPr>
                <w:rFonts w:ascii="Trebuchet MS" w:hAnsi="Trebuchet MS"/>
                <w:sz w:val="20"/>
              </w:rPr>
              <w:t xml:space="preserve">dell’art. 110, comma 3, </w:t>
            </w:r>
            <w:proofErr w:type="spellStart"/>
            <w:r w:rsidRPr="00C62527">
              <w:rPr>
                <w:rFonts w:ascii="Trebuchet MS" w:hAnsi="Trebuchet MS"/>
                <w:sz w:val="20"/>
              </w:rPr>
              <w:t>lett</w:t>
            </w:r>
            <w:proofErr w:type="spellEnd"/>
            <w:r w:rsidRPr="00C62527">
              <w:rPr>
                <w:rFonts w:ascii="Trebuchet MS" w:hAnsi="Trebuchet MS"/>
                <w:sz w:val="20"/>
              </w:rPr>
              <w:t>. a) del Codice?</w:t>
            </w:r>
          </w:p>
          <w:p w:rsidR="00F91D97" w:rsidRPr="00C62527" w:rsidRDefault="00F91D97">
            <w:pPr>
              <w:pStyle w:val="TableParagraph"/>
              <w:spacing w:before="6"/>
              <w:rPr>
                <w:rFonts w:ascii="Trebuchet MS" w:hAnsi="Trebuchet MS"/>
              </w:rPr>
            </w:pPr>
          </w:p>
          <w:p w:rsidR="00F91D97" w:rsidRPr="00C62527" w:rsidRDefault="00690D39">
            <w:pPr>
              <w:pStyle w:val="TableParagraph"/>
              <w:numPr>
                <w:ilvl w:val="0"/>
                <w:numId w:val="9"/>
              </w:numPr>
              <w:tabs>
                <w:tab w:val="left" w:pos="469"/>
              </w:tabs>
              <w:spacing w:before="1" w:line="254" w:lineRule="auto"/>
              <w:ind w:right="100"/>
              <w:jc w:val="both"/>
              <w:rPr>
                <w:rFonts w:ascii="Trebuchet MS" w:hAnsi="Trebuchet MS"/>
                <w:sz w:val="20"/>
              </w:rPr>
            </w:pPr>
            <w:r w:rsidRPr="00C62527">
              <w:rPr>
                <w:rFonts w:ascii="Trebuchet MS" w:hAnsi="Trebuchet MS"/>
                <w:sz w:val="20"/>
              </w:rPr>
              <w:t>La</w:t>
            </w:r>
            <w:r w:rsidRPr="00C62527">
              <w:rPr>
                <w:rFonts w:ascii="Trebuchet MS" w:hAnsi="Trebuchet MS"/>
                <w:spacing w:val="-30"/>
                <w:sz w:val="20"/>
              </w:rPr>
              <w:t xml:space="preserve"> </w:t>
            </w:r>
            <w:r w:rsidRPr="00C62527">
              <w:rPr>
                <w:rFonts w:ascii="Trebuchet MS" w:hAnsi="Trebuchet MS"/>
                <w:sz w:val="20"/>
              </w:rPr>
              <w:t>partecipazione</w:t>
            </w:r>
            <w:r w:rsidRPr="00C62527">
              <w:rPr>
                <w:rFonts w:ascii="Trebuchet MS" w:hAnsi="Trebuchet MS"/>
                <w:spacing w:val="-29"/>
                <w:sz w:val="20"/>
              </w:rPr>
              <w:t xml:space="preserve"> </w:t>
            </w:r>
            <w:r w:rsidRPr="00C62527">
              <w:rPr>
                <w:rFonts w:ascii="Trebuchet MS" w:hAnsi="Trebuchet MS"/>
                <w:sz w:val="20"/>
              </w:rPr>
              <w:t>alla</w:t>
            </w:r>
            <w:r w:rsidRPr="00C62527">
              <w:rPr>
                <w:rFonts w:ascii="Trebuchet MS" w:hAnsi="Trebuchet MS"/>
                <w:spacing w:val="-30"/>
                <w:sz w:val="20"/>
              </w:rPr>
              <w:t xml:space="preserve"> </w:t>
            </w:r>
            <w:r w:rsidRPr="00C62527">
              <w:rPr>
                <w:rFonts w:ascii="Trebuchet MS" w:hAnsi="Trebuchet MS"/>
                <w:sz w:val="20"/>
              </w:rPr>
              <w:t>procedura</w:t>
            </w:r>
            <w:r w:rsidRPr="00C62527">
              <w:rPr>
                <w:rFonts w:ascii="Trebuchet MS" w:hAnsi="Trebuchet MS"/>
                <w:spacing w:val="-29"/>
                <w:sz w:val="20"/>
              </w:rPr>
              <w:t xml:space="preserve"> </w:t>
            </w:r>
            <w:r w:rsidRPr="00C62527">
              <w:rPr>
                <w:rFonts w:ascii="Trebuchet MS" w:hAnsi="Trebuchet MS"/>
                <w:sz w:val="20"/>
              </w:rPr>
              <w:t>di</w:t>
            </w:r>
            <w:r w:rsidRPr="00C62527">
              <w:rPr>
                <w:rFonts w:ascii="Trebuchet MS" w:hAnsi="Trebuchet MS"/>
                <w:spacing w:val="-30"/>
                <w:sz w:val="20"/>
              </w:rPr>
              <w:t xml:space="preserve"> </w:t>
            </w:r>
            <w:r w:rsidRPr="00C62527">
              <w:rPr>
                <w:rFonts w:ascii="Trebuchet MS" w:hAnsi="Trebuchet MS"/>
                <w:sz w:val="20"/>
              </w:rPr>
              <w:t>affidamento</w:t>
            </w:r>
            <w:r w:rsidRPr="00C62527">
              <w:rPr>
                <w:rFonts w:ascii="Trebuchet MS" w:hAnsi="Trebuchet MS"/>
                <w:spacing w:val="-29"/>
                <w:sz w:val="20"/>
              </w:rPr>
              <w:t xml:space="preserve"> </w:t>
            </w:r>
            <w:r w:rsidRPr="00C62527">
              <w:rPr>
                <w:rFonts w:ascii="Trebuchet MS" w:hAnsi="Trebuchet MS"/>
                <w:sz w:val="20"/>
              </w:rPr>
              <w:t>è stata subordinata ai sensi dell’art. 110 comma</w:t>
            </w:r>
            <w:r w:rsidRPr="00C62527">
              <w:rPr>
                <w:rFonts w:ascii="Trebuchet MS" w:hAnsi="Trebuchet MS"/>
                <w:spacing w:val="-38"/>
                <w:sz w:val="20"/>
              </w:rPr>
              <w:t xml:space="preserve"> </w:t>
            </w:r>
            <w:r w:rsidRPr="00C62527">
              <w:rPr>
                <w:rFonts w:ascii="Trebuchet MS" w:hAnsi="Trebuchet MS"/>
                <w:sz w:val="20"/>
              </w:rPr>
              <w:t>5 all’avvalimento</w:t>
            </w:r>
            <w:r w:rsidRPr="00C62527">
              <w:rPr>
                <w:rFonts w:ascii="Trebuchet MS" w:hAnsi="Trebuchet MS"/>
                <w:spacing w:val="-26"/>
                <w:sz w:val="20"/>
              </w:rPr>
              <w:t xml:space="preserve"> </w:t>
            </w:r>
            <w:r w:rsidRPr="00C62527">
              <w:rPr>
                <w:rFonts w:ascii="Trebuchet MS" w:hAnsi="Trebuchet MS"/>
                <w:sz w:val="20"/>
              </w:rPr>
              <w:t>di</w:t>
            </w:r>
            <w:r w:rsidRPr="00C62527">
              <w:rPr>
                <w:rFonts w:ascii="Trebuchet MS" w:hAnsi="Trebuchet MS"/>
                <w:spacing w:val="-27"/>
                <w:sz w:val="20"/>
              </w:rPr>
              <w:t xml:space="preserve"> </w:t>
            </w:r>
            <w:r w:rsidRPr="00C62527">
              <w:rPr>
                <w:rFonts w:ascii="Trebuchet MS" w:hAnsi="Trebuchet MS"/>
                <w:sz w:val="20"/>
              </w:rPr>
              <w:t>altro</w:t>
            </w:r>
            <w:r w:rsidRPr="00C62527">
              <w:rPr>
                <w:rFonts w:ascii="Trebuchet MS" w:hAnsi="Trebuchet MS"/>
                <w:spacing w:val="-26"/>
                <w:sz w:val="20"/>
              </w:rPr>
              <w:t xml:space="preserve"> </w:t>
            </w:r>
            <w:r w:rsidRPr="00C62527">
              <w:rPr>
                <w:rFonts w:ascii="Trebuchet MS" w:hAnsi="Trebuchet MS"/>
                <w:sz w:val="20"/>
              </w:rPr>
              <w:t>operatore</w:t>
            </w:r>
            <w:r w:rsidRPr="00C62527">
              <w:rPr>
                <w:rFonts w:ascii="Trebuchet MS" w:hAnsi="Trebuchet MS"/>
                <w:spacing w:val="-27"/>
                <w:sz w:val="20"/>
              </w:rPr>
              <w:t xml:space="preserve"> </w:t>
            </w:r>
            <w:r w:rsidRPr="00C62527">
              <w:rPr>
                <w:rFonts w:ascii="Trebuchet MS" w:hAnsi="Trebuchet MS"/>
                <w:sz w:val="20"/>
              </w:rPr>
              <w:t>economico?</w:t>
            </w: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9B2936">
            <w:pPr>
              <w:pStyle w:val="TableParagraph"/>
              <w:rPr>
                <w:rFonts w:ascii="Trebuchet MS" w:hAnsi="Trebuchet MS"/>
                <w:sz w:val="20"/>
              </w:rPr>
            </w:pPr>
            <w:r>
              <w:rPr>
                <w:rFonts w:ascii="Trebuchet MS" w:hAnsi="Trebuchet MS"/>
                <w:sz w:val="20"/>
              </w:rPr>
              <w:t xml:space="preserve">  </w:t>
            </w:r>
          </w:p>
          <w:p w:rsidR="00F91D97" w:rsidRPr="00C62527" w:rsidRDefault="00F91D97">
            <w:pPr>
              <w:pStyle w:val="TableParagraph"/>
              <w:spacing w:before="10"/>
              <w:rPr>
                <w:rFonts w:ascii="Trebuchet MS" w:hAnsi="Trebuchet MS"/>
                <w:sz w:val="24"/>
              </w:rPr>
            </w:pPr>
          </w:p>
          <w:p w:rsidR="00F91D97" w:rsidRPr="00C62527" w:rsidRDefault="00690D39">
            <w:pPr>
              <w:pStyle w:val="TableParagraph"/>
              <w:spacing w:line="252" w:lineRule="auto"/>
              <w:ind w:left="107" w:right="98"/>
              <w:jc w:val="both"/>
              <w:rPr>
                <w:rFonts w:ascii="Trebuchet MS" w:hAnsi="Trebuchet MS"/>
                <w:i/>
                <w:sz w:val="18"/>
              </w:rPr>
            </w:pPr>
            <w:r w:rsidRPr="00C62527">
              <w:rPr>
                <w:rFonts w:ascii="Trebuchet MS" w:hAnsi="Trebuchet MS"/>
                <w:i/>
                <w:sz w:val="18"/>
              </w:rPr>
              <w:t>(</w:t>
            </w:r>
            <w:proofErr w:type="gramStart"/>
            <w:r w:rsidRPr="00C62527">
              <w:rPr>
                <w:rFonts w:ascii="Trebuchet MS" w:hAnsi="Trebuchet MS"/>
                <w:i/>
                <w:sz w:val="18"/>
              </w:rPr>
              <w:t>se</w:t>
            </w:r>
            <w:proofErr w:type="gramEnd"/>
            <w:r w:rsidRPr="00C62527">
              <w:rPr>
                <w:rFonts w:ascii="Trebuchet MS" w:hAnsi="Trebuchet MS"/>
                <w:i/>
                <w:sz w:val="18"/>
              </w:rPr>
              <w:t xml:space="preserve"> la documentazione pertinente è disponibile </w:t>
            </w:r>
            <w:r w:rsidRPr="00C62527">
              <w:rPr>
                <w:rFonts w:ascii="Trebuchet MS" w:hAnsi="Trebuchet MS"/>
                <w:i/>
                <w:w w:val="90"/>
                <w:sz w:val="18"/>
              </w:rPr>
              <w:t>elettronicamente</w:t>
            </w:r>
            <w:r w:rsidRPr="00C62527">
              <w:rPr>
                <w:rFonts w:ascii="Trebuchet MS" w:hAnsi="Trebuchet MS"/>
                <w:i/>
                <w:spacing w:val="-17"/>
                <w:w w:val="90"/>
                <w:sz w:val="18"/>
              </w:rPr>
              <w:t xml:space="preserve"> </w:t>
            </w:r>
            <w:r w:rsidRPr="00C62527">
              <w:rPr>
                <w:rFonts w:ascii="Trebuchet MS" w:hAnsi="Trebuchet MS"/>
                <w:i/>
                <w:w w:val="90"/>
                <w:sz w:val="18"/>
              </w:rPr>
              <w:t>indicare:</w:t>
            </w:r>
            <w:r w:rsidRPr="00C62527">
              <w:rPr>
                <w:rFonts w:ascii="Trebuchet MS" w:hAnsi="Trebuchet MS"/>
                <w:i/>
                <w:spacing w:val="-16"/>
                <w:w w:val="90"/>
                <w:sz w:val="18"/>
              </w:rPr>
              <w:t xml:space="preserve"> </w:t>
            </w:r>
            <w:r w:rsidRPr="00C62527">
              <w:rPr>
                <w:rFonts w:ascii="Trebuchet MS" w:hAnsi="Trebuchet MS"/>
                <w:i/>
                <w:w w:val="90"/>
                <w:sz w:val="18"/>
              </w:rPr>
              <w:t>indirizzo</w:t>
            </w:r>
            <w:r w:rsidRPr="00C62527">
              <w:rPr>
                <w:rFonts w:ascii="Trebuchet MS" w:hAnsi="Trebuchet MS"/>
                <w:i/>
                <w:spacing w:val="-18"/>
                <w:w w:val="90"/>
                <w:sz w:val="18"/>
              </w:rPr>
              <w:t xml:space="preserve"> </w:t>
            </w:r>
            <w:r w:rsidRPr="00C62527">
              <w:rPr>
                <w:rFonts w:ascii="Trebuchet MS" w:hAnsi="Trebuchet MS"/>
                <w:i/>
                <w:w w:val="90"/>
                <w:sz w:val="18"/>
              </w:rPr>
              <w:t>web,</w:t>
            </w:r>
            <w:r w:rsidRPr="00C62527">
              <w:rPr>
                <w:rFonts w:ascii="Trebuchet MS" w:hAnsi="Trebuchet MS"/>
                <w:i/>
                <w:spacing w:val="-16"/>
                <w:w w:val="90"/>
                <w:sz w:val="18"/>
              </w:rPr>
              <w:t xml:space="preserve"> </w:t>
            </w:r>
            <w:r w:rsidRPr="00C62527">
              <w:rPr>
                <w:rFonts w:ascii="Trebuchet MS" w:hAnsi="Trebuchet MS"/>
                <w:i/>
                <w:w w:val="90"/>
                <w:sz w:val="18"/>
              </w:rPr>
              <w:t>autorità</w:t>
            </w:r>
            <w:r w:rsidRPr="00C62527">
              <w:rPr>
                <w:rFonts w:ascii="Trebuchet MS" w:hAnsi="Trebuchet MS"/>
                <w:i/>
                <w:spacing w:val="-16"/>
                <w:w w:val="90"/>
                <w:sz w:val="18"/>
              </w:rPr>
              <w:t xml:space="preserve"> </w:t>
            </w:r>
            <w:r w:rsidRPr="00C62527">
              <w:rPr>
                <w:rFonts w:ascii="Trebuchet MS" w:hAnsi="Trebuchet MS"/>
                <w:i/>
                <w:w w:val="90"/>
                <w:sz w:val="18"/>
              </w:rPr>
              <w:t>o</w:t>
            </w:r>
            <w:r w:rsidRPr="00C62527">
              <w:rPr>
                <w:rFonts w:ascii="Trebuchet MS" w:hAnsi="Trebuchet MS"/>
                <w:i/>
                <w:spacing w:val="-17"/>
                <w:w w:val="90"/>
                <w:sz w:val="18"/>
              </w:rPr>
              <w:t xml:space="preserve"> </w:t>
            </w:r>
            <w:r w:rsidRPr="00C62527">
              <w:rPr>
                <w:rFonts w:ascii="Trebuchet MS" w:hAnsi="Trebuchet MS"/>
                <w:i/>
                <w:w w:val="90"/>
                <w:sz w:val="18"/>
              </w:rPr>
              <w:t xml:space="preserve">organismo </w:t>
            </w:r>
            <w:r w:rsidRPr="00C62527">
              <w:rPr>
                <w:rFonts w:ascii="Trebuchet MS" w:hAnsi="Trebuchet MS"/>
                <w:i/>
                <w:w w:val="95"/>
                <w:sz w:val="18"/>
              </w:rPr>
              <w:t>di</w:t>
            </w:r>
            <w:r w:rsidRPr="00C62527">
              <w:rPr>
                <w:rFonts w:ascii="Trebuchet MS" w:hAnsi="Trebuchet MS"/>
                <w:i/>
                <w:spacing w:val="-32"/>
                <w:w w:val="95"/>
                <w:sz w:val="18"/>
              </w:rPr>
              <w:t xml:space="preserve"> </w:t>
            </w:r>
            <w:r w:rsidRPr="00C62527">
              <w:rPr>
                <w:rFonts w:ascii="Trebuchet MS" w:hAnsi="Trebuchet MS"/>
                <w:i/>
                <w:w w:val="95"/>
                <w:sz w:val="18"/>
              </w:rPr>
              <w:t>emanazione,</w:t>
            </w:r>
            <w:r w:rsidRPr="00C62527">
              <w:rPr>
                <w:rFonts w:ascii="Trebuchet MS" w:hAnsi="Trebuchet MS"/>
                <w:i/>
                <w:spacing w:val="-30"/>
                <w:w w:val="95"/>
                <w:sz w:val="18"/>
              </w:rPr>
              <w:t xml:space="preserve"> </w:t>
            </w:r>
            <w:r w:rsidRPr="00C62527">
              <w:rPr>
                <w:rFonts w:ascii="Trebuchet MS" w:hAnsi="Trebuchet MS"/>
                <w:i/>
                <w:w w:val="95"/>
                <w:sz w:val="18"/>
              </w:rPr>
              <w:t>riferimento</w:t>
            </w:r>
            <w:r w:rsidRPr="00C62527">
              <w:rPr>
                <w:rFonts w:ascii="Trebuchet MS" w:hAnsi="Trebuchet MS"/>
                <w:i/>
                <w:spacing w:val="-32"/>
                <w:w w:val="95"/>
                <w:sz w:val="18"/>
              </w:rPr>
              <w:t xml:space="preserve"> </w:t>
            </w:r>
            <w:r w:rsidRPr="00C62527">
              <w:rPr>
                <w:rFonts w:ascii="Trebuchet MS" w:hAnsi="Trebuchet MS"/>
                <w:i/>
                <w:w w:val="95"/>
                <w:sz w:val="18"/>
              </w:rPr>
              <w:t>preciso</w:t>
            </w:r>
            <w:r w:rsidRPr="00C62527">
              <w:rPr>
                <w:rFonts w:ascii="Trebuchet MS" w:hAnsi="Trebuchet MS"/>
                <w:i/>
                <w:spacing w:val="-32"/>
                <w:w w:val="95"/>
                <w:sz w:val="18"/>
              </w:rPr>
              <w:t xml:space="preserve"> </w:t>
            </w:r>
            <w:r w:rsidRPr="00C62527">
              <w:rPr>
                <w:rFonts w:ascii="Trebuchet MS" w:hAnsi="Trebuchet MS"/>
                <w:i/>
                <w:w w:val="95"/>
                <w:sz w:val="18"/>
              </w:rPr>
              <w:t>della</w:t>
            </w:r>
            <w:r w:rsidRPr="00C62527">
              <w:rPr>
                <w:rFonts w:ascii="Trebuchet MS" w:hAnsi="Trebuchet MS"/>
                <w:i/>
                <w:spacing w:val="-31"/>
                <w:w w:val="95"/>
                <w:sz w:val="18"/>
              </w:rPr>
              <w:t xml:space="preserve"> </w:t>
            </w:r>
            <w:r w:rsidRPr="00C62527">
              <w:rPr>
                <w:rFonts w:ascii="Trebuchet MS" w:hAnsi="Trebuchet MS"/>
                <w:i/>
                <w:w w:val="95"/>
                <w:sz w:val="18"/>
              </w:rPr>
              <w:t>documentazione)</w:t>
            </w:r>
          </w:p>
        </w:tc>
        <w:tc>
          <w:tcPr>
            <w:tcW w:w="4993" w:type="dxa"/>
          </w:tcPr>
          <w:p w:rsidR="00F91D97" w:rsidRPr="00C62527" w:rsidRDefault="00F91D97">
            <w:pPr>
              <w:pStyle w:val="TableParagraph"/>
              <w:rPr>
                <w:rFonts w:ascii="Trebuchet MS" w:hAnsi="Trebuchet MS"/>
              </w:rPr>
            </w:pPr>
          </w:p>
          <w:p w:rsidR="00F91D97" w:rsidRPr="00C62527" w:rsidRDefault="00F91D97">
            <w:pPr>
              <w:pStyle w:val="TableParagraph"/>
              <w:spacing w:before="1"/>
              <w:rPr>
                <w:rFonts w:ascii="Trebuchet MS" w:hAnsi="Trebuchet MS"/>
                <w:sz w:val="21"/>
              </w:rPr>
            </w:pPr>
          </w:p>
          <w:p w:rsidR="00F91D97" w:rsidRPr="00C62527" w:rsidRDefault="00690D39" w:rsidP="00B26BE6">
            <w:pPr>
              <w:pStyle w:val="TableParagraph"/>
              <w:numPr>
                <w:ilvl w:val="0"/>
                <w:numId w:val="8"/>
              </w:numPr>
              <w:tabs>
                <w:tab w:val="left" w:pos="321"/>
                <w:tab w:val="left" w:pos="2234"/>
              </w:tabs>
              <w:rPr>
                <w:rFonts w:ascii="Trebuchet MS" w:hAnsi="Trebuchet MS"/>
                <w:sz w:val="20"/>
              </w:rPr>
            </w:pPr>
            <w:r w:rsidRPr="009B2936">
              <w:rPr>
                <w:rFonts w:ascii="Trebuchet MS" w:hAnsi="Trebuchet MS"/>
                <w:sz w:val="20"/>
              </w:rPr>
              <w:t>SI</w:t>
            </w:r>
            <w:r w:rsidRPr="009B2936">
              <w:rPr>
                <w:rFonts w:ascii="Trebuchet MS" w:hAnsi="Trebuchet MS"/>
                <w:sz w:val="20"/>
              </w:rPr>
              <w:tab/>
            </w:r>
            <w:r w:rsidR="00B26BE6" w:rsidRPr="009B2936">
              <w:rPr>
                <w:rFonts w:ascii="Trebuchet MS" w:hAnsi="Trebuchet MS"/>
                <w:sz w:val="20"/>
              </w:rPr>
              <w:t xml:space="preserve">□ </w:t>
            </w:r>
            <w:r w:rsidRPr="009B2936">
              <w:rPr>
                <w:rFonts w:ascii="Trebuchet MS" w:hAnsi="Trebuchet MS"/>
                <w:sz w:val="20"/>
              </w:rPr>
              <w:t>NO</w:t>
            </w:r>
          </w:p>
          <w:p w:rsidR="00F91D97" w:rsidRPr="009B2936" w:rsidRDefault="00F91D97">
            <w:pPr>
              <w:pStyle w:val="TableParagraph"/>
              <w:rPr>
                <w:rFonts w:ascii="Trebuchet MS" w:hAnsi="Trebuchet MS"/>
                <w:sz w:val="20"/>
              </w:rPr>
            </w:pPr>
          </w:p>
          <w:p w:rsidR="00F91D97" w:rsidRPr="009B2936" w:rsidRDefault="00F91D97">
            <w:pPr>
              <w:pStyle w:val="TableParagraph"/>
              <w:rPr>
                <w:rFonts w:ascii="Trebuchet MS" w:hAnsi="Trebuchet MS"/>
                <w:sz w:val="20"/>
              </w:rPr>
            </w:pPr>
          </w:p>
          <w:p w:rsidR="00F91D97" w:rsidRPr="009B2936" w:rsidRDefault="00F91D97">
            <w:pPr>
              <w:pStyle w:val="TableParagraph"/>
              <w:rPr>
                <w:rFonts w:ascii="Trebuchet MS" w:hAnsi="Trebuchet MS"/>
                <w:sz w:val="20"/>
              </w:rPr>
            </w:pPr>
          </w:p>
          <w:p w:rsidR="00F91D97" w:rsidRPr="00C62527" w:rsidRDefault="00690D39" w:rsidP="00B26BE6">
            <w:pPr>
              <w:pStyle w:val="TableParagraph"/>
              <w:numPr>
                <w:ilvl w:val="0"/>
                <w:numId w:val="8"/>
              </w:numPr>
              <w:tabs>
                <w:tab w:val="left" w:pos="276"/>
                <w:tab w:val="left" w:pos="2234"/>
              </w:tabs>
              <w:spacing w:before="195"/>
              <w:rPr>
                <w:rFonts w:ascii="Trebuchet MS" w:hAnsi="Trebuchet MS"/>
                <w:sz w:val="20"/>
              </w:rPr>
            </w:pPr>
            <w:r w:rsidRPr="009B2936">
              <w:rPr>
                <w:rFonts w:ascii="Trebuchet MS" w:hAnsi="Trebuchet MS"/>
                <w:sz w:val="20"/>
              </w:rPr>
              <w:t>SI</w:t>
            </w:r>
            <w:r w:rsidRPr="009B2936">
              <w:rPr>
                <w:rFonts w:ascii="Trebuchet MS" w:hAnsi="Trebuchet MS"/>
                <w:sz w:val="20"/>
              </w:rPr>
              <w:tab/>
            </w:r>
            <w:r w:rsidR="00B26BE6" w:rsidRPr="009B2936">
              <w:rPr>
                <w:rFonts w:ascii="Trebuchet MS" w:hAnsi="Trebuchet MS"/>
                <w:sz w:val="20"/>
              </w:rPr>
              <w:t xml:space="preserve">□ </w:t>
            </w:r>
            <w:r w:rsidRPr="009B2936">
              <w:rPr>
                <w:rFonts w:ascii="Trebuchet MS" w:hAnsi="Trebuchet MS"/>
                <w:sz w:val="20"/>
              </w:rPr>
              <w:t>NO</w:t>
            </w:r>
          </w:p>
          <w:p w:rsidR="00F91D97" w:rsidRPr="009B2936" w:rsidRDefault="00F91D97">
            <w:pPr>
              <w:pStyle w:val="TableParagraph"/>
              <w:rPr>
                <w:rFonts w:ascii="Trebuchet MS" w:hAnsi="Trebuchet MS"/>
                <w:sz w:val="20"/>
              </w:rPr>
            </w:pPr>
          </w:p>
          <w:p w:rsidR="00F91D97" w:rsidRPr="009B2936" w:rsidRDefault="00F91D97">
            <w:pPr>
              <w:pStyle w:val="TableParagraph"/>
              <w:rPr>
                <w:rFonts w:ascii="Trebuchet MS" w:hAnsi="Trebuchet MS"/>
                <w:sz w:val="20"/>
              </w:rPr>
            </w:pPr>
          </w:p>
          <w:p w:rsidR="00F91D97" w:rsidRPr="009B2936" w:rsidRDefault="00F91D97">
            <w:pPr>
              <w:pStyle w:val="TableParagraph"/>
              <w:rPr>
                <w:rFonts w:ascii="Trebuchet MS" w:hAnsi="Trebuchet MS"/>
                <w:sz w:val="20"/>
              </w:rPr>
            </w:pPr>
          </w:p>
          <w:p w:rsidR="00F91D97" w:rsidRPr="00C62527" w:rsidRDefault="00690D39" w:rsidP="00B26BE6">
            <w:pPr>
              <w:pStyle w:val="TableParagraph"/>
              <w:numPr>
                <w:ilvl w:val="0"/>
                <w:numId w:val="8"/>
              </w:numPr>
              <w:tabs>
                <w:tab w:val="left" w:pos="276"/>
                <w:tab w:val="left" w:pos="2234"/>
              </w:tabs>
              <w:spacing w:before="151"/>
              <w:rPr>
                <w:rFonts w:ascii="Trebuchet MS" w:hAnsi="Trebuchet MS"/>
                <w:sz w:val="20"/>
              </w:rPr>
            </w:pPr>
            <w:r w:rsidRPr="009B2936">
              <w:rPr>
                <w:rFonts w:ascii="Trebuchet MS" w:hAnsi="Trebuchet MS"/>
                <w:sz w:val="20"/>
              </w:rPr>
              <w:t>SI</w:t>
            </w:r>
            <w:r w:rsidRPr="009B2936">
              <w:rPr>
                <w:rFonts w:ascii="Trebuchet MS" w:hAnsi="Trebuchet MS"/>
                <w:sz w:val="20"/>
              </w:rPr>
              <w:tab/>
            </w:r>
            <w:r w:rsidR="00B26BE6" w:rsidRPr="009B2936">
              <w:rPr>
                <w:rFonts w:ascii="Trebuchet MS" w:hAnsi="Trebuchet MS"/>
                <w:sz w:val="20"/>
              </w:rPr>
              <w:t xml:space="preserve">□ </w:t>
            </w:r>
            <w:r w:rsidRPr="009B2936">
              <w:rPr>
                <w:rFonts w:ascii="Trebuchet MS" w:hAnsi="Trebuchet MS"/>
                <w:sz w:val="20"/>
              </w:rPr>
              <w:t>NO</w:t>
            </w:r>
          </w:p>
          <w:p w:rsidR="00F91D97" w:rsidRPr="009B2936" w:rsidRDefault="00F91D97">
            <w:pPr>
              <w:pStyle w:val="TableParagraph"/>
              <w:rPr>
                <w:rFonts w:ascii="Trebuchet MS" w:hAnsi="Trebuchet MS"/>
                <w:sz w:val="20"/>
              </w:rPr>
            </w:pPr>
          </w:p>
          <w:p w:rsidR="00F91D97" w:rsidRPr="009B2936" w:rsidRDefault="00F91D97">
            <w:pPr>
              <w:pStyle w:val="TableParagraph"/>
              <w:rPr>
                <w:rFonts w:ascii="Trebuchet MS" w:hAnsi="Trebuchet MS"/>
                <w:sz w:val="20"/>
              </w:rPr>
            </w:pPr>
          </w:p>
          <w:p w:rsidR="00F91D97" w:rsidRPr="009B2936" w:rsidRDefault="00F91D97">
            <w:pPr>
              <w:pStyle w:val="TableParagraph"/>
              <w:rPr>
                <w:rFonts w:ascii="Trebuchet MS" w:hAnsi="Trebuchet MS"/>
                <w:sz w:val="20"/>
              </w:rPr>
            </w:pPr>
          </w:p>
          <w:p w:rsidR="00F91D97" w:rsidRPr="009B2936" w:rsidRDefault="00F91D97">
            <w:pPr>
              <w:pStyle w:val="TableParagraph"/>
              <w:rPr>
                <w:rFonts w:ascii="Trebuchet MS" w:hAnsi="Trebuchet MS"/>
                <w:sz w:val="20"/>
              </w:rPr>
            </w:pPr>
          </w:p>
          <w:p w:rsidR="00F91D97" w:rsidRPr="00C62527" w:rsidRDefault="00F91D97">
            <w:pPr>
              <w:pStyle w:val="TableParagraph"/>
              <w:spacing w:before="7"/>
              <w:rPr>
                <w:rFonts w:ascii="Trebuchet MS" w:hAnsi="Trebuchet MS"/>
                <w:sz w:val="20"/>
              </w:rPr>
            </w:pPr>
          </w:p>
          <w:p w:rsidR="00F91D97" w:rsidRPr="00C62527" w:rsidRDefault="00690D39">
            <w:pPr>
              <w:pStyle w:val="TableParagraph"/>
              <w:numPr>
                <w:ilvl w:val="0"/>
                <w:numId w:val="8"/>
              </w:numPr>
              <w:tabs>
                <w:tab w:val="left" w:pos="276"/>
                <w:tab w:val="left" w:pos="2234"/>
              </w:tabs>
              <w:ind w:left="275"/>
              <w:rPr>
                <w:rFonts w:ascii="Trebuchet MS" w:hAnsi="Trebuchet MS"/>
                <w:sz w:val="20"/>
              </w:rPr>
            </w:pPr>
            <w:r w:rsidRPr="009B2936">
              <w:rPr>
                <w:rFonts w:ascii="Trebuchet MS" w:hAnsi="Trebuchet MS"/>
                <w:sz w:val="20"/>
              </w:rPr>
              <w:t>SI</w:t>
            </w:r>
            <w:r w:rsidRPr="009B2936">
              <w:rPr>
                <w:rFonts w:ascii="Trebuchet MS" w:hAnsi="Trebuchet MS"/>
                <w:sz w:val="20"/>
              </w:rPr>
              <w:tab/>
              <w:t>□ NO</w:t>
            </w:r>
          </w:p>
          <w:p w:rsidR="00F91D97" w:rsidRPr="009B2936" w:rsidRDefault="00F91D97">
            <w:pPr>
              <w:pStyle w:val="TableParagraph"/>
              <w:rPr>
                <w:rFonts w:ascii="Trebuchet MS" w:hAnsi="Trebuchet MS"/>
                <w:sz w:val="20"/>
              </w:rPr>
            </w:pPr>
          </w:p>
          <w:p w:rsidR="00F91D97" w:rsidRPr="009B2936" w:rsidRDefault="00F91D97">
            <w:pPr>
              <w:pStyle w:val="TableParagraph"/>
              <w:spacing w:before="2"/>
              <w:rPr>
                <w:rFonts w:ascii="Trebuchet MS" w:hAnsi="Trebuchet MS"/>
                <w:sz w:val="20"/>
              </w:rPr>
            </w:pPr>
          </w:p>
          <w:p w:rsidR="00F91D97" w:rsidRPr="00C62527" w:rsidRDefault="00690D39">
            <w:pPr>
              <w:pStyle w:val="TableParagraph"/>
              <w:numPr>
                <w:ilvl w:val="0"/>
                <w:numId w:val="8"/>
              </w:numPr>
              <w:tabs>
                <w:tab w:val="left" w:pos="276"/>
                <w:tab w:val="left" w:pos="2234"/>
              </w:tabs>
              <w:ind w:left="275"/>
              <w:rPr>
                <w:rFonts w:ascii="Trebuchet MS" w:hAnsi="Trebuchet MS"/>
                <w:sz w:val="20"/>
              </w:rPr>
            </w:pPr>
            <w:r w:rsidRPr="009B2936">
              <w:rPr>
                <w:rFonts w:ascii="Trebuchet MS" w:hAnsi="Trebuchet MS"/>
                <w:sz w:val="20"/>
              </w:rPr>
              <w:t>SI</w:t>
            </w:r>
            <w:r w:rsidRPr="009B2936">
              <w:rPr>
                <w:rFonts w:ascii="Trebuchet MS" w:hAnsi="Trebuchet MS"/>
                <w:sz w:val="20"/>
              </w:rPr>
              <w:tab/>
              <w:t>□ NO</w:t>
            </w:r>
          </w:p>
          <w:p w:rsidR="00F91D97" w:rsidRPr="00C62527" w:rsidRDefault="00F91D97">
            <w:pPr>
              <w:pStyle w:val="TableParagraph"/>
              <w:spacing w:before="4"/>
              <w:rPr>
                <w:rFonts w:ascii="Trebuchet MS" w:hAnsi="Trebuchet MS"/>
                <w:sz w:val="27"/>
              </w:rPr>
            </w:pPr>
          </w:p>
          <w:p w:rsidR="00F91D97" w:rsidRPr="00C62527" w:rsidRDefault="00690D39">
            <w:pPr>
              <w:pStyle w:val="TableParagraph"/>
              <w:ind w:left="109"/>
              <w:rPr>
                <w:rFonts w:ascii="Trebuchet MS" w:hAnsi="Trebuchet MS"/>
                <w:sz w:val="20"/>
              </w:rPr>
            </w:pPr>
            <w:r w:rsidRPr="00C62527">
              <w:rPr>
                <w:rFonts w:ascii="Trebuchet MS" w:hAnsi="Trebuchet MS"/>
                <w:sz w:val="20"/>
              </w:rPr>
              <w:t>In caso affermativo indicare l’impresa ausiliaria</w:t>
            </w:r>
          </w:p>
        </w:tc>
      </w:tr>
      <w:tr w:rsidR="00F91D97" w:rsidRPr="00C62527" w:rsidTr="00D03AC8">
        <w:trPr>
          <w:trHeight w:val="5390"/>
        </w:trPr>
        <w:tc>
          <w:tcPr>
            <w:tcW w:w="5217" w:type="dxa"/>
          </w:tcPr>
          <w:p w:rsidR="00F91D97" w:rsidRPr="00C62527" w:rsidRDefault="00690D39">
            <w:pPr>
              <w:pStyle w:val="TableParagraph"/>
              <w:spacing w:before="4" w:line="254" w:lineRule="auto"/>
              <w:ind w:left="107" w:right="98"/>
              <w:jc w:val="both"/>
              <w:rPr>
                <w:rFonts w:ascii="Trebuchet MS" w:hAnsi="Trebuchet MS"/>
                <w:sz w:val="20"/>
              </w:rPr>
            </w:pPr>
            <w:r w:rsidRPr="00C62527">
              <w:rPr>
                <w:rFonts w:ascii="Trebuchet MS" w:hAnsi="Trebuchet MS"/>
                <w:sz w:val="20"/>
              </w:rPr>
              <w:t>L’operatore economico si è reso colpevole di gravi illeciti</w:t>
            </w:r>
            <w:r w:rsidRPr="00C62527">
              <w:rPr>
                <w:rFonts w:ascii="Trebuchet MS" w:hAnsi="Trebuchet MS"/>
                <w:spacing w:val="-7"/>
                <w:sz w:val="20"/>
              </w:rPr>
              <w:t xml:space="preserve"> </w:t>
            </w:r>
            <w:r w:rsidRPr="00C62527">
              <w:rPr>
                <w:rFonts w:ascii="Trebuchet MS" w:hAnsi="Trebuchet MS"/>
                <w:sz w:val="20"/>
              </w:rPr>
              <w:t>professionali,</w:t>
            </w:r>
            <w:r w:rsidRPr="00C62527">
              <w:rPr>
                <w:rFonts w:ascii="Trebuchet MS" w:hAnsi="Trebuchet MS"/>
                <w:spacing w:val="-5"/>
                <w:sz w:val="20"/>
              </w:rPr>
              <w:t xml:space="preserve"> </w:t>
            </w:r>
            <w:r w:rsidRPr="00C62527">
              <w:rPr>
                <w:rFonts w:ascii="Trebuchet MS" w:hAnsi="Trebuchet MS"/>
                <w:sz w:val="20"/>
              </w:rPr>
              <w:t>tali</w:t>
            </w:r>
            <w:r w:rsidRPr="00C62527">
              <w:rPr>
                <w:rFonts w:ascii="Trebuchet MS" w:hAnsi="Trebuchet MS"/>
                <w:spacing w:val="-7"/>
                <w:sz w:val="20"/>
              </w:rPr>
              <w:t xml:space="preserve"> </w:t>
            </w:r>
            <w:r w:rsidRPr="00C62527">
              <w:rPr>
                <w:rFonts w:ascii="Trebuchet MS" w:hAnsi="Trebuchet MS"/>
                <w:sz w:val="20"/>
              </w:rPr>
              <w:t>da</w:t>
            </w:r>
            <w:r w:rsidRPr="00C62527">
              <w:rPr>
                <w:rFonts w:ascii="Trebuchet MS" w:hAnsi="Trebuchet MS"/>
                <w:spacing w:val="-7"/>
                <w:sz w:val="20"/>
              </w:rPr>
              <w:t xml:space="preserve"> </w:t>
            </w:r>
            <w:r w:rsidRPr="00C62527">
              <w:rPr>
                <w:rFonts w:ascii="Trebuchet MS" w:hAnsi="Trebuchet MS"/>
                <w:sz w:val="20"/>
              </w:rPr>
              <w:t>rendere</w:t>
            </w:r>
            <w:r w:rsidRPr="00C62527">
              <w:rPr>
                <w:rFonts w:ascii="Trebuchet MS" w:hAnsi="Trebuchet MS"/>
                <w:spacing w:val="-6"/>
                <w:sz w:val="20"/>
              </w:rPr>
              <w:t xml:space="preserve"> </w:t>
            </w:r>
            <w:r w:rsidRPr="00C62527">
              <w:rPr>
                <w:rFonts w:ascii="Trebuchet MS" w:hAnsi="Trebuchet MS"/>
                <w:sz w:val="20"/>
              </w:rPr>
              <w:t>dubbia</w:t>
            </w:r>
            <w:r w:rsidRPr="00C62527">
              <w:rPr>
                <w:rFonts w:ascii="Trebuchet MS" w:hAnsi="Trebuchet MS"/>
                <w:spacing w:val="-6"/>
                <w:sz w:val="20"/>
              </w:rPr>
              <w:t xml:space="preserve"> </w:t>
            </w:r>
            <w:r w:rsidRPr="00C62527">
              <w:rPr>
                <w:rFonts w:ascii="Trebuchet MS" w:hAnsi="Trebuchet MS"/>
                <w:sz w:val="20"/>
              </w:rPr>
              <w:t>la</w:t>
            </w:r>
            <w:r w:rsidRPr="00C62527">
              <w:rPr>
                <w:rFonts w:ascii="Trebuchet MS" w:hAnsi="Trebuchet MS"/>
                <w:spacing w:val="-6"/>
                <w:sz w:val="20"/>
              </w:rPr>
              <w:t xml:space="preserve"> </w:t>
            </w:r>
            <w:r w:rsidRPr="00C62527">
              <w:rPr>
                <w:rFonts w:ascii="Trebuchet MS" w:hAnsi="Trebuchet MS"/>
                <w:sz w:val="20"/>
              </w:rPr>
              <w:t>propria integrità</w:t>
            </w:r>
            <w:r w:rsidRPr="00C62527">
              <w:rPr>
                <w:rFonts w:ascii="Trebuchet MS" w:hAnsi="Trebuchet MS"/>
                <w:spacing w:val="-16"/>
                <w:sz w:val="20"/>
              </w:rPr>
              <w:t xml:space="preserve"> </w:t>
            </w:r>
            <w:r w:rsidRPr="00C62527">
              <w:rPr>
                <w:rFonts w:ascii="Trebuchet MS" w:hAnsi="Trebuchet MS"/>
                <w:sz w:val="20"/>
              </w:rPr>
              <w:t>o</w:t>
            </w:r>
            <w:r w:rsidRPr="00C62527">
              <w:rPr>
                <w:rFonts w:ascii="Trebuchet MS" w:hAnsi="Trebuchet MS"/>
                <w:spacing w:val="-16"/>
                <w:sz w:val="20"/>
              </w:rPr>
              <w:t xml:space="preserve"> </w:t>
            </w:r>
            <w:r w:rsidRPr="00C62527">
              <w:rPr>
                <w:rFonts w:ascii="Trebuchet MS" w:hAnsi="Trebuchet MS"/>
                <w:sz w:val="20"/>
              </w:rPr>
              <w:t>affidabilità?</w:t>
            </w:r>
            <w:r w:rsidRPr="00C62527">
              <w:rPr>
                <w:rFonts w:ascii="Trebuchet MS" w:hAnsi="Trebuchet MS"/>
                <w:spacing w:val="-15"/>
                <w:sz w:val="20"/>
              </w:rPr>
              <w:t xml:space="preserve"> </w:t>
            </w:r>
            <w:r w:rsidRPr="00C62527">
              <w:rPr>
                <w:rFonts w:ascii="Trebuchet MS" w:hAnsi="Trebuchet MS"/>
                <w:sz w:val="20"/>
              </w:rPr>
              <w:t>(</w:t>
            </w:r>
            <w:proofErr w:type="gramStart"/>
            <w:r w:rsidRPr="00C62527">
              <w:rPr>
                <w:rFonts w:ascii="Trebuchet MS" w:hAnsi="Trebuchet MS"/>
                <w:sz w:val="20"/>
              </w:rPr>
              <w:t>art.</w:t>
            </w:r>
            <w:proofErr w:type="gramEnd"/>
            <w:r w:rsidRPr="00C62527">
              <w:rPr>
                <w:rFonts w:ascii="Trebuchet MS" w:hAnsi="Trebuchet MS"/>
                <w:spacing w:val="-17"/>
                <w:sz w:val="20"/>
              </w:rPr>
              <w:t xml:space="preserve"> </w:t>
            </w:r>
            <w:r w:rsidRPr="00C62527">
              <w:rPr>
                <w:rFonts w:ascii="Trebuchet MS" w:hAnsi="Trebuchet MS"/>
                <w:sz w:val="20"/>
              </w:rPr>
              <w:t>80</w:t>
            </w:r>
            <w:r w:rsidRPr="00C62527">
              <w:rPr>
                <w:rFonts w:ascii="Trebuchet MS" w:hAnsi="Trebuchet MS"/>
                <w:spacing w:val="-17"/>
                <w:sz w:val="20"/>
              </w:rPr>
              <w:t xml:space="preserve"> </w:t>
            </w:r>
            <w:r w:rsidRPr="00C62527">
              <w:rPr>
                <w:rFonts w:ascii="Trebuchet MS" w:hAnsi="Trebuchet MS"/>
                <w:sz w:val="20"/>
              </w:rPr>
              <w:t>co.</w:t>
            </w:r>
            <w:r w:rsidRPr="00C62527">
              <w:rPr>
                <w:rFonts w:ascii="Trebuchet MS" w:hAnsi="Trebuchet MS"/>
                <w:spacing w:val="-16"/>
                <w:sz w:val="20"/>
              </w:rPr>
              <w:t xml:space="preserve"> </w:t>
            </w:r>
            <w:r w:rsidRPr="00C62527">
              <w:rPr>
                <w:rFonts w:ascii="Trebuchet MS" w:hAnsi="Trebuchet MS"/>
                <w:sz w:val="20"/>
              </w:rPr>
              <w:t>5</w:t>
            </w:r>
            <w:r w:rsidRPr="00C62527">
              <w:rPr>
                <w:rFonts w:ascii="Trebuchet MS" w:hAnsi="Trebuchet MS"/>
                <w:spacing w:val="-17"/>
                <w:sz w:val="20"/>
              </w:rPr>
              <w:t xml:space="preserve"> </w:t>
            </w:r>
            <w:proofErr w:type="spellStart"/>
            <w:r w:rsidRPr="00C62527">
              <w:rPr>
                <w:rFonts w:ascii="Trebuchet MS" w:hAnsi="Trebuchet MS"/>
                <w:sz w:val="20"/>
              </w:rPr>
              <w:t>lett</w:t>
            </w:r>
            <w:proofErr w:type="spellEnd"/>
            <w:r w:rsidRPr="00C62527">
              <w:rPr>
                <w:rFonts w:ascii="Trebuchet MS" w:hAnsi="Trebuchet MS"/>
                <w:sz w:val="20"/>
              </w:rPr>
              <w:t>.</w:t>
            </w:r>
            <w:r w:rsidRPr="00C62527">
              <w:rPr>
                <w:rFonts w:ascii="Trebuchet MS" w:hAnsi="Trebuchet MS"/>
                <w:spacing w:val="-17"/>
                <w:sz w:val="20"/>
              </w:rPr>
              <w:t xml:space="preserve"> </w:t>
            </w:r>
            <w:r w:rsidR="009B2936">
              <w:rPr>
                <w:rFonts w:ascii="Trebuchet MS" w:hAnsi="Trebuchet MS"/>
                <w:sz w:val="20"/>
              </w:rPr>
              <w:t>c)</w:t>
            </w:r>
          </w:p>
          <w:p w:rsidR="00F91D97" w:rsidRPr="00C62527" w:rsidRDefault="00F91D97">
            <w:pPr>
              <w:pStyle w:val="TableParagraph"/>
              <w:spacing w:before="5"/>
              <w:rPr>
                <w:rFonts w:ascii="Trebuchet MS" w:hAnsi="Trebuchet MS"/>
                <w:sz w:val="24"/>
              </w:rPr>
            </w:pPr>
          </w:p>
          <w:p w:rsidR="00993E60" w:rsidRPr="00C62527" w:rsidRDefault="00993E60" w:rsidP="00993E60">
            <w:pPr>
              <w:pStyle w:val="TableParagraph"/>
              <w:spacing w:before="4"/>
              <w:rPr>
                <w:rFonts w:ascii="Trebuchet MS" w:hAnsi="Trebuchet MS"/>
                <w:b/>
                <w:sz w:val="24"/>
              </w:rPr>
            </w:pPr>
          </w:p>
          <w:p w:rsidR="00D03AC8" w:rsidRPr="00C62527" w:rsidRDefault="00A66563" w:rsidP="00D03AC8">
            <w:pPr>
              <w:pStyle w:val="TableParagraph"/>
              <w:spacing w:before="5"/>
              <w:jc w:val="both"/>
              <w:rPr>
                <w:rFonts w:ascii="Trebuchet MS" w:hAnsi="Trebuchet MS"/>
                <w:b/>
                <w:sz w:val="20"/>
              </w:rPr>
            </w:pPr>
            <w:r w:rsidRPr="00C62527">
              <w:rPr>
                <w:rFonts w:ascii="Trebuchet MS" w:hAnsi="Trebuchet MS"/>
                <w:b/>
                <w:sz w:val="20"/>
              </w:rPr>
              <w:t>A</w:t>
            </w:r>
            <w:r w:rsidR="00904D6D" w:rsidRPr="00C62527">
              <w:rPr>
                <w:rFonts w:ascii="Trebuchet MS" w:hAnsi="Trebuchet MS"/>
                <w:b/>
                <w:sz w:val="20"/>
              </w:rPr>
              <w:t xml:space="preserve">i sensi delle linee guida </w:t>
            </w:r>
            <w:r w:rsidR="007B67A1" w:rsidRPr="00C62527">
              <w:rPr>
                <w:rFonts w:ascii="Trebuchet MS" w:hAnsi="Trebuchet MS"/>
                <w:b/>
                <w:sz w:val="20"/>
              </w:rPr>
              <w:t>ANAC n. 6 aggiornate con D</w:t>
            </w:r>
            <w:r w:rsidR="00904D6D" w:rsidRPr="00C62527">
              <w:rPr>
                <w:rFonts w:ascii="Trebuchet MS" w:hAnsi="Trebuchet MS"/>
                <w:b/>
                <w:sz w:val="20"/>
              </w:rPr>
              <w:t>elib</w:t>
            </w:r>
            <w:r w:rsidR="007B67A1" w:rsidRPr="00C62527">
              <w:rPr>
                <w:rFonts w:ascii="Trebuchet MS" w:hAnsi="Trebuchet MS"/>
                <w:b/>
                <w:sz w:val="20"/>
              </w:rPr>
              <w:t>erazione</w:t>
            </w:r>
            <w:r w:rsidR="00904D6D" w:rsidRPr="00C62527">
              <w:rPr>
                <w:rFonts w:ascii="Trebuchet MS" w:hAnsi="Trebuchet MS"/>
                <w:b/>
                <w:sz w:val="20"/>
              </w:rPr>
              <w:t xml:space="preserve"> 1008 dell’11/10/2017 l’operatore per non incorrere nella omissione di fatti la cui rilevanza deve essere valutata unicamente dalla stazione </w:t>
            </w:r>
            <w:proofErr w:type="gramStart"/>
            <w:r w:rsidR="00904D6D" w:rsidRPr="00C62527">
              <w:rPr>
                <w:rFonts w:ascii="Trebuchet MS" w:hAnsi="Trebuchet MS"/>
                <w:b/>
                <w:sz w:val="20"/>
              </w:rPr>
              <w:t>appaltante  a</w:t>
            </w:r>
            <w:proofErr w:type="gramEnd"/>
            <w:r w:rsidR="00904D6D" w:rsidRPr="00C62527">
              <w:rPr>
                <w:rFonts w:ascii="Trebuchet MS" w:hAnsi="Trebuchet MS"/>
                <w:b/>
                <w:sz w:val="20"/>
              </w:rPr>
              <w:t xml:space="preserve"> pena di esclusione deve riportare le </w:t>
            </w:r>
            <w:r w:rsidR="00904D6D" w:rsidRPr="009B2936">
              <w:rPr>
                <w:rFonts w:ascii="Trebuchet MS" w:hAnsi="Trebuchet MS"/>
                <w:b/>
                <w:sz w:val="20"/>
                <w:u w:val="single"/>
              </w:rPr>
              <w:t>condanne non definitive</w:t>
            </w:r>
            <w:r w:rsidR="00904D6D" w:rsidRPr="00C62527">
              <w:rPr>
                <w:rFonts w:ascii="Trebuchet MS" w:hAnsi="Trebuchet MS"/>
                <w:b/>
                <w:sz w:val="20"/>
              </w:rPr>
              <w:t xml:space="preserve"> quali a titolo esemplificativo:</w:t>
            </w:r>
          </w:p>
          <w:p w:rsidR="00D03AC8" w:rsidRPr="00C62527" w:rsidRDefault="00904D6D" w:rsidP="00D03AC8">
            <w:pPr>
              <w:pStyle w:val="TableParagraph"/>
              <w:spacing w:before="5"/>
              <w:jc w:val="both"/>
              <w:rPr>
                <w:rFonts w:ascii="Trebuchet MS" w:hAnsi="Trebuchet MS"/>
                <w:b/>
                <w:sz w:val="20"/>
              </w:rPr>
            </w:pPr>
            <w:r w:rsidRPr="00C62527">
              <w:rPr>
                <w:rFonts w:ascii="Trebuchet MS" w:hAnsi="Trebuchet MS"/>
                <w:b/>
                <w:sz w:val="20"/>
              </w:rPr>
              <w:t>-</w:t>
            </w:r>
            <w:r w:rsidR="009B2936">
              <w:rPr>
                <w:rFonts w:ascii="Trebuchet MS" w:hAnsi="Trebuchet MS"/>
                <w:b/>
                <w:sz w:val="20"/>
              </w:rPr>
              <w:t xml:space="preserve"> </w:t>
            </w:r>
            <w:r w:rsidRPr="00C62527">
              <w:rPr>
                <w:rFonts w:ascii="Trebuchet MS" w:hAnsi="Trebuchet MS"/>
                <w:b/>
                <w:sz w:val="20"/>
              </w:rPr>
              <w:t>esercizio abusivo di una professione</w:t>
            </w:r>
          </w:p>
          <w:p w:rsidR="00D03AC8" w:rsidRPr="00C62527" w:rsidRDefault="009B2936" w:rsidP="00D03AC8">
            <w:pPr>
              <w:pStyle w:val="TableParagraph"/>
              <w:spacing w:before="5"/>
              <w:jc w:val="both"/>
              <w:rPr>
                <w:rFonts w:ascii="Trebuchet MS" w:hAnsi="Trebuchet MS"/>
                <w:b/>
                <w:sz w:val="20"/>
              </w:rPr>
            </w:pPr>
            <w:r>
              <w:rPr>
                <w:rFonts w:ascii="Trebuchet MS" w:hAnsi="Trebuchet MS"/>
                <w:b/>
                <w:sz w:val="20"/>
              </w:rPr>
              <w:t xml:space="preserve">- </w:t>
            </w:r>
            <w:r w:rsidR="00904D6D" w:rsidRPr="00C62527">
              <w:rPr>
                <w:rFonts w:ascii="Trebuchet MS" w:hAnsi="Trebuchet MS"/>
                <w:b/>
                <w:sz w:val="20"/>
              </w:rPr>
              <w:t>reati fallimentari</w:t>
            </w:r>
          </w:p>
          <w:p w:rsidR="00D03AC8" w:rsidRPr="00C62527" w:rsidRDefault="009B2936" w:rsidP="00D03AC8">
            <w:pPr>
              <w:pStyle w:val="TableParagraph"/>
              <w:spacing w:before="5"/>
              <w:jc w:val="both"/>
              <w:rPr>
                <w:rFonts w:ascii="Trebuchet MS" w:hAnsi="Trebuchet MS"/>
                <w:b/>
                <w:sz w:val="20"/>
              </w:rPr>
            </w:pPr>
            <w:r>
              <w:rPr>
                <w:rFonts w:ascii="Trebuchet MS" w:hAnsi="Trebuchet MS"/>
                <w:b/>
                <w:sz w:val="20"/>
              </w:rPr>
              <w:t xml:space="preserve">- </w:t>
            </w:r>
            <w:r w:rsidR="007B67A1" w:rsidRPr="00C62527">
              <w:rPr>
                <w:rFonts w:ascii="Trebuchet MS" w:hAnsi="Trebuchet MS"/>
                <w:b/>
                <w:sz w:val="20"/>
              </w:rPr>
              <w:t xml:space="preserve">reati tributari ex D. </w:t>
            </w:r>
            <w:proofErr w:type="spellStart"/>
            <w:r w:rsidR="007B67A1" w:rsidRPr="00C62527">
              <w:rPr>
                <w:rFonts w:ascii="Trebuchet MS" w:hAnsi="Trebuchet MS"/>
                <w:b/>
                <w:sz w:val="20"/>
              </w:rPr>
              <w:t>L</w:t>
            </w:r>
            <w:r w:rsidR="00904D6D" w:rsidRPr="00C62527">
              <w:rPr>
                <w:rFonts w:ascii="Trebuchet MS" w:hAnsi="Trebuchet MS"/>
                <w:b/>
                <w:sz w:val="20"/>
              </w:rPr>
              <w:t>gs</w:t>
            </w:r>
            <w:proofErr w:type="spellEnd"/>
            <w:r w:rsidR="00904D6D" w:rsidRPr="00C62527">
              <w:rPr>
                <w:rFonts w:ascii="Trebuchet MS" w:hAnsi="Trebuchet MS"/>
                <w:b/>
                <w:sz w:val="20"/>
              </w:rPr>
              <w:t>. 74/2000</w:t>
            </w:r>
          </w:p>
          <w:p w:rsidR="00D03AC8" w:rsidRPr="00C62527" w:rsidRDefault="009B2936" w:rsidP="00D03AC8">
            <w:pPr>
              <w:pStyle w:val="TableParagraph"/>
              <w:spacing w:before="5"/>
              <w:jc w:val="both"/>
              <w:rPr>
                <w:rFonts w:ascii="Trebuchet MS" w:hAnsi="Trebuchet MS"/>
                <w:b/>
                <w:sz w:val="20"/>
              </w:rPr>
            </w:pPr>
            <w:r>
              <w:rPr>
                <w:rFonts w:ascii="Trebuchet MS" w:hAnsi="Trebuchet MS"/>
                <w:b/>
                <w:sz w:val="20"/>
              </w:rPr>
              <w:t xml:space="preserve">- </w:t>
            </w:r>
            <w:r w:rsidR="00904D6D" w:rsidRPr="00C62527">
              <w:rPr>
                <w:rFonts w:ascii="Trebuchet MS" w:hAnsi="Trebuchet MS"/>
                <w:b/>
                <w:sz w:val="20"/>
              </w:rPr>
              <w:t xml:space="preserve">reati urbanistici ex art. </w:t>
            </w:r>
            <w:proofErr w:type="gramStart"/>
            <w:r w:rsidR="00904D6D" w:rsidRPr="00C62527">
              <w:rPr>
                <w:rFonts w:ascii="Trebuchet MS" w:hAnsi="Trebuchet MS"/>
                <w:b/>
                <w:sz w:val="20"/>
              </w:rPr>
              <w:t xml:space="preserve">44  </w:t>
            </w:r>
            <w:r w:rsidRPr="00C62527">
              <w:rPr>
                <w:rFonts w:ascii="Trebuchet MS" w:hAnsi="Trebuchet MS"/>
                <w:b/>
                <w:sz w:val="20"/>
              </w:rPr>
              <w:t>TU</w:t>
            </w:r>
            <w:proofErr w:type="gramEnd"/>
            <w:r w:rsidR="00904D6D" w:rsidRPr="00C62527">
              <w:rPr>
                <w:rFonts w:ascii="Trebuchet MS" w:hAnsi="Trebuchet MS"/>
                <w:b/>
                <w:sz w:val="20"/>
              </w:rPr>
              <w:t xml:space="preserve"> 380/2001</w:t>
            </w:r>
          </w:p>
          <w:p w:rsidR="00D03AC8" w:rsidRPr="00C62527" w:rsidRDefault="009B2936" w:rsidP="00D03AC8">
            <w:pPr>
              <w:pStyle w:val="TableParagraph"/>
              <w:spacing w:before="5"/>
              <w:jc w:val="both"/>
              <w:rPr>
                <w:rFonts w:ascii="Trebuchet MS" w:hAnsi="Trebuchet MS"/>
                <w:b/>
                <w:bCs/>
                <w:sz w:val="20"/>
              </w:rPr>
            </w:pPr>
            <w:r>
              <w:rPr>
                <w:rFonts w:ascii="Trebuchet MS" w:hAnsi="Trebuchet MS"/>
                <w:b/>
                <w:sz w:val="20"/>
              </w:rPr>
              <w:t xml:space="preserve">- </w:t>
            </w:r>
            <w:r w:rsidR="00904D6D" w:rsidRPr="00C62527">
              <w:rPr>
                <w:rFonts w:ascii="Trebuchet MS" w:hAnsi="Trebuchet MS"/>
                <w:b/>
                <w:sz w:val="20"/>
              </w:rPr>
              <w:t xml:space="preserve">reati di cui al </w:t>
            </w:r>
            <w:r>
              <w:rPr>
                <w:rFonts w:ascii="Trebuchet MS" w:hAnsi="Trebuchet MS"/>
                <w:b/>
                <w:sz w:val="20"/>
              </w:rPr>
              <w:t xml:space="preserve">D. </w:t>
            </w:r>
            <w:proofErr w:type="spellStart"/>
            <w:r>
              <w:rPr>
                <w:rFonts w:ascii="Trebuchet MS" w:hAnsi="Trebuchet MS"/>
                <w:b/>
                <w:sz w:val="20"/>
              </w:rPr>
              <w:t>L</w:t>
            </w:r>
            <w:r w:rsidR="00904D6D" w:rsidRPr="00C62527">
              <w:rPr>
                <w:rFonts w:ascii="Trebuchet MS" w:hAnsi="Trebuchet MS"/>
                <w:b/>
                <w:sz w:val="20"/>
              </w:rPr>
              <w:t>gs</w:t>
            </w:r>
            <w:proofErr w:type="spellEnd"/>
            <w:r w:rsidR="00904D6D" w:rsidRPr="00C62527">
              <w:rPr>
                <w:rFonts w:ascii="Trebuchet MS" w:hAnsi="Trebuchet MS"/>
                <w:b/>
                <w:sz w:val="20"/>
              </w:rPr>
              <w:t>. 231/2001 (</w:t>
            </w:r>
            <w:r w:rsidR="00904D6D" w:rsidRPr="00C62527">
              <w:rPr>
                <w:rFonts w:ascii="Trebuchet MS" w:hAnsi="Trebuchet MS"/>
                <w:b/>
                <w:bCs/>
                <w:sz w:val="20"/>
              </w:rPr>
              <w:t>responsabilità amministrativa delle società e degli enti)</w:t>
            </w:r>
          </w:p>
          <w:p w:rsidR="00D03AC8" w:rsidRPr="00C62527" w:rsidRDefault="009B2936" w:rsidP="00D03AC8">
            <w:pPr>
              <w:pStyle w:val="TableParagraph"/>
              <w:spacing w:before="5"/>
              <w:jc w:val="both"/>
              <w:rPr>
                <w:rFonts w:ascii="Trebuchet MS" w:hAnsi="Trebuchet MS"/>
                <w:b/>
                <w:bCs/>
                <w:sz w:val="20"/>
              </w:rPr>
            </w:pPr>
            <w:r>
              <w:rPr>
                <w:rFonts w:ascii="Trebuchet MS" w:hAnsi="Trebuchet MS"/>
                <w:b/>
                <w:bCs/>
                <w:sz w:val="20"/>
              </w:rPr>
              <w:t xml:space="preserve">- </w:t>
            </w:r>
            <w:r w:rsidR="00904D6D" w:rsidRPr="00C62527">
              <w:rPr>
                <w:rFonts w:ascii="Trebuchet MS" w:hAnsi="Trebuchet MS"/>
                <w:b/>
                <w:bCs/>
                <w:sz w:val="20"/>
              </w:rPr>
              <w:t>condanne non definitive per i reati di cui al 353,353bis,354,355,356 c.p.</w:t>
            </w:r>
          </w:p>
          <w:p w:rsidR="00D03AC8" w:rsidRPr="00C62527" w:rsidRDefault="009B2936" w:rsidP="00D03AC8">
            <w:pPr>
              <w:pStyle w:val="TableParagraph"/>
              <w:spacing w:before="5"/>
              <w:jc w:val="both"/>
              <w:rPr>
                <w:rFonts w:ascii="Trebuchet MS" w:hAnsi="Trebuchet MS"/>
                <w:b/>
                <w:bCs/>
                <w:sz w:val="20"/>
              </w:rPr>
            </w:pPr>
            <w:r>
              <w:rPr>
                <w:rFonts w:ascii="Trebuchet MS" w:hAnsi="Trebuchet MS"/>
                <w:b/>
                <w:bCs/>
                <w:sz w:val="20"/>
              </w:rPr>
              <w:t xml:space="preserve">- </w:t>
            </w:r>
            <w:r w:rsidR="00904D6D" w:rsidRPr="00C62527">
              <w:rPr>
                <w:rFonts w:ascii="Trebuchet MS" w:hAnsi="Trebuchet MS"/>
                <w:b/>
                <w:bCs/>
                <w:sz w:val="20"/>
              </w:rPr>
              <w:t xml:space="preserve">provvedimenti esecutivi di </w:t>
            </w:r>
            <w:proofErr w:type="spellStart"/>
            <w:r w:rsidR="00904D6D" w:rsidRPr="00C62527">
              <w:rPr>
                <w:rFonts w:ascii="Trebuchet MS" w:hAnsi="Trebuchet MS"/>
                <w:b/>
                <w:bCs/>
                <w:sz w:val="20"/>
              </w:rPr>
              <w:t>agcom</w:t>
            </w:r>
            <w:proofErr w:type="spellEnd"/>
            <w:r w:rsidR="00904D6D" w:rsidRPr="00C62527">
              <w:rPr>
                <w:rFonts w:ascii="Trebuchet MS" w:hAnsi="Trebuchet MS"/>
                <w:b/>
                <w:bCs/>
                <w:sz w:val="20"/>
              </w:rPr>
              <w:t xml:space="preserve"> di condanna per pratiche scorrette o illeciti an</w:t>
            </w:r>
            <w:r w:rsidR="007B67A1" w:rsidRPr="00C62527">
              <w:rPr>
                <w:rFonts w:ascii="Trebuchet MS" w:hAnsi="Trebuchet MS"/>
                <w:b/>
                <w:bCs/>
                <w:sz w:val="20"/>
              </w:rPr>
              <w:t>t</w:t>
            </w:r>
            <w:r w:rsidR="00904D6D" w:rsidRPr="00C62527">
              <w:rPr>
                <w:rFonts w:ascii="Trebuchet MS" w:hAnsi="Trebuchet MS"/>
                <w:b/>
                <w:bCs/>
                <w:sz w:val="20"/>
              </w:rPr>
              <w:t>itrust</w:t>
            </w:r>
          </w:p>
          <w:p w:rsidR="00D03AC8" w:rsidRPr="00C62527" w:rsidRDefault="009B2936" w:rsidP="00D03AC8">
            <w:pPr>
              <w:pStyle w:val="TableParagraph"/>
              <w:spacing w:before="5"/>
              <w:jc w:val="both"/>
              <w:rPr>
                <w:rFonts w:ascii="Trebuchet MS" w:hAnsi="Trebuchet MS"/>
                <w:b/>
                <w:sz w:val="20"/>
              </w:rPr>
            </w:pPr>
            <w:r>
              <w:rPr>
                <w:rFonts w:ascii="Trebuchet MS" w:hAnsi="Trebuchet MS"/>
                <w:b/>
                <w:bCs/>
                <w:sz w:val="20"/>
              </w:rPr>
              <w:t xml:space="preserve">- </w:t>
            </w:r>
            <w:r w:rsidR="00904D6D" w:rsidRPr="00C62527">
              <w:rPr>
                <w:rFonts w:ascii="Trebuchet MS" w:hAnsi="Trebuchet MS"/>
                <w:b/>
                <w:bCs/>
                <w:sz w:val="20"/>
              </w:rPr>
              <w:t xml:space="preserve">provvedimenti sanzionatori di </w:t>
            </w:r>
            <w:r w:rsidR="007B67A1" w:rsidRPr="00C62527">
              <w:rPr>
                <w:rFonts w:ascii="Trebuchet MS" w:hAnsi="Trebuchet MS"/>
                <w:b/>
                <w:bCs/>
                <w:sz w:val="20"/>
              </w:rPr>
              <w:t>ANAC</w:t>
            </w:r>
          </w:p>
          <w:p w:rsidR="00D03AC8" w:rsidRPr="00C62527" w:rsidRDefault="00D03AC8" w:rsidP="00D03AC8">
            <w:pPr>
              <w:pStyle w:val="TableParagraph"/>
              <w:spacing w:before="5"/>
              <w:jc w:val="both"/>
              <w:rPr>
                <w:rFonts w:ascii="Trebuchet MS" w:hAnsi="Trebuchet MS"/>
                <w:b/>
                <w:sz w:val="20"/>
              </w:rPr>
            </w:pPr>
          </w:p>
          <w:p w:rsidR="00D03AC8" w:rsidRPr="00C62527" w:rsidRDefault="00904D6D" w:rsidP="009B2936">
            <w:pPr>
              <w:pStyle w:val="TableParagraph"/>
              <w:numPr>
                <w:ilvl w:val="0"/>
                <w:numId w:val="9"/>
              </w:numPr>
              <w:spacing w:before="5"/>
              <w:ind w:left="114" w:hanging="114"/>
              <w:jc w:val="both"/>
              <w:rPr>
                <w:rFonts w:ascii="Trebuchet MS" w:hAnsi="Trebuchet MS"/>
                <w:b/>
                <w:sz w:val="20"/>
              </w:rPr>
            </w:pPr>
            <w:proofErr w:type="gramStart"/>
            <w:r w:rsidRPr="00C62527">
              <w:rPr>
                <w:rFonts w:ascii="Trebuchet MS" w:hAnsi="Trebuchet MS"/>
                <w:b/>
                <w:sz w:val="20"/>
              </w:rPr>
              <w:t>significative</w:t>
            </w:r>
            <w:proofErr w:type="gramEnd"/>
            <w:r w:rsidRPr="00C62527">
              <w:rPr>
                <w:rFonts w:ascii="Trebuchet MS" w:hAnsi="Trebuchet MS"/>
                <w:b/>
                <w:sz w:val="20"/>
              </w:rPr>
              <w:t xml:space="preserve"> carenze nell’esecuzione di un precedente contratto di appalto che ne hanno causato la risoluzione anticipata, condanna al risarcimento del danno o ad altre sanzioni,</w:t>
            </w:r>
          </w:p>
          <w:p w:rsidR="00D03AC8" w:rsidRPr="00C62527" w:rsidRDefault="00904D6D" w:rsidP="00677E3D">
            <w:pPr>
              <w:pStyle w:val="TableParagraph"/>
              <w:numPr>
                <w:ilvl w:val="0"/>
                <w:numId w:val="9"/>
              </w:numPr>
              <w:spacing w:before="5"/>
              <w:ind w:left="114" w:hanging="114"/>
              <w:jc w:val="both"/>
              <w:rPr>
                <w:rFonts w:ascii="Trebuchet MS" w:hAnsi="Trebuchet MS"/>
                <w:b/>
                <w:sz w:val="20"/>
              </w:rPr>
            </w:pPr>
            <w:proofErr w:type="gramStart"/>
            <w:r w:rsidRPr="00C62527">
              <w:rPr>
                <w:rFonts w:ascii="Trebuchet MS" w:hAnsi="Trebuchet MS"/>
                <w:b/>
                <w:sz w:val="20"/>
              </w:rPr>
              <w:t>tentativo</w:t>
            </w:r>
            <w:proofErr w:type="gramEnd"/>
            <w:r w:rsidRPr="00C62527">
              <w:rPr>
                <w:rFonts w:ascii="Trebuchet MS" w:hAnsi="Trebuchet MS"/>
                <w:b/>
                <w:sz w:val="20"/>
              </w:rPr>
              <w:t xml:space="preserve"> di ingerenza nel processo decisionale della stazione appaltante, </w:t>
            </w:r>
          </w:p>
          <w:p w:rsidR="00F91D97" w:rsidRPr="00C62527" w:rsidRDefault="00904D6D" w:rsidP="00677E3D">
            <w:pPr>
              <w:pStyle w:val="TableParagraph"/>
              <w:numPr>
                <w:ilvl w:val="0"/>
                <w:numId w:val="9"/>
              </w:numPr>
              <w:spacing w:before="5"/>
              <w:ind w:left="114" w:hanging="114"/>
              <w:jc w:val="both"/>
              <w:rPr>
                <w:rFonts w:ascii="Trebuchet MS" w:hAnsi="Trebuchet MS"/>
                <w:i/>
                <w:sz w:val="18"/>
              </w:rPr>
            </w:pPr>
            <w:proofErr w:type="gramStart"/>
            <w:r w:rsidRPr="00677E3D">
              <w:rPr>
                <w:rFonts w:ascii="Trebuchet MS" w:hAnsi="Trebuchet MS"/>
                <w:b/>
                <w:sz w:val="20"/>
              </w:rPr>
              <w:t>aver</w:t>
            </w:r>
            <w:proofErr w:type="gramEnd"/>
            <w:r w:rsidRPr="00677E3D">
              <w:rPr>
                <w:rFonts w:ascii="Trebuchet MS" w:hAnsi="Trebuchet MS"/>
                <w:b/>
                <w:sz w:val="20"/>
              </w:rPr>
              <w:t xml:space="preserve"> fornito, anche per negligenza, informazioni false o fuorvianti suscettibili di influenzare le decisioni sull’esclusione, la selezione o l’aggiudicazione ovvero l’omettere le informazioni dovute ai fini del corretto svolgimento della procedura di selezione</w:t>
            </w:r>
            <w:r w:rsidR="00677E3D" w:rsidRPr="00677E3D">
              <w:rPr>
                <w:rFonts w:ascii="Trebuchet MS" w:hAnsi="Trebuchet MS"/>
                <w:b/>
                <w:sz w:val="20"/>
              </w:rPr>
              <w:t>.</w:t>
            </w:r>
          </w:p>
        </w:tc>
        <w:tc>
          <w:tcPr>
            <w:tcW w:w="4993" w:type="dxa"/>
          </w:tcPr>
          <w:p w:rsidR="00F91D97" w:rsidRPr="00C62527" w:rsidRDefault="00690D39">
            <w:pPr>
              <w:pStyle w:val="TableParagraph"/>
              <w:tabs>
                <w:tab w:val="left" w:pos="2234"/>
              </w:tabs>
              <w:spacing w:before="117"/>
              <w:ind w:left="109"/>
              <w:rPr>
                <w:rFonts w:ascii="Trebuchet MS" w:hAnsi="Trebuchet MS"/>
                <w:sz w:val="20"/>
              </w:rPr>
            </w:pPr>
            <w:r w:rsidRPr="00C62527">
              <w:rPr>
                <w:rFonts w:ascii="Trebuchet MS" w:hAnsi="Trebuchet MS"/>
                <w:sz w:val="20"/>
              </w:rPr>
              <w:lastRenderedPageBreak/>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r>
            <w:r w:rsidR="00B26BE6" w:rsidRPr="00C62527">
              <w:rPr>
                <w:rFonts w:ascii="Trebuchet MS" w:hAnsi="Trebuchet MS"/>
                <w:sz w:val="20"/>
              </w:rPr>
              <w:t xml:space="preserve">□ </w:t>
            </w:r>
            <w:r w:rsidRPr="00C62527">
              <w:rPr>
                <w:rFonts w:ascii="Trebuchet MS" w:hAnsi="Trebuchet MS"/>
                <w:sz w:val="20"/>
              </w:rPr>
              <w:t>NO</w:t>
            </w:r>
          </w:p>
          <w:p w:rsidR="00F91D97" w:rsidRPr="00C62527" w:rsidRDefault="00F91D97">
            <w:pPr>
              <w:pStyle w:val="TableParagraph"/>
              <w:spacing w:before="6"/>
              <w:rPr>
                <w:rFonts w:ascii="Trebuchet MS" w:hAnsi="Trebuchet MS"/>
                <w:sz w:val="27"/>
              </w:rPr>
            </w:pPr>
          </w:p>
          <w:p w:rsidR="00F91D97" w:rsidRPr="00C62527" w:rsidRDefault="00690D39">
            <w:pPr>
              <w:pStyle w:val="TableParagraph"/>
              <w:spacing w:line="252" w:lineRule="auto"/>
              <w:ind w:left="109" w:right="650"/>
              <w:rPr>
                <w:rFonts w:ascii="Trebuchet MS" w:hAnsi="Trebuchet MS"/>
                <w:sz w:val="20"/>
              </w:rPr>
            </w:pPr>
            <w:r w:rsidRPr="009B2936">
              <w:rPr>
                <w:rFonts w:ascii="Trebuchet MS" w:hAnsi="Trebuchet MS"/>
                <w:sz w:val="20"/>
              </w:rPr>
              <w:t>In caso affermativo fornire informazioni dettagliate</w:t>
            </w:r>
            <w:r w:rsidRPr="00C62527">
              <w:rPr>
                <w:rFonts w:ascii="Trebuchet MS" w:hAnsi="Trebuchet MS"/>
                <w:w w:val="95"/>
                <w:sz w:val="20"/>
              </w:rPr>
              <w:t xml:space="preserve"> </w:t>
            </w:r>
            <w:r w:rsidRPr="00C62527">
              <w:rPr>
                <w:rFonts w:ascii="Trebuchet MS" w:hAnsi="Trebuchet MS"/>
                <w:sz w:val="20"/>
              </w:rPr>
              <w:t>specificando la tipologia di illecito</w:t>
            </w:r>
          </w:p>
          <w:p w:rsidR="00F91D97" w:rsidRPr="00C62527" w:rsidRDefault="00F91D97">
            <w:pPr>
              <w:pStyle w:val="TableParagraph"/>
              <w:rPr>
                <w:rFonts w:ascii="Trebuchet MS" w:hAnsi="Trebuchet MS"/>
                <w:sz w:val="20"/>
              </w:rPr>
            </w:pPr>
          </w:p>
          <w:p w:rsidR="00F91D97" w:rsidRPr="00C62527" w:rsidRDefault="00F91D97">
            <w:pPr>
              <w:pStyle w:val="TableParagraph"/>
              <w:spacing w:after="1"/>
              <w:rPr>
                <w:rFonts w:ascii="Trebuchet MS" w:hAnsi="Trebuchet MS"/>
                <w:sz w:val="23"/>
              </w:rPr>
            </w:pPr>
          </w:p>
          <w:p w:rsidR="00F91D97" w:rsidRPr="00C62527" w:rsidRDefault="005723C7">
            <w:pPr>
              <w:pStyle w:val="TableParagraph"/>
              <w:spacing w:line="20" w:lineRule="exact"/>
              <w:ind w:left="102"/>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36" o:spid="_x0000_s1094" style="width:223.9pt;height:.65pt;mso-position-horizontal-relative:char;mso-position-vertical-relative:line" coordsize="4478,13">
                  <v:line id="Line 137" o:spid="_x0000_s1095" style="position:absolute;visibility:visible;mso-wrap-style:square" from="0,6" to="4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Od0cMAAADbAAAADwAAAGRycy9kb3ducmV2LnhtbESPQWvCQBSE74L/YXlCb7pRaNHoKiKU&#10;CqGI0Yu3Z/aZDWbfhuwa03/fLRQ8DjPzDbPa9LYWHbW+cqxgOklAEBdOV1wqOJ8+x3MQPiBrrB2T&#10;gh/ysFkPBytMtXvykbo8lCJC2KeowITQpFL6wpBFP3ENcfRurrUYomxLqVt8Rrit5SxJPqTFiuOC&#10;wYZ2hop7/rAKrtnlfLy/Z+Hru1tkB4n9Nj8Ypd5G/XYJIlAfXuH/9l4rmC3g7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jndHDAAAA2wAAAA8AAAAAAAAAAAAA&#10;AAAAoQIAAGRycy9kb3ducmV2LnhtbFBLBQYAAAAABAAEAPkAAACRAwAAAAA=&#10;" strokeweight=".22817mm"/>
                  <w10:anchorlock/>
                </v:group>
              </w:pict>
            </w:r>
          </w:p>
          <w:p w:rsidR="00F91D97" w:rsidRPr="00C62527" w:rsidRDefault="00F91D97">
            <w:pPr>
              <w:pStyle w:val="TableParagraph"/>
              <w:spacing w:before="8"/>
              <w:rPr>
                <w:rFonts w:ascii="Trebuchet MS" w:hAnsi="Trebuchet MS"/>
                <w:sz w:val="25"/>
              </w:rPr>
            </w:pPr>
          </w:p>
          <w:p w:rsidR="00F91D97" w:rsidRPr="00C62527" w:rsidRDefault="00690D39">
            <w:pPr>
              <w:pStyle w:val="TableParagraph"/>
              <w:ind w:left="109"/>
              <w:rPr>
                <w:rFonts w:ascii="Trebuchet MS" w:hAnsi="Trebuchet MS"/>
                <w:sz w:val="20"/>
              </w:rPr>
            </w:pPr>
            <w:r w:rsidRPr="00C62527">
              <w:rPr>
                <w:rFonts w:ascii="Trebuchet MS" w:hAnsi="Trebuchet MS"/>
                <w:sz w:val="20"/>
              </w:rPr>
              <w:t>In caso affermativo l’operatore economico ha adottato</w:t>
            </w:r>
          </w:p>
          <w:p w:rsidR="00F91D97" w:rsidRPr="00C62527" w:rsidRDefault="00690D39">
            <w:pPr>
              <w:pStyle w:val="TableParagraph"/>
              <w:spacing w:before="13"/>
              <w:ind w:left="109"/>
              <w:rPr>
                <w:rFonts w:ascii="Trebuchet MS" w:hAnsi="Trebuchet MS"/>
                <w:sz w:val="20"/>
              </w:rPr>
            </w:pPr>
            <w:proofErr w:type="gramStart"/>
            <w:r w:rsidRPr="00C62527">
              <w:rPr>
                <w:rFonts w:ascii="Trebuchet MS" w:hAnsi="Trebuchet MS"/>
                <w:sz w:val="20"/>
              </w:rPr>
              <w:t>misure</w:t>
            </w:r>
            <w:proofErr w:type="gramEnd"/>
            <w:r w:rsidRPr="00C62527">
              <w:rPr>
                <w:rFonts w:ascii="Trebuchet MS" w:hAnsi="Trebuchet MS"/>
                <w:sz w:val="20"/>
              </w:rPr>
              <w:t xml:space="preserve"> di autodisciplina?</w:t>
            </w:r>
          </w:p>
          <w:p w:rsidR="00F91D97" w:rsidRPr="00C62527" w:rsidRDefault="00690D39">
            <w:pPr>
              <w:pStyle w:val="TableParagraph"/>
              <w:numPr>
                <w:ilvl w:val="0"/>
                <w:numId w:val="7"/>
              </w:numPr>
              <w:tabs>
                <w:tab w:val="left" w:pos="276"/>
                <w:tab w:val="left" w:pos="2234"/>
              </w:tabs>
              <w:spacing w:before="14"/>
              <w:rPr>
                <w:rFonts w:ascii="Trebuchet MS" w:hAnsi="Trebuchet MS"/>
                <w:sz w:val="20"/>
              </w:rPr>
            </w:pPr>
            <w:r w:rsidRPr="00C62527">
              <w:rPr>
                <w:rFonts w:ascii="Trebuchet MS" w:hAnsi="Trebuchet MS"/>
                <w:w w:val="95"/>
                <w:sz w:val="20"/>
              </w:rPr>
              <w:t>SI</w:t>
            </w:r>
            <w:r w:rsidRPr="00C62527">
              <w:rPr>
                <w:rFonts w:ascii="Trebuchet MS" w:hAnsi="Trebuchet MS"/>
                <w:w w:val="95"/>
                <w:sz w:val="20"/>
              </w:rPr>
              <w:tab/>
              <w:t>□</w:t>
            </w:r>
            <w:r w:rsidRPr="00C62527">
              <w:rPr>
                <w:rFonts w:ascii="Trebuchet MS" w:hAnsi="Trebuchet MS"/>
                <w:spacing w:val="-9"/>
                <w:w w:val="95"/>
                <w:sz w:val="20"/>
              </w:rPr>
              <w:t xml:space="preserve"> </w:t>
            </w:r>
            <w:r w:rsidRPr="00C62527">
              <w:rPr>
                <w:rFonts w:ascii="Trebuchet MS" w:hAnsi="Trebuchet MS"/>
                <w:w w:val="95"/>
                <w:sz w:val="20"/>
              </w:rPr>
              <w:t>NO</w:t>
            </w:r>
          </w:p>
          <w:p w:rsidR="00F91D97" w:rsidRPr="00C62527" w:rsidRDefault="00F91D97">
            <w:pPr>
              <w:pStyle w:val="TableParagraph"/>
              <w:spacing w:before="7"/>
              <w:rPr>
                <w:rFonts w:ascii="Trebuchet MS" w:hAnsi="Trebuchet MS"/>
                <w:sz w:val="25"/>
              </w:rPr>
            </w:pPr>
          </w:p>
          <w:p w:rsidR="00F91D97" w:rsidRPr="00C62527" w:rsidRDefault="00690D39">
            <w:pPr>
              <w:pStyle w:val="TableParagraph"/>
              <w:ind w:left="109"/>
              <w:rPr>
                <w:rFonts w:ascii="Trebuchet MS" w:hAnsi="Trebuchet MS"/>
                <w:sz w:val="20"/>
              </w:rPr>
            </w:pPr>
            <w:r w:rsidRPr="00C62527">
              <w:rPr>
                <w:rFonts w:ascii="Trebuchet MS" w:hAnsi="Trebuchet MS"/>
                <w:sz w:val="20"/>
              </w:rPr>
              <w:t>In caso affermativo indicare:</w:t>
            </w:r>
          </w:p>
          <w:p w:rsidR="00F91D97" w:rsidRPr="00C62527" w:rsidRDefault="00F91D97">
            <w:pPr>
              <w:pStyle w:val="TableParagraph"/>
              <w:rPr>
                <w:rFonts w:ascii="Trebuchet MS" w:hAnsi="Trebuchet MS"/>
                <w:sz w:val="20"/>
              </w:rPr>
            </w:pPr>
          </w:p>
          <w:p w:rsidR="00F91D97" w:rsidRPr="00C62527" w:rsidRDefault="00690D39">
            <w:pPr>
              <w:pStyle w:val="TableParagraph"/>
              <w:spacing w:before="178"/>
              <w:ind w:left="109"/>
              <w:rPr>
                <w:rFonts w:ascii="Trebuchet MS" w:hAnsi="Trebuchet MS"/>
                <w:sz w:val="20"/>
              </w:rPr>
            </w:pPr>
            <w:r w:rsidRPr="00C62527">
              <w:rPr>
                <w:rFonts w:ascii="Trebuchet MS" w:hAnsi="Trebuchet MS"/>
                <w:sz w:val="20"/>
              </w:rPr>
              <w:t>L’operatore</w:t>
            </w:r>
            <w:r w:rsidRPr="00C62527">
              <w:rPr>
                <w:rFonts w:ascii="Trebuchet MS" w:hAnsi="Trebuchet MS"/>
                <w:spacing w:val="-41"/>
                <w:sz w:val="20"/>
              </w:rPr>
              <w:t xml:space="preserve"> </w:t>
            </w:r>
            <w:r w:rsidRPr="00C62527">
              <w:rPr>
                <w:rFonts w:ascii="Trebuchet MS" w:hAnsi="Trebuchet MS"/>
                <w:sz w:val="20"/>
              </w:rPr>
              <w:t>economico</w:t>
            </w:r>
            <w:r w:rsidRPr="00C62527">
              <w:rPr>
                <w:rFonts w:ascii="Trebuchet MS" w:hAnsi="Trebuchet MS"/>
                <w:spacing w:val="-40"/>
                <w:sz w:val="20"/>
              </w:rPr>
              <w:t xml:space="preserve"> </w:t>
            </w:r>
            <w:r w:rsidRPr="00C62527">
              <w:rPr>
                <w:rFonts w:ascii="Trebuchet MS" w:hAnsi="Trebuchet MS"/>
                <w:sz w:val="20"/>
              </w:rPr>
              <w:t>ha</w:t>
            </w:r>
            <w:r w:rsidRPr="00C62527">
              <w:rPr>
                <w:rFonts w:ascii="Trebuchet MS" w:hAnsi="Trebuchet MS"/>
                <w:spacing w:val="-40"/>
                <w:sz w:val="20"/>
              </w:rPr>
              <w:t xml:space="preserve"> </w:t>
            </w:r>
            <w:r w:rsidRPr="00C62527">
              <w:rPr>
                <w:rFonts w:ascii="Trebuchet MS" w:hAnsi="Trebuchet MS"/>
                <w:sz w:val="20"/>
              </w:rPr>
              <w:t>risarcito</w:t>
            </w:r>
            <w:r w:rsidRPr="00C62527">
              <w:rPr>
                <w:rFonts w:ascii="Trebuchet MS" w:hAnsi="Trebuchet MS"/>
                <w:spacing w:val="-40"/>
                <w:sz w:val="20"/>
              </w:rPr>
              <w:t xml:space="preserve"> </w:t>
            </w:r>
            <w:r w:rsidRPr="00C62527">
              <w:rPr>
                <w:rFonts w:ascii="Trebuchet MS" w:hAnsi="Trebuchet MS"/>
                <w:sz w:val="20"/>
              </w:rPr>
              <w:t>interamente</w:t>
            </w:r>
            <w:r w:rsidRPr="00C62527">
              <w:rPr>
                <w:rFonts w:ascii="Trebuchet MS" w:hAnsi="Trebuchet MS"/>
                <w:spacing w:val="-40"/>
                <w:sz w:val="20"/>
              </w:rPr>
              <w:t xml:space="preserve"> </w:t>
            </w:r>
            <w:r w:rsidRPr="00C62527">
              <w:rPr>
                <w:rFonts w:ascii="Trebuchet MS" w:hAnsi="Trebuchet MS"/>
                <w:sz w:val="20"/>
              </w:rPr>
              <w:t>il</w:t>
            </w:r>
            <w:r w:rsidRPr="00C62527">
              <w:rPr>
                <w:rFonts w:ascii="Trebuchet MS" w:hAnsi="Trebuchet MS"/>
                <w:spacing w:val="-40"/>
                <w:sz w:val="20"/>
              </w:rPr>
              <w:t xml:space="preserve"> </w:t>
            </w:r>
            <w:r w:rsidRPr="00C62527">
              <w:rPr>
                <w:rFonts w:ascii="Trebuchet MS" w:hAnsi="Trebuchet MS"/>
                <w:sz w:val="20"/>
              </w:rPr>
              <w:t>danno?</w:t>
            </w:r>
          </w:p>
          <w:p w:rsidR="00F91D97" w:rsidRPr="00C62527" w:rsidRDefault="00690D39">
            <w:pPr>
              <w:pStyle w:val="TableParagraph"/>
              <w:numPr>
                <w:ilvl w:val="0"/>
                <w:numId w:val="7"/>
              </w:numPr>
              <w:tabs>
                <w:tab w:val="left" w:pos="276"/>
                <w:tab w:val="left" w:pos="2234"/>
              </w:tabs>
              <w:spacing w:before="152"/>
              <w:rPr>
                <w:rFonts w:ascii="Trebuchet MS" w:hAnsi="Trebuchet MS"/>
                <w:sz w:val="20"/>
              </w:rPr>
            </w:pPr>
            <w:r w:rsidRPr="00C62527">
              <w:rPr>
                <w:rFonts w:ascii="Trebuchet MS" w:hAnsi="Trebuchet MS"/>
                <w:w w:val="95"/>
                <w:sz w:val="20"/>
              </w:rPr>
              <w:t>SI</w:t>
            </w:r>
            <w:r w:rsidRPr="00C62527">
              <w:rPr>
                <w:rFonts w:ascii="Trebuchet MS" w:hAnsi="Trebuchet MS"/>
                <w:w w:val="95"/>
                <w:sz w:val="20"/>
              </w:rPr>
              <w:tab/>
              <w:t>□</w:t>
            </w:r>
            <w:r w:rsidRPr="00C62527">
              <w:rPr>
                <w:rFonts w:ascii="Trebuchet MS" w:hAnsi="Trebuchet MS"/>
                <w:spacing w:val="-9"/>
                <w:w w:val="95"/>
                <w:sz w:val="20"/>
              </w:rPr>
              <w:t xml:space="preserve"> </w:t>
            </w:r>
            <w:r w:rsidRPr="00C62527">
              <w:rPr>
                <w:rFonts w:ascii="Trebuchet MS" w:hAnsi="Trebuchet MS"/>
                <w:w w:val="95"/>
                <w:sz w:val="20"/>
              </w:rPr>
              <w:t>NO</w:t>
            </w:r>
          </w:p>
          <w:p w:rsidR="00F91D97" w:rsidRPr="00C62527" w:rsidRDefault="00F91D97">
            <w:pPr>
              <w:pStyle w:val="TableParagraph"/>
              <w:rPr>
                <w:rFonts w:ascii="Trebuchet MS" w:hAnsi="Trebuchet MS"/>
              </w:rPr>
            </w:pPr>
          </w:p>
          <w:p w:rsidR="00F91D97" w:rsidRPr="00C62527" w:rsidRDefault="00F91D97">
            <w:pPr>
              <w:pStyle w:val="TableParagraph"/>
              <w:spacing w:before="11"/>
              <w:rPr>
                <w:rFonts w:ascii="Trebuchet MS" w:hAnsi="Trebuchet MS"/>
                <w:sz w:val="23"/>
              </w:rPr>
            </w:pPr>
          </w:p>
          <w:p w:rsidR="00677E3D" w:rsidRDefault="00677E3D">
            <w:pPr>
              <w:pStyle w:val="TableParagraph"/>
              <w:ind w:left="109"/>
              <w:rPr>
                <w:rFonts w:ascii="Trebuchet MS" w:hAnsi="Trebuchet MS"/>
                <w:sz w:val="20"/>
              </w:rPr>
            </w:pPr>
          </w:p>
          <w:p w:rsidR="00677E3D" w:rsidRDefault="00677E3D">
            <w:pPr>
              <w:pStyle w:val="TableParagraph"/>
              <w:ind w:left="109"/>
              <w:rPr>
                <w:rFonts w:ascii="Trebuchet MS" w:hAnsi="Trebuchet MS"/>
                <w:sz w:val="20"/>
              </w:rPr>
            </w:pPr>
          </w:p>
          <w:p w:rsidR="00F91D97" w:rsidRPr="00C62527" w:rsidRDefault="00690D39">
            <w:pPr>
              <w:pStyle w:val="TableParagraph"/>
              <w:ind w:left="109"/>
              <w:rPr>
                <w:rFonts w:ascii="Trebuchet MS" w:hAnsi="Trebuchet MS"/>
                <w:sz w:val="20"/>
              </w:rPr>
            </w:pPr>
            <w:r w:rsidRPr="00C62527">
              <w:rPr>
                <w:rFonts w:ascii="Trebuchet MS" w:hAnsi="Trebuchet MS"/>
                <w:sz w:val="20"/>
              </w:rPr>
              <w:t>Si è impegnato formalmente a risarcire il danno?</w:t>
            </w:r>
          </w:p>
          <w:p w:rsidR="00F91D97" w:rsidRPr="00C62527" w:rsidRDefault="00690D39">
            <w:pPr>
              <w:pStyle w:val="TableParagraph"/>
              <w:numPr>
                <w:ilvl w:val="0"/>
                <w:numId w:val="7"/>
              </w:numPr>
              <w:tabs>
                <w:tab w:val="left" w:pos="276"/>
                <w:tab w:val="left" w:pos="2234"/>
              </w:tabs>
              <w:spacing w:before="151"/>
              <w:rPr>
                <w:rFonts w:ascii="Trebuchet MS" w:hAnsi="Trebuchet MS"/>
                <w:sz w:val="20"/>
              </w:rPr>
            </w:pPr>
            <w:r w:rsidRPr="00C62527">
              <w:rPr>
                <w:rFonts w:ascii="Trebuchet MS" w:hAnsi="Trebuchet MS"/>
                <w:w w:val="95"/>
                <w:sz w:val="20"/>
              </w:rPr>
              <w:t>SI</w:t>
            </w:r>
            <w:r w:rsidRPr="00C62527">
              <w:rPr>
                <w:rFonts w:ascii="Trebuchet MS" w:hAnsi="Trebuchet MS"/>
                <w:w w:val="95"/>
                <w:sz w:val="20"/>
              </w:rPr>
              <w:tab/>
              <w:t>□</w:t>
            </w:r>
            <w:r w:rsidRPr="00C62527">
              <w:rPr>
                <w:rFonts w:ascii="Trebuchet MS" w:hAnsi="Trebuchet MS"/>
                <w:spacing w:val="-9"/>
                <w:w w:val="95"/>
                <w:sz w:val="20"/>
              </w:rPr>
              <w:t xml:space="preserve"> </w:t>
            </w:r>
            <w:r w:rsidRPr="00C62527">
              <w:rPr>
                <w:rFonts w:ascii="Trebuchet MS" w:hAnsi="Trebuchet MS"/>
                <w:w w:val="95"/>
                <w:sz w:val="20"/>
              </w:rPr>
              <w:t>NO</w:t>
            </w:r>
          </w:p>
        </w:tc>
      </w:tr>
    </w:tbl>
    <w:p w:rsidR="00F91D97" w:rsidRPr="00C62527" w:rsidRDefault="00F91D97">
      <w:pPr>
        <w:rPr>
          <w:rFonts w:ascii="Trebuchet MS" w:hAnsi="Trebuchet MS"/>
          <w:sz w:val="20"/>
        </w:rPr>
        <w:sectPr w:rsidR="00F91D97" w:rsidRPr="00C62527">
          <w:pgSz w:w="11910" w:h="16840"/>
          <w:pgMar w:top="2060" w:right="2" w:bottom="1160" w:left="0" w:header="708" w:footer="921" w:gutter="0"/>
          <w:cols w:space="720"/>
        </w:sectPr>
      </w:pPr>
    </w:p>
    <w:p w:rsidR="00F91D97" w:rsidRPr="00C62527" w:rsidRDefault="005723C7">
      <w:pPr>
        <w:pStyle w:val="Corpotesto"/>
        <w:rPr>
          <w:i w:val="0"/>
          <w:sz w:val="24"/>
        </w:rPr>
      </w:pPr>
      <w:r>
        <w:rPr>
          <w:noProof/>
          <w:lang w:bidi="ar-SA"/>
        </w:rPr>
        <w:lastRenderedPageBreak/>
        <w:pict>
          <v:line id="Line 135" o:spid="_x0000_s1093" style="position:absolute;z-index:-2516869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96.1pt,258.25pt" to="519.95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" strokeweight=".22817mm">
            <w10:wrap anchorx="page" anchory="page"/>
          </v:line>
        </w:pict>
      </w:r>
      <w:r>
        <w:rPr>
          <w:noProof/>
          <w:lang w:bidi="ar-SA"/>
        </w:rPr>
        <w:pict>
          <v:line id="Line 134" o:spid="_x0000_s1092" style="position:absolute;z-index:-2516858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96.1pt,464.45pt" to="529.9pt,4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" strokeweight=".22817mm">
            <w10:wrap anchorx="page" anchory="page"/>
          </v:line>
        </w:pict>
      </w:r>
      <w:r>
        <w:rPr>
          <w:noProof/>
          <w:lang w:bidi="ar-SA"/>
        </w:rPr>
        <w:pict>
          <v:line id="Line 133" o:spid="_x0000_s1091" style="position:absolute;z-index:-2516848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96.1pt,557.25pt" to="529.9pt,5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B8IAIAAEUEAAAOAAAAZHJzL2Uyb0RvYy54bWysU02P2jAQvVfqf7Byh3yQpR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" strokeweight=".22817mm">
            <w10:wrap anchorx="page" anchory="page"/>
          </v:line>
        </w:pict>
      </w: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993"/>
      </w:tblGrid>
      <w:tr w:rsidR="00F91D97" w:rsidRPr="00C62527">
        <w:trPr>
          <w:trHeight w:val="3352"/>
        </w:trPr>
        <w:tc>
          <w:tcPr>
            <w:tcW w:w="4787" w:type="dxa"/>
          </w:tcPr>
          <w:p w:rsidR="00F91D97" w:rsidRPr="00C62527" w:rsidRDefault="00F91D97">
            <w:pPr>
              <w:pStyle w:val="TableParagraph"/>
              <w:rPr>
                <w:rFonts w:ascii="Trebuchet MS" w:hAnsi="Trebuchet MS"/>
                <w:sz w:val="20"/>
              </w:rPr>
            </w:pPr>
          </w:p>
        </w:tc>
        <w:tc>
          <w:tcPr>
            <w:tcW w:w="4993" w:type="dxa"/>
          </w:tcPr>
          <w:p w:rsidR="00F91D97" w:rsidRPr="00C62527" w:rsidRDefault="00F91D97">
            <w:pPr>
              <w:pStyle w:val="TableParagraph"/>
              <w:spacing w:before="6"/>
              <w:rPr>
                <w:rFonts w:ascii="Trebuchet MS" w:hAnsi="Trebuchet MS"/>
                <w:sz w:val="24"/>
              </w:rPr>
            </w:pPr>
          </w:p>
          <w:p w:rsidR="00F91D97" w:rsidRPr="00C62527" w:rsidRDefault="00690D39">
            <w:pPr>
              <w:pStyle w:val="TableParagraph"/>
              <w:spacing w:line="254" w:lineRule="auto"/>
              <w:ind w:left="109" w:right="94"/>
              <w:jc w:val="both"/>
              <w:rPr>
                <w:rFonts w:ascii="Trebuchet MS" w:hAnsi="Trebuchet MS"/>
                <w:sz w:val="20"/>
              </w:rPr>
            </w:pPr>
            <w:r w:rsidRPr="00C62527">
              <w:rPr>
                <w:rFonts w:ascii="Trebuchet MS" w:hAnsi="Trebuchet MS"/>
                <w:w w:val="95"/>
                <w:sz w:val="20"/>
              </w:rPr>
              <w:t xml:space="preserve">3) </w:t>
            </w:r>
            <w:r w:rsidRPr="00677E3D">
              <w:rPr>
                <w:rFonts w:ascii="Trebuchet MS" w:hAnsi="Trebuchet MS"/>
                <w:sz w:val="20"/>
              </w:rPr>
              <w:t xml:space="preserve">L’operatore economico ha adottato misure di carattere </w:t>
            </w:r>
            <w:r w:rsidRPr="00C62527">
              <w:rPr>
                <w:rFonts w:ascii="Trebuchet MS" w:hAnsi="Trebuchet MS"/>
                <w:sz w:val="20"/>
              </w:rPr>
              <w:t>tecnico</w:t>
            </w:r>
            <w:r w:rsidRPr="00C62527">
              <w:rPr>
                <w:rFonts w:ascii="Trebuchet MS" w:hAnsi="Trebuchet MS"/>
                <w:spacing w:val="-13"/>
                <w:sz w:val="20"/>
              </w:rPr>
              <w:t xml:space="preserve"> </w:t>
            </w:r>
            <w:r w:rsidRPr="00C62527">
              <w:rPr>
                <w:rFonts w:ascii="Trebuchet MS" w:hAnsi="Trebuchet MS"/>
                <w:sz w:val="20"/>
              </w:rPr>
              <w:t>o</w:t>
            </w:r>
            <w:r w:rsidRPr="00C62527">
              <w:rPr>
                <w:rFonts w:ascii="Trebuchet MS" w:hAnsi="Trebuchet MS"/>
                <w:spacing w:val="-12"/>
                <w:sz w:val="20"/>
              </w:rPr>
              <w:t xml:space="preserve"> </w:t>
            </w:r>
            <w:r w:rsidRPr="00C62527">
              <w:rPr>
                <w:rFonts w:ascii="Trebuchet MS" w:hAnsi="Trebuchet MS"/>
                <w:sz w:val="20"/>
              </w:rPr>
              <w:t>organizzativo</w:t>
            </w:r>
            <w:r w:rsidRPr="00C62527">
              <w:rPr>
                <w:rFonts w:ascii="Trebuchet MS" w:hAnsi="Trebuchet MS"/>
                <w:spacing w:val="-12"/>
                <w:sz w:val="20"/>
              </w:rPr>
              <w:t xml:space="preserve"> </w:t>
            </w:r>
            <w:r w:rsidRPr="00C62527">
              <w:rPr>
                <w:rFonts w:ascii="Trebuchet MS" w:hAnsi="Trebuchet MS"/>
                <w:sz w:val="20"/>
              </w:rPr>
              <w:t>e</w:t>
            </w:r>
            <w:r w:rsidRPr="00C62527">
              <w:rPr>
                <w:rFonts w:ascii="Trebuchet MS" w:hAnsi="Trebuchet MS"/>
                <w:spacing w:val="-13"/>
                <w:sz w:val="20"/>
              </w:rPr>
              <w:t xml:space="preserve"> </w:t>
            </w:r>
            <w:r w:rsidRPr="00C62527">
              <w:rPr>
                <w:rFonts w:ascii="Trebuchet MS" w:hAnsi="Trebuchet MS"/>
                <w:sz w:val="20"/>
              </w:rPr>
              <w:t>relative</w:t>
            </w:r>
            <w:r w:rsidRPr="00C62527">
              <w:rPr>
                <w:rFonts w:ascii="Trebuchet MS" w:hAnsi="Trebuchet MS"/>
                <w:spacing w:val="-12"/>
                <w:sz w:val="20"/>
              </w:rPr>
              <w:t xml:space="preserve"> </w:t>
            </w:r>
            <w:r w:rsidRPr="00C62527">
              <w:rPr>
                <w:rFonts w:ascii="Trebuchet MS" w:hAnsi="Trebuchet MS"/>
                <w:sz w:val="20"/>
              </w:rPr>
              <w:t>al</w:t>
            </w:r>
            <w:r w:rsidRPr="00C62527">
              <w:rPr>
                <w:rFonts w:ascii="Trebuchet MS" w:hAnsi="Trebuchet MS"/>
                <w:spacing w:val="-12"/>
                <w:sz w:val="20"/>
              </w:rPr>
              <w:t xml:space="preserve"> </w:t>
            </w:r>
            <w:r w:rsidRPr="00C62527">
              <w:rPr>
                <w:rFonts w:ascii="Trebuchet MS" w:hAnsi="Trebuchet MS"/>
                <w:sz w:val="20"/>
              </w:rPr>
              <w:t>personale</w:t>
            </w:r>
            <w:r w:rsidRPr="00C62527">
              <w:rPr>
                <w:rFonts w:ascii="Trebuchet MS" w:hAnsi="Trebuchet MS"/>
                <w:spacing w:val="-13"/>
                <w:sz w:val="20"/>
              </w:rPr>
              <w:t xml:space="preserve"> </w:t>
            </w:r>
            <w:r w:rsidRPr="00C62527">
              <w:rPr>
                <w:rFonts w:ascii="Trebuchet MS" w:hAnsi="Trebuchet MS"/>
                <w:sz w:val="20"/>
              </w:rPr>
              <w:t>idonee</w:t>
            </w:r>
            <w:r w:rsidRPr="00C62527">
              <w:rPr>
                <w:rFonts w:ascii="Trebuchet MS" w:hAnsi="Trebuchet MS"/>
                <w:spacing w:val="-13"/>
                <w:sz w:val="20"/>
              </w:rPr>
              <w:t xml:space="preserve"> </w:t>
            </w:r>
            <w:r w:rsidRPr="00C62527">
              <w:rPr>
                <w:rFonts w:ascii="Trebuchet MS" w:hAnsi="Trebuchet MS"/>
                <w:sz w:val="20"/>
              </w:rPr>
              <w:t>a prevenire</w:t>
            </w:r>
            <w:r w:rsidRPr="00C62527">
              <w:rPr>
                <w:rFonts w:ascii="Trebuchet MS" w:hAnsi="Trebuchet MS"/>
                <w:spacing w:val="-14"/>
                <w:sz w:val="20"/>
              </w:rPr>
              <w:t xml:space="preserve"> </w:t>
            </w:r>
            <w:r w:rsidRPr="00C62527">
              <w:rPr>
                <w:rFonts w:ascii="Trebuchet MS" w:hAnsi="Trebuchet MS"/>
                <w:sz w:val="20"/>
              </w:rPr>
              <w:t>ulteriori</w:t>
            </w:r>
            <w:r w:rsidRPr="00C62527">
              <w:rPr>
                <w:rFonts w:ascii="Trebuchet MS" w:hAnsi="Trebuchet MS"/>
                <w:spacing w:val="-13"/>
                <w:sz w:val="20"/>
              </w:rPr>
              <w:t xml:space="preserve"> </w:t>
            </w:r>
            <w:r w:rsidRPr="00C62527">
              <w:rPr>
                <w:rFonts w:ascii="Trebuchet MS" w:hAnsi="Trebuchet MS"/>
                <w:sz w:val="20"/>
              </w:rPr>
              <w:t>illeciti</w:t>
            </w:r>
            <w:r w:rsidRPr="00C62527">
              <w:rPr>
                <w:rFonts w:ascii="Trebuchet MS" w:hAnsi="Trebuchet MS"/>
                <w:spacing w:val="-13"/>
                <w:sz w:val="20"/>
              </w:rPr>
              <w:t xml:space="preserve"> </w:t>
            </w:r>
            <w:r w:rsidRPr="00C62527">
              <w:rPr>
                <w:rFonts w:ascii="Trebuchet MS" w:hAnsi="Trebuchet MS"/>
                <w:sz w:val="20"/>
              </w:rPr>
              <w:t>o</w:t>
            </w:r>
            <w:r w:rsidRPr="00C62527">
              <w:rPr>
                <w:rFonts w:ascii="Trebuchet MS" w:hAnsi="Trebuchet MS"/>
                <w:spacing w:val="-12"/>
                <w:sz w:val="20"/>
              </w:rPr>
              <w:t xml:space="preserve"> </w:t>
            </w:r>
            <w:r w:rsidRPr="00C62527">
              <w:rPr>
                <w:rFonts w:ascii="Trebuchet MS" w:hAnsi="Trebuchet MS"/>
                <w:sz w:val="20"/>
              </w:rPr>
              <w:t>reati?</w:t>
            </w:r>
          </w:p>
          <w:p w:rsidR="00F91D97" w:rsidRPr="00C62527" w:rsidRDefault="00F91D97">
            <w:pPr>
              <w:pStyle w:val="TableParagraph"/>
              <w:spacing w:before="3"/>
              <w:rPr>
                <w:rFonts w:ascii="Trebuchet MS" w:hAnsi="Trebuchet MS"/>
                <w:sz w:val="24"/>
              </w:rPr>
            </w:pPr>
          </w:p>
          <w:p w:rsidR="00F91D97" w:rsidRPr="00C62527" w:rsidRDefault="00690D39">
            <w:pPr>
              <w:pStyle w:val="TableParagraph"/>
              <w:tabs>
                <w:tab w:val="left" w:pos="2234"/>
              </w:tabs>
              <w:ind w:left="109"/>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t>□</w:t>
            </w:r>
            <w:r w:rsidRPr="00C62527">
              <w:rPr>
                <w:rFonts w:ascii="Trebuchet MS" w:hAnsi="Trebuchet MS"/>
                <w:spacing w:val="-12"/>
                <w:sz w:val="20"/>
              </w:rPr>
              <w:t xml:space="preserve"> </w:t>
            </w:r>
            <w:r w:rsidRPr="00C62527">
              <w:rPr>
                <w:rFonts w:ascii="Trebuchet MS" w:hAnsi="Trebuchet MS"/>
                <w:sz w:val="20"/>
              </w:rPr>
              <w:t>NO</w:t>
            </w:r>
          </w:p>
          <w:p w:rsidR="00F91D97" w:rsidRPr="00C62527" w:rsidRDefault="00F91D97">
            <w:pPr>
              <w:pStyle w:val="TableParagraph"/>
              <w:spacing w:before="8"/>
              <w:rPr>
                <w:rFonts w:ascii="Trebuchet MS" w:hAnsi="Trebuchet MS"/>
                <w:sz w:val="25"/>
              </w:rPr>
            </w:pPr>
          </w:p>
          <w:p w:rsidR="00F91D97" w:rsidRPr="00C62527" w:rsidRDefault="00690D39">
            <w:pPr>
              <w:pStyle w:val="TableParagraph"/>
              <w:spacing w:before="1" w:line="252" w:lineRule="auto"/>
              <w:ind w:left="109" w:right="97"/>
              <w:jc w:val="both"/>
              <w:rPr>
                <w:rFonts w:ascii="Trebuchet MS" w:hAnsi="Trebuchet MS"/>
                <w:sz w:val="20"/>
              </w:rPr>
            </w:pPr>
            <w:r w:rsidRPr="00C62527">
              <w:rPr>
                <w:rFonts w:ascii="Trebuchet MS" w:hAnsi="Trebuchet MS"/>
                <w:sz w:val="20"/>
              </w:rPr>
              <w:t>In caso affermativo indicare la documentazione pertinente:</w:t>
            </w:r>
          </w:p>
        </w:tc>
      </w:tr>
      <w:tr w:rsidR="00F91D97" w:rsidRPr="00C62527">
        <w:trPr>
          <w:trHeight w:val="1836"/>
        </w:trPr>
        <w:tc>
          <w:tcPr>
            <w:tcW w:w="4787" w:type="dxa"/>
            <w:tcBorders>
              <w:bottom w:val="nil"/>
            </w:tcBorders>
          </w:tcPr>
          <w:p w:rsidR="00F91D97" w:rsidRPr="00C62527" w:rsidRDefault="00690D39">
            <w:pPr>
              <w:pStyle w:val="TableParagraph"/>
              <w:spacing w:before="4" w:line="254" w:lineRule="auto"/>
              <w:ind w:left="107" w:right="97"/>
              <w:jc w:val="both"/>
              <w:rPr>
                <w:rFonts w:ascii="Trebuchet MS" w:hAnsi="Trebuchet MS"/>
                <w:sz w:val="20"/>
              </w:rPr>
            </w:pPr>
            <w:r w:rsidRPr="00C62527">
              <w:rPr>
                <w:rFonts w:ascii="Trebuchet MS" w:hAnsi="Trebuchet MS"/>
                <w:sz w:val="20"/>
              </w:rPr>
              <w:t xml:space="preserve">L’operatore economico con la sua partecipazione determina una situazione di conflitto di interesse ai </w:t>
            </w:r>
            <w:r w:rsidRPr="00C62527">
              <w:rPr>
                <w:rFonts w:ascii="Trebuchet MS" w:hAnsi="Trebuchet MS"/>
                <w:w w:val="95"/>
                <w:sz w:val="20"/>
              </w:rPr>
              <w:t>sensi</w:t>
            </w:r>
            <w:r w:rsidRPr="00C62527">
              <w:rPr>
                <w:rFonts w:ascii="Trebuchet MS" w:hAnsi="Trebuchet MS"/>
                <w:spacing w:val="-13"/>
                <w:w w:val="95"/>
                <w:sz w:val="20"/>
              </w:rPr>
              <w:t xml:space="preserve"> </w:t>
            </w:r>
            <w:r w:rsidRPr="00C62527">
              <w:rPr>
                <w:rFonts w:ascii="Trebuchet MS" w:hAnsi="Trebuchet MS"/>
                <w:w w:val="95"/>
                <w:sz w:val="20"/>
              </w:rPr>
              <w:t>dell’articolo</w:t>
            </w:r>
            <w:r w:rsidRPr="00C62527">
              <w:rPr>
                <w:rFonts w:ascii="Trebuchet MS" w:hAnsi="Trebuchet MS"/>
                <w:spacing w:val="-11"/>
                <w:w w:val="95"/>
                <w:sz w:val="20"/>
              </w:rPr>
              <w:t xml:space="preserve"> </w:t>
            </w:r>
            <w:r w:rsidRPr="00C62527">
              <w:rPr>
                <w:rFonts w:ascii="Trebuchet MS" w:hAnsi="Trebuchet MS"/>
                <w:w w:val="95"/>
                <w:sz w:val="20"/>
              </w:rPr>
              <w:t>42,</w:t>
            </w:r>
            <w:r w:rsidRPr="00C62527">
              <w:rPr>
                <w:rFonts w:ascii="Trebuchet MS" w:hAnsi="Trebuchet MS"/>
                <w:spacing w:val="-12"/>
                <w:w w:val="95"/>
                <w:sz w:val="20"/>
              </w:rPr>
              <w:t xml:space="preserve"> </w:t>
            </w:r>
            <w:r w:rsidRPr="00C62527">
              <w:rPr>
                <w:rFonts w:ascii="Trebuchet MS" w:hAnsi="Trebuchet MS"/>
                <w:w w:val="95"/>
                <w:sz w:val="20"/>
              </w:rPr>
              <w:t>comma</w:t>
            </w:r>
            <w:r w:rsidRPr="00C62527">
              <w:rPr>
                <w:rFonts w:ascii="Trebuchet MS" w:hAnsi="Trebuchet MS"/>
                <w:spacing w:val="-10"/>
                <w:w w:val="95"/>
                <w:sz w:val="20"/>
              </w:rPr>
              <w:t xml:space="preserve"> </w:t>
            </w:r>
            <w:r w:rsidRPr="00C62527">
              <w:rPr>
                <w:rFonts w:ascii="Trebuchet MS" w:hAnsi="Trebuchet MS"/>
                <w:w w:val="95"/>
                <w:sz w:val="20"/>
              </w:rPr>
              <w:t>2</w:t>
            </w:r>
            <w:r w:rsidRPr="00C62527">
              <w:rPr>
                <w:rFonts w:ascii="Trebuchet MS" w:hAnsi="Trebuchet MS"/>
                <w:spacing w:val="-13"/>
                <w:w w:val="95"/>
                <w:sz w:val="20"/>
              </w:rPr>
              <w:t xml:space="preserve"> </w:t>
            </w:r>
            <w:r w:rsidRPr="00C62527">
              <w:rPr>
                <w:rFonts w:ascii="Trebuchet MS" w:hAnsi="Trebuchet MS"/>
                <w:w w:val="95"/>
                <w:sz w:val="20"/>
              </w:rPr>
              <w:t>del</w:t>
            </w:r>
            <w:r w:rsidRPr="00C62527">
              <w:rPr>
                <w:rFonts w:ascii="Trebuchet MS" w:hAnsi="Trebuchet MS"/>
                <w:spacing w:val="-12"/>
                <w:w w:val="95"/>
                <w:sz w:val="20"/>
              </w:rPr>
              <w:t xml:space="preserve"> </w:t>
            </w:r>
            <w:r w:rsidRPr="00C62527">
              <w:rPr>
                <w:rFonts w:ascii="Trebuchet MS" w:hAnsi="Trebuchet MS"/>
                <w:w w:val="95"/>
                <w:sz w:val="20"/>
              </w:rPr>
              <w:t>d.lgs.</w:t>
            </w:r>
            <w:r w:rsidRPr="00C62527">
              <w:rPr>
                <w:rFonts w:ascii="Trebuchet MS" w:hAnsi="Trebuchet MS"/>
                <w:spacing w:val="-11"/>
                <w:w w:val="95"/>
                <w:sz w:val="20"/>
              </w:rPr>
              <w:t xml:space="preserve"> </w:t>
            </w:r>
            <w:r w:rsidRPr="00C62527">
              <w:rPr>
                <w:rFonts w:ascii="Trebuchet MS" w:hAnsi="Trebuchet MS"/>
                <w:w w:val="95"/>
                <w:sz w:val="20"/>
              </w:rPr>
              <w:t>50/2016?</w:t>
            </w:r>
            <w:r w:rsidRPr="00C62527">
              <w:rPr>
                <w:rFonts w:ascii="Trebuchet MS" w:hAnsi="Trebuchet MS"/>
                <w:spacing w:val="-12"/>
                <w:w w:val="95"/>
                <w:sz w:val="20"/>
              </w:rPr>
              <w:t xml:space="preserve"> </w:t>
            </w:r>
            <w:r w:rsidRPr="00C62527">
              <w:rPr>
                <w:rFonts w:ascii="Trebuchet MS" w:hAnsi="Trebuchet MS"/>
                <w:w w:val="95"/>
                <w:sz w:val="20"/>
              </w:rPr>
              <w:t>(</w:t>
            </w:r>
            <w:proofErr w:type="gramStart"/>
            <w:r w:rsidRPr="00C62527">
              <w:rPr>
                <w:rFonts w:ascii="Trebuchet MS" w:hAnsi="Trebuchet MS"/>
                <w:w w:val="95"/>
                <w:sz w:val="20"/>
              </w:rPr>
              <w:t>art.</w:t>
            </w:r>
            <w:proofErr w:type="gramEnd"/>
            <w:r w:rsidRPr="00C62527">
              <w:rPr>
                <w:rFonts w:ascii="Trebuchet MS" w:hAnsi="Trebuchet MS"/>
                <w:w w:val="95"/>
                <w:sz w:val="20"/>
              </w:rPr>
              <w:t xml:space="preserve"> </w:t>
            </w:r>
            <w:r w:rsidRPr="00C62527">
              <w:rPr>
                <w:rFonts w:ascii="Trebuchet MS" w:hAnsi="Trebuchet MS"/>
                <w:sz w:val="20"/>
              </w:rPr>
              <w:t>80</w:t>
            </w:r>
            <w:r w:rsidRPr="00C62527">
              <w:rPr>
                <w:rFonts w:ascii="Trebuchet MS" w:hAnsi="Trebuchet MS"/>
                <w:spacing w:val="-12"/>
                <w:sz w:val="20"/>
              </w:rPr>
              <w:t xml:space="preserve"> </w:t>
            </w:r>
            <w:r w:rsidRPr="00C62527">
              <w:rPr>
                <w:rFonts w:ascii="Trebuchet MS" w:hAnsi="Trebuchet MS"/>
                <w:sz w:val="20"/>
              </w:rPr>
              <w:t>co.</w:t>
            </w:r>
            <w:r w:rsidRPr="00C62527">
              <w:rPr>
                <w:rFonts w:ascii="Trebuchet MS" w:hAnsi="Trebuchet MS"/>
                <w:spacing w:val="-11"/>
                <w:sz w:val="20"/>
              </w:rPr>
              <w:t xml:space="preserve"> </w:t>
            </w:r>
            <w:r w:rsidRPr="00C62527">
              <w:rPr>
                <w:rFonts w:ascii="Trebuchet MS" w:hAnsi="Trebuchet MS"/>
                <w:sz w:val="20"/>
              </w:rPr>
              <w:t>5</w:t>
            </w:r>
            <w:r w:rsidRPr="00C62527">
              <w:rPr>
                <w:rFonts w:ascii="Trebuchet MS" w:hAnsi="Trebuchet MS"/>
                <w:spacing w:val="-11"/>
                <w:sz w:val="20"/>
              </w:rPr>
              <w:t xml:space="preserve"> </w:t>
            </w:r>
            <w:proofErr w:type="spellStart"/>
            <w:r w:rsidRPr="00C62527">
              <w:rPr>
                <w:rFonts w:ascii="Trebuchet MS" w:hAnsi="Trebuchet MS"/>
                <w:sz w:val="20"/>
              </w:rPr>
              <w:t>lett</w:t>
            </w:r>
            <w:proofErr w:type="spellEnd"/>
            <w:r w:rsidRPr="00C62527">
              <w:rPr>
                <w:rFonts w:ascii="Trebuchet MS" w:hAnsi="Trebuchet MS"/>
                <w:sz w:val="20"/>
              </w:rPr>
              <w:t>.</w:t>
            </w:r>
            <w:r w:rsidRPr="00C62527">
              <w:rPr>
                <w:rFonts w:ascii="Trebuchet MS" w:hAnsi="Trebuchet MS"/>
                <w:spacing w:val="-12"/>
                <w:sz w:val="20"/>
              </w:rPr>
              <w:t xml:space="preserve"> </w:t>
            </w:r>
            <w:r w:rsidRPr="00C62527">
              <w:rPr>
                <w:rFonts w:ascii="Trebuchet MS" w:hAnsi="Trebuchet MS"/>
                <w:sz w:val="20"/>
              </w:rPr>
              <w:t>d))</w:t>
            </w:r>
          </w:p>
        </w:tc>
        <w:tc>
          <w:tcPr>
            <w:tcW w:w="4993" w:type="dxa"/>
            <w:tcBorders>
              <w:bottom w:val="nil"/>
            </w:tcBorders>
          </w:tcPr>
          <w:p w:rsidR="00F91D97" w:rsidRPr="00C62527" w:rsidRDefault="00690D39">
            <w:pPr>
              <w:pStyle w:val="TableParagraph"/>
              <w:tabs>
                <w:tab w:val="left" w:pos="2234"/>
              </w:tabs>
              <w:spacing w:before="117"/>
              <w:ind w:left="109"/>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r>
            <w:r w:rsidR="00B26BE6" w:rsidRPr="00C62527">
              <w:rPr>
                <w:rFonts w:ascii="Trebuchet MS" w:hAnsi="Trebuchet MS"/>
                <w:sz w:val="20"/>
              </w:rPr>
              <w:t xml:space="preserve">□ </w:t>
            </w:r>
            <w:r w:rsidRPr="00C62527">
              <w:rPr>
                <w:rFonts w:ascii="Trebuchet MS" w:hAnsi="Trebuchet MS"/>
                <w:sz w:val="20"/>
              </w:rPr>
              <w:t>NO</w:t>
            </w:r>
          </w:p>
          <w:p w:rsidR="00F91D97" w:rsidRPr="00C62527" w:rsidRDefault="00F91D97">
            <w:pPr>
              <w:pStyle w:val="TableParagraph"/>
              <w:spacing w:before="4"/>
              <w:rPr>
                <w:rFonts w:ascii="Trebuchet MS" w:hAnsi="Trebuchet MS"/>
                <w:sz w:val="27"/>
              </w:rPr>
            </w:pPr>
          </w:p>
          <w:p w:rsidR="00F91D97" w:rsidRPr="00C62527" w:rsidRDefault="00690D39">
            <w:pPr>
              <w:pStyle w:val="TableParagraph"/>
              <w:spacing w:line="254" w:lineRule="auto"/>
              <w:ind w:left="109" w:right="97"/>
              <w:jc w:val="both"/>
              <w:rPr>
                <w:rFonts w:ascii="Trebuchet MS" w:hAnsi="Trebuchet MS"/>
                <w:sz w:val="20"/>
              </w:rPr>
            </w:pPr>
            <w:r w:rsidRPr="00C62527">
              <w:rPr>
                <w:rFonts w:ascii="Trebuchet MS" w:hAnsi="Trebuchet MS"/>
                <w:sz w:val="20"/>
              </w:rPr>
              <w:t xml:space="preserve">In caso affermativo l’operatore economico ha adottato misure sufficienti a dimostrare la sua affidabilità </w:t>
            </w:r>
            <w:r w:rsidRPr="00C62527">
              <w:rPr>
                <w:rFonts w:ascii="Trebuchet MS" w:hAnsi="Trebuchet MS"/>
                <w:w w:val="95"/>
                <w:sz w:val="20"/>
              </w:rPr>
              <w:t xml:space="preserve">nonostante l’esistenza del presente motivo di esclusione </w:t>
            </w:r>
            <w:r w:rsidRPr="00C62527">
              <w:rPr>
                <w:rFonts w:ascii="Trebuchet MS" w:hAnsi="Trebuchet MS"/>
                <w:sz w:val="20"/>
              </w:rPr>
              <w:t xml:space="preserve">(autodisciplina o “self </w:t>
            </w:r>
            <w:proofErr w:type="spellStart"/>
            <w:r w:rsidRPr="00C62527">
              <w:rPr>
                <w:rFonts w:ascii="Trebuchet MS" w:hAnsi="Trebuchet MS"/>
                <w:sz w:val="20"/>
              </w:rPr>
              <w:t>cleaning</w:t>
            </w:r>
            <w:proofErr w:type="spellEnd"/>
            <w:r w:rsidRPr="00C62527">
              <w:rPr>
                <w:rFonts w:ascii="Trebuchet MS" w:hAnsi="Trebuchet MS"/>
                <w:sz w:val="20"/>
              </w:rPr>
              <w:t>”)?</w:t>
            </w:r>
          </w:p>
        </w:tc>
      </w:tr>
      <w:tr w:rsidR="00F91D97" w:rsidRPr="00C62527">
        <w:trPr>
          <w:trHeight w:val="608"/>
        </w:trPr>
        <w:tc>
          <w:tcPr>
            <w:tcW w:w="4787" w:type="dxa"/>
            <w:tcBorders>
              <w:top w:val="nil"/>
              <w:bottom w:val="nil"/>
            </w:tcBorders>
          </w:tcPr>
          <w:p w:rsidR="00F91D97" w:rsidRPr="00C62527" w:rsidRDefault="00F91D97">
            <w:pPr>
              <w:pStyle w:val="TableParagraph"/>
              <w:rPr>
                <w:rFonts w:ascii="Trebuchet MS" w:hAnsi="Trebuchet MS"/>
                <w:sz w:val="20"/>
              </w:rPr>
            </w:pPr>
          </w:p>
        </w:tc>
        <w:tc>
          <w:tcPr>
            <w:tcW w:w="4993" w:type="dxa"/>
            <w:tcBorders>
              <w:top w:val="nil"/>
              <w:bottom w:val="nil"/>
            </w:tcBorders>
          </w:tcPr>
          <w:p w:rsidR="00F91D97" w:rsidRPr="00C62527" w:rsidRDefault="00F91D97">
            <w:pPr>
              <w:pStyle w:val="TableParagraph"/>
              <w:spacing w:before="2"/>
              <w:rPr>
                <w:rFonts w:ascii="Trebuchet MS" w:hAnsi="Trebuchet MS"/>
                <w:sz w:val="17"/>
              </w:rPr>
            </w:pPr>
          </w:p>
          <w:p w:rsidR="00F91D97" w:rsidRPr="00C62527" w:rsidRDefault="00690D39">
            <w:pPr>
              <w:pStyle w:val="TableParagraph"/>
              <w:tabs>
                <w:tab w:val="left" w:pos="2234"/>
              </w:tabs>
              <w:ind w:left="109"/>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t>□</w:t>
            </w:r>
            <w:r w:rsidRPr="00C62527">
              <w:rPr>
                <w:rFonts w:ascii="Trebuchet MS" w:hAnsi="Trebuchet MS"/>
                <w:spacing w:val="-12"/>
                <w:sz w:val="20"/>
              </w:rPr>
              <w:t xml:space="preserve"> </w:t>
            </w:r>
            <w:r w:rsidRPr="00C62527">
              <w:rPr>
                <w:rFonts w:ascii="Trebuchet MS" w:hAnsi="Trebuchet MS"/>
                <w:sz w:val="20"/>
              </w:rPr>
              <w:t>NO</w:t>
            </w:r>
          </w:p>
        </w:tc>
      </w:tr>
      <w:tr w:rsidR="00F91D97" w:rsidRPr="00C62527">
        <w:trPr>
          <w:trHeight w:val="1154"/>
        </w:trPr>
        <w:tc>
          <w:tcPr>
            <w:tcW w:w="4787" w:type="dxa"/>
            <w:tcBorders>
              <w:top w:val="nil"/>
              <w:bottom w:val="nil"/>
            </w:tcBorders>
          </w:tcPr>
          <w:p w:rsidR="00F91D97" w:rsidRPr="00C62527" w:rsidRDefault="00F91D97">
            <w:pPr>
              <w:pStyle w:val="TableParagraph"/>
              <w:rPr>
                <w:rFonts w:ascii="Trebuchet MS" w:hAnsi="Trebuchet MS"/>
                <w:sz w:val="20"/>
              </w:rPr>
            </w:pPr>
          </w:p>
        </w:tc>
        <w:tc>
          <w:tcPr>
            <w:tcW w:w="4993" w:type="dxa"/>
            <w:tcBorders>
              <w:top w:val="nil"/>
              <w:bottom w:val="nil"/>
            </w:tcBorders>
          </w:tcPr>
          <w:p w:rsidR="00904D6D" w:rsidRPr="00C62527" w:rsidRDefault="00690D39" w:rsidP="00904D6D">
            <w:pPr>
              <w:pStyle w:val="TableParagraph"/>
              <w:spacing w:before="134" w:line="252" w:lineRule="auto"/>
              <w:ind w:left="109"/>
              <w:rPr>
                <w:rFonts w:ascii="Trebuchet MS" w:hAnsi="Trebuchet MS"/>
                <w:sz w:val="20"/>
              </w:rPr>
            </w:pPr>
            <w:r w:rsidRPr="00C62527">
              <w:rPr>
                <w:rFonts w:ascii="Trebuchet MS" w:hAnsi="Trebuchet MS"/>
                <w:sz w:val="20"/>
              </w:rPr>
              <w:t>In caso affermativo descrivere le misure adottate per risolvere il conflitto di interessi</w:t>
            </w:r>
            <w:r w:rsidR="00904D6D" w:rsidRPr="00C62527">
              <w:rPr>
                <w:rFonts w:ascii="Trebuchet MS" w:hAnsi="Trebuchet MS"/>
                <w:sz w:val="20"/>
              </w:rPr>
              <w:t xml:space="preserve"> quali ad esempio quelle indicate in Linee Guida </w:t>
            </w:r>
            <w:proofErr w:type="spellStart"/>
            <w:r w:rsidR="00904D6D" w:rsidRPr="00C62527">
              <w:rPr>
                <w:rFonts w:ascii="Trebuchet MS" w:hAnsi="Trebuchet MS"/>
                <w:sz w:val="20"/>
              </w:rPr>
              <w:t>Anac</w:t>
            </w:r>
            <w:proofErr w:type="spellEnd"/>
            <w:r w:rsidR="00904D6D" w:rsidRPr="00C62527">
              <w:rPr>
                <w:rFonts w:ascii="Trebuchet MS" w:hAnsi="Trebuchet MS"/>
                <w:sz w:val="20"/>
              </w:rPr>
              <w:t xml:space="preserve"> 6 punto 7.3</w:t>
            </w:r>
          </w:p>
        </w:tc>
      </w:tr>
      <w:tr w:rsidR="00F91D97" w:rsidRPr="00C62527">
        <w:trPr>
          <w:trHeight w:val="807"/>
        </w:trPr>
        <w:tc>
          <w:tcPr>
            <w:tcW w:w="4787" w:type="dxa"/>
            <w:tcBorders>
              <w:top w:val="nil"/>
              <w:bottom w:val="nil"/>
            </w:tcBorders>
          </w:tcPr>
          <w:p w:rsidR="00F91D97" w:rsidRPr="00C62527" w:rsidRDefault="00F91D97">
            <w:pPr>
              <w:pStyle w:val="TableParagraph"/>
              <w:rPr>
                <w:rFonts w:ascii="Trebuchet MS" w:hAnsi="Trebuchet MS"/>
                <w:sz w:val="20"/>
              </w:rPr>
            </w:pPr>
          </w:p>
        </w:tc>
        <w:tc>
          <w:tcPr>
            <w:tcW w:w="4993" w:type="dxa"/>
            <w:tcBorders>
              <w:top w:val="nil"/>
              <w:bottom w:val="nil"/>
            </w:tcBorders>
          </w:tcPr>
          <w:p w:rsidR="00F91D97" w:rsidRPr="00C62527" w:rsidRDefault="00F91D97">
            <w:pPr>
              <w:pStyle w:val="TableParagraph"/>
              <w:rPr>
                <w:rFonts w:ascii="Trebuchet MS" w:hAnsi="Trebuchet MS"/>
              </w:rPr>
            </w:pPr>
          </w:p>
          <w:p w:rsidR="00F91D97" w:rsidRDefault="00F91D97">
            <w:pPr>
              <w:pStyle w:val="TableParagraph"/>
              <w:spacing w:before="4"/>
              <w:rPr>
                <w:rFonts w:ascii="Trebuchet MS" w:hAnsi="Trebuchet MS"/>
                <w:sz w:val="24"/>
              </w:rPr>
            </w:pPr>
          </w:p>
          <w:p w:rsidR="00F91D97" w:rsidRPr="00C62527" w:rsidRDefault="00690D39">
            <w:pPr>
              <w:pStyle w:val="TableParagraph"/>
              <w:tabs>
                <w:tab w:val="left" w:pos="2234"/>
              </w:tabs>
              <w:ind w:left="109"/>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r>
            <w:r w:rsidR="00B26BE6" w:rsidRPr="00C62527">
              <w:rPr>
                <w:rFonts w:ascii="Trebuchet MS" w:hAnsi="Trebuchet MS"/>
                <w:sz w:val="20"/>
              </w:rPr>
              <w:t xml:space="preserve">□ </w:t>
            </w:r>
            <w:r w:rsidRPr="00C62527">
              <w:rPr>
                <w:rFonts w:ascii="Trebuchet MS" w:hAnsi="Trebuchet MS"/>
                <w:sz w:val="20"/>
              </w:rPr>
              <w:t>NO</w:t>
            </w:r>
          </w:p>
        </w:tc>
      </w:tr>
      <w:tr w:rsidR="00F91D97" w:rsidRPr="00C62527">
        <w:trPr>
          <w:trHeight w:val="1126"/>
        </w:trPr>
        <w:tc>
          <w:tcPr>
            <w:tcW w:w="4787" w:type="dxa"/>
            <w:tcBorders>
              <w:top w:val="nil"/>
              <w:bottom w:val="nil"/>
            </w:tcBorders>
          </w:tcPr>
          <w:p w:rsidR="00F91D97" w:rsidRPr="00C62527" w:rsidRDefault="00690D39" w:rsidP="00677E3D">
            <w:pPr>
              <w:pStyle w:val="TableParagraph"/>
              <w:spacing w:line="254" w:lineRule="auto"/>
              <w:ind w:right="101"/>
              <w:jc w:val="both"/>
              <w:rPr>
                <w:rFonts w:ascii="Trebuchet MS" w:hAnsi="Trebuchet MS"/>
                <w:sz w:val="20"/>
              </w:rPr>
            </w:pPr>
            <w:r w:rsidRPr="00C62527">
              <w:rPr>
                <w:rFonts w:ascii="Trebuchet MS" w:hAnsi="Trebuchet MS"/>
                <w:sz w:val="20"/>
              </w:rPr>
              <w:t xml:space="preserve">Il personale dell’operatore economico ha interesse </w:t>
            </w:r>
            <w:r w:rsidRPr="00C62527">
              <w:rPr>
                <w:rFonts w:ascii="Trebuchet MS" w:hAnsi="Trebuchet MS"/>
                <w:w w:val="95"/>
                <w:sz w:val="20"/>
              </w:rPr>
              <w:t xml:space="preserve">finanziario, economico o altro interesse personale che </w:t>
            </w:r>
            <w:r w:rsidRPr="00C62527">
              <w:rPr>
                <w:rFonts w:ascii="Trebuchet MS" w:hAnsi="Trebuchet MS"/>
                <w:sz w:val="20"/>
              </w:rPr>
              <w:t>possa</w:t>
            </w:r>
            <w:r w:rsidRPr="00C62527">
              <w:rPr>
                <w:rFonts w:ascii="Trebuchet MS" w:hAnsi="Trebuchet MS"/>
                <w:spacing w:val="-21"/>
                <w:sz w:val="20"/>
              </w:rPr>
              <w:t xml:space="preserve"> </w:t>
            </w:r>
            <w:r w:rsidRPr="00C62527">
              <w:rPr>
                <w:rFonts w:ascii="Trebuchet MS" w:hAnsi="Trebuchet MS"/>
                <w:sz w:val="20"/>
              </w:rPr>
              <w:t>pregiudicare</w:t>
            </w:r>
            <w:r w:rsidRPr="00C62527">
              <w:rPr>
                <w:rFonts w:ascii="Trebuchet MS" w:hAnsi="Trebuchet MS"/>
                <w:spacing w:val="-22"/>
                <w:sz w:val="20"/>
              </w:rPr>
              <w:t xml:space="preserve"> </w:t>
            </w:r>
            <w:r w:rsidRPr="00C62527">
              <w:rPr>
                <w:rFonts w:ascii="Trebuchet MS" w:hAnsi="Trebuchet MS"/>
                <w:sz w:val="20"/>
              </w:rPr>
              <w:t>l’imparzialità</w:t>
            </w:r>
            <w:r w:rsidRPr="00C62527">
              <w:rPr>
                <w:rFonts w:ascii="Trebuchet MS" w:hAnsi="Trebuchet MS"/>
                <w:spacing w:val="-21"/>
                <w:sz w:val="20"/>
              </w:rPr>
              <w:t xml:space="preserve"> </w:t>
            </w:r>
            <w:r w:rsidRPr="00C62527">
              <w:rPr>
                <w:rFonts w:ascii="Trebuchet MS" w:hAnsi="Trebuchet MS"/>
                <w:sz w:val="20"/>
              </w:rPr>
              <w:t>e</w:t>
            </w:r>
            <w:r w:rsidRPr="00C62527">
              <w:rPr>
                <w:rFonts w:ascii="Trebuchet MS" w:hAnsi="Trebuchet MS"/>
                <w:spacing w:val="-22"/>
                <w:sz w:val="20"/>
              </w:rPr>
              <w:t xml:space="preserve"> </w:t>
            </w:r>
            <w:r w:rsidRPr="00C62527">
              <w:rPr>
                <w:rFonts w:ascii="Trebuchet MS" w:hAnsi="Trebuchet MS"/>
                <w:sz w:val="20"/>
              </w:rPr>
              <w:t>l’indipendenza</w:t>
            </w:r>
            <w:r w:rsidRPr="00C62527">
              <w:rPr>
                <w:rFonts w:ascii="Trebuchet MS" w:hAnsi="Trebuchet MS"/>
                <w:spacing w:val="-22"/>
                <w:sz w:val="20"/>
              </w:rPr>
              <w:t xml:space="preserve"> </w:t>
            </w:r>
            <w:r w:rsidRPr="00C62527">
              <w:rPr>
                <w:rFonts w:ascii="Trebuchet MS" w:hAnsi="Trebuchet MS"/>
                <w:sz w:val="20"/>
              </w:rPr>
              <w:t>nel contesto</w:t>
            </w:r>
            <w:r w:rsidRPr="00C62527">
              <w:rPr>
                <w:rFonts w:ascii="Trebuchet MS" w:hAnsi="Trebuchet MS"/>
                <w:spacing w:val="-22"/>
                <w:sz w:val="20"/>
              </w:rPr>
              <w:t xml:space="preserve"> </w:t>
            </w:r>
            <w:r w:rsidRPr="00C62527">
              <w:rPr>
                <w:rFonts w:ascii="Trebuchet MS" w:hAnsi="Trebuchet MS"/>
                <w:sz w:val="20"/>
              </w:rPr>
              <w:t>della</w:t>
            </w:r>
            <w:r w:rsidRPr="00C62527">
              <w:rPr>
                <w:rFonts w:ascii="Trebuchet MS" w:hAnsi="Trebuchet MS"/>
                <w:spacing w:val="-21"/>
                <w:sz w:val="20"/>
              </w:rPr>
              <w:t xml:space="preserve"> </w:t>
            </w:r>
            <w:r w:rsidRPr="00C62527">
              <w:rPr>
                <w:rFonts w:ascii="Trebuchet MS" w:hAnsi="Trebuchet MS"/>
                <w:sz w:val="20"/>
              </w:rPr>
              <w:t>procedura</w:t>
            </w:r>
            <w:r w:rsidRPr="00C62527">
              <w:rPr>
                <w:rFonts w:ascii="Trebuchet MS" w:hAnsi="Trebuchet MS"/>
                <w:spacing w:val="-23"/>
                <w:sz w:val="20"/>
              </w:rPr>
              <w:t xml:space="preserve"> </w:t>
            </w:r>
            <w:r w:rsidRPr="00C62527">
              <w:rPr>
                <w:rFonts w:ascii="Trebuchet MS" w:hAnsi="Trebuchet MS"/>
                <w:sz w:val="20"/>
              </w:rPr>
              <w:t>di</w:t>
            </w:r>
            <w:r w:rsidRPr="00C62527">
              <w:rPr>
                <w:rFonts w:ascii="Trebuchet MS" w:hAnsi="Trebuchet MS"/>
                <w:spacing w:val="-22"/>
                <w:sz w:val="20"/>
              </w:rPr>
              <w:t xml:space="preserve"> </w:t>
            </w:r>
            <w:r w:rsidRPr="00C62527">
              <w:rPr>
                <w:rFonts w:ascii="Trebuchet MS" w:hAnsi="Trebuchet MS"/>
                <w:sz w:val="20"/>
              </w:rPr>
              <w:t>appalto</w:t>
            </w:r>
            <w:r w:rsidRPr="00C62527">
              <w:rPr>
                <w:rFonts w:ascii="Trebuchet MS" w:hAnsi="Trebuchet MS"/>
                <w:spacing w:val="-22"/>
                <w:sz w:val="20"/>
              </w:rPr>
              <w:t xml:space="preserve"> </w:t>
            </w:r>
            <w:r w:rsidRPr="00C62527">
              <w:rPr>
                <w:rFonts w:ascii="Trebuchet MS" w:hAnsi="Trebuchet MS"/>
                <w:sz w:val="20"/>
              </w:rPr>
              <w:t>in</w:t>
            </w:r>
            <w:r w:rsidRPr="00C62527">
              <w:rPr>
                <w:rFonts w:ascii="Trebuchet MS" w:hAnsi="Trebuchet MS"/>
                <w:spacing w:val="-22"/>
                <w:sz w:val="20"/>
              </w:rPr>
              <w:t xml:space="preserve"> </w:t>
            </w:r>
            <w:r w:rsidRPr="00C62527">
              <w:rPr>
                <w:rFonts w:ascii="Trebuchet MS" w:hAnsi="Trebuchet MS"/>
                <w:sz w:val="20"/>
              </w:rPr>
              <w:t>oggetto?</w:t>
            </w:r>
          </w:p>
        </w:tc>
        <w:tc>
          <w:tcPr>
            <w:tcW w:w="4993" w:type="dxa"/>
            <w:tcBorders>
              <w:top w:val="nil"/>
              <w:bottom w:val="nil"/>
            </w:tcBorders>
          </w:tcPr>
          <w:p w:rsidR="00F91D97" w:rsidRPr="00C62527" w:rsidRDefault="00F91D97">
            <w:pPr>
              <w:pStyle w:val="TableParagraph"/>
              <w:spacing w:before="5"/>
              <w:rPr>
                <w:rFonts w:ascii="Trebuchet MS" w:hAnsi="Trebuchet MS"/>
                <w:sz w:val="23"/>
              </w:rPr>
            </w:pPr>
          </w:p>
          <w:p w:rsidR="00F91D97" w:rsidRPr="00C62527" w:rsidRDefault="00690D39">
            <w:pPr>
              <w:pStyle w:val="TableParagraph"/>
              <w:ind w:left="109"/>
              <w:rPr>
                <w:rFonts w:ascii="Trebuchet MS" w:hAnsi="Trebuchet MS"/>
                <w:sz w:val="20"/>
              </w:rPr>
            </w:pPr>
            <w:r w:rsidRPr="00C62527">
              <w:rPr>
                <w:rFonts w:ascii="Trebuchet MS" w:hAnsi="Trebuchet MS"/>
                <w:sz w:val="20"/>
              </w:rPr>
              <w:t>In caso affermativo specificare</w:t>
            </w:r>
          </w:p>
        </w:tc>
      </w:tr>
      <w:tr w:rsidR="00F91D97" w:rsidRPr="00C62527">
        <w:trPr>
          <w:trHeight w:val="1308"/>
        </w:trPr>
        <w:tc>
          <w:tcPr>
            <w:tcW w:w="4787" w:type="dxa"/>
            <w:tcBorders>
              <w:top w:val="nil"/>
            </w:tcBorders>
          </w:tcPr>
          <w:p w:rsidR="00F91D97" w:rsidRPr="00C62527" w:rsidRDefault="00690D39">
            <w:pPr>
              <w:pStyle w:val="TableParagraph"/>
              <w:spacing w:before="126" w:line="252" w:lineRule="auto"/>
              <w:ind w:left="107" w:right="98"/>
              <w:jc w:val="both"/>
              <w:rPr>
                <w:rFonts w:ascii="Trebuchet MS" w:hAnsi="Trebuchet MS"/>
                <w:i/>
                <w:sz w:val="18"/>
              </w:rPr>
            </w:pPr>
            <w:r w:rsidRPr="00C62527">
              <w:rPr>
                <w:rFonts w:ascii="Trebuchet MS" w:hAnsi="Trebuchet MS"/>
                <w:i/>
                <w:sz w:val="18"/>
              </w:rPr>
              <w:t>(</w:t>
            </w:r>
            <w:proofErr w:type="gramStart"/>
            <w:r w:rsidRPr="00C62527">
              <w:rPr>
                <w:rFonts w:ascii="Trebuchet MS" w:hAnsi="Trebuchet MS"/>
                <w:i/>
                <w:sz w:val="18"/>
              </w:rPr>
              <w:t>se</w:t>
            </w:r>
            <w:proofErr w:type="gramEnd"/>
            <w:r w:rsidRPr="00C62527">
              <w:rPr>
                <w:rFonts w:ascii="Trebuchet MS" w:hAnsi="Trebuchet MS"/>
                <w:i/>
                <w:sz w:val="18"/>
              </w:rPr>
              <w:t xml:space="preserve"> la documentazione pertinente è disponibile </w:t>
            </w:r>
            <w:r w:rsidRPr="00C62527">
              <w:rPr>
                <w:rFonts w:ascii="Trebuchet MS" w:hAnsi="Trebuchet MS"/>
                <w:i/>
                <w:w w:val="90"/>
                <w:sz w:val="18"/>
              </w:rPr>
              <w:t>elettronicamente</w:t>
            </w:r>
            <w:r w:rsidRPr="00C62527">
              <w:rPr>
                <w:rFonts w:ascii="Trebuchet MS" w:hAnsi="Trebuchet MS"/>
                <w:i/>
                <w:spacing w:val="-17"/>
                <w:w w:val="90"/>
                <w:sz w:val="18"/>
              </w:rPr>
              <w:t xml:space="preserve"> </w:t>
            </w:r>
            <w:r w:rsidRPr="00C62527">
              <w:rPr>
                <w:rFonts w:ascii="Trebuchet MS" w:hAnsi="Trebuchet MS"/>
                <w:i/>
                <w:w w:val="90"/>
                <w:sz w:val="18"/>
              </w:rPr>
              <w:t>indicare:</w:t>
            </w:r>
            <w:r w:rsidRPr="00C62527">
              <w:rPr>
                <w:rFonts w:ascii="Trebuchet MS" w:hAnsi="Trebuchet MS"/>
                <w:i/>
                <w:spacing w:val="-17"/>
                <w:w w:val="90"/>
                <w:sz w:val="18"/>
              </w:rPr>
              <w:t xml:space="preserve"> </w:t>
            </w:r>
            <w:r w:rsidRPr="00C62527">
              <w:rPr>
                <w:rFonts w:ascii="Trebuchet MS" w:hAnsi="Trebuchet MS"/>
                <w:i/>
                <w:w w:val="90"/>
                <w:sz w:val="18"/>
              </w:rPr>
              <w:t>indirizzo</w:t>
            </w:r>
            <w:r w:rsidRPr="00C62527">
              <w:rPr>
                <w:rFonts w:ascii="Trebuchet MS" w:hAnsi="Trebuchet MS"/>
                <w:i/>
                <w:spacing w:val="-17"/>
                <w:w w:val="90"/>
                <w:sz w:val="18"/>
              </w:rPr>
              <w:t xml:space="preserve"> </w:t>
            </w:r>
            <w:r w:rsidRPr="00C62527">
              <w:rPr>
                <w:rFonts w:ascii="Trebuchet MS" w:hAnsi="Trebuchet MS"/>
                <w:i/>
                <w:w w:val="90"/>
                <w:sz w:val="18"/>
              </w:rPr>
              <w:t>web,</w:t>
            </w:r>
            <w:r w:rsidRPr="00C62527">
              <w:rPr>
                <w:rFonts w:ascii="Trebuchet MS" w:hAnsi="Trebuchet MS"/>
                <w:i/>
                <w:spacing w:val="-17"/>
                <w:w w:val="90"/>
                <w:sz w:val="18"/>
              </w:rPr>
              <w:t xml:space="preserve"> </w:t>
            </w:r>
            <w:r w:rsidRPr="00C62527">
              <w:rPr>
                <w:rFonts w:ascii="Trebuchet MS" w:hAnsi="Trebuchet MS"/>
                <w:i/>
                <w:w w:val="90"/>
                <w:sz w:val="18"/>
              </w:rPr>
              <w:t>autorità</w:t>
            </w:r>
            <w:r w:rsidRPr="00C62527">
              <w:rPr>
                <w:rFonts w:ascii="Trebuchet MS" w:hAnsi="Trebuchet MS"/>
                <w:i/>
                <w:spacing w:val="-16"/>
                <w:w w:val="90"/>
                <w:sz w:val="18"/>
              </w:rPr>
              <w:t xml:space="preserve"> </w:t>
            </w:r>
            <w:r w:rsidRPr="00C62527">
              <w:rPr>
                <w:rFonts w:ascii="Trebuchet MS" w:hAnsi="Trebuchet MS"/>
                <w:i/>
                <w:w w:val="90"/>
                <w:sz w:val="18"/>
              </w:rPr>
              <w:t>o</w:t>
            </w:r>
            <w:r w:rsidRPr="00C62527">
              <w:rPr>
                <w:rFonts w:ascii="Trebuchet MS" w:hAnsi="Trebuchet MS"/>
                <w:i/>
                <w:spacing w:val="-18"/>
                <w:w w:val="90"/>
                <w:sz w:val="18"/>
              </w:rPr>
              <w:t xml:space="preserve"> </w:t>
            </w:r>
            <w:r w:rsidRPr="00C62527">
              <w:rPr>
                <w:rFonts w:ascii="Trebuchet MS" w:hAnsi="Trebuchet MS"/>
                <w:i/>
                <w:w w:val="90"/>
                <w:sz w:val="18"/>
              </w:rPr>
              <w:t xml:space="preserve">organismo </w:t>
            </w:r>
            <w:r w:rsidRPr="00C62527">
              <w:rPr>
                <w:rFonts w:ascii="Trebuchet MS" w:hAnsi="Trebuchet MS"/>
                <w:i/>
                <w:w w:val="95"/>
                <w:sz w:val="18"/>
              </w:rPr>
              <w:t>di</w:t>
            </w:r>
            <w:r w:rsidRPr="00C62527">
              <w:rPr>
                <w:rFonts w:ascii="Trebuchet MS" w:hAnsi="Trebuchet MS"/>
                <w:i/>
                <w:spacing w:val="-32"/>
                <w:w w:val="95"/>
                <w:sz w:val="18"/>
              </w:rPr>
              <w:t xml:space="preserve"> </w:t>
            </w:r>
            <w:r w:rsidRPr="00C62527">
              <w:rPr>
                <w:rFonts w:ascii="Trebuchet MS" w:hAnsi="Trebuchet MS"/>
                <w:i/>
                <w:w w:val="95"/>
                <w:sz w:val="18"/>
              </w:rPr>
              <w:t>emanazione,</w:t>
            </w:r>
            <w:r w:rsidRPr="00C62527">
              <w:rPr>
                <w:rFonts w:ascii="Trebuchet MS" w:hAnsi="Trebuchet MS"/>
                <w:i/>
                <w:spacing w:val="-30"/>
                <w:w w:val="95"/>
                <w:sz w:val="18"/>
              </w:rPr>
              <w:t xml:space="preserve"> </w:t>
            </w:r>
            <w:r w:rsidRPr="00C62527">
              <w:rPr>
                <w:rFonts w:ascii="Trebuchet MS" w:hAnsi="Trebuchet MS"/>
                <w:i/>
                <w:w w:val="95"/>
                <w:sz w:val="18"/>
              </w:rPr>
              <w:t>riferimento</w:t>
            </w:r>
            <w:r w:rsidRPr="00C62527">
              <w:rPr>
                <w:rFonts w:ascii="Trebuchet MS" w:hAnsi="Trebuchet MS"/>
                <w:i/>
                <w:spacing w:val="-32"/>
                <w:w w:val="95"/>
                <w:sz w:val="18"/>
              </w:rPr>
              <w:t xml:space="preserve"> </w:t>
            </w:r>
            <w:r w:rsidRPr="00C62527">
              <w:rPr>
                <w:rFonts w:ascii="Trebuchet MS" w:hAnsi="Trebuchet MS"/>
                <w:i/>
                <w:w w:val="95"/>
                <w:sz w:val="18"/>
              </w:rPr>
              <w:t>preciso</w:t>
            </w:r>
            <w:r w:rsidRPr="00C62527">
              <w:rPr>
                <w:rFonts w:ascii="Trebuchet MS" w:hAnsi="Trebuchet MS"/>
                <w:i/>
                <w:spacing w:val="-32"/>
                <w:w w:val="95"/>
                <w:sz w:val="18"/>
              </w:rPr>
              <w:t xml:space="preserve"> </w:t>
            </w:r>
            <w:r w:rsidRPr="00C62527">
              <w:rPr>
                <w:rFonts w:ascii="Trebuchet MS" w:hAnsi="Trebuchet MS"/>
                <w:i/>
                <w:w w:val="95"/>
                <w:sz w:val="18"/>
              </w:rPr>
              <w:t>della</w:t>
            </w:r>
            <w:r w:rsidRPr="00C62527">
              <w:rPr>
                <w:rFonts w:ascii="Trebuchet MS" w:hAnsi="Trebuchet MS"/>
                <w:i/>
                <w:spacing w:val="-31"/>
                <w:w w:val="95"/>
                <w:sz w:val="18"/>
              </w:rPr>
              <w:t xml:space="preserve"> </w:t>
            </w:r>
            <w:r w:rsidRPr="00C62527">
              <w:rPr>
                <w:rFonts w:ascii="Trebuchet MS" w:hAnsi="Trebuchet MS"/>
                <w:i/>
                <w:w w:val="95"/>
                <w:sz w:val="18"/>
              </w:rPr>
              <w:t>documentazione)</w:t>
            </w:r>
          </w:p>
        </w:tc>
        <w:tc>
          <w:tcPr>
            <w:tcW w:w="4993" w:type="dxa"/>
            <w:tcBorders>
              <w:top w:val="nil"/>
            </w:tcBorders>
          </w:tcPr>
          <w:p w:rsidR="00F91D97" w:rsidRPr="00C62527" w:rsidRDefault="00F91D97">
            <w:pPr>
              <w:pStyle w:val="TableParagraph"/>
              <w:rPr>
                <w:rFonts w:ascii="Trebuchet MS" w:hAnsi="Trebuchet MS"/>
                <w:sz w:val="20"/>
              </w:rPr>
            </w:pPr>
          </w:p>
        </w:tc>
      </w:tr>
      <w:tr w:rsidR="00F91D97" w:rsidRPr="00C62527">
        <w:trPr>
          <w:trHeight w:val="1853"/>
        </w:trPr>
        <w:tc>
          <w:tcPr>
            <w:tcW w:w="4787" w:type="dxa"/>
            <w:tcBorders>
              <w:bottom w:val="nil"/>
            </w:tcBorders>
          </w:tcPr>
          <w:p w:rsidR="00F91D97" w:rsidRPr="00C62527" w:rsidRDefault="00690D39">
            <w:pPr>
              <w:pStyle w:val="TableParagraph"/>
              <w:spacing w:before="2" w:line="254" w:lineRule="auto"/>
              <w:ind w:left="107" w:right="99"/>
              <w:jc w:val="both"/>
              <w:rPr>
                <w:rFonts w:ascii="Trebuchet MS" w:hAnsi="Trebuchet MS"/>
                <w:sz w:val="20"/>
              </w:rPr>
            </w:pPr>
            <w:r w:rsidRPr="00C62527">
              <w:rPr>
                <w:rFonts w:ascii="Trebuchet MS" w:hAnsi="Trebuchet MS"/>
                <w:w w:val="95"/>
                <w:sz w:val="20"/>
              </w:rPr>
              <w:t xml:space="preserve">L’operatore ha fornito consulenza all’amministrazione </w:t>
            </w:r>
            <w:r w:rsidRPr="00C62527">
              <w:rPr>
                <w:rFonts w:ascii="Trebuchet MS" w:hAnsi="Trebuchet MS"/>
                <w:sz w:val="20"/>
              </w:rPr>
              <w:t>aggiudicatrice ovvero è stato coinvolto nella preparazione della presente procedura d’appalto ai sensi</w:t>
            </w:r>
            <w:r w:rsidRPr="00C62527">
              <w:rPr>
                <w:rFonts w:ascii="Trebuchet MS" w:hAnsi="Trebuchet MS"/>
                <w:spacing w:val="-31"/>
                <w:sz w:val="20"/>
              </w:rPr>
              <w:t xml:space="preserve"> </w:t>
            </w:r>
            <w:r w:rsidRPr="00C62527">
              <w:rPr>
                <w:rFonts w:ascii="Trebuchet MS" w:hAnsi="Trebuchet MS"/>
                <w:sz w:val="20"/>
              </w:rPr>
              <w:t>dell’art.</w:t>
            </w:r>
            <w:r w:rsidRPr="00C62527">
              <w:rPr>
                <w:rFonts w:ascii="Trebuchet MS" w:hAnsi="Trebuchet MS"/>
                <w:spacing w:val="-30"/>
                <w:sz w:val="20"/>
              </w:rPr>
              <w:t xml:space="preserve"> </w:t>
            </w:r>
            <w:r w:rsidRPr="00C62527">
              <w:rPr>
                <w:rFonts w:ascii="Trebuchet MS" w:hAnsi="Trebuchet MS"/>
                <w:sz w:val="20"/>
              </w:rPr>
              <w:t>67</w:t>
            </w:r>
            <w:r w:rsidRPr="00C62527">
              <w:rPr>
                <w:rFonts w:ascii="Trebuchet MS" w:hAnsi="Trebuchet MS"/>
                <w:spacing w:val="-30"/>
                <w:sz w:val="20"/>
              </w:rPr>
              <w:t xml:space="preserve"> </w:t>
            </w:r>
            <w:r w:rsidRPr="00C62527">
              <w:rPr>
                <w:rFonts w:ascii="Trebuchet MS" w:hAnsi="Trebuchet MS"/>
                <w:sz w:val="20"/>
              </w:rPr>
              <w:t>d.lgs.</w:t>
            </w:r>
            <w:r w:rsidRPr="00C62527">
              <w:rPr>
                <w:rFonts w:ascii="Trebuchet MS" w:hAnsi="Trebuchet MS"/>
                <w:spacing w:val="-30"/>
                <w:sz w:val="20"/>
              </w:rPr>
              <w:t xml:space="preserve"> </w:t>
            </w:r>
            <w:r w:rsidRPr="00C62527">
              <w:rPr>
                <w:rFonts w:ascii="Trebuchet MS" w:hAnsi="Trebuchet MS"/>
                <w:sz w:val="20"/>
              </w:rPr>
              <w:t>50/2016?</w:t>
            </w:r>
            <w:r w:rsidRPr="00C62527">
              <w:rPr>
                <w:rFonts w:ascii="Trebuchet MS" w:hAnsi="Trebuchet MS"/>
                <w:spacing w:val="-30"/>
                <w:sz w:val="20"/>
              </w:rPr>
              <w:t xml:space="preserve"> </w:t>
            </w:r>
            <w:r w:rsidRPr="00C62527">
              <w:rPr>
                <w:rFonts w:ascii="Trebuchet MS" w:hAnsi="Trebuchet MS"/>
                <w:sz w:val="20"/>
              </w:rPr>
              <w:t>(</w:t>
            </w:r>
            <w:proofErr w:type="gramStart"/>
            <w:r w:rsidRPr="00C62527">
              <w:rPr>
                <w:rFonts w:ascii="Trebuchet MS" w:hAnsi="Trebuchet MS"/>
                <w:sz w:val="20"/>
              </w:rPr>
              <w:t>art.</w:t>
            </w:r>
            <w:proofErr w:type="gramEnd"/>
            <w:r w:rsidRPr="00C62527">
              <w:rPr>
                <w:rFonts w:ascii="Trebuchet MS" w:hAnsi="Trebuchet MS"/>
                <w:spacing w:val="-30"/>
                <w:sz w:val="20"/>
              </w:rPr>
              <w:t xml:space="preserve"> </w:t>
            </w:r>
            <w:r w:rsidRPr="00C62527">
              <w:rPr>
                <w:rFonts w:ascii="Trebuchet MS" w:hAnsi="Trebuchet MS"/>
                <w:sz w:val="20"/>
              </w:rPr>
              <w:t>80</w:t>
            </w:r>
            <w:r w:rsidRPr="00C62527">
              <w:rPr>
                <w:rFonts w:ascii="Trebuchet MS" w:hAnsi="Trebuchet MS"/>
                <w:spacing w:val="-30"/>
                <w:sz w:val="20"/>
              </w:rPr>
              <w:t xml:space="preserve"> </w:t>
            </w:r>
            <w:r w:rsidRPr="00C62527">
              <w:rPr>
                <w:rFonts w:ascii="Trebuchet MS" w:hAnsi="Trebuchet MS"/>
                <w:sz w:val="20"/>
              </w:rPr>
              <w:t>co.</w:t>
            </w:r>
            <w:r w:rsidRPr="00C62527">
              <w:rPr>
                <w:rFonts w:ascii="Trebuchet MS" w:hAnsi="Trebuchet MS"/>
                <w:spacing w:val="-30"/>
                <w:sz w:val="20"/>
              </w:rPr>
              <w:t xml:space="preserve"> </w:t>
            </w:r>
            <w:r w:rsidRPr="00C62527">
              <w:rPr>
                <w:rFonts w:ascii="Trebuchet MS" w:hAnsi="Trebuchet MS"/>
                <w:sz w:val="20"/>
              </w:rPr>
              <w:t>5</w:t>
            </w:r>
            <w:r w:rsidRPr="00C62527">
              <w:rPr>
                <w:rFonts w:ascii="Trebuchet MS" w:hAnsi="Trebuchet MS"/>
                <w:spacing w:val="-30"/>
                <w:sz w:val="20"/>
              </w:rPr>
              <w:t xml:space="preserve"> </w:t>
            </w:r>
            <w:proofErr w:type="spellStart"/>
            <w:r w:rsidRPr="00C62527">
              <w:rPr>
                <w:rFonts w:ascii="Trebuchet MS" w:hAnsi="Trebuchet MS"/>
                <w:sz w:val="20"/>
              </w:rPr>
              <w:t>lett</w:t>
            </w:r>
            <w:proofErr w:type="spellEnd"/>
            <w:r w:rsidRPr="00C62527">
              <w:rPr>
                <w:rFonts w:ascii="Trebuchet MS" w:hAnsi="Trebuchet MS"/>
                <w:sz w:val="20"/>
              </w:rPr>
              <w:t>.</w:t>
            </w:r>
            <w:r w:rsidRPr="00C62527">
              <w:rPr>
                <w:rFonts w:ascii="Trebuchet MS" w:hAnsi="Trebuchet MS"/>
                <w:spacing w:val="-30"/>
                <w:sz w:val="20"/>
              </w:rPr>
              <w:t xml:space="preserve"> </w:t>
            </w:r>
            <w:r w:rsidRPr="00C62527">
              <w:rPr>
                <w:rFonts w:ascii="Trebuchet MS" w:hAnsi="Trebuchet MS"/>
                <w:sz w:val="20"/>
              </w:rPr>
              <w:t>e)</w:t>
            </w:r>
          </w:p>
        </w:tc>
        <w:tc>
          <w:tcPr>
            <w:tcW w:w="4993" w:type="dxa"/>
            <w:tcBorders>
              <w:bottom w:val="nil"/>
            </w:tcBorders>
          </w:tcPr>
          <w:p w:rsidR="00F91D97" w:rsidRPr="00C62527" w:rsidRDefault="00690D39">
            <w:pPr>
              <w:pStyle w:val="TableParagraph"/>
              <w:tabs>
                <w:tab w:val="left" w:pos="2234"/>
              </w:tabs>
              <w:spacing w:before="117"/>
              <w:ind w:left="109"/>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r>
            <w:r w:rsidR="00B26BE6" w:rsidRPr="00C62527">
              <w:rPr>
                <w:rFonts w:ascii="Trebuchet MS" w:hAnsi="Trebuchet MS"/>
                <w:sz w:val="20"/>
              </w:rPr>
              <w:t xml:space="preserve">□ </w:t>
            </w:r>
            <w:r w:rsidRPr="00C62527">
              <w:rPr>
                <w:rFonts w:ascii="Trebuchet MS" w:hAnsi="Trebuchet MS"/>
                <w:sz w:val="20"/>
              </w:rPr>
              <w:t>NO</w:t>
            </w:r>
          </w:p>
          <w:p w:rsidR="00F91D97" w:rsidRPr="00C62527" w:rsidRDefault="00F91D97">
            <w:pPr>
              <w:pStyle w:val="TableParagraph"/>
              <w:spacing w:before="4"/>
              <w:rPr>
                <w:rFonts w:ascii="Trebuchet MS" w:hAnsi="Trebuchet MS"/>
                <w:sz w:val="27"/>
              </w:rPr>
            </w:pPr>
          </w:p>
          <w:p w:rsidR="00F91D97" w:rsidRPr="00C62527" w:rsidRDefault="00690D39">
            <w:pPr>
              <w:pStyle w:val="TableParagraph"/>
              <w:spacing w:before="1" w:line="254" w:lineRule="auto"/>
              <w:ind w:left="109" w:right="96"/>
              <w:jc w:val="both"/>
              <w:rPr>
                <w:rFonts w:ascii="Trebuchet MS" w:hAnsi="Trebuchet MS"/>
                <w:sz w:val="20"/>
              </w:rPr>
            </w:pPr>
            <w:r w:rsidRPr="00C62527">
              <w:rPr>
                <w:rFonts w:ascii="Trebuchet MS" w:hAnsi="Trebuchet MS"/>
                <w:sz w:val="20"/>
              </w:rPr>
              <w:t>In</w:t>
            </w:r>
            <w:r w:rsidRPr="00C62527">
              <w:rPr>
                <w:rFonts w:ascii="Trebuchet MS" w:hAnsi="Trebuchet MS"/>
                <w:spacing w:val="-20"/>
                <w:sz w:val="20"/>
              </w:rPr>
              <w:t xml:space="preserve"> </w:t>
            </w:r>
            <w:r w:rsidRPr="00C62527">
              <w:rPr>
                <w:rFonts w:ascii="Trebuchet MS" w:hAnsi="Trebuchet MS"/>
                <w:sz w:val="20"/>
              </w:rPr>
              <w:t>caso</w:t>
            </w:r>
            <w:r w:rsidRPr="00C62527">
              <w:rPr>
                <w:rFonts w:ascii="Trebuchet MS" w:hAnsi="Trebuchet MS"/>
                <w:spacing w:val="-21"/>
                <w:sz w:val="20"/>
              </w:rPr>
              <w:t xml:space="preserve"> </w:t>
            </w:r>
            <w:r w:rsidRPr="00C62527">
              <w:rPr>
                <w:rFonts w:ascii="Trebuchet MS" w:hAnsi="Trebuchet MS"/>
                <w:sz w:val="20"/>
              </w:rPr>
              <w:t>affermativo</w:t>
            </w:r>
            <w:r w:rsidRPr="00C62527">
              <w:rPr>
                <w:rFonts w:ascii="Trebuchet MS" w:hAnsi="Trebuchet MS"/>
                <w:spacing w:val="-19"/>
                <w:sz w:val="20"/>
              </w:rPr>
              <w:t xml:space="preserve"> </w:t>
            </w:r>
            <w:r w:rsidRPr="00C62527">
              <w:rPr>
                <w:rFonts w:ascii="Trebuchet MS" w:hAnsi="Trebuchet MS"/>
                <w:sz w:val="20"/>
              </w:rPr>
              <w:t>fornire</w:t>
            </w:r>
            <w:r w:rsidRPr="00C62527">
              <w:rPr>
                <w:rFonts w:ascii="Trebuchet MS" w:hAnsi="Trebuchet MS"/>
                <w:spacing w:val="-21"/>
                <w:sz w:val="20"/>
              </w:rPr>
              <w:t xml:space="preserve"> </w:t>
            </w:r>
            <w:r w:rsidRPr="00C62527">
              <w:rPr>
                <w:rFonts w:ascii="Trebuchet MS" w:hAnsi="Trebuchet MS"/>
                <w:sz w:val="20"/>
              </w:rPr>
              <w:t>informazioni</w:t>
            </w:r>
            <w:r w:rsidRPr="00C62527">
              <w:rPr>
                <w:rFonts w:ascii="Trebuchet MS" w:hAnsi="Trebuchet MS"/>
                <w:spacing w:val="-20"/>
                <w:sz w:val="20"/>
              </w:rPr>
              <w:t xml:space="preserve"> </w:t>
            </w:r>
            <w:r w:rsidRPr="00C62527">
              <w:rPr>
                <w:rFonts w:ascii="Trebuchet MS" w:hAnsi="Trebuchet MS"/>
                <w:sz w:val="20"/>
              </w:rPr>
              <w:t>dettagliate</w:t>
            </w:r>
            <w:r w:rsidRPr="00C62527">
              <w:rPr>
                <w:rFonts w:ascii="Trebuchet MS" w:hAnsi="Trebuchet MS"/>
                <w:spacing w:val="-21"/>
                <w:sz w:val="20"/>
              </w:rPr>
              <w:t xml:space="preserve"> </w:t>
            </w:r>
            <w:r w:rsidRPr="00C62527">
              <w:rPr>
                <w:rFonts w:ascii="Trebuchet MS" w:hAnsi="Trebuchet MS"/>
                <w:sz w:val="20"/>
              </w:rPr>
              <w:t>sulle misure</w:t>
            </w:r>
            <w:r w:rsidRPr="00C62527">
              <w:rPr>
                <w:rFonts w:ascii="Trebuchet MS" w:hAnsi="Trebuchet MS"/>
                <w:spacing w:val="-9"/>
                <w:sz w:val="20"/>
              </w:rPr>
              <w:t xml:space="preserve"> </w:t>
            </w:r>
            <w:r w:rsidRPr="00C62527">
              <w:rPr>
                <w:rFonts w:ascii="Trebuchet MS" w:hAnsi="Trebuchet MS"/>
                <w:sz w:val="20"/>
              </w:rPr>
              <w:t>adottate</w:t>
            </w:r>
            <w:r w:rsidRPr="00C62527">
              <w:rPr>
                <w:rFonts w:ascii="Trebuchet MS" w:hAnsi="Trebuchet MS"/>
                <w:spacing w:val="-8"/>
                <w:sz w:val="20"/>
              </w:rPr>
              <w:t xml:space="preserve"> </w:t>
            </w:r>
            <w:r w:rsidRPr="00C62527">
              <w:rPr>
                <w:rFonts w:ascii="Trebuchet MS" w:hAnsi="Trebuchet MS"/>
                <w:sz w:val="20"/>
              </w:rPr>
              <w:t>per</w:t>
            </w:r>
            <w:r w:rsidRPr="00C62527">
              <w:rPr>
                <w:rFonts w:ascii="Trebuchet MS" w:hAnsi="Trebuchet MS"/>
                <w:spacing w:val="-8"/>
                <w:sz w:val="20"/>
              </w:rPr>
              <w:t xml:space="preserve"> </w:t>
            </w:r>
            <w:r w:rsidRPr="00C62527">
              <w:rPr>
                <w:rFonts w:ascii="Trebuchet MS" w:hAnsi="Trebuchet MS"/>
                <w:sz w:val="20"/>
              </w:rPr>
              <w:t>prevenire</w:t>
            </w:r>
            <w:r w:rsidRPr="00C62527">
              <w:rPr>
                <w:rFonts w:ascii="Trebuchet MS" w:hAnsi="Trebuchet MS"/>
                <w:spacing w:val="-8"/>
                <w:sz w:val="20"/>
              </w:rPr>
              <w:t xml:space="preserve"> </w:t>
            </w:r>
            <w:r w:rsidRPr="00C62527">
              <w:rPr>
                <w:rFonts w:ascii="Trebuchet MS" w:hAnsi="Trebuchet MS"/>
                <w:sz w:val="20"/>
              </w:rPr>
              <w:t>possibili</w:t>
            </w:r>
            <w:r w:rsidRPr="00C62527">
              <w:rPr>
                <w:rFonts w:ascii="Trebuchet MS" w:hAnsi="Trebuchet MS"/>
                <w:spacing w:val="-8"/>
                <w:sz w:val="20"/>
              </w:rPr>
              <w:t xml:space="preserve"> </w:t>
            </w:r>
            <w:r w:rsidRPr="00C62527">
              <w:rPr>
                <w:rFonts w:ascii="Trebuchet MS" w:hAnsi="Trebuchet MS"/>
                <w:sz w:val="20"/>
              </w:rPr>
              <w:t>distorsioni</w:t>
            </w:r>
            <w:r w:rsidRPr="00C62527">
              <w:rPr>
                <w:rFonts w:ascii="Trebuchet MS" w:hAnsi="Trebuchet MS"/>
                <w:spacing w:val="-8"/>
                <w:sz w:val="20"/>
              </w:rPr>
              <w:t xml:space="preserve"> </w:t>
            </w:r>
            <w:r w:rsidRPr="00C62527">
              <w:rPr>
                <w:rFonts w:ascii="Trebuchet MS" w:hAnsi="Trebuchet MS"/>
                <w:sz w:val="20"/>
              </w:rPr>
              <w:t>della concorrenza</w:t>
            </w:r>
          </w:p>
        </w:tc>
      </w:tr>
      <w:tr w:rsidR="00F91D97" w:rsidRPr="00C62527">
        <w:trPr>
          <w:trHeight w:val="1182"/>
        </w:trPr>
        <w:tc>
          <w:tcPr>
            <w:tcW w:w="4787" w:type="dxa"/>
            <w:tcBorders>
              <w:top w:val="nil"/>
            </w:tcBorders>
          </w:tcPr>
          <w:p w:rsidR="00F91D97" w:rsidRPr="00677E3D" w:rsidRDefault="00F91D97">
            <w:pPr>
              <w:pStyle w:val="TableParagraph"/>
              <w:spacing w:before="6"/>
              <w:rPr>
                <w:rFonts w:ascii="Trebuchet MS" w:hAnsi="Trebuchet MS"/>
                <w:sz w:val="20"/>
              </w:rPr>
            </w:pPr>
          </w:p>
          <w:p w:rsidR="00F91D97" w:rsidRPr="00C62527" w:rsidRDefault="00690D39" w:rsidP="00677E3D">
            <w:pPr>
              <w:pStyle w:val="TableParagraph"/>
              <w:tabs>
                <w:tab w:val="left" w:pos="1409"/>
                <w:tab w:val="left" w:pos="2029"/>
                <w:tab w:val="left" w:pos="3098"/>
                <w:tab w:val="left" w:pos="3477"/>
              </w:tabs>
              <w:spacing w:line="252" w:lineRule="auto"/>
              <w:ind w:left="107" w:right="93"/>
              <w:rPr>
                <w:rFonts w:ascii="Trebuchet MS" w:hAnsi="Trebuchet MS"/>
                <w:sz w:val="20"/>
              </w:rPr>
            </w:pPr>
            <w:r w:rsidRPr="00C62527">
              <w:rPr>
                <w:rFonts w:ascii="Trebuchet MS" w:hAnsi="Trebuchet MS"/>
                <w:sz w:val="20"/>
              </w:rPr>
              <w:t>In</w:t>
            </w:r>
            <w:r w:rsidRPr="00677E3D">
              <w:rPr>
                <w:rFonts w:ascii="Trebuchet MS" w:hAnsi="Trebuchet MS"/>
                <w:sz w:val="20"/>
              </w:rPr>
              <w:t xml:space="preserve"> </w:t>
            </w:r>
            <w:r w:rsidRPr="00C62527">
              <w:rPr>
                <w:rFonts w:ascii="Trebuchet MS" w:hAnsi="Trebuchet MS"/>
                <w:sz w:val="20"/>
              </w:rPr>
              <w:t>caso</w:t>
            </w:r>
            <w:r w:rsidRPr="00677E3D">
              <w:rPr>
                <w:rFonts w:ascii="Trebuchet MS" w:hAnsi="Trebuchet MS"/>
                <w:sz w:val="20"/>
              </w:rPr>
              <w:t xml:space="preserve"> </w:t>
            </w:r>
            <w:r w:rsidRPr="00C62527">
              <w:rPr>
                <w:rFonts w:ascii="Trebuchet MS" w:hAnsi="Trebuchet MS"/>
                <w:sz w:val="20"/>
              </w:rPr>
              <w:t>sia</w:t>
            </w:r>
            <w:r w:rsidRPr="00677E3D">
              <w:rPr>
                <w:rFonts w:ascii="Trebuchet MS" w:hAnsi="Trebuchet MS"/>
                <w:sz w:val="20"/>
              </w:rPr>
              <w:t xml:space="preserve"> </w:t>
            </w:r>
            <w:r w:rsidRPr="00C62527">
              <w:rPr>
                <w:rFonts w:ascii="Trebuchet MS" w:hAnsi="Trebuchet MS"/>
                <w:sz w:val="20"/>
              </w:rPr>
              <w:t>stato</w:t>
            </w:r>
            <w:r w:rsidRPr="00677E3D">
              <w:rPr>
                <w:rFonts w:ascii="Trebuchet MS" w:hAnsi="Trebuchet MS"/>
                <w:sz w:val="20"/>
              </w:rPr>
              <w:t xml:space="preserve"> </w:t>
            </w:r>
            <w:r w:rsidRPr="00C62527">
              <w:rPr>
                <w:rFonts w:ascii="Trebuchet MS" w:hAnsi="Trebuchet MS"/>
                <w:sz w:val="20"/>
              </w:rPr>
              <w:t>coinvolto,</w:t>
            </w:r>
            <w:r w:rsidRPr="00677E3D">
              <w:rPr>
                <w:rFonts w:ascii="Trebuchet MS" w:hAnsi="Trebuchet MS"/>
                <w:sz w:val="20"/>
              </w:rPr>
              <w:t xml:space="preserve"> </w:t>
            </w:r>
            <w:r w:rsidRPr="00C62527">
              <w:rPr>
                <w:rFonts w:ascii="Trebuchet MS" w:hAnsi="Trebuchet MS"/>
                <w:sz w:val="20"/>
              </w:rPr>
              <w:t>la</w:t>
            </w:r>
            <w:r w:rsidRPr="00677E3D">
              <w:rPr>
                <w:rFonts w:ascii="Trebuchet MS" w:hAnsi="Trebuchet MS"/>
                <w:sz w:val="20"/>
              </w:rPr>
              <w:t xml:space="preserve"> </w:t>
            </w:r>
            <w:r w:rsidRPr="00C62527">
              <w:rPr>
                <w:rFonts w:ascii="Trebuchet MS" w:hAnsi="Trebuchet MS"/>
                <w:sz w:val="20"/>
              </w:rPr>
              <w:t>sua</w:t>
            </w:r>
            <w:r w:rsidRPr="00677E3D">
              <w:rPr>
                <w:rFonts w:ascii="Trebuchet MS" w:hAnsi="Trebuchet MS"/>
                <w:sz w:val="20"/>
              </w:rPr>
              <w:t xml:space="preserve"> </w:t>
            </w:r>
            <w:r w:rsidRPr="00C62527">
              <w:rPr>
                <w:rFonts w:ascii="Trebuchet MS" w:hAnsi="Trebuchet MS"/>
                <w:sz w:val="20"/>
              </w:rPr>
              <w:t>partecipazione</w:t>
            </w:r>
            <w:r w:rsidRPr="00677E3D">
              <w:rPr>
                <w:rFonts w:ascii="Trebuchet MS" w:hAnsi="Trebuchet MS"/>
                <w:sz w:val="20"/>
              </w:rPr>
              <w:t xml:space="preserve"> </w:t>
            </w:r>
            <w:r w:rsidRPr="00C62527">
              <w:rPr>
                <w:rFonts w:ascii="Trebuchet MS" w:hAnsi="Trebuchet MS"/>
                <w:sz w:val="20"/>
              </w:rPr>
              <w:t xml:space="preserve">alla </w:t>
            </w:r>
            <w:r w:rsidRPr="00677E3D">
              <w:rPr>
                <w:rFonts w:ascii="Trebuchet MS" w:hAnsi="Trebuchet MS"/>
                <w:sz w:val="20"/>
              </w:rPr>
              <w:t>preparazione</w:t>
            </w:r>
            <w:r w:rsidRPr="00677E3D">
              <w:rPr>
                <w:rFonts w:ascii="Trebuchet MS" w:hAnsi="Trebuchet MS"/>
                <w:sz w:val="20"/>
              </w:rPr>
              <w:tab/>
            </w:r>
            <w:r w:rsidR="00677E3D">
              <w:rPr>
                <w:rFonts w:ascii="Trebuchet MS" w:hAnsi="Trebuchet MS"/>
                <w:sz w:val="20"/>
              </w:rPr>
              <w:t>della</w:t>
            </w:r>
            <w:r w:rsidR="00677E3D">
              <w:rPr>
                <w:rFonts w:ascii="Trebuchet MS" w:hAnsi="Trebuchet MS"/>
                <w:sz w:val="20"/>
              </w:rPr>
              <w:tab/>
              <w:t>procedura</w:t>
            </w:r>
            <w:r w:rsidR="00677E3D">
              <w:rPr>
                <w:rFonts w:ascii="Trebuchet MS" w:hAnsi="Trebuchet MS"/>
                <w:sz w:val="20"/>
              </w:rPr>
              <w:tab/>
              <w:t xml:space="preserve">di </w:t>
            </w:r>
            <w:r w:rsidRPr="00677E3D">
              <w:rPr>
                <w:rFonts w:ascii="Trebuchet MS" w:hAnsi="Trebuchet MS"/>
                <w:sz w:val="20"/>
              </w:rPr>
              <w:t>aggiudicazione</w:t>
            </w:r>
            <w:r w:rsidR="00677E3D" w:rsidRPr="00C62527">
              <w:rPr>
                <w:rFonts w:ascii="Trebuchet MS" w:hAnsi="Trebuchet MS"/>
                <w:sz w:val="20"/>
              </w:rPr>
              <w:t xml:space="preserve"> </w:t>
            </w:r>
            <w:proofErr w:type="gramStart"/>
            <w:r w:rsidR="00677E3D" w:rsidRPr="00C62527">
              <w:rPr>
                <w:rFonts w:ascii="Trebuchet MS" w:hAnsi="Trebuchet MS"/>
                <w:sz w:val="20"/>
              </w:rPr>
              <w:t>dell’appalto  costituisce</w:t>
            </w:r>
            <w:proofErr w:type="gramEnd"/>
            <w:r w:rsidR="00677E3D" w:rsidRPr="00C62527">
              <w:rPr>
                <w:rFonts w:ascii="Trebuchet MS" w:hAnsi="Trebuchet MS"/>
                <w:sz w:val="20"/>
              </w:rPr>
              <w:t xml:space="preserve">  causa  di  alterazione</w:t>
            </w:r>
            <w:r w:rsidR="00677E3D" w:rsidRPr="00677E3D">
              <w:rPr>
                <w:rFonts w:ascii="Trebuchet MS" w:hAnsi="Trebuchet MS"/>
                <w:sz w:val="20"/>
              </w:rPr>
              <w:t xml:space="preserve"> </w:t>
            </w:r>
            <w:r w:rsidR="00677E3D" w:rsidRPr="00C62527">
              <w:rPr>
                <w:rFonts w:ascii="Trebuchet MS" w:hAnsi="Trebuchet MS"/>
                <w:sz w:val="20"/>
              </w:rPr>
              <w:t xml:space="preserve">della </w:t>
            </w:r>
            <w:r w:rsidR="00677E3D">
              <w:rPr>
                <w:rFonts w:ascii="Trebuchet MS" w:hAnsi="Trebuchet MS"/>
                <w:sz w:val="20"/>
              </w:rPr>
              <w:t>concorrenza</w:t>
            </w:r>
          </w:p>
        </w:tc>
        <w:tc>
          <w:tcPr>
            <w:tcW w:w="4993" w:type="dxa"/>
            <w:tcBorders>
              <w:top w:val="nil"/>
            </w:tcBorders>
          </w:tcPr>
          <w:p w:rsidR="00F91D97" w:rsidRPr="00C62527" w:rsidRDefault="00F91D97">
            <w:pPr>
              <w:pStyle w:val="TableParagraph"/>
              <w:spacing w:before="7"/>
              <w:rPr>
                <w:rFonts w:ascii="Trebuchet MS" w:hAnsi="Trebuchet MS"/>
                <w:sz w:val="2"/>
              </w:rPr>
            </w:pPr>
          </w:p>
          <w:p w:rsidR="00F91D97" w:rsidRPr="00C62527" w:rsidRDefault="005723C7">
            <w:pPr>
              <w:pStyle w:val="TableParagraph"/>
              <w:spacing w:line="20" w:lineRule="exact"/>
              <w:ind w:left="102"/>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31" o:spid="_x0000_s1089" style="width:228.8pt;height:.65pt;mso-position-horizontal-relative:char;mso-position-vertical-relative:line" coordsize="4576,13">
                  <v:line id="Line 132" o:spid="_x0000_s1090" style="position:absolute;visibility:visible;mso-wrap-style:square" from="0,6" to="4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CsOMQAAADbAAAADwAAAGRycy9kb3ducmV2LnhtbESPQWvCQBSE7wX/w/KE3upGoa2NriKC&#10;KIQiRi+9PbPPbDD7NmTXGP99t1DwOMzMN8x82dtadNT6yrGC8SgBQVw4XXGp4HTcvE1B+ICssXZM&#10;Ch7kYbkYvMwx1e7OB+ryUIoIYZ+iAhNCk0rpC0MW/cg1xNG7uNZiiLItpW7xHuG2lpMk+ZAWK44L&#10;BhtaGyqu+c0qOGc/p8P1PQvb7+4r20vsV/neKPU67FczEIH68Az/t3daweQT/r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MKw4xAAAANsAAAAPAAAAAAAAAAAA&#10;AAAAAKECAABkcnMvZG93bnJldi54bWxQSwUGAAAAAAQABAD5AAAAkgMAAAAA&#10;" strokeweight=".22817mm"/>
                  <w10:anchorlock/>
                </v:group>
              </w:pict>
            </w:r>
          </w:p>
          <w:p w:rsidR="00F91D97" w:rsidRPr="00C62527" w:rsidRDefault="00690D39">
            <w:pPr>
              <w:pStyle w:val="TableParagraph"/>
              <w:tabs>
                <w:tab w:val="left" w:pos="2234"/>
              </w:tabs>
              <w:spacing w:before="156"/>
              <w:ind w:left="109"/>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t>□</w:t>
            </w:r>
            <w:r w:rsidRPr="00C62527">
              <w:rPr>
                <w:rFonts w:ascii="Trebuchet MS" w:hAnsi="Trebuchet MS"/>
                <w:spacing w:val="-12"/>
                <w:sz w:val="20"/>
              </w:rPr>
              <w:t xml:space="preserve"> </w:t>
            </w:r>
            <w:r w:rsidRPr="00C62527">
              <w:rPr>
                <w:rFonts w:ascii="Trebuchet MS" w:hAnsi="Trebuchet MS"/>
                <w:sz w:val="20"/>
              </w:rPr>
              <w:t>NO</w:t>
            </w:r>
          </w:p>
        </w:tc>
      </w:tr>
    </w:tbl>
    <w:p w:rsidR="00F91D97" w:rsidRPr="00C62527" w:rsidRDefault="00F91D97">
      <w:pPr>
        <w:rPr>
          <w:rFonts w:ascii="Trebuchet MS" w:hAnsi="Trebuchet MS"/>
          <w:sz w:val="20"/>
        </w:rPr>
        <w:sectPr w:rsidR="00F91D97" w:rsidRPr="00C62527">
          <w:pgSz w:w="11910" w:h="16840"/>
          <w:pgMar w:top="2060" w:right="2" w:bottom="1120" w:left="0" w:header="708" w:footer="921" w:gutter="0"/>
          <w:cols w:space="720"/>
        </w:sectPr>
      </w:pPr>
    </w:p>
    <w:p w:rsidR="00F91D97" w:rsidRPr="00C62527" w:rsidRDefault="00F91D97">
      <w:pPr>
        <w:pStyle w:val="Corpotesto"/>
        <w:rPr>
          <w:i w:val="0"/>
          <w:sz w:val="24"/>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993"/>
      </w:tblGrid>
      <w:tr w:rsidR="00F91D97" w:rsidRPr="00C62527">
        <w:trPr>
          <w:trHeight w:val="1665"/>
        </w:trPr>
        <w:tc>
          <w:tcPr>
            <w:tcW w:w="4787" w:type="dxa"/>
          </w:tcPr>
          <w:p w:rsidR="00F91D97" w:rsidRPr="00C62527" w:rsidRDefault="00690D39">
            <w:pPr>
              <w:pStyle w:val="TableParagraph"/>
              <w:spacing w:before="4"/>
              <w:ind w:left="107"/>
              <w:rPr>
                <w:rFonts w:ascii="Trebuchet MS" w:hAnsi="Trebuchet MS"/>
                <w:sz w:val="20"/>
              </w:rPr>
            </w:pPr>
            <w:r w:rsidRPr="00C62527">
              <w:rPr>
                <w:rFonts w:ascii="Trebuchet MS" w:hAnsi="Trebuchet MS"/>
                <w:sz w:val="20"/>
              </w:rPr>
              <w:t>L’operatore economico può confermare di:</w:t>
            </w:r>
          </w:p>
          <w:p w:rsidR="00F91D97" w:rsidRPr="00C62527" w:rsidRDefault="00690D39">
            <w:pPr>
              <w:pStyle w:val="TableParagraph"/>
              <w:numPr>
                <w:ilvl w:val="0"/>
                <w:numId w:val="6"/>
              </w:numPr>
              <w:tabs>
                <w:tab w:val="left" w:pos="469"/>
              </w:tabs>
              <w:spacing w:before="15" w:line="254" w:lineRule="auto"/>
              <w:ind w:right="100"/>
              <w:jc w:val="both"/>
              <w:rPr>
                <w:rFonts w:ascii="Trebuchet MS" w:hAnsi="Trebuchet MS"/>
                <w:sz w:val="20"/>
              </w:rPr>
            </w:pPr>
            <w:proofErr w:type="gramStart"/>
            <w:r w:rsidRPr="00C62527">
              <w:rPr>
                <w:rFonts w:ascii="Trebuchet MS" w:hAnsi="Trebuchet MS"/>
                <w:sz w:val="20"/>
              </w:rPr>
              <w:t>non</w:t>
            </w:r>
            <w:proofErr w:type="gramEnd"/>
            <w:r w:rsidRPr="00C62527">
              <w:rPr>
                <w:rFonts w:ascii="Trebuchet MS" w:hAnsi="Trebuchet MS"/>
                <w:sz w:val="20"/>
              </w:rPr>
              <w:t xml:space="preserve"> essersi reso gravemente colpevole di false dichiarazioni nel fornire le informazioni richieste per</w:t>
            </w:r>
            <w:r w:rsidRPr="00C62527">
              <w:rPr>
                <w:rFonts w:ascii="Trebuchet MS" w:hAnsi="Trebuchet MS"/>
                <w:spacing w:val="-20"/>
                <w:sz w:val="20"/>
              </w:rPr>
              <w:t xml:space="preserve"> </w:t>
            </w:r>
            <w:r w:rsidRPr="00C62527">
              <w:rPr>
                <w:rFonts w:ascii="Trebuchet MS" w:hAnsi="Trebuchet MS"/>
                <w:sz w:val="20"/>
              </w:rPr>
              <w:t>verificare</w:t>
            </w:r>
            <w:r w:rsidRPr="00C62527">
              <w:rPr>
                <w:rFonts w:ascii="Trebuchet MS" w:hAnsi="Trebuchet MS"/>
                <w:spacing w:val="-20"/>
                <w:sz w:val="20"/>
              </w:rPr>
              <w:t xml:space="preserve"> </w:t>
            </w:r>
            <w:r w:rsidRPr="00C62527">
              <w:rPr>
                <w:rFonts w:ascii="Trebuchet MS" w:hAnsi="Trebuchet MS"/>
                <w:sz w:val="20"/>
              </w:rPr>
              <w:t>l’assenza</w:t>
            </w:r>
            <w:r w:rsidRPr="00C62527">
              <w:rPr>
                <w:rFonts w:ascii="Trebuchet MS" w:hAnsi="Trebuchet MS"/>
                <w:spacing w:val="-19"/>
                <w:sz w:val="20"/>
              </w:rPr>
              <w:t xml:space="preserve"> </w:t>
            </w:r>
            <w:r w:rsidRPr="00C62527">
              <w:rPr>
                <w:rFonts w:ascii="Trebuchet MS" w:hAnsi="Trebuchet MS"/>
                <w:sz w:val="20"/>
              </w:rPr>
              <w:t>di</w:t>
            </w:r>
            <w:r w:rsidRPr="00C62527">
              <w:rPr>
                <w:rFonts w:ascii="Trebuchet MS" w:hAnsi="Trebuchet MS"/>
                <w:spacing w:val="-20"/>
                <w:sz w:val="20"/>
              </w:rPr>
              <w:t xml:space="preserve"> </w:t>
            </w:r>
            <w:r w:rsidRPr="00C62527">
              <w:rPr>
                <w:rFonts w:ascii="Trebuchet MS" w:hAnsi="Trebuchet MS"/>
                <w:sz w:val="20"/>
              </w:rPr>
              <w:t>motivi</w:t>
            </w:r>
            <w:r w:rsidRPr="00C62527">
              <w:rPr>
                <w:rFonts w:ascii="Trebuchet MS" w:hAnsi="Trebuchet MS"/>
                <w:spacing w:val="-19"/>
                <w:sz w:val="20"/>
              </w:rPr>
              <w:t xml:space="preserve"> </w:t>
            </w:r>
            <w:r w:rsidRPr="00C62527">
              <w:rPr>
                <w:rFonts w:ascii="Trebuchet MS" w:hAnsi="Trebuchet MS"/>
                <w:sz w:val="20"/>
              </w:rPr>
              <w:t>di</w:t>
            </w:r>
            <w:r w:rsidRPr="00C62527">
              <w:rPr>
                <w:rFonts w:ascii="Trebuchet MS" w:hAnsi="Trebuchet MS"/>
                <w:spacing w:val="-20"/>
                <w:sz w:val="20"/>
              </w:rPr>
              <w:t xml:space="preserve"> </w:t>
            </w:r>
            <w:r w:rsidRPr="00C62527">
              <w:rPr>
                <w:rFonts w:ascii="Trebuchet MS" w:hAnsi="Trebuchet MS"/>
                <w:sz w:val="20"/>
              </w:rPr>
              <w:t>esclusione</w:t>
            </w:r>
            <w:r w:rsidRPr="00C62527">
              <w:rPr>
                <w:rFonts w:ascii="Trebuchet MS" w:hAnsi="Trebuchet MS"/>
                <w:spacing w:val="-20"/>
                <w:sz w:val="20"/>
              </w:rPr>
              <w:t xml:space="preserve"> </w:t>
            </w:r>
            <w:r w:rsidRPr="00C62527">
              <w:rPr>
                <w:rFonts w:ascii="Trebuchet MS" w:hAnsi="Trebuchet MS"/>
                <w:sz w:val="20"/>
              </w:rPr>
              <w:t>o</w:t>
            </w:r>
            <w:r w:rsidRPr="00C62527">
              <w:rPr>
                <w:rFonts w:ascii="Trebuchet MS" w:hAnsi="Trebuchet MS"/>
                <w:spacing w:val="-20"/>
                <w:sz w:val="20"/>
              </w:rPr>
              <w:t xml:space="preserve"> </w:t>
            </w:r>
            <w:r w:rsidRPr="00C62527">
              <w:rPr>
                <w:rFonts w:ascii="Trebuchet MS" w:hAnsi="Trebuchet MS"/>
                <w:sz w:val="20"/>
              </w:rPr>
              <w:t>il rispetto</w:t>
            </w:r>
            <w:r w:rsidRPr="00C62527">
              <w:rPr>
                <w:rFonts w:ascii="Trebuchet MS" w:hAnsi="Trebuchet MS"/>
                <w:spacing w:val="-15"/>
                <w:sz w:val="20"/>
              </w:rPr>
              <w:t xml:space="preserve"> </w:t>
            </w:r>
            <w:r w:rsidRPr="00C62527">
              <w:rPr>
                <w:rFonts w:ascii="Trebuchet MS" w:hAnsi="Trebuchet MS"/>
                <w:sz w:val="20"/>
              </w:rPr>
              <w:t>dei</w:t>
            </w:r>
            <w:r w:rsidRPr="00C62527">
              <w:rPr>
                <w:rFonts w:ascii="Trebuchet MS" w:hAnsi="Trebuchet MS"/>
                <w:spacing w:val="-15"/>
                <w:sz w:val="20"/>
              </w:rPr>
              <w:t xml:space="preserve"> </w:t>
            </w:r>
            <w:r w:rsidRPr="00C62527">
              <w:rPr>
                <w:rFonts w:ascii="Trebuchet MS" w:hAnsi="Trebuchet MS"/>
                <w:sz w:val="20"/>
              </w:rPr>
              <w:t>criteri</w:t>
            </w:r>
            <w:r w:rsidRPr="00C62527">
              <w:rPr>
                <w:rFonts w:ascii="Trebuchet MS" w:hAnsi="Trebuchet MS"/>
                <w:spacing w:val="-15"/>
                <w:sz w:val="20"/>
              </w:rPr>
              <w:t xml:space="preserve"> </w:t>
            </w:r>
            <w:r w:rsidRPr="00C62527">
              <w:rPr>
                <w:rFonts w:ascii="Trebuchet MS" w:hAnsi="Trebuchet MS"/>
                <w:sz w:val="20"/>
              </w:rPr>
              <w:t>di</w:t>
            </w:r>
            <w:r w:rsidRPr="00C62527">
              <w:rPr>
                <w:rFonts w:ascii="Trebuchet MS" w:hAnsi="Trebuchet MS"/>
                <w:spacing w:val="-15"/>
                <w:sz w:val="20"/>
              </w:rPr>
              <w:t xml:space="preserve"> </w:t>
            </w:r>
            <w:r w:rsidRPr="00C62527">
              <w:rPr>
                <w:rFonts w:ascii="Trebuchet MS" w:hAnsi="Trebuchet MS"/>
                <w:sz w:val="20"/>
              </w:rPr>
              <w:t>selezione?</w:t>
            </w:r>
          </w:p>
          <w:p w:rsidR="00F91D97" w:rsidRPr="00C62527" w:rsidRDefault="00690D39">
            <w:pPr>
              <w:pStyle w:val="TableParagraph"/>
              <w:numPr>
                <w:ilvl w:val="0"/>
                <w:numId w:val="6"/>
              </w:numPr>
              <w:tabs>
                <w:tab w:val="left" w:pos="468"/>
                <w:tab w:val="left" w:pos="469"/>
              </w:tabs>
              <w:spacing w:before="1"/>
              <w:rPr>
                <w:rFonts w:ascii="Trebuchet MS" w:hAnsi="Trebuchet MS"/>
                <w:sz w:val="20"/>
              </w:rPr>
            </w:pPr>
            <w:proofErr w:type="gramStart"/>
            <w:r w:rsidRPr="00C62527">
              <w:rPr>
                <w:rFonts w:ascii="Trebuchet MS" w:hAnsi="Trebuchet MS"/>
                <w:sz w:val="20"/>
              </w:rPr>
              <w:t>non</w:t>
            </w:r>
            <w:proofErr w:type="gramEnd"/>
            <w:r w:rsidRPr="00C62527">
              <w:rPr>
                <w:rFonts w:ascii="Trebuchet MS" w:hAnsi="Trebuchet MS"/>
                <w:spacing w:val="-16"/>
                <w:sz w:val="20"/>
              </w:rPr>
              <w:t xml:space="preserve"> </w:t>
            </w:r>
            <w:r w:rsidRPr="00C62527">
              <w:rPr>
                <w:rFonts w:ascii="Trebuchet MS" w:hAnsi="Trebuchet MS"/>
                <w:sz w:val="20"/>
              </w:rPr>
              <w:t>aver</w:t>
            </w:r>
            <w:r w:rsidRPr="00C62527">
              <w:rPr>
                <w:rFonts w:ascii="Trebuchet MS" w:hAnsi="Trebuchet MS"/>
                <w:spacing w:val="-15"/>
                <w:sz w:val="20"/>
              </w:rPr>
              <w:t xml:space="preserve"> </w:t>
            </w:r>
            <w:r w:rsidRPr="00C62527">
              <w:rPr>
                <w:rFonts w:ascii="Trebuchet MS" w:hAnsi="Trebuchet MS"/>
                <w:sz w:val="20"/>
              </w:rPr>
              <w:t>occultato</w:t>
            </w:r>
            <w:r w:rsidRPr="00C62527">
              <w:rPr>
                <w:rFonts w:ascii="Trebuchet MS" w:hAnsi="Trebuchet MS"/>
                <w:spacing w:val="-16"/>
                <w:sz w:val="20"/>
              </w:rPr>
              <w:t xml:space="preserve"> </w:t>
            </w:r>
            <w:r w:rsidRPr="00C62527">
              <w:rPr>
                <w:rFonts w:ascii="Trebuchet MS" w:hAnsi="Trebuchet MS"/>
                <w:sz w:val="20"/>
              </w:rPr>
              <w:t>tali</w:t>
            </w:r>
            <w:r w:rsidRPr="00C62527">
              <w:rPr>
                <w:rFonts w:ascii="Trebuchet MS" w:hAnsi="Trebuchet MS"/>
                <w:spacing w:val="-16"/>
                <w:sz w:val="20"/>
              </w:rPr>
              <w:t xml:space="preserve"> </w:t>
            </w:r>
            <w:r w:rsidRPr="00C62527">
              <w:rPr>
                <w:rFonts w:ascii="Trebuchet MS" w:hAnsi="Trebuchet MS"/>
                <w:sz w:val="20"/>
              </w:rPr>
              <w:t>informazioni?</w:t>
            </w:r>
          </w:p>
        </w:tc>
        <w:tc>
          <w:tcPr>
            <w:tcW w:w="4993" w:type="dxa"/>
          </w:tcPr>
          <w:p w:rsidR="00F91D97" w:rsidRPr="00C62527" w:rsidRDefault="00B26BE6">
            <w:pPr>
              <w:pStyle w:val="TableParagraph"/>
              <w:tabs>
                <w:tab w:val="left" w:pos="2234"/>
              </w:tabs>
              <w:spacing w:before="117"/>
              <w:ind w:left="109"/>
              <w:rPr>
                <w:rFonts w:ascii="Trebuchet MS" w:hAnsi="Trebuchet MS"/>
                <w:sz w:val="20"/>
              </w:rPr>
            </w:pPr>
            <w:r w:rsidRPr="00C62527">
              <w:rPr>
                <w:rFonts w:ascii="Trebuchet MS" w:hAnsi="Trebuchet MS"/>
                <w:sz w:val="20"/>
              </w:rPr>
              <w:t xml:space="preserve">□ </w:t>
            </w:r>
            <w:r w:rsidR="00690D39" w:rsidRPr="00C62527">
              <w:rPr>
                <w:rFonts w:ascii="Trebuchet MS" w:hAnsi="Trebuchet MS"/>
                <w:sz w:val="20"/>
              </w:rPr>
              <w:t>SI</w:t>
            </w:r>
            <w:r w:rsidR="00690D39" w:rsidRPr="00C62527">
              <w:rPr>
                <w:rFonts w:ascii="Trebuchet MS" w:hAnsi="Trebuchet MS"/>
                <w:sz w:val="20"/>
              </w:rPr>
              <w:tab/>
            </w:r>
            <w:r w:rsidR="00690D39" w:rsidRPr="00C62527">
              <w:rPr>
                <w:rFonts w:ascii="Trebuchet MS" w:hAnsi="Trebuchet MS"/>
                <w:w w:val="95"/>
                <w:sz w:val="20"/>
              </w:rPr>
              <w:t>□</w:t>
            </w:r>
            <w:r w:rsidR="00690D39" w:rsidRPr="00C62527">
              <w:rPr>
                <w:rFonts w:ascii="Trebuchet MS" w:hAnsi="Trebuchet MS"/>
                <w:spacing w:val="-25"/>
                <w:w w:val="95"/>
                <w:sz w:val="20"/>
              </w:rPr>
              <w:t xml:space="preserve"> </w:t>
            </w:r>
            <w:r w:rsidR="00690D39" w:rsidRPr="00C62527">
              <w:rPr>
                <w:rFonts w:ascii="Trebuchet MS" w:hAnsi="Trebuchet MS"/>
                <w:w w:val="95"/>
                <w:sz w:val="20"/>
              </w:rPr>
              <w:t>NO</w:t>
            </w:r>
          </w:p>
          <w:p w:rsidR="00F91D97" w:rsidRPr="00C62527" w:rsidRDefault="00F91D97">
            <w:pPr>
              <w:pStyle w:val="TableParagraph"/>
              <w:rPr>
                <w:rFonts w:ascii="Trebuchet MS" w:hAnsi="Trebuchet MS"/>
              </w:rPr>
            </w:pPr>
          </w:p>
          <w:p w:rsidR="00F91D97" w:rsidRPr="00C62527" w:rsidRDefault="00F91D97">
            <w:pPr>
              <w:pStyle w:val="TableParagraph"/>
              <w:spacing w:before="1"/>
              <w:rPr>
                <w:rFonts w:ascii="Trebuchet MS" w:hAnsi="Trebuchet MS"/>
                <w:sz w:val="24"/>
              </w:rPr>
            </w:pPr>
          </w:p>
          <w:p w:rsidR="00F91D97" w:rsidRPr="00C62527" w:rsidRDefault="00B26BE6">
            <w:pPr>
              <w:pStyle w:val="TableParagraph"/>
              <w:tabs>
                <w:tab w:val="left" w:pos="2234"/>
              </w:tabs>
              <w:spacing w:before="1"/>
              <w:ind w:left="109"/>
              <w:rPr>
                <w:rFonts w:ascii="Trebuchet MS" w:hAnsi="Trebuchet MS"/>
                <w:sz w:val="20"/>
              </w:rPr>
            </w:pPr>
            <w:r w:rsidRPr="00C62527">
              <w:rPr>
                <w:rFonts w:ascii="Trebuchet MS" w:hAnsi="Trebuchet MS"/>
                <w:sz w:val="20"/>
              </w:rPr>
              <w:t xml:space="preserve">□ </w:t>
            </w:r>
            <w:r w:rsidR="00690D39" w:rsidRPr="00C62527">
              <w:rPr>
                <w:rFonts w:ascii="Trebuchet MS" w:hAnsi="Trebuchet MS"/>
                <w:sz w:val="20"/>
              </w:rPr>
              <w:t>SI</w:t>
            </w:r>
            <w:r w:rsidR="00690D39" w:rsidRPr="00C62527">
              <w:rPr>
                <w:rFonts w:ascii="Trebuchet MS" w:hAnsi="Trebuchet MS"/>
                <w:sz w:val="20"/>
              </w:rPr>
              <w:tab/>
            </w:r>
            <w:r w:rsidR="00690D39" w:rsidRPr="00C62527">
              <w:rPr>
                <w:rFonts w:ascii="Trebuchet MS" w:hAnsi="Trebuchet MS"/>
                <w:w w:val="95"/>
                <w:sz w:val="20"/>
              </w:rPr>
              <w:t>□</w:t>
            </w:r>
            <w:r w:rsidR="00690D39" w:rsidRPr="00C62527">
              <w:rPr>
                <w:rFonts w:ascii="Trebuchet MS" w:hAnsi="Trebuchet MS"/>
                <w:spacing w:val="-25"/>
                <w:w w:val="95"/>
                <w:sz w:val="20"/>
              </w:rPr>
              <w:t xml:space="preserve"> </w:t>
            </w:r>
            <w:r w:rsidR="00690D39" w:rsidRPr="00C62527">
              <w:rPr>
                <w:rFonts w:ascii="Trebuchet MS" w:hAnsi="Trebuchet MS"/>
                <w:w w:val="95"/>
                <w:sz w:val="20"/>
              </w:rPr>
              <w:t>NO</w:t>
            </w:r>
          </w:p>
        </w:tc>
      </w:tr>
    </w:tbl>
    <w:p w:rsidR="00F91D97" w:rsidRPr="00C62527" w:rsidRDefault="00F91D97">
      <w:pPr>
        <w:pStyle w:val="Corpotesto"/>
        <w:rPr>
          <w:i w:val="0"/>
        </w:rPr>
      </w:pPr>
    </w:p>
    <w:p w:rsidR="00F91D97" w:rsidRPr="00C62527" w:rsidRDefault="00F91D97">
      <w:pPr>
        <w:pStyle w:val="Corpotesto"/>
        <w:spacing w:before="4"/>
        <w:rPr>
          <w:i w:val="0"/>
        </w:rPr>
      </w:pPr>
    </w:p>
    <w:p w:rsidR="00F91D97" w:rsidRPr="00C62527" w:rsidRDefault="00690D39">
      <w:pPr>
        <w:spacing w:before="59" w:line="252" w:lineRule="auto"/>
        <w:ind w:left="1132" w:right="1119"/>
        <w:rPr>
          <w:rFonts w:ascii="Trebuchet MS" w:hAnsi="Trebuchet MS"/>
          <w:b/>
        </w:rPr>
      </w:pPr>
      <w:r w:rsidRPr="00677E3D">
        <w:rPr>
          <w:rFonts w:ascii="Trebuchet MS" w:hAnsi="Trebuchet MS"/>
          <w:b/>
          <w:highlight w:val="yellow"/>
        </w:rPr>
        <w:t>D - ALTRI MOTIVI DI ESCLUSIONE EVENTUALMENTE PREVISTI DALLA LEGISLAZIONE NAZIONALE DELLO</w:t>
      </w:r>
      <w:r w:rsidRPr="00677E3D">
        <w:rPr>
          <w:rFonts w:ascii="Trebuchet MS" w:hAnsi="Trebuchet MS"/>
          <w:b/>
          <w:spacing w:val="-36"/>
          <w:highlight w:val="yellow"/>
        </w:rPr>
        <w:t xml:space="preserve"> </w:t>
      </w:r>
      <w:r w:rsidRPr="00677E3D">
        <w:rPr>
          <w:rFonts w:ascii="Trebuchet MS" w:hAnsi="Trebuchet MS"/>
          <w:b/>
          <w:highlight w:val="yellow"/>
        </w:rPr>
        <w:t>STATO</w:t>
      </w:r>
      <w:r w:rsidRPr="00677E3D">
        <w:rPr>
          <w:rFonts w:ascii="Trebuchet MS" w:hAnsi="Trebuchet MS"/>
          <w:b/>
          <w:spacing w:val="-32"/>
          <w:highlight w:val="yellow"/>
        </w:rPr>
        <w:t xml:space="preserve"> </w:t>
      </w:r>
      <w:r w:rsidRPr="00677E3D">
        <w:rPr>
          <w:rFonts w:ascii="Trebuchet MS" w:hAnsi="Trebuchet MS"/>
          <w:b/>
          <w:highlight w:val="yellow"/>
        </w:rPr>
        <w:t>MEMBRO</w:t>
      </w:r>
      <w:r w:rsidRPr="00677E3D">
        <w:rPr>
          <w:rFonts w:ascii="Trebuchet MS" w:hAnsi="Trebuchet MS"/>
          <w:b/>
          <w:spacing w:val="-35"/>
          <w:highlight w:val="yellow"/>
        </w:rPr>
        <w:t xml:space="preserve"> </w:t>
      </w:r>
      <w:r w:rsidRPr="00677E3D">
        <w:rPr>
          <w:rFonts w:ascii="Trebuchet MS" w:hAnsi="Trebuchet MS"/>
          <w:b/>
          <w:highlight w:val="yellow"/>
        </w:rPr>
        <w:t>DELL'AMMINISTRAZIONE</w:t>
      </w:r>
      <w:r w:rsidRPr="00677E3D">
        <w:rPr>
          <w:rFonts w:ascii="Trebuchet MS" w:hAnsi="Trebuchet MS"/>
          <w:b/>
          <w:spacing w:val="-28"/>
          <w:highlight w:val="yellow"/>
        </w:rPr>
        <w:t xml:space="preserve"> </w:t>
      </w:r>
      <w:r w:rsidRPr="00677E3D">
        <w:rPr>
          <w:rFonts w:ascii="Trebuchet MS" w:hAnsi="Trebuchet MS"/>
          <w:b/>
          <w:highlight w:val="yellow"/>
        </w:rPr>
        <w:t>AGGIUDICATRICE</w:t>
      </w:r>
      <w:r w:rsidRPr="00677E3D">
        <w:rPr>
          <w:rFonts w:ascii="Trebuchet MS" w:hAnsi="Trebuchet MS"/>
          <w:b/>
          <w:spacing w:val="-20"/>
          <w:highlight w:val="yellow"/>
        </w:rPr>
        <w:t xml:space="preserve"> </w:t>
      </w:r>
      <w:r w:rsidRPr="00677E3D">
        <w:rPr>
          <w:rFonts w:ascii="Trebuchet MS" w:hAnsi="Trebuchet MS"/>
          <w:b/>
          <w:highlight w:val="yellow"/>
        </w:rPr>
        <w:t>O</w:t>
      </w:r>
      <w:r w:rsidRPr="00677E3D">
        <w:rPr>
          <w:rFonts w:ascii="Trebuchet MS" w:hAnsi="Trebuchet MS"/>
          <w:b/>
          <w:spacing w:val="-37"/>
          <w:highlight w:val="yellow"/>
        </w:rPr>
        <w:t xml:space="preserve"> </w:t>
      </w:r>
      <w:r w:rsidRPr="00677E3D">
        <w:rPr>
          <w:rFonts w:ascii="Trebuchet MS" w:hAnsi="Trebuchet MS"/>
          <w:b/>
          <w:highlight w:val="yellow"/>
        </w:rPr>
        <w:t>DELL'ENTE</w:t>
      </w:r>
      <w:r w:rsidRPr="00677E3D">
        <w:rPr>
          <w:rFonts w:ascii="Trebuchet MS" w:hAnsi="Trebuchet MS"/>
          <w:b/>
          <w:spacing w:val="-38"/>
          <w:highlight w:val="yellow"/>
        </w:rPr>
        <w:t xml:space="preserve"> </w:t>
      </w:r>
      <w:r w:rsidRPr="00677E3D">
        <w:rPr>
          <w:rFonts w:ascii="Trebuchet MS" w:hAnsi="Trebuchet MS"/>
          <w:b/>
          <w:highlight w:val="yellow"/>
        </w:rPr>
        <w:t>AGGIUDICATORE</w:t>
      </w:r>
    </w:p>
    <w:p w:rsidR="00F91D97" w:rsidRPr="00C62527" w:rsidRDefault="00F91D97">
      <w:pPr>
        <w:pStyle w:val="Corpotesto"/>
        <w:spacing w:before="9" w:after="1"/>
        <w:rPr>
          <w:b/>
          <w:i w:val="0"/>
          <w:sz w:val="14"/>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5061"/>
      </w:tblGrid>
      <w:tr w:rsidR="00F91D97" w:rsidRPr="00C62527">
        <w:trPr>
          <w:trHeight w:val="268"/>
        </w:trPr>
        <w:tc>
          <w:tcPr>
            <w:tcW w:w="9848" w:type="dxa"/>
            <w:gridSpan w:val="2"/>
            <w:shd w:val="clear" w:color="auto" w:fill="F1F1F1"/>
          </w:tcPr>
          <w:p w:rsidR="00F91D97" w:rsidRPr="00C62527" w:rsidRDefault="00690D39">
            <w:pPr>
              <w:pStyle w:val="TableParagraph"/>
              <w:spacing w:before="2" w:line="246" w:lineRule="exact"/>
              <w:ind w:left="2313"/>
              <w:rPr>
                <w:rFonts w:ascii="Trebuchet MS" w:hAnsi="Trebuchet MS"/>
              </w:rPr>
            </w:pPr>
            <w:r w:rsidRPr="00C62527">
              <w:rPr>
                <w:rFonts w:ascii="Trebuchet MS" w:hAnsi="Trebuchet MS"/>
              </w:rPr>
              <w:t>Altri motivi di esclusione previsti dalla legislazione nazione</w:t>
            </w:r>
          </w:p>
        </w:tc>
      </w:tr>
      <w:tr w:rsidR="00F91D97" w:rsidRPr="00C62527">
        <w:trPr>
          <w:trHeight w:val="1463"/>
        </w:trPr>
        <w:tc>
          <w:tcPr>
            <w:tcW w:w="4787" w:type="dxa"/>
          </w:tcPr>
          <w:p w:rsidR="00F91D97" w:rsidRPr="00C62527" w:rsidRDefault="00690D39">
            <w:pPr>
              <w:pStyle w:val="TableParagraph"/>
              <w:spacing w:before="4" w:line="254" w:lineRule="auto"/>
              <w:ind w:left="107" w:right="96"/>
              <w:jc w:val="both"/>
              <w:rPr>
                <w:rFonts w:ascii="Trebuchet MS" w:hAnsi="Trebuchet MS"/>
                <w:sz w:val="20"/>
              </w:rPr>
            </w:pPr>
            <w:r w:rsidRPr="00C62527">
              <w:rPr>
                <w:rFonts w:ascii="Trebuchet MS" w:hAnsi="Trebuchet MS"/>
                <w:sz w:val="20"/>
              </w:rPr>
              <w:t>L’operatore economico rientra in una delle cause di decadenza, sospensione o di divieto previste dall’articolo 67 del decreto legislativo 6 settembre 2011,</w:t>
            </w:r>
            <w:r w:rsidRPr="00C62527">
              <w:rPr>
                <w:rFonts w:ascii="Trebuchet MS" w:hAnsi="Trebuchet MS"/>
                <w:spacing w:val="-27"/>
                <w:sz w:val="20"/>
              </w:rPr>
              <w:t xml:space="preserve"> </w:t>
            </w:r>
            <w:r w:rsidRPr="00C62527">
              <w:rPr>
                <w:rFonts w:ascii="Trebuchet MS" w:hAnsi="Trebuchet MS"/>
                <w:sz w:val="20"/>
              </w:rPr>
              <w:t>n.</w:t>
            </w:r>
            <w:r w:rsidRPr="00C62527">
              <w:rPr>
                <w:rFonts w:ascii="Trebuchet MS" w:hAnsi="Trebuchet MS"/>
                <w:spacing w:val="-27"/>
                <w:sz w:val="20"/>
              </w:rPr>
              <w:t xml:space="preserve"> </w:t>
            </w:r>
            <w:r w:rsidRPr="00C62527">
              <w:rPr>
                <w:rFonts w:ascii="Trebuchet MS" w:hAnsi="Trebuchet MS"/>
                <w:sz w:val="20"/>
              </w:rPr>
              <w:t>159</w:t>
            </w:r>
            <w:r w:rsidRPr="00C62527">
              <w:rPr>
                <w:rFonts w:ascii="Trebuchet MS" w:hAnsi="Trebuchet MS"/>
                <w:spacing w:val="-26"/>
                <w:sz w:val="20"/>
              </w:rPr>
              <w:t xml:space="preserve"> </w:t>
            </w:r>
            <w:r w:rsidRPr="00C62527">
              <w:rPr>
                <w:rFonts w:ascii="Trebuchet MS" w:hAnsi="Trebuchet MS"/>
                <w:sz w:val="20"/>
              </w:rPr>
              <w:t>o</w:t>
            </w:r>
            <w:r w:rsidRPr="00C62527">
              <w:rPr>
                <w:rFonts w:ascii="Trebuchet MS" w:hAnsi="Trebuchet MS"/>
                <w:spacing w:val="-27"/>
                <w:sz w:val="20"/>
              </w:rPr>
              <w:t xml:space="preserve"> </w:t>
            </w:r>
            <w:r w:rsidRPr="00C62527">
              <w:rPr>
                <w:rFonts w:ascii="Trebuchet MS" w:hAnsi="Trebuchet MS"/>
                <w:sz w:val="20"/>
              </w:rPr>
              <w:t>di</w:t>
            </w:r>
            <w:r w:rsidRPr="00C62527">
              <w:rPr>
                <w:rFonts w:ascii="Trebuchet MS" w:hAnsi="Trebuchet MS"/>
                <w:spacing w:val="-26"/>
                <w:sz w:val="20"/>
              </w:rPr>
              <w:t xml:space="preserve"> </w:t>
            </w:r>
            <w:r w:rsidRPr="00C62527">
              <w:rPr>
                <w:rFonts w:ascii="Trebuchet MS" w:hAnsi="Trebuchet MS"/>
                <w:sz w:val="20"/>
              </w:rPr>
              <w:t>un</w:t>
            </w:r>
            <w:r w:rsidRPr="00C62527">
              <w:rPr>
                <w:rFonts w:ascii="Trebuchet MS" w:hAnsi="Trebuchet MS"/>
                <w:spacing w:val="-27"/>
                <w:sz w:val="20"/>
              </w:rPr>
              <w:t xml:space="preserve"> </w:t>
            </w:r>
            <w:r w:rsidRPr="00C62527">
              <w:rPr>
                <w:rFonts w:ascii="Trebuchet MS" w:hAnsi="Trebuchet MS"/>
                <w:sz w:val="20"/>
              </w:rPr>
              <w:t>tentativo</w:t>
            </w:r>
            <w:r w:rsidRPr="00C62527">
              <w:rPr>
                <w:rFonts w:ascii="Trebuchet MS" w:hAnsi="Trebuchet MS"/>
                <w:spacing w:val="-25"/>
                <w:sz w:val="20"/>
              </w:rPr>
              <w:t xml:space="preserve"> </w:t>
            </w:r>
            <w:r w:rsidRPr="00C62527">
              <w:rPr>
                <w:rFonts w:ascii="Trebuchet MS" w:hAnsi="Trebuchet MS"/>
                <w:sz w:val="20"/>
              </w:rPr>
              <w:t>di</w:t>
            </w:r>
            <w:r w:rsidRPr="00C62527">
              <w:rPr>
                <w:rFonts w:ascii="Trebuchet MS" w:hAnsi="Trebuchet MS"/>
                <w:spacing w:val="-27"/>
                <w:sz w:val="20"/>
              </w:rPr>
              <w:t xml:space="preserve"> </w:t>
            </w:r>
            <w:r w:rsidRPr="00C62527">
              <w:rPr>
                <w:rFonts w:ascii="Trebuchet MS" w:hAnsi="Trebuchet MS"/>
                <w:sz w:val="20"/>
              </w:rPr>
              <w:t>infiltrazione</w:t>
            </w:r>
            <w:r w:rsidRPr="00C62527">
              <w:rPr>
                <w:rFonts w:ascii="Trebuchet MS" w:hAnsi="Trebuchet MS"/>
                <w:spacing w:val="-27"/>
                <w:sz w:val="20"/>
              </w:rPr>
              <w:t xml:space="preserve"> </w:t>
            </w:r>
            <w:r w:rsidRPr="00C62527">
              <w:rPr>
                <w:rFonts w:ascii="Trebuchet MS" w:hAnsi="Trebuchet MS"/>
                <w:sz w:val="20"/>
              </w:rPr>
              <w:t>mafiosa</w:t>
            </w:r>
            <w:r w:rsidRPr="00C62527">
              <w:rPr>
                <w:rFonts w:ascii="Trebuchet MS" w:hAnsi="Trebuchet MS"/>
                <w:spacing w:val="-27"/>
                <w:sz w:val="20"/>
              </w:rPr>
              <w:t xml:space="preserve"> </w:t>
            </w:r>
            <w:r w:rsidRPr="00C62527">
              <w:rPr>
                <w:rFonts w:ascii="Trebuchet MS" w:hAnsi="Trebuchet MS"/>
                <w:sz w:val="20"/>
              </w:rPr>
              <w:t>di cui all’articolo 84, comma 4, del medesimo</w:t>
            </w:r>
            <w:r w:rsidRPr="00C62527">
              <w:rPr>
                <w:rFonts w:ascii="Trebuchet MS" w:hAnsi="Trebuchet MS"/>
                <w:spacing w:val="-39"/>
                <w:sz w:val="20"/>
              </w:rPr>
              <w:t xml:space="preserve"> </w:t>
            </w:r>
            <w:r w:rsidRPr="00C62527">
              <w:rPr>
                <w:rFonts w:ascii="Trebuchet MS" w:hAnsi="Trebuchet MS"/>
                <w:sz w:val="20"/>
              </w:rPr>
              <w:t>decreto?</w:t>
            </w:r>
          </w:p>
          <w:p w:rsidR="00F91D97" w:rsidRPr="00C62527" w:rsidRDefault="00690D39">
            <w:pPr>
              <w:pStyle w:val="TableParagraph"/>
              <w:spacing w:line="220" w:lineRule="exact"/>
              <w:ind w:left="107"/>
              <w:jc w:val="both"/>
              <w:rPr>
                <w:rFonts w:ascii="Trebuchet MS" w:hAnsi="Trebuchet MS"/>
                <w:sz w:val="20"/>
              </w:rPr>
            </w:pPr>
            <w:r w:rsidRPr="00C62527">
              <w:rPr>
                <w:rFonts w:ascii="Trebuchet MS" w:hAnsi="Trebuchet MS"/>
                <w:sz w:val="20"/>
              </w:rPr>
              <w:t>(</w:t>
            </w:r>
            <w:proofErr w:type="gramStart"/>
            <w:r w:rsidRPr="00C62527">
              <w:rPr>
                <w:rFonts w:ascii="Trebuchet MS" w:hAnsi="Trebuchet MS"/>
                <w:sz w:val="20"/>
              </w:rPr>
              <w:t>art.</w:t>
            </w:r>
            <w:proofErr w:type="gramEnd"/>
            <w:r w:rsidRPr="00C62527">
              <w:rPr>
                <w:rFonts w:ascii="Trebuchet MS" w:hAnsi="Trebuchet MS"/>
                <w:sz w:val="20"/>
              </w:rPr>
              <w:t xml:space="preserve"> 80 co. 2 d.lgs. 50/2016)</w:t>
            </w:r>
          </w:p>
        </w:tc>
        <w:tc>
          <w:tcPr>
            <w:tcW w:w="5061" w:type="dxa"/>
          </w:tcPr>
          <w:p w:rsidR="00F91D97" w:rsidRPr="00C62527" w:rsidRDefault="00690D39">
            <w:pPr>
              <w:pStyle w:val="TableParagraph"/>
              <w:tabs>
                <w:tab w:val="left" w:pos="2234"/>
              </w:tabs>
              <w:spacing w:before="117"/>
              <w:ind w:left="109"/>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r>
            <w:r w:rsidR="00B26BE6" w:rsidRPr="00C62527">
              <w:rPr>
                <w:rFonts w:ascii="Trebuchet MS" w:hAnsi="Trebuchet MS"/>
                <w:sz w:val="20"/>
              </w:rPr>
              <w:t xml:space="preserve">□ </w:t>
            </w:r>
            <w:r w:rsidRPr="00C62527">
              <w:rPr>
                <w:rFonts w:ascii="Trebuchet MS" w:hAnsi="Trebuchet MS"/>
                <w:sz w:val="20"/>
              </w:rPr>
              <w:t>NO</w:t>
            </w:r>
          </w:p>
        </w:tc>
      </w:tr>
      <w:tr w:rsidR="00F91D97" w:rsidRPr="00C62527">
        <w:trPr>
          <w:trHeight w:val="1708"/>
        </w:trPr>
        <w:tc>
          <w:tcPr>
            <w:tcW w:w="4787" w:type="dxa"/>
          </w:tcPr>
          <w:p w:rsidR="00F91D97" w:rsidRPr="00C62527" w:rsidRDefault="00690D39" w:rsidP="00677E3D">
            <w:pPr>
              <w:pStyle w:val="TableParagraph"/>
              <w:spacing w:before="4" w:line="254" w:lineRule="auto"/>
              <w:ind w:left="107" w:right="99"/>
              <w:jc w:val="both"/>
              <w:rPr>
                <w:rFonts w:ascii="Trebuchet MS" w:hAnsi="Trebuchet MS"/>
                <w:sz w:val="20"/>
                <w:lang w:val="en-US"/>
              </w:rPr>
            </w:pPr>
            <w:r w:rsidRPr="00677E3D">
              <w:rPr>
                <w:rFonts w:ascii="Trebuchet MS" w:hAnsi="Trebuchet MS"/>
                <w:sz w:val="20"/>
              </w:rPr>
              <w:t xml:space="preserve">L’operatore economico ha subito sanzioni </w:t>
            </w:r>
            <w:proofErr w:type="spellStart"/>
            <w:r w:rsidRPr="00677E3D">
              <w:rPr>
                <w:rFonts w:ascii="Trebuchet MS" w:hAnsi="Trebuchet MS"/>
                <w:sz w:val="20"/>
              </w:rPr>
              <w:t>interdittive</w:t>
            </w:r>
            <w:proofErr w:type="spellEnd"/>
            <w:r w:rsidRPr="00677E3D">
              <w:rPr>
                <w:rFonts w:ascii="Trebuchet MS" w:hAnsi="Trebuchet MS"/>
                <w:sz w:val="20"/>
              </w:rPr>
              <w:t xml:space="preserve"> di </w:t>
            </w:r>
            <w:r w:rsidRPr="00C62527">
              <w:rPr>
                <w:rFonts w:ascii="Trebuchet MS" w:hAnsi="Trebuchet MS"/>
                <w:sz w:val="20"/>
              </w:rPr>
              <w:t xml:space="preserve">cui all’articolo 9, comma 2, lettera c) del decreto </w:t>
            </w:r>
            <w:r w:rsidRPr="00677E3D">
              <w:rPr>
                <w:rFonts w:ascii="Trebuchet MS" w:hAnsi="Trebuchet MS"/>
                <w:sz w:val="20"/>
              </w:rPr>
              <w:t xml:space="preserve">legislativo 8 giugno 2001, n. 231 o ad altra sanzione che </w:t>
            </w:r>
            <w:r w:rsidRPr="00C62527">
              <w:rPr>
                <w:rFonts w:ascii="Trebuchet MS" w:hAnsi="Trebuchet MS"/>
                <w:sz w:val="20"/>
              </w:rPr>
              <w:t xml:space="preserve">comporta il divieto di contrarre con la pubblica </w:t>
            </w:r>
            <w:r w:rsidRPr="00677E3D">
              <w:rPr>
                <w:rFonts w:ascii="Trebuchet MS" w:hAnsi="Trebuchet MS"/>
                <w:sz w:val="20"/>
              </w:rPr>
              <w:t xml:space="preserve">amministrazione, compresi i provvedimenti </w:t>
            </w:r>
            <w:proofErr w:type="spellStart"/>
            <w:r w:rsidRPr="00677E3D">
              <w:rPr>
                <w:rFonts w:ascii="Trebuchet MS" w:hAnsi="Trebuchet MS"/>
                <w:sz w:val="20"/>
              </w:rPr>
              <w:t>interdittivi</w:t>
            </w:r>
            <w:proofErr w:type="spellEnd"/>
            <w:r w:rsidRPr="00677E3D">
              <w:rPr>
                <w:rFonts w:ascii="Trebuchet MS" w:hAnsi="Trebuchet MS"/>
                <w:sz w:val="20"/>
              </w:rPr>
              <w:t xml:space="preserve"> di cui all’articolo 14 del decreto legislativo 9 aprile </w:t>
            </w:r>
            <w:r w:rsidR="00677E3D">
              <w:rPr>
                <w:rFonts w:ascii="Trebuchet MS" w:hAnsi="Trebuchet MS"/>
                <w:sz w:val="20"/>
              </w:rPr>
              <w:t xml:space="preserve">2008 </w:t>
            </w:r>
            <w:r w:rsidRPr="00677E3D">
              <w:rPr>
                <w:rFonts w:ascii="Trebuchet MS" w:hAnsi="Trebuchet MS"/>
                <w:sz w:val="20"/>
              </w:rPr>
              <w:t>n. 81? (</w:t>
            </w:r>
            <w:proofErr w:type="gramStart"/>
            <w:r w:rsidRPr="00677E3D">
              <w:rPr>
                <w:rFonts w:ascii="Trebuchet MS" w:hAnsi="Trebuchet MS"/>
                <w:sz w:val="20"/>
              </w:rPr>
              <w:t>art.</w:t>
            </w:r>
            <w:proofErr w:type="gramEnd"/>
            <w:r w:rsidRPr="00677E3D">
              <w:rPr>
                <w:rFonts w:ascii="Trebuchet MS" w:hAnsi="Trebuchet MS"/>
                <w:sz w:val="20"/>
              </w:rPr>
              <w:t xml:space="preserve"> 80 co. 5 </w:t>
            </w:r>
            <w:proofErr w:type="spellStart"/>
            <w:r w:rsidRPr="00677E3D">
              <w:rPr>
                <w:rFonts w:ascii="Trebuchet MS" w:hAnsi="Trebuchet MS"/>
                <w:sz w:val="20"/>
              </w:rPr>
              <w:t>lett</w:t>
            </w:r>
            <w:proofErr w:type="spellEnd"/>
            <w:r w:rsidRPr="00677E3D">
              <w:rPr>
                <w:rFonts w:ascii="Trebuchet MS" w:hAnsi="Trebuchet MS"/>
                <w:sz w:val="20"/>
              </w:rPr>
              <w:t>. f)</w:t>
            </w:r>
          </w:p>
        </w:tc>
        <w:tc>
          <w:tcPr>
            <w:tcW w:w="5061" w:type="dxa"/>
          </w:tcPr>
          <w:p w:rsidR="00F91D97" w:rsidRPr="00C62527" w:rsidRDefault="00690D39">
            <w:pPr>
              <w:pStyle w:val="TableParagraph"/>
              <w:tabs>
                <w:tab w:val="left" w:pos="2234"/>
              </w:tabs>
              <w:spacing w:before="117"/>
              <w:ind w:left="109"/>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r>
            <w:r w:rsidR="00B26BE6" w:rsidRPr="00C62527">
              <w:rPr>
                <w:rFonts w:ascii="Trebuchet MS" w:hAnsi="Trebuchet MS"/>
                <w:sz w:val="20"/>
              </w:rPr>
              <w:t xml:space="preserve">□ </w:t>
            </w:r>
            <w:r w:rsidRPr="00C62527">
              <w:rPr>
                <w:rFonts w:ascii="Trebuchet MS" w:hAnsi="Trebuchet MS"/>
                <w:sz w:val="20"/>
              </w:rPr>
              <w:t>NO</w:t>
            </w:r>
          </w:p>
        </w:tc>
      </w:tr>
      <w:tr w:rsidR="00F91D97" w:rsidRPr="00C62527">
        <w:trPr>
          <w:trHeight w:val="2162"/>
        </w:trPr>
        <w:tc>
          <w:tcPr>
            <w:tcW w:w="4787" w:type="dxa"/>
          </w:tcPr>
          <w:p w:rsidR="00F91D97" w:rsidRPr="00C62527" w:rsidRDefault="00690D39">
            <w:pPr>
              <w:pStyle w:val="TableParagraph"/>
              <w:spacing w:before="4" w:line="254" w:lineRule="auto"/>
              <w:ind w:left="107" w:right="100"/>
              <w:jc w:val="both"/>
              <w:rPr>
                <w:rFonts w:ascii="Trebuchet MS" w:hAnsi="Trebuchet MS"/>
                <w:sz w:val="20"/>
              </w:rPr>
            </w:pPr>
            <w:r w:rsidRPr="00C62527">
              <w:rPr>
                <w:rFonts w:ascii="Trebuchet MS" w:hAnsi="Trebuchet MS"/>
                <w:sz w:val="20"/>
              </w:rPr>
              <w:t xml:space="preserve">L’operatore economico è iscritto nel Casellario </w:t>
            </w:r>
            <w:r w:rsidRPr="00677E3D">
              <w:rPr>
                <w:rFonts w:ascii="Trebuchet MS" w:hAnsi="Trebuchet MS"/>
                <w:sz w:val="20"/>
              </w:rPr>
              <w:t xml:space="preserve">informatico tenuto dall’Osservatorio dell’ANAC per aver presentato false dichiarazioni o falsa documentazione ai </w:t>
            </w:r>
            <w:r w:rsidRPr="00C62527">
              <w:rPr>
                <w:rFonts w:ascii="Trebuchet MS" w:hAnsi="Trebuchet MS"/>
                <w:sz w:val="20"/>
              </w:rPr>
              <w:t>fini</w:t>
            </w:r>
            <w:r w:rsidRPr="00677E3D">
              <w:rPr>
                <w:rFonts w:ascii="Trebuchet MS" w:hAnsi="Trebuchet MS"/>
                <w:sz w:val="20"/>
              </w:rPr>
              <w:t xml:space="preserve"> </w:t>
            </w:r>
            <w:r w:rsidRPr="00C62527">
              <w:rPr>
                <w:rFonts w:ascii="Trebuchet MS" w:hAnsi="Trebuchet MS"/>
                <w:sz w:val="20"/>
              </w:rPr>
              <w:t>del</w:t>
            </w:r>
            <w:r w:rsidRPr="00677E3D">
              <w:rPr>
                <w:rFonts w:ascii="Trebuchet MS" w:hAnsi="Trebuchet MS"/>
                <w:sz w:val="20"/>
              </w:rPr>
              <w:t xml:space="preserve"> </w:t>
            </w:r>
            <w:r w:rsidRPr="00C62527">
              <w:rPr>
                <w:rFonts w:ascii="Trebuchet MS" w:hAnsi="Trebuchet MS"/>
                <w:sz w:val="20"/>
              </w:rPr>
              <w:t>rilascio</w:t>
            </w:r>
            <w:r w:rsidRPr="00677E3D">
              <w:rPr>
                <w:rFonts w:ascii="Trebuchet MS" w:hAnsi="Trebuchet MS"/>
                <w:sz w:val="20"/>
              </w:rPr>
              <w:t xml:space="preserve"> </w:t>
            </w:r>
            <w:r w:rsidRPr="00C62527">
              <w:rPr>
                <w:rFonts w:ascii="Trebuchet MS" w:hAnsi="Trebuchet MS"/>
                <w:sz w:val="20"/>
              </w:rPr>
              <w:t>dell’attestazione</w:t>
            </w:r>
            <w:r w:rsidRPr="00677E3D">
              <w:rPr>
                <w:rFonts w:ascii="Trebuchet MS" w:hAnsi="Trebuchet MS"/>
                <w:sz w:val="20"/>
              </w:rPr>
              <w:t xml:space="preserve"> </w:t>
            </w:r>
            <w:r w:rsidRPr="00C62527">
              <w:rPr>
                <w:rFonts w:ascii="Trebuchet MS" w:hAnsi="Trebuchet MS"/>
                <w:sz w:val="20"/>
              </w:rPr>
              <w:t>di</w:t>
            </w:r>
            <w:r w:rsidRPr="00677E3D">
              <w:rPr>
                <w:rFonts w:ascii="Trebuchet MS" w:hAnsi="Trebuchet MS"/>
                <w:sz w:val="20"/>
              </w:rPr>
              <w:t xml:space="preserve"> </w:t>
            </w:r>
            <w:r w:rsidRPr="00C62527">
              <w:rPr>
                <w:rFonts w:ascii="Trebuchet MS" w:hAnsi="Trebuchet MS"/>
                <w:sz w:val="20"/>
              </w:rPr>
              <w:t>qualificazione?</w:t>
            </w:r>
            <w:r w:rsidRPr="00677E3D">
              <w:rPr>
                <w:rFonts w:ascii="Trebuchet MS" w:hAnsi="Trebuchet MS"/>
                <w:sz w:val="20"/>
              </w:rPr>
              <w:t xml:space="preserve"> </w:t>
            </w:r>
            <w:r w:rsidRPr="00C62527">
              <w:rPr>
                <w:rFonts w:ascii="Trebuchet MS" w:hAnsi="Trebuchet MS"/>
                <w:sz w:val="20"/>
              </w:rPr>
              <w:t>(</w:t>
            </w:r>
            <w:proofErr w:type="gramStart"/>
            <w:r w:rsidRPr="00C62527">
              <w:rPr>
                <w:rFonts w:ascii="Trebuchet MS" w:hAnsi="Trebuchet MS"/>
                <w:sz w:val="20"/>
              </w:rPr>
              <w:t>art.</w:t>
            </w:r>
            <w:proofErr w:type="gramEnd"/>
            <w:r w:rsidRPr="00C62527">
              <w:rPr>
                <w:rFonts w:ascii="Trebuchet MS" w:hAnsi="Trebuchet MS"/>
                <w:sz w:val="20"/>
              </w:rPr>
              <w:t xml:space="preserve"> 80</w:t>
            </w:r>
            <w:r w:rsidRPr="00677E3D">
              <w:rPr>
                <w:rFonts w:ascii="Trebuchet MS" w:hAnsi="Trebuchet MS"/>
                <w:sz w:val="20"/>
              </w:rPr>
              <w:t xml:space="preserve"> </w:t>
            </w:r>
            <w:r w:rsidRPr="00C62527">
              <w:rPr>
                <w:rFonts w:ascii="Trebuchet MS" w:hAnsi="Trebuchet MS"/>
                <w:sz w:val="20"/>
              </w:rPr>
              <w:t>co.</w:t>
            </w:r>
            <w:r w:rsidRPr="00677E3D">
              <w:rPr>
                <w:rFonts w:ascii="Trebuchet MS" w:hAnsi="Trebuchet MS"/>
                <w:sz w:val="20"/>
              </w:rPr>
              <w:t xml:space="preserve"> </w:t>
            </w:r>
            <w:r w:rsidRPr="00C62527">
              <w:rPr>
                <w:rFonts w:ascii="Trebuchet MS" w:hAnsi="Trebuchet MS"/>
                <w:sz w:val="20"/>
              </w:rPr>
              <w:t>5</w:t>
            </w:r>
            <w:r w:rsidRPr="00677E3D">
              <w:rPr>
                <w:rFonts w:ascii="Trebuchet MS" w:hAnsi="Trebuchet MS"/>
                <w:sz w:val="20"/>
              </w:rPr>
              <w:t xml:space="preserve"> </w:t>
            </w:r>
            <w:proofErr w:type="spellStart"/>
            <w:r w:rsidRPr="00C62527">
              <w:rPr>
                <w:rFonts w:ascii="Trebuchet MS" w:hAnsi="Trebuchet MS"/>
                <w:sz w:val="20"/>
              </w:rPr>
              <w:t>lett</w:t>
            </w:r>
            <w:proofErr w:type="spellEnd"/>
            <w:r w:rsidRPr="00C62527">
              <w:rPr>
                <w:rFonts w:ascii="Trebuchet MS" w:hAnsi="Trebuchet MS"/>
                <w:sz w:val="20"/>
              </w:rPr>
              <w:t>.</w:t>
            </w:r>
            <w:r w:rsidRPr="00677E3D">
              <w:rPr>
                <w:rFonts w:ascii="Trebuchet MS" w:hAnsi="Trebuchet MS"/>
                <w:sz w:val="20"/>
              </w:rPr>
              <w:t xml:space="preserve"> </w:t>
            </w:r>
            <w:r w:rsidR="00677E3D">
              <w:rPr>
                <w:rFonts w:ascii="Trebuchet MS" w:hAnsi="Trebuchet MS"/>
                <w:sz w:val="20"/>
              </w:rPr>
              <w:t>g)</w:t>
            </w:r>
          </w:p>
          <w:p w:rsidR="00F91D97" w:rsidRPr="00C62527" w:rsidRDefault="00F91D97">
            <w:pPr>
              <w:pStyle w:val="TableParagraph"/>
              <w:spacing w:before="3"/>
              <w:rPr>
                <w:rFonts w:ascii="Trebuchet MS" w:hAnsi="Trebuchet MS"/>
                <w:b/>
                <w:sz w:val="23"/>
              </w:rPr>
            </w:pPr>
          </w:p>
          <w:p w:rsidR="00F91D97" w:rsidRPr="00C62527" w:rsidRDefault="00690D39">
            <w:pPr>
              <w:pStyle w:val="TableParagraph"/>
              <w:spacing w:line="220" w:lineRule="atLeast"/>
              <w:ind w:left="107" w:right="100"/>
              <w:jc w:val="both"/>
              <w:rPr>
                <w:rFonts w:ascii="Trebuchet MS" w:hAnsi="Trebuchet MS"/>
                <w:i/>
                <w:sz w:val="18"/>
              </w:rPr>
            </w:pPr>
            <w:r w:rsidRPr="00C62527">
              <w:rPr>
                <w:rFonts w:ascii="Trebuchet MS" w:hAnsi="Trebuchet MS"/>
                <w:i/>
                <w:w w:val="95"/>
                <w:sz w:val="18"/>
              </w:rPr>
              <w:t>(</w:t>
            </w:r>
            <w:proofErr w:type="gramStart"/>
            <w:r w:rsidRPr="00C62527">
              <w:rPr>
                <w:rFonts w:ascii="Trebuchet MS" w:hAnsi="Trebuchet MS"/>
                <w:i/>
                <w:w w:val="95"/>
                <w:sz w:val="18"/>
              </w:rPr>
              <w:t>il</w:t>
            </w:r>
            <w:proofErr w:type="gramEnd"/>
            <w:r w:rsidRPr="00C62527">
              <w:rPr>
                <w:rFonts w:ascii="Trebuchet MS" w:hAnsi="Trebuchet MS"/>
                <w:i/>
                <w:spacing w:val="-6"/>
                <w:w w:val="95"/>
                <w:sz w:val="18"/>
              </w:rPr>
              <w:t xml:space="preserve"> </w:t>
            </w:r>
            <w:r w:rsidRPr="00C62527">
              <w:rPr>
                <w:rFonts w:ascii="Trebuchet MS" w:hAnsi="Trebuchet MS"/>
                <w:i/>
                <w:w w:val="95"/>
                <w:sz w:val="18"/>
              </w:rPr>
              <w:t>periodo</w:t>
            </w:r>
            <w:r w:rsidRPr="00C62527">
              <w:rPr>
                <w:rFonts w:ascii="Trebuchet MS" w:hAnsi="Trebuchet MS"/>
                <w:i/>
                <w:spacing w:val="-5"/>
                <w:w w:val="95"/>
                <w:sz w:val="18"/>
              </w:rPr>
              <w:t xml:space="preserve"> </w:t>
            </w:r>
            <w:r w:rsidRPr="00C62527">
              <w:rPr>
                <w:rFonts w:ascii="Trebuchet MS" w:hAnsi="Trebuchet MS"/>
                <w:i/>
                <w:w w:val="95"/>
                <w:sz w:val="18"/>
              </w:rPr>
              <w:t>di</w:t>
            </w:r>
            <w:r w:rsidRPr="00C62527">
              <w:rPr>
                <w:rFonts w:ascii="Trebuchet MS" w:hAnsi="Trebuchet MS"/>
                <w:i/>
                <w:spacing w:val="-5"/>
                <w:w w:val="95"/>
                <w:sz w:val="18"/>
              </w:rPr>
              <w:t xml:space="preserve"> </w:t>
            </w:r>
            <w:r w:rsidRPr="00C62527">
              <w:rPr>
                <w:rFonts w:ascii="Trebuchet MS" w:hAnsi="Trebuchet MS"/>
                <w:i/>
                <w:w w:val="95"/>
                <w:sz w:val="18"/>
              </w:rPr>
              <w:t>riferimento</w:t>
            </w:r>
            <w:r w:rsidRPr="00C62527">
              <w:rPr>
                <w:rFonts w:ascii="Trebuchet MS" w:hAnsi="Trebuchet MS"/>
                <w:i/>
                <w:spacing w:val="-6"/>
                <w:w w:val="95"/>
                <w:sz w:val="18"/>
              </w:rPr>
              <w:t xml:space="preserve"> </w:t>
            </w:r>
            <w:r w:rsidRPr="00C62527">
              <w:rPr>
                <w:rFonts w:ascii="Trebuchet MS" w:hAnsi="Trebuchet MS"/>
                <w:i/>
                <w:w w:val="95"/>
                <w:sz w:val="18"/>
              </w:rPr>
              <w:t>è</w:t>
            </w:r>
            <w:r w:rsidRPr="00C62527">
              <w:rPr>
                <w:rFonts w:ascii="Trebuchet MS" w:hAnsi="Trebuchet MS"/>
                <w:i/>
                <w:spacing w:val="-5"/>
                <w:w w:val="95"/>
                <w:sz w:val="18"/>
              </w:rPr>
              <w:t xml:space="preserve"> </w:t>
            </w:r>
            <w:r w:rsidRPr="00C62527">
              <w:rPr>
                <w:rFonts w:ascii="Trebuchet MS" w:hAnsi="Trebuchet MS"/>
                <w:i/>
                <w:w w:val="95"/>
                <w:sz w:val="18"/>
              </w:rPr>
              <w:t>quello</w:t>
            </w:r>
            <w:r w:rsidRPr="00C62527">
              <w:rPr>
                <w:rFonts w:ascii="Trebuchet MS" w:hAnsi="Trebuchet MS"/>
                <w:i/>
                <w:spacing w:val="-5"/>
                <w:w w:val="95"/>
                <w:sz w:val="18"/>
              </w:rPr>
              <w:t xml:space="preserve"> </w:t>
            </w:r>
            <w:r w:rsidRPr="00C62527">
              <w:rPr>
                <w:rFonts w:ascii="Trebuchet MS" w:hAnsi="Trebuchet MS"/>
                <w:i/>
                <w:w w:val="95"/>
                <w:sz w:val="18"/>
              </w:rPr>
              <w:t>durante</w:t>
            </w:r>
            <w:r w:rsidRPr="00C62527">
              <w:rPr>
                <w:rFonts w:ascii="Trebuchet MS" w:hAnsi="Trebuchet MS"/>
                <w:i/>
                <w:spacing w:val="-4"/>
                <w:w w:val="95"/>
                <w:sz w:val="18"/>
              </w:rPr>
              <w:t xml:space="preserve"> </w:t>
            </w:r>
            <w:r w:rsidRPr="00C62527">
              <w:rPr>
                <w:rFonts w:ascii="Trebuchet MS" w:hAnsi="Trebuchet MS"/>
                <w:i/>
                <w:w w:val="95"/>
                <w:sz w:val="18"/>
              </w:rPr>
              <w:t>il</w:t>
            </w:r>
            <w:r w:rsidRPr="00C62527">
              <w:rPr>
                <w:rFonts w:ascii="Trebuchet MS" w:hAnsi="Trebuchet MS"/>
                <w:i/>
                <w:spacing w:val="-6"/>
                <w:w w:val="95"/>
                <w:sz w:val="18"/>
              </w:rPr>
              <w:t xml:space="preserve"> </w:t>
            </w:r>
            <w:r w:rsidRPr="00C62527">
              <w:rPr>
                <w:rFonts w:ascii="Trebuchet MS" w:hAnsi="Trebuchet MS"/>
                <w:i/>
                <w:w w:val="95"/>
                <w:sz w:val="18"/>
              </w:rPr>
              <w:t>quale</w:t>
            </w:r>
            <w:r w:rsidRPr="00C62527">
              <w:rPr>
                <w:rFonts w:ascii="Trebuchet MS" w:hAnsi="Trebuchet MS"/>
                <w:i/>
                <w:spacing w:val="-4"/>
                <w:w w:val="95"/>
                <w:sz w:val="18"/>
              </w:rPr>
              <w:t xml:space="preserve"> </w:t>
            </w:r>
            <w:r w:rsidRPr="00C62527">
              <w:rPr>
                <w:rFonts w:ascii="Trebuchet MS" w:hAnsi="Trebuchet MS"/>
                <w:i/>
                <w:w w:val="95"/>
                <w:sz w:val="18"/>
              </w:rPr>
              <w:t>perdura l’iscrizione</w:t>
            </w:r>
            <w:r w:rsidRPr="00C62527">
              <w:rPr>
                <w:rFonts w:ascii="Trebuchet MS" w:hAnsi="Trebuchet MS"/>
                <w:i/>
                <w:spacing w:val="-8"/>
                <w:w w:val="95"/>
                <w:sz w:val="18"/>
              </w:rPr>
              <w:t xml:space="preserve"> </w:t>
            </w:r>
            <w:r w:rsidRPr="00C62527">
              <w:rPr>
                <w:rFonts w:ascii="Trebuchet MS" w:hAnsi="Trebuchet MS"/>
                <w:i/>
                <w:w w:val="95"/>
                <w:sz w:val="18"/>
              </w:rPr>
              <w:t>per</w:t>
            </w:r>
            <w:r w:rsidRPr="00C62527">
              <w:rPr>
                <w:rFonts w:ascii="Trebuchet MS" w:hAnsi="Trebuchet MS"/>
                <w:i/>
                <w:spacing w:val="-6"/>
                <w:w w:val="95"/>
                <w:sz w:val="18"/>
              </w:rPr>
              <w:t xml:space="preserve"> </w:t>
            </w:r>
            <w:r w:rsidRPr="00C62527">
              <w:rPr>
                <w:rFonts w:ascii="Trebuchet MS" w:hAnsi="Trebuchet MS"/>
                <w:i/>
                <w:w w:val="95"/>
                <w:sz w:val="18"/>
              </w:rPr>
              <w:t>tale</w:t>
            </w:r>
            <w:r w:rsidRPr="00C62527">
              <w:rPr>
                <w:rFonts w:ascii="Trebuchet MS" w:hAnsi="Trebuchet MS"/>
                <w:i/>
                <w:spacing w:val="-7"/>
                <w:w w:val="95"/>
                <w:sz w:val="18"/>
              </w:rPr>
              <w:t xml:space="preserve"> </w:t>
            </w:r>
            <w:r w:rsidRPr="00C62527">
              <w:rPr>
                <w:rFonts w:ascii="Trebuchet MS" w:hAnsi="Trebuchet MS"/>
                <w:i/>
                <w:w w:val="95"/>
                <w:sz w:val="18"/>
              </w:rPr>
              <w:t>causa</w:t>
            </w:r>
            <w:r w:rsidRPr="00C62527">
              <w:rPr>
                <w:rFonts w:ascii="Trebuchet MS" w:hAnsi="Trebuchet MS"/>
                <w:i/>
                <w:spacing w:val="-7"/>
                <w:w w:val="95"/>
                <w:sz w:val="18"/>
              </w:rPr>
              <w:t xml:space="preserve"> </w:t>
            </w:r>
            <w:r w:rsidRPr="00C62527">
              <w:rPr>
                <w:rFonts w:ascii="Trebuchet MS" w:hAnsi="Trebuchet MS"/>
                <w:i/>
                <w:w w:val="95"/>
                <w:sz w:val="18"/>
              </w:rPr>
              <w:t>nel</w:t>
            </w:r>
            <w:r w:rsidRPr="00C62527">
              <w:rPr>
                <w:rFonts w:ascii="Trebuchet MS" w:hAnsi="Trebuchet MS"/>
                <w:i/>
                <w:spacing w:val="-7"/>
                <w:w w:val="95"/>
                <w:sz w:val="18"/>
              </w:rPr>
              <w:t xml:space="preserve"> </w:t>
            </w:r>
            <w:r w:rsidRPr="00C62527">
              <w:rPr>
                <w:rFonts w:ascii="Trebuchet MS" w:hAnsi="Trebuchet MS"/>
                <w:i/>
                <w:w w:val="95"/>
                <w:sz w:val="18"/>
              </w:rPr>
              <w:t>casellario</w:t>
            </w:r>
            <w:r w:rsidRPr="00C62527">
              <w:rPr>
                <w:rFonts w:ascii="Trebuchet MS" w:hAnsi="Trebuchet MS"/>
                <w:i/>
                <w:spacing w:val="-9"/>
                <w:w w:val="95"/>
                <w:sz w:val="18"/>
              </w:rPr>
              <w:t xml:space="preserve"> </w:t>
            </w:r>
            <w:r w:rsidRPr="00C62527">
              <w:rPr>
                <w:rFonts w:ascii="Trebuchet MS" w:hAnsi="Trebuchet MS"/>
                <w:i/>
                <w:w w:val="95"/>
                <w:sz w:val="18"/>
              </w:rPr>
              <w:t>informatico</w:t>
            </w:r>
            <w:r w:rsidRPr="00C62527">
              <w:rPr>
                <w:rFonts w:ascii="Trebuchet MS" w:hAnsi="Trebuchet MS"/>
                <w:i/>
                <w:spacing w:val="-8"/>
                <w:w w:val="95"/>
                <w:sz w:val="18"/>
              </w:rPr>
              <w:t xml:space="preserve"> </w:t>
            </w:r>
            <w:r w:rsidRPr="00C62527">
              <w:rPr>
                <w:rFonts w:ascii="Trebuchet MS" w:hAnsi="Trebuchet MS"/>
                <w:i/>
                <w:w w:val="95"/>
                <w:sz w:val="18"/>
              </w:rPr>
              <w:t>tenuto dall’Osservatorio</w:t>
            </w:r>
            <w:r w:rsidRPr="00C62527">
              <w:rPr>
                <w:rFonts w:ascii="Trebuchet MS" w:hAnsi="Trebuchet MS"/>
                <w:i/>
                <w:spacing w:val="-15"/>
                <w:w w:val="95"/>
                <w:sz w:val="18"/>
              </w:rPr>
              <w:t xml:space="preserve"> </w:t>
            </w:r>
            <w:r w:rsidRPr="00C62527">
              <w:rPr>
                <w:rFonts w:ascii="Trebuchet MS" w:hAnsi="Trebuchet MS"/>
                <w:i/>
                <w:w w:val="95"/>
                <w:sz w:val="18"/>
              </w:rPr>
              <w:t>dell’ANAC)</w:t>
            </w:r>
          </w:p>
        </w:tc>
        <w:tc>
          <w:tcPr>
            <w:tcW w:w="5061" w:type="dxa"/>
          </w:tcPr>
          <w:p w:rsidR="00F91D97" w:rsidRPr="00C62527" w:rsidRDefault="00690D39">
            <w:pPr>
              <w:pStyle w:val="TableParagraph"/>
              <w:tabs>
                <w:tab w:val="left" w:pos="2234"/>
              </w:tabs>
              <w:spacing w:before="120"/>
              <w:ind w:left="109"/>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r>
            <w:r w:rsidR="00B26BE6" w:rsidRPr="00C62527">
              <w:rPr>
                <w:rFonts w:ascii="Trebuchet MS" w:hAnsi="Trebuchet MS"/>
                <w:sz w:val="20"/>
              </w:rPr>
              <w:t xml:space="preserve">□ </w:t>
            </w:r>
            <w:r w:rsidRPr="00C62527">
              <w:rPr>
                <w:rFonts w:ascii="Trebuchet MS" w:hAnsi="Trebuchet MS"/>
                <w:sz w:val="20"/>
              </w:rPr>
              <w:t>NO</w:t>
            </w:r>
          </w:p>
          <w:p w:rsidR="00F91D97" w:rsidRPr="00C62527" w:rsidRDefault="00F91D97">
            <w:pPr>
              <w:pStyle w:val="TableParagraph"/>
              <w:rPr>
                <w:rFonts w:ascii="Trebuchet MS" w:hAnsi="Trebuchet MS"/>
                <w:b/>
                <w:sz w:val="27"/>
              </w:rPr>
            </w:pPr>
          </w:p>
          <w:p w:rsidR="00F91D97" w:rsidRPr="00C62527" w:rsidRDefault="00690D39">
            <w:pPr>
              <w:pStyle w:val="TableParagraph"/>
              <w:spacing w:line="252" w:lineRule="auto"/>
              <w:ind w:left="109" w:right="96"/>
              <w:jc w:val="both"/>
              <w:rPr>
                <w:rFonts w:ascii="Trebuchet MS" w:hAnsi="Trebuchet MS"/>
                <w:i/>
                <w:sz w:val="18"/>
              </w:rPr>
            </w:pPr>
            <w:r w:rsidRPr="00C62527">
              <w:rPr>
                <w:rFonts w:ascii="Trebuchet MS" w:hAnsi="Trebuchet MS"/>
                <w:i/>
                <w:w w:val="90"/>
                <w:sz w:val="18"/>
              </w:rPr>
              <w:t>Se la documentazione pertinente è disponibile elettronicamente indicare</w:t>
            </w:r>
            <w:r w:rsidRPr="00C62527">
              <w:rPr>
                <w:rFonts w:ascii="Trebuchet MS" w:hAnsi="Trebuchet MS"/>
                <w:i/>
                <w:spacing w:val="-20"/>
                <w:w w:val="90"/>
                <w:sz w:val="18"/>
              </w:rPr>
              <w:t xml:space="preserve"> </w:t>
            </w:r>
            <w:r w:rsidRPr="00C62527">
              <w:rPr>
                <w:rFonts w:ascii="Trebuchet MS" w:hAnsi="Trebuchet MS"/>
                <w:i/>
                <w:w w:val="90"/>
                <w:sz w:val="18"/>
              </w:rPr>
              <w:t>indirizzo</w:t>
            </w:r>
            <w:r w:rsidRPr="00C62527">
              <w:rPr>
                <w:rFonts w:ascii="Trebuchet MS" w:hAnsi="Trebuchet MS"/>
                <w:i/>
                <w:spacing w:val="-22"/>
                <w:w w:val="90"/>
                <w:sz w:val="18"/>
              </w:rPr>
              <w:t xml:space="preserve"> </w:t>
            </w:r>
            <w:r w:rsidRPr="00C62527">
              <w:rPr>
                <w:rFonts w:ascii="Trebuchet MS" w:hAnsi="Trebuchet MS"/>
                <w:i/>
                <w:w w:val="90"/>
                <w:sz w:val="18"/>
              </w:rPr>
              <w:t>web,</w:t>
            </w:r>
            <w:r w:rsidRPr="00C62527">
              <w:rPr>
                <w:rFonts w:ascii="Trebuchet MS" w:hAnsi="Trebuchet MS"/>
                <w:i/>
                <w:spacing w:val="-22"/>
                <w:w w:val="90"/>
                <w:sz w:val="18"/>
              </w:rPr>
              <w:t xml:space="preserve"> </w:t>
            </w:r>
            <w:r w:rsidRPr="00C62527">
              <w:rPr>
                <w:rFonts w:ascii="Trebuchet MS" w:hAnsi="Trebuchet MS"/>
                <w:i/>
                <w:w w:val="90"/>
                <w:sz w:val="18"/>
              </w:rPr>
              <w:t>autorità</w:t>
            </w:r>
            <w:r w:rsidRPr="00C62527">
              <w:rPr>
                <w:rFonts w:ascii="Trebuchet MS" w:hAnsi="Trebuchet MS"/>
                <w:i/>
                <w:spacing w:val="-21"/>
                <w:w w:val="90"/>
                <w:sz w:val="18"/>
              </w:rPr>
              <w:t xml:space="preserve"> </w:t>
            </w:r>
            <w:r w:rsidRPr="00C62527">
              <w:rPr>
                <w:rFonts w:ascii="Trebuchet MS" w:hAnsi="Trebuchet MS"/>
                <w:i/>
                <w:w w:val="90"/>
                <w:sz w:val="18"/>
              </w:rPr>
              <w:t>di</w:t>
            </w:r>
            <w:r w:rsidRPr="00C62527">
              <w:rPr>
                <w:rFonts w:ascii="Trebuchet MS" w:hAnsi="Trebuchet MS"/>
                <w:i/>
                <w:spacing w:val="-20"/>
                <w:w w:val="90"/>
                <w:sz w:val="18"/>
              </w:rPr>
              <w:t xml:space="preserve"> </w:t>
            </w:r>
            <w:r w:rsidRPr="00C62527">
              <w:rPr>
                <w:rFonts w:ascii="Trebuchet MS" w:hAnsi="Trebuchet MS"/>
                <w:i/>
                <w:w w:val="90"/>
                <w:sz w:val="18"/>
              </w:rPr>
              <w:t>emanazione,</w:t>
            </w:r>
            <w:r w:rsidRPr="00C62527">
              <w:rPr>
                <w:rFonts w:ascii="Trebuchet MS" w:hAnsi="Trebuchet MS"/>
                <w:i/>
                <w:spacing w:val="-20"/>
                <w:w w:val="90"/>
                <w:sz w:val="18"/>
              </w:rPr>
              <w:t xml:space="preserve"> </w:t>
            </w:r>
            <w:r w:rsidRPr="00C62527">
              <w:rPr>
                <w:rFonts w:ascii="Trebuchet MS" w:hAnsi="Trebuchet MS"/>
                <w:i/>
                <w:w w:val="90"/>
                <w:sz w:val="18"/>
              </w:rPr>
              <w:t>riferimento</w:t>
            </w:r>
            <w:r w:rsidRPr="00C62527">
              <w:rPr>
                <w:rFonts w:ascii="Trebuchet MS" w:hAnsi="Trebuchet MS"/>
                <w:i/>
                <w:spacing w:val="-21"/>
                <w:w w:val="90"/>
                <w:sz w:val="18"/>
              </w:rPr>
              <w:t xml:space="preserve"> </w:t>
            </w:r>
            <w:r w:rsidRPr="00C62527">
              <w:rPr>
                <w:rFonts w:ascii="Trebuchet MS" w:hAnsi="Trebuchet MS"/>
                <w:i/>
                <w:w w:val="90"/>
                <w:sz w:val="18"/>
              </w:rPr>
              <w:t xml:space="preserve">preciso </w:t>
            </w:r>
            <w:r w:rsidRPr="00C62527">
              <w:rPr>
                <w:rFonts w:ascii="Trebuchet MS" w:hAnsi="Trebuchet MS"/>
                <w:i/>
                <w:w w:val="95"/>
                <w:sz w:val="18"/>
              </w:rPr>
              <w:t>della</w:t>
            </w:r>
            <w:r w:rsidRPr="00C62527">
              <w:rPr>
                <w:rFonts w:ascii="Trebuchet MS" w:hAnsi="Trebuchet MS"/>
                <w:i/>
                <w:spacing w:val="-12"/>
                <w:w w:val="95"/>
                <w:sz w:val="18"/>
              </w:rPr>
              <w:t xml:space="preserve"> </w:t>
            </w:r>
            <w:r w:rsidRPr="00C62527">
              <w:rPr>
                <w:rFonts w:ascii="Trebuchet MS" w:hAnsi="Trebuchet MS"/>
                <w:i/>
                <w:w w:val="95"/>
                <w:sz w:val="18"/>
              </w:rPr>
              <w:t>documentazione</w:t>
            </w:r>
          </w:p>
        </w:tc>
      </w:tr>
      <w:tr w:rsidR="00F91D97" w:rsidRPr="00C62527">
        <w:trPr>
          <w:trHeight w:val="4051"/>
        </w:trPr>
        <w:tc>
          <w:tcPr>
            <w:tcW w:w="4787" w:type="dxa"/>
          </w:tcPr>
          <w:p w:rsidR="00F91D97" w:rsidRPr="00C62527" w:rsidRDefault="00690D39" w:rsidP="00677E3D">
            <w:pPr>
              <w:pStyle w:val="TableParagraph"/>
              <w:spacing w:before="2" w:line="254" w:lineRule="auto"/>
              <w:ind w:right="98"/>
              <w:jc w:val="both"/>
              <w:rPr>
                <w:rFonts w:ascii="Trebuchet MS" w:hAnsi="Trebuchet MS"/>
                <w:sz w:val="20"/>
              </w:rPr>
            </w:pPr>
            <w:r w:rsidRPr="00C62527">
              <w:rPr>
                <w:rFonts w:ascii="Trebuchet MS" w:hAnsi="Trebuchet MS"/>
                <w:sz w:val="20"/>
              </w:rPr>
              <w:lastRenderedPageBreak/>
              <w:t>L’operatore economico ha violato il divieto di intestazione</w:t>
            </w:r>
            <w:r w:rsidRPr="00C62527">
              <w:rPr>
                <w:rFonts w:ascii="Trebuchet MS" w:hAnsi="Trebuchet MS"/>
                <w:spacing w:val="-20"/>
                <w:sz w:val="20"/>
              </w:rPr>
              <w:t xml:space="preserve"> </w:t>
            </w:r>
            <w:r w:rsidRPr="00C62527">
              <w:rPr>
                <w:rFonts w:ascii="Trebuchet MS" w:hAnsi="Trebuchet MS"/>
                <w:sz w:val="20"/>
              </w:rPr>
              <w:t>fiduciaria</w:t>
            </w:r>
            <w:r w:rsidRPr="00C62527">
              <w:rPr>
                <w:rFonts w:ascii="Trebuchet MS" w:hAnsi="Trebuchet MS"/>
                <w:spacing w:val="-18"/>
                <w:sz w:val="20"/>
              </w:rPr>
              <w:t xml:space="preserve"> </w:t>
            </w:r>
            <w:r w:rsidRPr="00C62527">
              <w:rPr>
                <w:rFonts w:ascii="Trebuchet MS" w:hAnsi="Trebuchet MS"/>
                <w:sz w:val="20"/>
              </w:rPr>
              <w:t>di</w:t>
            </w:r>
            <w:r w:rsidRPr="00C62527">
              <w:rPr>
                <w:rFonts w:ascii="Trebuchet MS" w:hAnsi="Trebuchet MS"/>
                <w:spacing w:val="-19"/>
                <w:sz w:val="20"/>
              </w:rPr>
              <w:t xml:space="preserve"> </w:t>
            </w:r>
            <w:r w:rsidRPr="00C62527">
              <w:rPr>
                <w:rFonts w:ascii="Trebuchet MS" w:hAnsi="Trebuchet MS"/>
                <w:sz w:val="20"/>
              </w:rPr>
              <w:t>cui</w:t>
            </w:r>
            <w:r w:rsidRPr="00C62527">
              <w:rPr>
                <w:rFonts w:ascii="Trebuchet MS" w:hAnsi="Trebuchet MS"/>
                <w:spacing w:val="-18"/>
                <w:sz w:val="20"/>
              </w:rPr>
              <w:t xml:space="preserve"> </w:t>
            </w:r>
            <w:r w:rsidRPr="00C62527">
              <w:rPr>
                <w:rFonts w:ascii="Trebuchet MS" w:hAnsi="Trebuchet MS"/>
                <w:sz w:val="20"/>
              </w:rPr>
              <w:t>all’articolo</w:t>
            </w:r>
            <w:r w:rsidRPr="00C62527">
              <w:rPr>
                <w:rFonts w:ascii="Trebuchet MS" w:hAnsi="Trebuchet MS"/>
                <w:spacing w:val="-17"/>
                <w:sz w:val="20"/>
              </w:rPr>
              <w:t xml:space="preserve"> </w:t>
            </w:r>
            <w:r w:rsidRPr="00C62527">
              <w:rPr>
                <w:rFonts w:ascii="Trebuchet MS" w:hAnsi="Trebuchet MS"/>
                <w:sz w:val="20"/>
              </w:rPr>
              <w:t>17</w:t>
            </w:r>
            <w:r w:rsidRPr="00C62527">
              <w:rPr>
                <w:rFonts w:ascii="Trebuchet MS" w:hAnsi="Trebuchet MS"/>
                <w:spacing w:val="-19"/>
                <w:sz w:val="20"/>
              </w:rPr>
              <w:t xml:space="preserve"> </w:t>
            </w:r>
            <w:r w:rsidRPr="00C62527">
              <w:rPr>
                <w:rFonts w:ascii="Trebuchet MS" w:hAnsi="Trebuchet MS"/>
                <w:sz w:val="20"/>
              </w:rPr>
              <w:t>della</w:t>
            </w:r>
            <w:r w:rsidRPr="00C62527">
              <w:rPr>
                <w:rFonts w:ascii="Trebuchet MS" w:hAnsi="Trebuchet MS"/>
                <w:spacing w:val="-18"/>
                <w:sz w:val="20"/>
              </w:rPr>
              <w:t xml:space="preserve"> </w:t>
            </w:r>
            <w:r w:rsidRPr="00C62527">
              <w:rPr>
                <w:rFonts w:ascii="Trebuchet MS" w:hAnsi="Trebuchet MS"/>
                <w:sz w:val="20"/>
              </w:rPr>
              <w:t>legge 19</w:t>
            </w:r>
            <w:r w:rsidRPr="00C62527">
              <w:rPr>
                <w:rFonts w:ascii="Trebuchet MS" w:hAnsi="Trebuchet MS"/>
                <w:spacing w:val="-19"/>
                <w:sz w:val="20"/>
              </w:rPr>
              <w:t xml:space="preserve"> </w:t>
            </w:r>
            <w:r w:rsidRPr="00C62527">
              <w:rPr>
                <w:rFonts w:ascii="Trebuchet MS" w:hAnsi="Trebuchet MS"/>
                <w:sz w:val="20"/>
              </w:rPr>
              <w:t>marzo</w:t>
            </w:r>
            <w:r w:rsidRPr="00C62527">
              <w:rPr>
                <w:rFonts w:ascii="Trebuchet MS" w:hAnsi="Trebuchet MS"/>
                <w:spacing w:val="-18"/>
                <w:sz w:val="20"/>
              </w:rPr>
              <w:t xml:space="preserve"> </w:t>
            </w:r>
            <w:r w:rsidRPr="00C62527">
              <w:rPr>
                <w:rFonts w:ascii="Trebuchet MS" w:hAnsi="Trebuchet MS"/>
                <w:sz w:val="20"/>
              </w:rPr>
              <w:t>1990,</w:t>
            </w:r>
            <w:r w:rsidRPr="00C62527">
              <w:rPr>
                <w:rFonts w:ascii="Trebuchet MS" w:hAnsi="Trebuchet MS"/>
                <w:spacing w:val="-18"/>
                <w:sz w:val="20"/>
              </w:rPr>
              <w:t xml:space="preserve"> </w:t>
            </w:r>
            <w:r w:rsidRPr="00C62527">
              <w:rPr>
                <w:rFonts w:ascii="Trebuchet MS" w:hAnsi="Trebuchet MS"/>
                <w:sz w:val="20"/>
              </w:rPr>
              <w:t>n.</w:t>
            </w:r>
            <w:r w:rsidRPr="00C62527">
              <w:rPr>
                <w:rFonts w:ascii="Trebuchet MS" w:hAnsi="Trebuchet MS"/>
                <w:spacing w:val="-18"/>
                <w:sz w:val="20"/>
              </w:rPr>
              <w:t xml:space="preserve"> </w:t>
            </w:r>
            <w:r w:rsidRPr="00C62527">
              <w:rPr>
                <w:rFonts w:ascii="Trebuchet MS" w:hAnsi="Trebuchet MS"/>
                <w:sz w:val="20"/>
              </w:rPr>
              <w:t>55?</w:t>
            </w:r>
            <w:r w:rsidRPr="00C62527">
              <w:rPr>
                <w:rFonts w:ascii="Trebuchet MS" w:hAnsi="Trebuchet MS"/>
                <w:spacing w:val="-19"/>
                <w:sz w:val="20"/>
              </w:rPr>
              <w:t xml:space="preserve"> </w:t>
            </w:r>
            <w:r w:rsidRPr="00C62527">
              <w:rPr>
                <w:rFonts w:ascii="Trebuchet MS" w:hAnsi="Trebuchet MS"/>
                <w:sz w:val="20"/>
              </w:rPr>
              <w:t>(</w:t>
            </w:r>
            <w:proofErr w:type="gramStart"/>
            <w:r w:rsidRPr="00C62527">
              <w:rPr>
                <w:rFonts w:ascii="Trebuchet MS" w:hAnsi="Trebuchet MS"/>
                <w:sz w:val="20"/>
              </w:rPr>
              <w:t>art.</w:t>
            </w:r>
            <w:proofErr w:type="gramEnd"/>
            <w:r w:rsidRPr="00C62527">
              <w:rPr>
                <w:rFonts w:ascii="Trebuchet MS" w:hAnsi="Trebuchet MS"/>
                <w:spacing w:val="-18"/>
                <w:sz w:val="20"/>
              </w:rPr>
              <w:t xml:space="preserve"> </w:t>
            </w:r>
            <w:r w:rsidRPr="00C62527">
              <w:rPr>
                <w:rFonts w:ascii="Trebuchet MS" w:hAnsi="Trebuchet MS"/>
                <w:sz w:val="20"/>
              </w:rPr>
              <w:t>80</w:t>
            </w:r>
            <w:r w:rsidRPr="00C62527">
              <w:rPr>
                <w:rFonts w:ascii="Trebuchet MS" w:hAnsi="Trebuchet MS"/>
                <w:spacing w:val="-17"/>
                <w:sz w:val="20"/>
              </w:rPr>
              <w:t xml:space="preserve"> </w:t>
            </w:r>
            <w:r w:rsidRPr="00C62527">
              <w:rPr>
                <w:rFonts w:ascii="Trebuchet MS" w:hAnsi="Trebuchet MS"/>
                <w:sz w:val="20"/>
              </w:rPr>
              <w:t>co.</w:t>
            </w:r>
            <w:r w:rsidRPr="00C62527">
              <w:rPr>
                <w:rFonts w:ascii="Trebuchet MS" w:hAnsi="Trebuchet MS"/>
                <w:spacing w:val="-18"/>
                <w:sz w:val="20"/>
              </w:rPr>
              <w:t xml:space="preserve"> </w:t>
            </w:r>
            <w:r w:rsidRPr="00C62527">
              <w:rPr>
                <w:rFonts w:ascii="Trebuchet MS" w:hAnsi="Trebuchet MS"/>
                <w:sz w:val="20"/>
              </w:rPr>
              <w:t>5</w:t>
            </w:r>
            <w:r w:rsidRPr="00C62527">
              <w:rPr>
                <w:rFonts w:ascii="Trebuchet MS" w:hAnsi="Trebuchet MS"/>
                <w:spacing w:val="-19"/>
                <w:sz w:val="20"/>
              </w:rPr>
              <w:t xml:space="preserve"> </w:t>
            </w:r>
            <w:proofErr w:type="spellStart"/>
            <w:r w:rsidRPr="00C62527">
              <w:rPr>
                <w:rFonts w:ascii="Trebuchet MS" w:hAnsi="Trebuchet MS"/>
                <w:sz w:val="20"/>
              </w:rPr>
              <w:t>lett</w:t>
            </w:r>
            <w:proofErr w:type="spellEnd"/>
            <w:r w:rsidRPr="00C62527">
              <w:rPr>
                <w:rFonts w:ascii="Trebuchet MS" w:hAnsi="Trebuchet MS"/>
                <w:sz w:val="20"/>
              </w:rPr>
              <w:t>.</w:t>
            </w:r>
            <w:r w:rsidRPr="00C62527">
              <w:rPr>
                <w:rFonts w:ascii="Trebuchet MS" w:hAnsi="Trebuchet MS"/>
                <w:spacing w:val="-18"/>
                <w:sz w:val="20"/>
              </w:rPr>
              <w:t xml:space="preserve"> </w:t>
            </w:r>
            <w:r w:rsidR="00677E3D">
              <w:rPr>
                <w:rFonts w:ascii="Trebuchet MS" w:hAnsi="Trebuchet MS"/>
                <w:sz w:val="20"/>
              </w:rPr>
              <w:t>h)</w:t>
            </w:r>
          </w:p>
          <w:p w:rsidR="00F91D97" w:rsidRPr="00C62527" w:rsidRDefault="00F91D97">
            <w:pPr>
              <w:pStyle w:val="TableParagraph"/>
              <w:spacing w:before="1"/>
              <w:rPr>
                <w:rFonts w:ascii="Trebuchet MS" w:hAnsi="Trebuchet MS"/>
                <w:b/>
                <w:sz w:val="24"/>
              </w:rPr>
            </w:pPr>
          </w:p>
          <w:p w:rsidR="00F91D97" w:rsidRPr="00C62527" w:rsidRDefault="00690D39">
            <w:pPr>
              <w:pStyle w:val="TableParagraph"/>
              <w:spacing w:before="1" w:line="252" w:lineRule="auto"/>
              <w:ind w:left="107" w:right="99"/>
              <w:jc w:val="both"/>
              <w:rPr>
                <w:rFonts w:ascii="Trebuchet MS" w:hAnsi="Trebuchet MS"/>
                <w:i/>
                <w:sz w:val="18"/>
              </w:rPr>
            </w:pPr>
            <w:r w:rsidRPr="00C62527">
              <w:rPr>
                <w:rFonts w:ascii="Trebuchet MS" w:hAnsi="Trebuchet MS"/>
                <w:i/>
                <w:w w:val="95"/>
                <w:sz w:val="18"/>
              </w:rPr>
              <w:t>(</w:t>
            </w:r>
            <w:proofErr w:type="gramStart"/>
            <w:r w:rsidRPr="00C62527">
              <w:rPr>
                <w:rFonts w:ascii="Trebuchet MS" w:hAnsi="Trebuchet MS"/>
                <w:i/>
                <w:w w:val="95"/>
                <w:sz w:val="18"/>
              </w:rPr>
              <w:t>si</w:t>
            </w:r>
            <w:proofErr w:type="gramEnd"/>
            <w:r w:rsidRPr="00C62527">
              <w:rPr>
                <w:rFonts w:ascii="Trebuchet MS" w:hAnsi="Trebuchet MS"/>
                <w:i/>
                <w:spacing w:val="-8"/>
                <w:w w:val="95"/>
                <w:sz w:val="18"/>
              </w:rPr>
              <w:t xml:space="preserve"> </w:t>
            </w:r>
            <w:r w:rsidRPr="00C62527">
              <w:rPr>
                <w:rFonts w:ascii="Trebuchet MS" w:hAnsi="Trebuchet MS"/>
                <w:i/>
                <w:w w:val="95"/>
                <w:sz w:val="18"/>
              </w:rPr>
              <w:t>precisa</w:t>
            </w:r>
            <w:r w:rsidRPr="00C62527">
              <w:rPr>
                <w:rFonts w:ascii="Trebuchet MS" w:hAnsi="Trebuchet MS"/>
                <w:i/>
                <w:spacing w:val="-7"/>
                <w:w w:val="95"/>
                <w:sz w:val="18"/>
              </w:rPr>
              <w:t xml:space="preserve"> </w:t>
            </w:r>
            <w:r w:rsidRPr="00C62527">
              <w:rPr>
                <w:rFonts w:ascii="Trebuchet MS" w:hAnsi="Trebuchet MS"/>
                <w:i/>
                <w:w w:val="95"/>
                <w:sz w:val="18"/>
              </w:rPr>
              <w:t>che</w:t>
            </w:r>
            <w:r w:rsidRPr="00C62527">
              <w:rPr>
                <w:rFonts w:ascii="Trebuchet MS" w:hAnsi="Trebuchet MS"/>
                <w:i/>
                <w:spacing w:val="-6"/>
                <w:w w:val="95"/>
                <w:sz w:val="18"/>
              </w:rPr>
              <w:t xml:space="preserve"> </w:t>
            </w:r>
            <w:r w:rsidRPr="00C62527">
              <w:rPr>
                <w:rFonts w:ascii="Trebuchet MS" w:hAnsi="Trebuchet MS"/>
                <w:i/>
                <w:w w:val="95"/>
                <w:sz w:val="18"/>
              </w:rPr>
              <w:t>l’esclusione</w:t>
            </w:r>
            <w:r w:rsidRPr="00C62527">
              <w:rPr>
                <w:rFonts w:ascii="Trebuchet MS" w:hAnsi="Trebuchet MS"/>
                <w:i/>
                <w:spacing w:val="-6"/>
                <w:w w:val="95"/>
                <w:sz w:val="18"/>
              </w:rPr>
              <w:t xml:space="preserve"> </w:t>
            </w:r>
            <w:r w:rsidRPr="00C62527">
              <w:rPr>
                <w:rFonts w:ascii="Trebuchet MS" w:hAnsi="Trebuchet MS"/>
                <w:i/>
                <w:w w:val="95"/>
                <w:sz w:val="18"/>
              </w:rPr>
              <w:t>ha</w:t>
            </w:r>
            <w:r w:rsidRPr="00C62527">
              <w:rPr>
                <w:rFonts w:ascii="Trebuchet MS" w:hAnsi="Trebuchet MS"/>
                <w:i/>
                <w:spacing w:val="-8"/>
                <w:w w:val="95"/>
                <w:sz w:val="18"/>
              </w:rPr>
              <w:t xml:space="preserve"> </w:t>
            </w:r>
            <w:r w:rsidRPr="00C62527">
              <w:rPr>
                <w:rFonts w:ascii="Trebuchet MS" w:hAnsi="Trebuchet MS"/>
                <w:i/>
                <w:w w:val="95"/>
                <w:sz w:val="18"/>
              </w:rPr>
              <w:t>durata</w:t>
            </w:r>
            <w:r w:rsidRPr="00C62527">
              <w:rPr>
                <w:rFonts w:ascii="Trebuchet MS" w:hAnsi="Trebuchet MS"/>
                <w:i/>
                <w:spacing w:val="-8"/>
                <w:w w:val="95"/>
                <w:sz w:val="18"/>
              </w:rPr>
              <w:t xml:space="preserve"> </w:t>
            </w:r>
            <w:r w:rsidRPr="00C62527">
              <w:rPr>
                <w:rFonts w:ascii="Trebuchet MS" w:hAnsi="Trebuchet MS"/>
                <w:i/>
                <w:w w:val="95"/>
                <w:sz w:val="18"/>
              </w:rPr>
              <w:t>di</w:t>
            </w:r>
            <w:r w:rsidRPr="00C62527">
              <w:rPr>
                <w:rFonts w:ascii="Trebuchet MS" w:hAnsi="Trebuchet MS"/>
                <w:i/>
                <w:spacing w:val="-9"/>
                <w:w w:val="95"/>
                <w:sz w:val="18"/>
              </w:rPr>
              <w:t xml:space="preserve"> </w:t>
            </w:r>
            <w:r w:rsidRPr="00C62527">
              <w:rPr>
                <w:rFonts w:ascii="Trebuchet MS" w:hAnsi="Trebuchet MS"/>
                <w:i/>
                <w:w w:val="95"/>
                <w:sz w:val="18"/>
              </w:rPr>
              <w:t>un</w:t>
            </w:r>
            <w:r w:rsidRPr="00C62527">
              <w:rPr>
                <w:rFonts w:ascii="Trebuchet MS" w:hAnsi="Trebuchet MS"/>
                <w:i/>
                <w:spacing w:val="-8"/>
                <w:w w:val="95"/>
                <w:sz w:val="18"/>
              </w:rPr>
              <w:t xml:space="preserve"> </w:t>
            </w:r>
            <w:r w:rsidRPr="00C62527">
              <w:rPr>
                <w:rFonts w:ascii="Trebuchet MS" w:hAnsi="Trebuchet MS"/>
                <w:i/>
                <w:w w:val="95"/>
                <w:sz w:val="18"/>
              </w:rPr>
              <w:t>anno</w:t>
            </w:r>
            <w:r w:rsidRPr="00C62527">
              <w:rPr>
                <w:rFonts w:ascii="Trebuchet MS" w:hAnsi="Trebuchet MS"/>
                <w:i/>
                <w:spacing w:val="-9"/>
                <w:w w:val="95"/>
                <w:sz w:val="18"/>
              </w:rPr>
              <w:t xml:space="preserve"> </w:t>
            </w:r>
            <w:r w:rsidRPr="00C62527">
              <w:rPr>
                <w:rFonts w:ascii="Trebuchet MS" w:hAnsi="Trebuchet MS"/>
                <w:i/>
                <w:w w:val="95"/>
                <w:sz w:val="18"/>
              </w:rPr>
              <w:t>decorrente dall’accertamento</w:t>
            </w:r>
            <w:r w:rsidRPr="00C62527">
              <w:rPr>
                <w:rFonts w:ascii="Trebuchet MS" w:hAnsi="Trebuchet MS"/>
                <w:i/>
                <w:spacing w:val="-25"/>
                <w:w w:val="95"/>
                <w:sz w:val="18"/>
              </w:rPr>
              <w:t xml:space="preserve"> </w:t>
            </w:r>
            <w:r w:rsidRPr="00C62527">
              <w:rPr>
                <w:rFonts w:ascii="Trebuchet MS" w:hAnsi="Trebuchet MS"/>
                <w:i/>
                <w:w w:val="95"/>
                <w:sz w:val="18"/>
              </w:rPr>
              <w:t>definitivo</w:t>
            </w:r>
            <w:r w:rsidRPr="00C62527">
              <w:rPr>
                <w:rFonts w:ascii="Trebuchet MS" w:hAnsi="Trebuchet MS"/>
                <w:i/>
                <w:spacing w:val="-24"/>
                <w:w w:val="95"/>
                <w:sz w:val="18"/>
              </w:rPr>
              <w:t xml:space="preserve"> </w:t>
            </w:r>
            <w:r w:rsidRPr="00C62527">
              <w:rPr>
                <w:rFonts w:ascii="Trebuchet MS" w:hAnsi="Trebuchet MS"/>
                <w:i/>
                <w:w w:val="95"/>
                <w:sz w:val="18"/>
              </w:rPr>
              <w:t>della</w:t>
            </w:r>
            <w:r w:rsidRPr="00C62527">
              <w:rPr>
                <w:rFonts w:ascii="Trebuchet MS" w:hAnsi="Trebuchet MS"/>
                <w:i/>
                <w:spacing w:val="-24"/>
                <w:w w:val="95"/>
                <w:sz w:val="18"/>
              </w:rPr>
              <w:t xml:space="preserve"> </w:t>
            </w:r>
            <w:r w:rsidRPr="00C62527">
              <w:rPr>
                <w:rFonts w:ascii="Trebuchet MS" w:hAnsi="Trebuchet MS"/>
                <w:i/>
                <w:w w:val="95"/>
                <w:sz w:val="18"/>
              </w:rPr>
              <w:t>violazione</w:t>
            </w:r>
            <w:r w:rsidRPr="00C62527">
              <w:rPr>
                <w:rFonts w:ascii="Trebuchet MS" w:hAnsi="Trebuchet MS"/>
                <w:i/>
                <w:spacing w:val="-23"/>
                <w:w w:val="95"/>
                <w:sz w:val="18"/>
              </w:rPr>
              <w:t xml:space="preserve"> </w:t>
            </w:r>
            <w:r w:rsidRPr="00C62527">
              <w:rPr>
                <w:rFonts w:ascii="Trebuchet MS" w:hAnsi="Trebuchet MS"/>
                <w:i/>
                <w:w w:val="95"/>
                <w:sz w:val="18"/>
              </w:rPr>
              <w:t>e</w:t>
            </w:r>
            <w:r w:rsidRPr="00C62527">
              <w:rPr>
                <w:rFonts w:ascii="Trebuchet MS" w:hAnsi="Trebuchet MS"/>
                <w:i/>
                <w:spacing w:val="-24"/>
                <w:w w:val="95"/>
                <w:sz w:val="18"/>
              </w:rPr>
              <w:t xml:space="preserve"> </w:t>
            </w:r>
            <w:r w:rsidRPr="00C62527">
              <w:rPr>
                <w:rFonts w:ascii="Trebuchet MS" w:hAnsi="Trebuchet MS"/>
                <w:i/>
                <w:w w:val="95"/>
                <w:sz w:val="18"/>
              </w:rPr>
              <w:t>va</w:t>
            </w:r>
            <w:r w:rsidRPr="00C62527">
              <w:rPr>
                <w:rFonts w:ascii="Trebuchet MS" w:hAnsi="Trebuchet MS"/>
                <w:i/>
                <w:spacing w:val="-23"/>
                <w:w w:val="95"/>
                <w:sz w:val="18"/>
              </w:rPr>
              <w:t xml:space="preserve"> </w:t>
            </w:r>
            <w:r w:rsidRPr="00C62527">
              <w:rPr>
                <w:rFonts w:ascii="Trebuchet MS" w:hAnsi="Trebuchet MS"/>
                <w:i/>
                <w:w w:val="95"/>
                <w:sz w:val="18"/>
              </w:rPr>
              <w:t xml:space="preserve">comunque </w:t>
            </w:r>
            <w:r w:rsidRPr="00C62527">
              <w:rPr>
                <w:rFonts w:ascii="Trebuchet MS" w:hAnsi="Trebuchet MS"/>
                <w:i/>
                <w:sz w:val="18"/>
              </w:rPr>
              <w:t>disposta</w:t>
            </w:r>
            <w:r w:rsidRPr="00C62527">
              <w:rPr>
                <w:rFonts w:ascii="Trebuchet MS" w:hAnsi="Trebuchet MS"/>
                <w:i/>
                <w:spacing w:val="-22"/>
                <w:sz w:val="18"/>
              </w:rPr>
              <w:t xml:space="preserve"> </w:t>
            </w:r>
            <w:r w:rsidRPr="00C62527">
              <w:rPr>
                <w:rFonts w:ascii="Trebuchet MS" w:hAnsi="Trebuchet MS"/>
                <w:i/>
                <w:sz w:val="18"/>
              </w:rPr>
              <w:t>se</w:t>
            </w:r>
            <w:r w:rsidRPr="00C62527">
              <w:rPr>
                <w:rFonts w:ascii="Trebuchet MS" w:hAnsi="Trebuchet MS"/>
                <w:i/>
                <w:spacing w:val="-22"/>
                <w:sz w:val="18"/>
              </w:rPr>
              <w:t xml:space="preserve"> </w:t>
            </w:r>
            <w:r w:rsidRPr="00C62527">
              <w:rPr>
                <w:rFonts w:ascii="Trebuchet MS" w:hAnsi="Trebuchet MS"/>
                <w:i/>
                <w:sz w:val="18"/>
              </w:rPr>
              <w:t>la</w:t>
            </w:r>
            <w:r w:rsidRPr="00C62527">
              <w:rPr>
                <w:rFonts w:ascii="Trebuchet MS" w:hAnsi="Trebuchet MS"/>
                <w:i/>
                <w:spacing w:val="-22"/>
                <w:sz w:val="18"/>
              </w:rPr>
              <w:t xml:space="preserve"> </w:t>
            </w:r>
            <w:r w:rsidRPr="00C62527">
              <w:rPr>
                <w:rFonts w:ascii="Trebuchet MS" w:hAnsi="Trebuchet MS"/>
                <w:i/>
                <w:sz w:val="18"/>
              </w:rPr>
              <w:t>violazione</w:t>
            </w:r>
            <w:r w:rsidRPr="00C62527">
              <w:rPr>
                <w:rFonts w:ascii="Trebuchet MS" w:hAnsi="Trebuchet MS"/>
                <w:i/>
                <w:spacing w:val="-22"/>
                <w:sz w:val="18"/>
              </w:rPr>
              <w:t xml:space="preserve"> </w:t>
            </w:r>
            <w:r w:rsidRPr="00C62527">
              <w:rPr>
                <w:rFonts w:ascii="Trebuchet MS" w:hAnsi="Trebuchet MS"/>
                <w:i/>
                <w:sz w:val="18"/>
              </w:rPr>
              <w:t>non</w:t>
            </w:r>
            <w:r w:rsidRPr="00C62527">
              <w:rPr>
                <w:rFonts w:ascii="Trebuchet MS" w:hAnsi="Trebuchet MS"/>
                <w:i/>
                <w:spacing w:val="-21"/>
                <w:sz w:val="18"/>
              </w:rPr>
              <w:t xml:space="preserve"> </w:t>
            </w:r>
            <w:r w:rsidRPr="00C62527">
              <w:rPr>
                <w:rFonts w:ascii="Trebuchet MS" w:hAnsi="Trebuchet MS"/>
                <w:i/>
                <w:sz w:val="18"/>
              </w:rPr>
              <w:t>è</w:t>
            </w:r>
            <w:r w:rsidRPr="00C62527">
              <w:rPr>
                <w:rFonts w:ascii="Trebuchet MS" w:hAnsi="Trebuchet MS"/>
                <w:i/>
                <w:spacing w:val="-23"/>
                <w:sz w:val="18"/>
              </w:rPr>
              <w:t xml:space="preserve"> </w:t>
            </w:r>
            <w:r w:rsidRPr="00C62527">
              <w:rPr>
                <w:rFonts w:ascii="Trebuchet MS" w:hAnsi="Trebuchet MS"/>
                <w:i/>
                <w:sz w:val="18"/>
              </w:rPr>
              <w:t>stata</w:t>
            </w:r>
            <w:r w:rsidRPr="00C62527">
              <w:rPr>
                <w:rFonts w:ascii="Trebuchet MS" w:hAnsi="Trebuchet MS"/>
                <w:i/>
                <w:spacing w:val="-21"/>
                <w:sz w:val="18"/>
              </w:rPr>
              <w:t xml:space="preserve"> </w:t>
            </w:r>
            <w:r w:rsidRPr="00C62527">
              <w:rPr>
                <w:rFonts w:ascii="Trebuchet MS" w:hAnsi="Trebuchet MS"/>
                <w:i/>
                <w:sz w:val="18"/>
              </w:rPr>
              <w:t>rimossa)</w:t>
            </w:r>
          </w:p>
        </w:tc>
        <w:tc>
          <w:tcPr>
            <w:tcW w:w="5061" w:type="dxa"/>
          </w:tcPr>
          <w:p w:rsidR="00F91D97" w:rsidRPr="00C62527" w:rsidRDefault="00690D39" w:rsidP="00B26BE6">
            <w:pPr>
              <w:pStyle w:val="TableParagraph"/>
              <w:numPr>
                <w:ilvl w:val="0"/>
                <w:numId w:val="5"/>
              </w:numPr>
              <w:tabs>
                <w:tab w:val="left" w:pos="276"/>
                <w:tab w:val="left" w:pos="2234"/>
              </w:tabs>
              <w:spacing w:before="117"/>
              <w:rPr>
                <w:rFonts w:ascii="Trebuchet MS" w:hAnsi="Trebuchet MS"/>
                <w:sz w:val="20"/>
              </w:rPr>
            </w:pPr>
            <w:r w:rsidRPr="00C62527">
              <w:rPr>
                <w:rFonts w:ascii="Trebuchet MS" w:hAnsi="Trebuchet MS"/>
                <w:w w:val="95"/>
                <w:sz w:val="20"/>
              </w:rPr>
              <w:t>SI</w:t>
            </w:r>
            <w:r w:rsidRPr="00C62527">
              <w:rPr>
                <w:rFonts w:ascii="Trebuchet MS" w:hAnsi="Trebuchet MS"/>
                <w:w w:val="95"/>
                <w:sz w:val="20"/>
              </w:rPr>
              <w:tab/>
            </w:r>
            <w:r w:rsidR="00B26BE6" w:rsidRPr="00C62527">
              <w:rPr>
                <w:rFonts w:ascii="Trebuchet MS" w:hAnsi="Trebuchet MS"/>
                <w:w w:val="95"/>
                <w:sz w:val="20"/>
              </w:rPr>
              <w:t xml:space="preserve">□ </w:t>
            </w:r>
            <w:r w:rsidRPr="00C62527">
              <w:rPr>
                <w:rFonts w:ascii="Trebuchet MS" w:hAnsi="Trebuchet MS"/>
                <w:w w:val="95"/>
                <w:sz w:val="20"/>
              </w:rPr>
              <w:t>NO</w:t>
            </w:r>
          </w:p>
          <w:p w:rsidR="00F91D97" w:rsidRPr="00C62527" w:rsidRDefault="00F91D97">
            <w:pPr>
              <w:pStyle w:val="TableParagraph"/>
              <w:spacing w:before="1"/>
              <w:rPr>
                <w:rFonts w:ascii="Trebuchet MS" w:hAnsi="Trebuchet MS"/>
                <w:b/>
                <w:sz w:val="27"/>
              </w:rPr>
            </w:pPr>
          </w:p>
          <w:p w:rsidR="00F91D97" w:rsidRPr="00C62527" w:rsidRDefault="00690D39">
            <w:pPr>
              <w:pStyle w:val="TableParagraph"/>
              <w:spacing w:line="252" w:lineRule="auto"/>
              <w:ind w:left="109"/>
              <w:rPr>
                <w:rFonts w:ascii="Trebuchet MS" w:hAnsi="Trebuchet MS"/>
                <w:sz w:val="20"/>
              </w:rPr>
            </w:pPr>
            <w:r w:rsidRPr="00C62527">
              <w:rPr>
                <w:rFonts w:ascii="Trebuchet MS" w:hAnsi="Trebuchet MS"/>
                <w:sz w:val="20"/>
              </w:rPr>
              <w:t>In caso affermativo indicare la data dell’accertamento definitivo e l’autorità</w:t>
            </w:r>
            <w:r w:rsidRPr="00C62527">
              <w:rPr>
                <w:rFonts w:ascii="Trebuchet MS" w:hAnsi="Trebuchet MS"/>
                <w:spacing w:val="-37"/>
                <w:sz w:val="20"/>
              </w:rPr>
              <w:t xml:space="preserve"> </w:t>
            </w:r>
            <w:r w:rsidRPr="00C62527">
              <w:rPr>
                <w:rFonts w:ascii="Trebuchet MS" w:hAnsi="Trebuchet MS"/>
                <w:sz w:val="20"/>
              </w:rPr>
              <w:t>emanante</w:t>
            </w:r>
          </w:p>
          <w:p w:rsidR="00F91D97" w:rsidRPr="00C62527" w:rsidRDefault="00F91D97">
            <w:pPr>
              <w:pStyle w:val="TableParagraph"/>
              <w:rPr>
                <w:rFonts w:ascii="Trebuchet MS" w:hAnsi="Trebuchet MS"/>
                <w:b/>
                <w:sz w:val="20"/>
              </w:rPr>
            </w:pPr>
          </w:p>
          <w:p w:rsidR="00F91D97" w:rsidRPr="00C62527" w:rsidRDefault="00F91D97">
            <w:pPr>
              <w:pStyle w:val="TableParagraph"/>
              <w:spacing w:before="9"/>
              <w:rPr>
                <w:rFonts w:ascii="Trebuchet MS" w:hAnsi="Trebuchet MS"/>
                <w:b/>
                <w:sz w:val="20"/>
              </w:rPr>
            </w:pPr>
          </w:p>
          <w:p w:rsidR="00F91D97" w:rsidRPr="00C62527" w:rsidRDefault="005723C7">
            <w:pPr>
              <w:pStyle w:val="TableParagraph"/>
              <w:spacing w:line="20" w:lineRule="exact"/>
              <w:ind w:left="103"/>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29" o:spid="_x0000_s1087" style="width:228.45pt;height:.6pt;mso-position-horizontal-relative:char;mso-position-vertical-relative:line" coordsize="4569,12">
                  <v:line id="Line 130" o:spid="_x0000_s1088" style="position:absolute;visibility:visible;mso-wrap-style:square" from="0,6" to="45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GrR8AAAADbAAAADwAAAGRycy9kb3ducmV2LnhtbESP3YrCMBSE7wXfIRzBO01W8IeuURZl&#10;0Vu7PsChObZlm5OSpLXr0xtB2MthZr5htvvBNqInH2rHGj7mCgRx4UzNpYbrz/dsAyJEZIONY9Lw&#10;RwH2u/Foi5lxd75Qn8dSJAiHDDVUMbaZlKGoyGKYu5Y4eTfnLcYkfSmNx3uC20YulFpJizWnhQpb&#10;OlRU/Oad1dDh6aLyrpCP/qGOEoNv2vVa6+lk+PoEEWmI/+F3+2w0LJbw+pJ+gN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Bq0fAAAAA2wAAAA8AAAAAAAAAAAAAAAAA&#10;oQIAAGRycy9kb3ducmV2LnhtbFBLBQYAAAAABAAEAPkAAACOAwAAAAA=&#10;" strokeweight=".20617mm"/>
                  <w10:anchorlock/>
                </v:group>
              </w:pict>
            </w:r>
          </w:p>
          <w:p w:rsidR="00F91D97" w:rsidRPr="00C62527" w:rsidRDefault="00F91D97">
            <w:pPr>
              <w:pStyle w:val="TableParagraph"/>
              <w:rPr>
                <w:rFonts w:ascii="Trebuchet MS" w:hAnsi="Trebuchet MS"/>
                <w:b/>
                <w:sz w:val="25"/>
              </w:rPr>
            </w:pPr>
          </w:p>
          <w:p w:rsidR="00F91D97" w:rsidRPr="00C62527" w:rsidRDefault="00690D39">
            <w:pPr>
              <w:pStyle w:val="TableParagraph"/>
              <w:spacing w:before="1"/>
              <w:ind w:left="109"/>
              <w:rPr>
                <w:rFonts w:ascii="Trebuchet MS" w:hAnsi="Trebuchet MS"/>
                <w:sz w:val="20"/>
              </w:rPr>
            </w:pPr>
            <w:r w:rsidRPr="00C62527">
              <w:rPr>
                <w:rFonts w:ascii="Trebuchet MS" w:hAnsi="Trebuchet MS"/>
                <w:sz w:val="20"/>
              </w:rPr>
              <w:t>La violazione è stata rimossa?</w:t>
            </w:r>
          </w:p>
          <w:p w:rsidR="00F91D97" w:rsidRPr="00C62527" w:rsidRDefault="00F91D97">
            <w:pPr>
              <w:pStyle w:val="TableParagraph"/>
              <w:rPr>
                <w:rFonts w:ascii="Trebuchet MS" w:hAnsi="Trebuchet MS"/>
                <w:b/>
                <w:sz w:val="20"/>
              </w:rPr>
            </w:pPr>
          </w:p>
          <w:p w:rsidR="00F91D97" w:rsidRPr="00C62527" w:rsidRDefault="00690D39">
            <w:pPr>
              <w:pStyle w:val="TableParagraph"/>
              <w:numPr>
                <w:ilvl w:val="0"/>
                <w:numId w:val="5"/>
              </w:numPr>
              <w:tabs>
                <w:tab w:val="left" w:pos="276"/>
                <w:tab w:val="left" w:pos="2234"/>
              </w:tabs>
              <w:spacing w:before="176"/>
              <w:rPr>
                <w:rFonts w:ascii="Trebuchet MS" w:hAnsi="Trebuchet MS"/>
                <w:sz w:val="20"/>
              </w:rPr>
            </w:pPr>
            <w:r w:rsidRPr="00C62527">
              <w:rPr>
                <w:rFonts w:ascii="Trebuchet MS" w:hAnsi="Trebuchet MS"/>
                <w:w w:val="95"/>
                <w:sz w:val="20"/>
              </w:rPr>
              <w:t>SI</w:t>
            </w:r>
            <w:r w:rsidRPr="00C62527">
              <w:rPr>
                <w:rFonts w:ascii="Trebuchet MS" w:hAnsi="Trebuchet MS"/>
                <w:w w:val="95"/>
                <w:sz w:val="20"/>
              </w:rPr>
              <w:tab/>
              <w:t>□</w:t>
            </w:r>
            <w:r w:rsidRPr="00C62527">
              <w:rPr>
                <w:rFonts w:ascii="Trebuchet MS" w:hAnsi="Trebuchet MS"/>
                <w:spacing w:val="-9"/>
                <w:w w:val="95"/>
                <w:sz w:val="20"/>
              </w:rPr>
              <w:t xml:space="preserve"> </w:t>
            </w:r>
            <w:r w:rsidRPr="00C62527">
              <w:rPr>
                <w:rFonts w:ascii="Trebuchet MS" w:hAnsi="Trebuchet MS"/>
                <w:w w:val="95"/>
                <w:sz w:val="20"/>
              </w:rPr>
              <w:t>NO</w:t>
            </w:r>
          </w:p>
          <w:p w:rsidR="00F91D97" w:rsidRPr="00C62527" w:rsidRDefault="00F91D97">
            <w:pPr>
              <w:pStyle w:val="TableParagraph"/>
              <w:spacing w:before="3"/>
              <w:rPr>
                <w:rFonts w:ascii="Trebuchet MS" w:hAnsi="Trebuchet MS"/>
                <w:b/>
                <w:sz w:val="27"/>
              </w:rPr>
            </w:pPr>
          </w:p>
          <w:p w:rsidR="00F91D97" w:rsidRPr="00C62527" w:rsidRDefault="00690D39">
            <w:pPr>
              <w:pStyle w:val="TableParagraph"/>
              <w:spacing w:line="252" w:lineRule="auto"/>
              <w:ind w:left="109"/>
              <w:rPr>
                <w:rFonts w:ascii="Trebuchet MS" w:hAnsi="Trebuchet MS"/>
                <w:i/>
                <w:sz w:val="18"/>
              </w:rPr>
            </w:pPr>
            <w:r w:rsidRPr="00C62527">
              <w:rPr>
                <w:rFonts w:ascii="Trebuchet MS" w:hAnsi="Trebuchet MS"/>
                <w:i/>
                <w:w w:val="90"/>
                <w:sz w:val="18"/>
              </w:rPr>
              <w:t>Se la documentazione pertinente è disponibile elettronicamente indicare</w:t>
            </w:r>
            <w:r w:rsidRPr="00C62527">
              <w:rPr>
                <w:rFonts w:ascii="Trebuchet MS" w:hAnsi="Trebuchet MS"/>
                <w:i/>
                <w:spacing w:val="-23"/>
                <w:w w:val="90"/>
                <w:sz w:val="18"/>
              </w:rPr>
              <w:t xml:space="preserve"> </w:t>
            </w:r>
            <w:r w:rsidRPr="00C62527">
              <w:rPr>
                <w:rFonts w:ascii="Trebuchet MS" w:hAnsi="Trebuchet MS"/>
                <w:i/>
                <w:w w:val="90"/>
                <w:sz w:val="18"/>
              </w:rPr>
              <w:t>indirizzo</w:t>
            </w:r>
            <w:r w:rsidRPr="00C62527">
              <w:rPr>
                <w:rFonts w:ascii="Trebuchet MS" w:hAnsi="Trebuchet MS"/>
                <w:i/>
                <w:spacing w:val="-23"/>
                <w:w w:val="90"/>
                <w:sz w:val="18"/>
              </w:rPr>
              <w:t xml:space="preserve"> </w:t>
            </w:r>
            <w:r w:rsidRPr="00C62527">
              <w:rPr>
                <w:rFonts w:ascii="Trebuchet MS" w:hAnsi="Trebuchet MS"/>
                <w:i/>
                <w:w w:val="90"/>
                <w:sz w:val="18"/>
              </w:rPr>
              <w:t>web,</w:t>
            </w:r>
            <w:r w:rsidRPr="00C62527">
              <w:rPr>
                <w:rFonts w:ascii="Trebuchet MS" w:hAnsi="Trebuchet MS"/>
                <w:i/>
                <w:spacing w:val="-23"/>
                <w:w w:val="90"/>
                <w:sz w:val="18"/>
              </w:rPr>
              <w:t xml:space="preserve"> </w:t>
            </w:r>
            <w:r w:rsidRPr="00C62527">
              <w:rPr>
                <w:rFonts w:ascii="Trebuchet MS" w:hAnsi="Trebuchet MS"/>
                <w:i/>
                <w:w w:val="90"/>
                <w:sz w:val="18"/>
              </w:rPr>
              <w:t>autorità</w:t>
            </w:r>
            <w:r w:rsidRPr="00C62527">
              <w:rPr>
                <w:rFonts w:ascii="Trebuchet MS" w:hAnsi="Trebuchet MS"/>
                <w:i/>
                <w:spacing w:val="-22"/>
                <w:w w:val="90"/>
                <w:sz w:val="18"/>
              </w:rPr>
              <w:t xml:space="preserve"> </w:t>
            </w:r>
            <w:r w:rsidRPr="00C62527">
              <w:rPr>
                <w:rFonts w:ascii="Trebuchet MS" w:hAnsi="Trebuchet MS"/>
                <w:i/>
                <w:w w:val="90"/>
                <w:sz w:val="18"/>
              </w:rPr>
              <w:t>di</w:t>
            </w:r>
            <w:r w:rsidRPr="00C62527">
              <w:rPr>
                <w:rFonts w:ascii="Trebuchet MS" w:hAnsi="Trebuchet MS"/>
                <w:i/>
                <w:spacing w:val="-24"/>
                <w:w w:val="90"/>
                <w:sz w:val="18"/>
              </w:rPr>
              <w:t xml:space="preserve"> </w:t>
            </w:r>
            <w:r w:rsidRPr="00C62527">
              <w:rPr>
                <w:rFonts w:ascii="Trebuchet MS" w:hAnsi="Trebuchet MS"/>
                <w:i/>
                <w:w w:val="90"/>
                <w:sz w:val="18"/>
              </w:rPr>
              <w:t>emanazione,</w:t>
            </w:r>
            <w:r w:rsidRPr="00C62527">
              <w:rPr>
                <w:rFonts w:ascii="Trebuchet MS" w:hAnsi="Trebuchet MS"/>
                <w:i/>
                <w:spacing w:val="-22"/>
                <w:w w:val="90"/>
                <w:sz w:val="18"/>
              </w:rPr>
              <w:t xml:space="preserve"> </w:t>
            </w:r>
            <w:r w:rsidRPr="00C62527">
              <w:rPr>
                <w:rFonts w:ascii="Trebuchet MS" w:hAnsi="Trebuchet MS"/>
                <w:i/>
                <w:w w:val="90"/>
                <w:sz w:val="18"/>
              </w:rPr>
              <w:t>riferimento</w:t>
            </w:r>
            <w:r w:rsidRPr="00C62527">
              <w:rPr>
                <w:rFonts w:ascii="Trebuchet MS" w:hAnsi="Trebuchet MS"/>
                <w:i/>
                <w:spacing w:val="-24"/>
                <w:w w:val="90"/>
                <w:sz w:val="18"/>
              </w:rPr>
              <w:t xml:space="preserve"> </w:t>
            </w:r>
            <w:r w:rsidRPr="00C62527">
              <w:rPr>
                <w:rFonts w:ascii="Trebuchet MS" w:hAnsi="Trebuchet MS"/>
                <w:i/>
                <w:w w:val="90"/>
                <w:sz w:val="18"/>
              </w:rPr>
              <w:t xml:space="preserve">preciso </w:t>
            </w:r>
            <w:r w:rsidRPr="00C62527">
              <w:rPr>
                <w:rFonts w:ascii="Trebuchet MS" w:hAnsi="Trebuchet MS"/>
                <w:i/>
                <w:w w:val="95"/>
                <w:sz w:val="18"/>
              </w:rPr>
              <w:t>della</w:t>
            </w:r>
            <w:r w:rsidRPr="00C62527">
              <w:rPr>
                <w:rFonts w:ascii="Trebuchet MS" w:hAnsi="Trebuchet MS"/>
                <w:i/>
                <w:spacing w:val="-12"/>
                <w:w w:val="95"/>
                <w:sz w:val="18"/>
              </w:rPr>
              <w:t xml:space="preserve"> </w:t>
            </w:r>
            <w:r w:rsidRPr="00C62527">
              <w:rPr>
                <w:rFonts w:ascii="Trebuchet MS" w:hAnsi="Trebuchet MS"/>
                <w:i/>
                <w:w w:val="95"/>
                <w:sz w:val="18"/>
              </w:rPr>
              <w:t>documentazione</w:t>
            </w:r>
          </w:p>
        </w:tc>
      </w:tr>
    </w:tbl>
    <w:p w:rsidR="00F91D97" w:rsidRPr="00C62527" w:rsidRDefault="00F91D97">
      <w:pPr>
        <w:spacing w:line="252" w:lineRule="auto"/>
        <w:rPr>
          <w:rFonts w:ascii="Trebuchet MS" w:hAnsi="Trebuchet MS"/>
          <w:sz w:val="18"/>
        </w:rPr>
        <w:sectPr w:rsidR="00F91D97" w:rsidRPr="00C62527">
          <w:pgSz w:w="11910" w:h="16840"/>
          <w:pgMar w:top="2060" w:right="2" w:bottom="1160" w:left="0" w:header="708" w:footer="921" w:gutter="0"/>
          <w:cols w:space="720"/>
        </w:sectPr>
      </w:pPr>
    </w:p>
    <w:p w:rsidR="00F91D97" w:rsidRPr="00C62527" w:rsidRDefault="00F91D97">
      <w:pPr>
        <w:pStyle w:val="Corpotesto"/>
        <w:rPr>
          <w:i w:val="0"/>
          <w:sz w:val="24"/>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5061"/>
      </w:tblGrid>
      <w:tr w:rsidR="00F91D97" w:rsidRPr="00C62527">
        <w:trPr>
          <w:trHeight w:val="3465"/>
        </w:trPr>
        <w:tc>
          <w:tcPr>
            <w:tcW w:w="4787" w:type="dxa"/>
          </w:tcPr>
          <w:p w:rsidR="00F91D97" w:rsidRPr="00C62527" w:rsidRDefault="00690D39">
            <w:pPr>
              <w:pStyle w:val="TableParagraph"/>
              <w:spacing w:before="4" w:line="254" w:lineRule="auto"/>
              <w:ind w:left="107" w:right="97"/>
              <w:jc w:val="both"/>
              <w:rPr>
                <w:rFonts w:ascii="Trebuchet MS" w:hAnsi="Trebuchet MS"/>
                <w:sz w:val="20"/>
              </w:rPr>
            </w:pPr>
            <w:r w:rsidRPr="00677E3D">
              <w:rPr>
                <w:rFonts w:ascii="Trebuchet MS" w:hAnsi="Trebuchet MS"/>
                <w:sz w:val="20"/>
              </w:rPr>
              <w:t xml:space="preserve">L’operatore economico si trova in situazioni di controllo di cui all’articolo 2359 del codice civile o in una qualsiasi </w:t>
            </w:r>
            <w:r w:rsidRPr="00C62527">
              <w:rPr>
                <w:rFonts w:ascii="Trebuchet MS" w:hAnsi="Trebuchet MS"/>
                <w:sz w:val="20"/>
              </w:rPr>
              <w:t>relazione,</w:t>
            </w:r>
            <w:r w:rsidRPr="00677E3D">
              <w:rPr>
                <w:rFonts w:ascii="Trebuchet MS" w:hAnsi="Trebuchet MS"/>
                <w:sz w:val="20"/>
              </w:rPr>
              <w:t xml:space="preserve"> </w:t>
            </w:r>
            <w:r w:rsidRPr="00C62527">
              <w:rPr>
                <w:rFonts w:ascii="Trebuchet MS" w:hAnsi="Trebuchet MS"/>
                <w:sz w:val="20"/>
              </w:rPr>
              <w:t>anche</w:t>
            </w:r>
            <w:r w:rsidRPr="00C62527">
              <w:rPr>
                <w:rFonts w:ascii="Trebuchet MS" w:hAnsi="Trebuchet MS"/>
                <w:spacing w:val="-35"/>
                <w:sz w:val="20"/>
              </w:rPr>
              <w:t xml:space="preserve"> </w:t>
            </w:r>
            <w:r w:rsidRPr="00C62527">
              <w:rPr>
                <w:rFonts w:ascii="Trebuchet MS" w:hAnsi="Trebuchet MS"/>
                <w:sz w:val="20"/>
              </w:rPr>
              <w:t>di</w:t>
            </w:r>
            <w:r w:rsidRPr="00C62527">
              <w:rPr>
                <w:rFonts w:ascii="Trebuchet MS" w:hAnsi="Trebuchet MS"/>
                <w:spacing w:val="-36"/>
                <w:sz w:val="20"/>
              </w:rPr>
              <w:t xml:space="preserve"> </w:t>
            </w:r>
            <w:r w:rsidRPr="00C62527">
              <w:rPr>
                <w:rFonts w:ascii="Trebuchet MS" w:hAnsi="Trebuchet MS"/>
                <w:sz w:val="20"/>
              </w:rPr>
              <w:t>fatto,</w:t>
            </w:r>
            <w:r w:rsidRPr="00C62527">
              <w:rPr>
                <w:rFonts w:ascii="Trebuchet MS" w:hAnsi="Trebuchet MS"/>
                <w:spacing w:val="-35"/>
                <w:sz w:val="20"/>
              </w:rPr>
              <w:t xml:space="preserve"> </w:t>
            </w:r>
            <w:r w:rsidRPr="00C62527">
              <w:rPr>
                <w:rFonts w:ascii="Trebuchet MS" w:hAnsi="Trebuchet MS"/>
                <w:sz w:val="20"/>
              </w:rPr>
              <w:t>rispetto</w:t>
            </w:r>
            <w:r w:rsidRPr="00C62527">
              <w:rPr>
                <w:rFonts w:ascii="Trebuchet MS" w:hAnsi="Trebuchet MS"/>
                <w:spacing w:val="-35"/>
                <w:sz w:val="20"/>
              </w:rPr>
              <w:t xml:space="preserve"> </w:t>
            </w:r>
            <w:r w:rsidRPr="00C62527">
              <w:rPr>
                <w:rFonts w:ascii="Trebuchet MS" w:hAnsi="Trebuchet MS"/>
                <w:sz w:val="20"/>
              </w:rPr>
              <w:t>ad</w:t>
            </w:r>
            <w:r w:rsidRPr="00C62527">
              <w:rPr>
                <w:rFonts w:ascii="Trebuchet MS" w:hAnsi="Trebuchet MS"/>
                <w:spacing w:val="-35"/>
                <w:sz w:val="20"/>
              </w:rPr>
              <w:t xml:space="preserve"> </w:t>
            </w:r>
            <w:r w:rsidRPr="00C62527">
              <w:rPr>
                <w:rFonts w:ascii="Trebuchet MS" w:hAnsi="Trebuchet MS"/>
                <w:sz w:val="20"/>
              </w:rPr>
              <w:t>altri</w:t>
            </w:r>
            <w:r w:rsidRPr="00C62527">
              <w:rPr>
                <w:rFonts w:ascii="Trebuchet MS" w:hAnsi="Trebuchet MS"/>
                <w:spacing w:val="-35"/>
                <w:sz w:val="20"/>
              </w:rPr>
              <w:t xml:space="preserve"> </w:t>
            </w:r>
            <w:r w:rsidRPr="00C62527">
              <w:rPr>
                <w:rFonts w:ascii="Trebuchet MS" w:hAnsi="Trebuchet MS"/>
                <w:sz w:val="20"/>
              </w:rPr>
              <w:t>partecipanti</w:t>
            </w:r>
            <w:r w:rsidRPr="00C62527">
              <w:rPr>
                <w:rFonts w:ascii="Trebuchet MS" w:hAnsi="Trebuchet MS"/>
                <w:spacing w:val="-36"/>
                <w:sz w:val="20"/>
              </w:rPr>
              <w:t xml:space="preserve"> </w:t>
            </w:r>
            <w:r w:rsidRPr="00C62527">
              <w:rPr>
                <w:rFonts w:ascii="Trebuchet MS" w:hAnsi="Trebuchet MS"/>
                <w:sz w:val="20"/>
              </w:rPr>
              <w:t>la presente</w:t>
            </w:r>
            <w:r w:rsidRPr="00C62527">
              <w:rPr>
                <w:rFonts w:ascii="Trebuchet MS" w:hAnsi="Trebuchet MS"/>
                <w:spacing w:val="-18"/>
                <w:sz w:val="20"/>
              </w:rPr>
              <w:t xml:space="preserve"> </w:t>
            </w:r>
            <w:r w:rsidRPr="00C62527">
              <w:rPr>
                <w:rFonts w:ascii="Trebuchet MS" w:hAnsi="Trebuchet MS"/>
                <w:sz w:val="20"/>
              </w:rPr>
              <w:t>procedura?</w:t>
            </w:r>
            <w:r w:rsidRPr="00C62527">
              <w:rPr>
                <w:rFonts w:ascii="Trebuchet MS" w:hAnsi="Trebuchet MS"/>
                <w:spacing w:val="-19"/>
                <w:sz w:val="20"/>
              </w:rPr>
              <w:t xml:space="preserve"> </w:t>
            </w:r>
            <w:r w:rsidRPr="00C62527">
              <w:rPr>
                <w:rFonts w:ascii="Trebuchet MS" w:hAnsi="Trebuchet MS"/>
                <w:sz w:val="20"/>
              </w:rPr>
              <w:t>(</w:t>
            </w:r>
            <w:proofErr w:type="gramStart"/>
            <w:r w:rsidRPr="00C62527">
              <w:rPr>
                <w:rFonts w:ascii="Trebuchet MS" w:hAnsi="Trebuchet MS"/>
                <w:sz w:val="20"/>
              </w:rPr>
              <w:t>art.</w:t>
            </w:r>
            <w:proofErr w:type="gramEnd"/>
            <w:r w:rsidRPr="00C62527">
              <w:rPr>
                <w:rFonts w:ascii="Trebuchet MS" w:hAnsi="Trebuchet MS"/>
                <w:spacing w:val="-17"/>
                <w:sz w:val="20"/>
              </w:rPr>
              <w:t xml:space="preserve"> </w:t>
            </w:r>
            <w:r w:rsidRPr="00C62527">
              <w:rPr>
                <w:rFonts w:ascii="Trebuchet MS" w:hAnsi="Trebuchet MS"/>
                <w:sz w:val="20"/>
              </w:rPr>
              <w:t>80</w:t>
            </w:r>
            <w:r w:rsidRPr="00C62527">
              <w:rPr>
                <w:rFonts w:ascii="Trebuchet MS" w:hAnsi="Trebuchet MS"/>
                <w:spacing w:val="-16"/>
                <w:sz w:val="20"/>
              </w:rPr>
              <w:t xml:space="preserve"> </w:t>
            </w:r>
            <w:r w:rsidRPr="00C62527">
              <w:rPr>
                <w:rFonts w:ascii="Trebuchet MS" w:hAnsi="Trebuchet MS"/>
                <w:sz w:val="20"/>
              </w:rPr>
              <w:t>co.</w:t>
            </w:r>
            <w:r w:rsidRPr="00C62527">
              <w:rPr>
                <w:rFonts w:ascii="Trebuchet MS" w:hAnsi="Trebuchet MS"/>
                <w:spacing w:val="-17"/>
                <w:sz w:val="20"/>
              </w:rPr>
              <w:t xml:space="preserve"> </w:t>
            </w:r>
            <w:r w:rsidRPr="00C62527">
              <w:rPr>
                <w:rFonts w:ascii="Trebuchet MS" w:hAnsi="Trebuchet MS"/>
                <w:sz w:val="20"/>
              </w:rPr>
              <w:t>5</w:t>
            </w:r>
            <w:r w:rsidRPr="00C62527">
              <w:rPr>
                <w:rFonts w:ascii="Trebuchet MS" w:hAnsi="Trebuchet MS"/>
                <w:spacing w:val="-18"/>
                <w:sz w:val="20"/>
              </w:rPr>
              <w:t xml:space="preserve"> </w:t>
            </w:r>
            <w:proofErr w:type="spellStart"/>
            <w:r w:rsidRPr="00C62527">
              <w:rPr>
                <w:rFonts w:ascii="Trebuchet MS" w:hAnsi="Trebuchet MS"/>
                <w:sz w:val="20"/>
              </w:rPr>
              <w:t>lett</w:t>
            </w:r>
            <w:proofErr w:type="spellEnd"/>
            <w:r w:rsidRPr="00C62527">
              <w:rPr>
                <w:rFonts w:ascii="Trebuchet MS" w:hAnsi="Trebuchet MS"/>
                <w:sz w:val="20"/>
              </w:rPr>
              <w:t>.</w:t>
            </w:r>
            <w:r w:rsidRPr="00C62527">
              <w:rPr>
                <w:rFonts w:ascii="Trebuchet MS" w:hAnsi="Trebuchet MS"/>
                <w:spacing w:val="-18"/>
                <w:sz w:val="20"/>
              </w:rPr>
              <w:t xml:space="preserve"> </w:t>
            </w:r>
            <w:r w:rsidR="00677E3D">
              <w:rPr>
                <w:rFonts w:ascii="Trebuchet MS" w:hAnsi="Trebuchet MS"/>
                <w:sz w:val="20"/>
              </w:rPr>
              <w:t>m)</w:t>
            </w:r>
          </w:p>
          <w:p w:rsidR="00F91D97" w:rsidRPr="00C62527" w:rsidRDefault="00F91D97">
            <w:pPr>
              <w:pStyle w:val="TableParagraph"/>
              <w:spacing w:before="6"/>
              <w:rPr>
                <w:rFonts w:ascii="Trebuchet MS" w:hAnsi="Trebuchet MS"/>
                <w:sz w:val="24"/>
              </w:rPr>
            </w:pPr>
          </w:p>
          <w:p w:rsidR="00F91D97" w:rsidRPr="00C62527" w:rsidRDefault="00690D39">
            <w:pPr>
              <w:pStyle w:val="TableParagraph"/>
              <w:spacing w:line="254" w:lineRule="auto"/>
              <w:ind w:left="107" w:right="97"/>
              <w:jc w:val="both"/>
              <w:rPr>
                <w:rFonts w:ascii="Trebuchet MS" w:hAnsi="Trebuchet MS"/>
                <w:sz w:val="20"/>
              </w:rPr>
            </w:pPr>
            <w:r w:rsidRPr="00C62527">
              <w:rPr>
                <w:rFonts w:ascii="Trebuchet MS" w:hAnsi="Trebuchet MS"/>
                <w:sz w:val="20"/>
              </w:rPr>
              <w:t xml:space="preserve">L’operatore economico è a conoscenza della </w:t>
            </w:r>
            <w:r w:rsidRPr="00677E3D">
              <w:rPr>
                <w:rFonts w:ascii="Trebuchet MS" w:hAnsi="Trebuchet MS"/>
                <w:sz w:val="20"/>
              </w:rPr>
              <w:t xml:space="preserve">partecipazione alla presente procedura di soggetti che </w:t>
            </w:r>
            <w:r w:rsidRPr="00C62527">
              <w:rPr>
                <w:rFonts w:ascii="Trebuchet MS" w:hAnsi="Trebuchet MS"/>
                <w:sz w:val="20"/>
              </w:rPr>
              <w:t>si</w:t>
            </w:r>
            <w:r w:rsidRPr="00677E3D">
              <w:rPr>
                <w:rFonts w:ascii="Trebuchet MS" w:hAnsi="Trebuchet MS"/>
                <w:sz w:val="20"/>
              </w:rPr>
              <w:t xml:space="preserve"> </w:t>
            </w:r>
            <w:r w:rsidRPr="00C62527">
              <w:rPr>
                <w:rFonts w:ascii="Trebuchet MS" w:hAnsi="Trebuchet MS"/>
                <w:sz w:val="20"/>
              </w:rPr>
              <w:t>trovano,</w:t>
            </w:r>
            <w:r w:rsidRPr="00677E3D">
              <w:rPr>
                <w:rFonts w:ascii="Trebuchet MS" w:hAnsi="Trebuchet MS"/>
                <w:sz w:val="20"/>
              </w:rPr>
              <w:t xml:space="preserve"> </w:t>
            </w:r>
            <w:r w:rsidRPr="00C62527">
              <w:rPr>
                <w:rFonts w:ascii="Trebuchet MS" w:hAnsi="Trebuchet MS"/>
                <w:sz w:val="20"/>
              </w:rPr>
              <w:t>rispetto</w:t>
            </w:r>
            <w:r w:rsidRPr="00677E3D">
              <w:rPr>
                <w:rFonts w:ascii="Trebuchet MS" w:hAnsi="Trebuchet MS"/>
                <w:sz w:val="20"/>
              </w:rPr>
              <w:t xml:space="preserve"> </w:t>
            </w:r>
            <w:r w:rsidRPr="00C62527">
              <w:rPr>
                <w:rFonts w:ascii="Trebuchet MS" w:hAnsi="Trebuchet MS"/>
                <w:sz w:val="20"/>
              </w:rPr>
              <w:t>al</w:t>
            </w:r>
            <w:r w:rsidRPr="00677E3D">
              <w:rPr>
                <w:rFonts w:ascii="Trebuchet MS" w:hAnsi="Trebuchet MS"/>
                <w:sz w:val="20"/>
              </w:rPr>
              <w:t xml:space="preserve"> </w:t>
            </w:r>
            <w:r w:rsidRPr="00C62527">
              <w:rPr>
                <w:rFonts w:ascii="Trebuchet MS" w:hAnsi="Trebuchet MS"/>
                <w:sz w:val="20"/>
              </w:rPr>
              <w:t>sottoscritto</w:t>
            </w:r>
            <w:r w:rsidRPr="00677E3D">
              <w:rPr>
                <w:rFonts w:ascii="Trebuchet MS" w:hAnsi="Trebuchet MS"/>
                <w:sz w:val="20"/>
              </w:rPr>
              <w:t xml:space="preserve"> </w:t>
            </w:r>
            <w:r w:rsidRPr="00C62527">
              <w:rPr>
                <w:rFonts w:ascii="Trebuchet MS" w:hAnsi="Trebuchet MS"/>
                <w:sz w:val="20"/>
              </w:rPr>
              <w:t>concorrente,</w:t>
            </w:r>
            <w:r w:rsidRPr="00C62527">
              <w:rPr>
                <w:rFonts w:ascii="Trebuchet MS" w:hAnsi="Trebuchet MS"/>
                <w:spacing w:val="-10"/>
                <w:sz w:val="20"/>
              </w:rPr>
              <w:t xml:space="preserve"> </w:t>
            </w:r>
            <w:r w:rsidRPr="00C62527">
              <w:rPr>
                <w:rFonts w:ascii="Trebuchet MS" w:hAnsi="Trebuchet MS"/>
                <w:sz w:val="20"/>
              </w:rPr>
              <w:t>in</w:t>
            </w:r>
            <w:r w:rsidRPr="00C62527">
              <w:rPr>
                <w:rFonts w:ascii="Trebuchet MS" w:hAnsi="Trebuchet MS"/>
                <w:spacing w:val="-11"/>
                <w:sz w:val="20"/>
              </w:rPr>
              <w:t xml:space="preserve"> </w:t>
            </w:r>
            <w:r w:rsidRPr="00C62527">
              <w:rPr>
                <w:rFonts w:ascii="Trebuchet MS" w:hAnsi="Trebuchet MS"/>
                <w:sz w:val="20"/>
              </w:rPr>
              <w:t>una delle</w:t>
            </w:r>
            <w:r w:rsidRPr="00C62527">
              <w:rPr>
                <w:rFonts w:ascii="Trebuchet MS" w:hAnsi="Trebuchet MS"/>
                <w:spacing w:val="-8"/>
                <w:sz w:val="20"/>
              </w:rPr>
              <w:t xml:space="preserve"> </w:t>
            </w:r>
            <w:r w:rsidRPr="00C62527">
              <w:rPr>
                <w:rFonts w:ascii="Trebuchet MS" w:hAnsi="Trebuchet MS"/>
                <w:sz w:val="20"/>
              </w:rPr>
              <w:t>situazioni</w:t>
            </w:r>
            <w:r w:rsidRPr="00C62527">
              <w:rPr>
                <w:rFonts w:ascii="Trebuchet MS" w:hAnsi="Trebuchet MS"/>
                <w:spacing w:val="-8"/>
                <w:sz w:val="20"/>
              </w:rPr>
              <w:t xml:space="preserve"> </w:t>
            </w:r>
            <w:r w:rsidRPr="00C62527">
              <w:rPr>
                <w:rFonts w:ascii="Trebuchet MS" w:hAnsi="Trebuchet MS"/>
                <w:sz w:val="20"/>
              </w:rPr>
              <w:t>di</w:t>
            </w:r>
            <w:r w:rsidRPr="00C62527">
              <w:rPr>
                <w:rFonts w:ascii="Trebuchet MS" w:hAnsi="Trebuchet MS"/>
                <w:spacing w:val="-9"/>
                <w:sz w:val="20"/>
              </w:rPr>
              <w:t xml:space="preserve"> </w:t>
            </w:r>
            <w:r w:rsidRPr="00C62527">
              <w:rPr>
                <w:rFonts w:ascii="Trebuchet MS" w:hAnsi="Trebuchet MS"/>
                <w:sz w:val="20"/>
              </w:rPr>
              <w:t>controllo</w:t>
            </w:r>
            <w:r w:rsidRPr="00C62527">
              <w:rPr>
                <w:rFonts w:ascii="Trebuchet MS" w:hAnsi="Trebuchet MS"/>
                <w:spacing w:val="-8"/>
                <w:sz w:val="20"/>
              </w:rPr>
              <w:t xml:space="preserve"> </w:t>
            </w:r>
            <w:r w:rsidRPr="00C62527">
              <w:rPr>
                <w:rFonts w:ascii="Trebuchet MS" w:hAnsi="Trebuchet MS"/>
                <w:sz w:val="20"/>
              </w:rPr>
              <w:t>di</w:t>
            </w:r>
            <w:r w:rsidRPr="00C62527">
              <w:rPr>
                <w:rFonts w:ascii="Trebuchet MS" w:hAnsi="Trebuchet MS"/>
                <w:spacing w:val="-8"/>
                <w:sz w:val="20"/>
              </w:rPr>
              <w:t xml:space="preserve"> </w:t>
            </w:r>
            <w:r w:rsidRPr="00C62527">
              <w:rPr>
                <w:rFonts w:ascii="Trebuchet MS" w:hAnsi="Trebuchet MS"/>
                <w:sz w:val="20"/>
              </w:rPr>
              <w:t>cui</w:t>
            </w:r>
            <w:r w:rsidRPr="00677E3D">
              <w:rPr>
                <w:rFonts w:ascii="Trebuchet MS" w:hAnsi="Trebuchet MS"/>
                <w:sz w:val="20"/>
              </w:rPr>
              <w:t xml:space="preserve"> </w:t>
            </w:r>
            <w:r w:rsidRPr="00C62527">
              <w:rPr>
                <w:rFonts w:ascii="Trebuchet MS" w:hAnsi="Trebuchet MS"/>
                <w:sz w:val="20"/>
              </w:rPr>
              <w:t>all’articolo</w:t>
            </w:r>
            <w:r w:rsidRPr="00677E3D">
              <w:rPr>
                <w:rFonts w:ascii="Trebuchet MS" w:hAnsi="Trebuchet MS"/>
                <w:sz w:val="20"/>
              </w:rPr>
              <w:t xml:space="preserve"> </w:t>
            </w:r>
            <w:r w:rsidRPr="00C62527">
              <w:rPr>
                <w:rFonts w:ascii="Trebuchet MS" w:hAnsi="Trebuchet MS"/>
                <w:sz w:val="20"/>
              </w:rPr>
              <w:t>2359</w:t>
            </w:r>
            <w:r w:rsidRPr="00677E3D">
              <w:rPr>
                <w:rFonts w:ascii="Trebuchet MS" w:hAnsi="Trebuchet MS"/>
                <w:sz w:val="20"/>
              </w:rPr>
              <w:t xml:space="preserve"> </w:t>
            </w:r>
            <w:r w:rsidRPr="00C62527">
              <w:rPr>
                <w:rFonts w:ascii="Trebuchet MS" w:hAnsi="Trebuchet MS"/>
                <w:sz w:val="20"/>
              </w:rPr>
              <w:t xml:space="preserve">del </w:t>
            </w:r>
            <w:r w:rsidRPr="00677E3D">
              <w:rPr>
                <w:rFonts w:ascii="Trebuchet MS" w:hAnsi="Trebuchet MS"/>
                <w:sz w:val="20"/>
              </w:rPr>
              <w:t>codice civile o in una qualsiasi relazione, anche di fatto?</w:t>
            </w:r>
          </w:p>
          <w:p w:rsidR="00F91D97" w:rsidRPr="00C62527" w:rsidRDefault="00F91D97">
            <w:pPr>
              <w:pStyle w:val="TableParagraph"/>
              <w:spacing w:before="5"/>
              <w:rPr>
                <w:rFonts w:ascii="Trebuchet MS" w:hAnsi="Trebuchet MS"/>
                <w:sz w:val="24"/>
              </w:rPr>
            </w:pPr>
          </w:p>
          <w:p w:rsidR="00F91D97" w:rsidRPr="00C62527" w:rsidRDefault="00690D39">
            <w:pPr>
              <w:pStyle w:val="TableParagraph"/>
              <w:spacing w:before="1"/>
              <w:ind w:left="107"/>
              <w:jc w:val="both"/>
              <w:rPr>
                <w:rFonts w:ascii="Trebuchet MS" w:hAnsi="Trebuchet MS"/>
                <w:sz w:val="20"/>
              </w:rPr>
            </w:pPr>
            <w:r w:rsidRPr="00C62527">
              <w:rPr>
                <w:rFonts w:ascii="Trebuchet MS" w:hAnsi="Trebuchet MS"/>
                <w:sz w:val="20"/>
              </w:rPr>
              <w:t>L’operatore economico ha formulato</w:t>
            </w:r>
            <w:r w:rsidRPr="00C62527">
              <w:rPr>
                <w:rFonts w:ascii="Trebuchet MS" w:hAnsi="Trebuchet MS"/>
                <w:spacing w:val="52"/>
                <w:sz w:val="20"/>
              </w:rPr>
              <w:t xml:space="preserve"> </w:t>
            </w:r>
            <w:r w:rsidRPr="00C62527">
              <w:rPr>
                <w:rFonts w:ascii="Trebuchet MS" w:hAnsi="Trebuchet MS"/>
                <w:sz w:val="20"/>
              </w:rPr>
              <w:t>l'offerta</w:t>
            </w:r>
          </w:p>
          <w:p w:rsidR="00F91D97" w:rsidRPr="00C62527" w:rsidRDefault="00690D39">
            <w:pPr>
              <w:pStyle w:val="TableParagraph"/>
              <w:spacing w:before="15"/>
              <w:ind w:left="107"/>
              <w:jc w:val="both"/>
              <w:rPr>
                <w:rFonts w:ascii="Trebuchet MS" w:hAnsi="Trebuchet MS"/>
                <w:sz w:val="20"/>
              </w:rPr>
            </w:pPr>
            <w:proofErr w:type="gramStart"/>
            <w:r w:rsidRPr="00C62527">
              <w:rPr>
                <w:rFonts w:ascii="Trebuchet MS" w:hAnsi="Trebuchet MS"/>
                <w:sz w:val="20"/>
              </w:rPr>
              <w:t>autonomamente</w:t>
            </w:r>
            <w:proofErr w:type="gramEnd"/>
            <w:r w:rsidRPr="00C62527">
              <w:rPr>
                <w:rFonts w:ascii="Trebuchet MS" w:hAnsi="Trebuchet MS"/>
                <w:sz w:val="20"/>
              </w:rPr>
              <w:t>?</w:t>
            </w:r>
          </w:p>
        </w:tc>
        <w:tc>
          <w:tcPr>
            <w:tcW w:w="5061" w:type="dxa"/>
          </w:tcPr>
          <w:p w:rsidR="00F91D97" w:rsidRPr="00C62527" w:rsidRDefault="00690D39" w:rsidP="00B26BE6">
            <w:pPr>
              <w:pStyle w:val="TableParagraph"/>
              <w:numPr>
                <w:ilvl w:val="0"/>
                <w:numId w:val="4"/>
              </w:numPr>
              <w:tabs>
                <w:tab w:val="left" w:pos="276"/>
                <w:tab w:val="left" w:pos="2234"/>
              </w:tabs>
              <w:spacing w:before="117"/>
              <w:rPr>
                <w:rFonts w:ascii="Trebuchet MS" w:hAnsi="Trebuchet MS"/>
                <w:sz w:val="20"/>
              </w:rPr>
            </w:pPr>
            <w:r w:rsidRPr="00677E3D">
              <w:rPr>
                <w:rFonts w:ascii="Trebuchet MS" w:hAnsi="Trebuchet MS"/>
                <w:sz w:val="20"/>
              </w:rPr>
              <w:t>SI</w:t>
            </w:r>
            <w:r w:rsidRPr="00677E3D">
              <w:rPr>
                <w:rFonts w:ascii="Trebuchet MS" w:hAnsi="Trebuchet MS"/>
                <w:sz w:val="20"/>
              </w:rPr>
              <w:tab/>
            </w:r>
            <w:r w:rsidR="00B26BE6" w:rsidRPr="00677E3D">
              <w:rPr>
                <w:rFonts w:ascii="Trebuchet MS" w:hAnsi="Trebuchet MS"/>
                <w:sz w:val="20"/>
              </w:rPr>
              <w:t xml:space="preserve">□ </w:t>
            </w:r>
            <w:r w:rsidRPr="00677E3D">
              <w:rPr>
                <w:rFonts w:ascii="Trebuchet MS" w:hAnsi="Trebuchet MS"/>
                <w:sz w:val="20"/>
              </w:rPr>
              <w:t>NO</w:t>
            </w:r>
          </w:p>
          <w:p w:rsidR="00F91D97" w:rsidRPr="00677E3D" w:rsidRDefault="00F91D97">
            <w:pPr>
              <w:pStyle w:val="TableParagraph"/>
              <w:rPr>
                <w:rFonts w:ascii="Trebuchet MS" w:hAnsi="Trebuchet MS"/>
                <w:sz w:val="20"/>
              </w:rPr>
            </w:pPr>
          </w:p>
          <w:p w:rsidR="00F91D97" w:rsidRPr="00677E3D" w:rsidRDefault="00F91D97">
            <w:pPr>
              <w:pStyle w:val="TableParagraph"/>
              <w:rPr>
                <w:rFonts w:ascii="Trebuchet MS" w:hAnsi="Trebuchet MS"/>
                <w:sz w:val="20"/>
              </w:rPr>
            </w:pPr>
          </w:p>
          <w:p w:rsidR="00F91D97" w:rsidRPr="00677E3D" w:rsidRDefault="00F91D97">
            <w:pPr>
              <w:pStyle w:val="TableParagraph"/>
              <w:rPr>
                <w:rFonts w:ascii="Trebuchet MS" w:hAnsi="Trebuchet MS"/>
                <w:sz w:val="20"/>
              </w:rPr>
            </w:pPr>
          </w:p>
          <w:p w:rsidR="00677E3D" w:rsidRPr="00677E3D" w:rsidRDefault="00677E3D">
            <w:pPr>
              <w:pStyle w:val="TableParagraph"/>
              <w:rPr>
                <w:rFonts w:ascii="Trebuchet MS" w:hAnsi="Trebuchet MS"/>
                <w:sz w:val="20"/>
              </w:rPr>
            </w:pPr>
          </w:p>
          <w:p w:rsidR="00F91D97" w:rsidRPr="00C62527" w:rsidRDefault="00690D39" w:rsidP="00B26BE6">
            <w:pPr>
              <w:pStyle w:val="TableParagraph"/>
              <w:numPr>
                <w:ilvl w:val="0"/>
                <w:numId w:val="4"/>
              </w:numPr>
              <w:tabs>
                <w:tab w:val="left" w:pos="276"/>
                <w:tab w:val="left" w:pos="2234"/>
              </w:tabs>
              <w:spacing w:before="196"/>
              <w:rPr>
                <w:rFonts w:ascii="Trebuchet MS" w:hAnsi="Trebuchet MS"/>
                <w:sz w:val="20"/>
              </w:rPr>
            </w:pPr>
            <w:r w:rsidRPr="00677E3D">
              <w:rPr>
                <w:rFonts w:ascii="Trebuchet MS" w:hAnsi="Trebuchet MS"/>
                <w:sz w:val="20"/>
              </w:rPr>
              <w:t>SI</w:t>
            </w:r>
            <w:r w:rsidRPr="00677E3D">
              <w:rPr>
                <w:rFonts w:ascii="Trebuchet MS" w:hAnsi="Trebuchet MS"/>
                <w:sz w:val="20"/>
              </w:rPr>
              <w:tab/>
            </w:r>
            <w:r w:rsidR="00B26BE6" w:rsidRPr="00677E3D">
              <w:rPr>
                <w:rFonts w:ascii="Trebuchet MS" w:hAnsi="Trebuchet MS"/>
                <w:sz w:val="20"/>
              </w:rPr>
              <w:t xml:space="preserve">□ </w:t>
            </w:r>
            <w:r w:rsidRPr="00677E3D">
              <w:rPr>
                <w:rFonts w:ascii="Trebuchet MS" w:hAnsi="Trebuchet MS"/>
                <w:sz w:val="20"/>
              </w:rPr>
              <w:t>NO</w:t>
            </w:r>
          </w:p>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rPr>
            </w:pPr>
          </w:p>
          <w:p w:rsidR="00F91D97" w:rsidRDefault="00F91D97">
            <w:pPr>
              <w:pStyle w:val="TableParagraph"/>
              <w:spacing w:before="2"/>
              <w:rPr>
                <w:rFonts w:ascii="Trebuchet MS" w:hAnsi="Trebuchet MS"/>
                <w:sz w:val="24"/>
              </w:rPr>
            </w:pPr>
          </w:p>
          <w:p w:rsidR="00677E3D" w:rsidRPr="00C62527" w:rsidRDefault="00677E3D">
            <w:pPr>
              <w:pStyle w:val="TableParagraph"/>
              <w:spacing w:before="2"/>
              <w:rPr>
                <w:rFonts w:ascii="Trebuchet MS" w:hAnsi="Trebuchet MS"/>
                <w:sz w:val="24"/>
              </w:rPr>
            </w:pPr>
          </w:p>
          <w:p w:rsidR="00F91D97" w:rsidRPr="00C62527" w:rsidRDefault="00B26BE6">
            <w:pPr>
              <w:pStyle w:val="TableParagraph"/>
              <w:tabs>
                <w:tab w:val="left" w:pos="2234"/>
              </w:tabs>
              <w:ind w:left="109"/>
              <w:rPr>
                <w:rFonts w:ascii="Trebuchet MS" w:hAnsi="Trebuchet MS"/>
                <w:sz w:val="20"/>
              </w:rPr>
            </w:pPr>
            <w:r w:rsidRPr="00C62527">
              <w:rPr>
                <w:rFonts w:ascii="Trebuchet MS" w:hAnsi="Trebuchet MS"/>
                <w:sz w:val="20"/>
              </w:rPr>
              <w:t xml:space="preserve">□ </w:t>
            </w:r>
            <w:r w:rsidR="00690D39" w:rsidRPr="00C62527">
              <w:rPr>
                <w:rFonts w:ascii="Trebuchet MS" w:hAnsi="Trebuchet MS"/>
                <w:sz w:val="20"/>
              </w:rPr>
              <w:t>SI</w:t>
            </w:r>
            <w:r w:rsidR="00690D39" w:rsidRPr="00C62527">
              <w:rPr>
                <w:rFonts w:ascii="Trebuchet MS" w:hAnsi="Trebuchet MS"/>
                <w:sz w:val="20"/>
              </w:rPr>
              <w:tab/>
            </w:r>
            <w:r w:rsidR="00690D39" w:rsidRPr="00C62527">
              <w:rPr>
                <w:rFonts w:ascii="Trebuchet MS" w:hAnsi="Trebuchet MS"/>
                <w:w w:val="95"/>
                <w:sz w:val="20"/>
              </w:rPr>
              <w:t>□</w:t>
            </w:r>
            <w:r w:rsidR="00690D39" w:rsidRPr="00C62527">
              <w:rPr>
                <w:rFonts w:ascii="Trebuchet MS" w:hAnsi="Trebuchet MS"/>
                <w:spacing w:val="-25"/>
                <w:w w:val="95"/>
                <w:sz w:val="20"/>
              </w:rPr>
              <w:t xml:space="preserve"> </w:t>
            </w:r>
            <w:r w:rsidR="00690D39" w:rsidRPr="00C62527">
              <w:rPr>
                <w:rFonts w:ascii="Trebuchet MS" w:hAnsi="Trebuchet MS"/>
                <w:w w:val="95"/>
                <w:sz w:val="20"/>
              </w:rPr>
              <w:t>NO</w:t>
            </w:r>
          </w:p>
        </w:tc>
      </w:tr>
      <w:tr w:rsidR="00F91D97" w:rsidRPr="00C62527">
        <w:trPr>
          <w:trHeight w:val="2440"/>
        </w:trPr>
        <w:tc>
          <w:tcPr>
            <w:tcW w:w="4787" w:type="dxa"/>
          </w:tcPr>
          <w:p w:rsidR="00F91D97" w:rsidRPr="00C62527" w:rsidRDefault="00690D39" w:rsidP="004C5879">
            <w:pPr>
              <w:pStyle w:val="TableParagraph"/>
              <w:spacing w:before="4" w:line="254" w:lineRule="auto"/>
              <w:ind w:left="107" w:right="98"/>
              <w:jc w:val="both"/>
              <w:rPr>
                <w:rFonts w:ascii="Trebuchet MS" w:hAnsi="Trebuchet MS"/>
                <w:sz w:val="20"/>
              </w:rPr>
            </w:pPr>
            <w:r w:rsidRPr="00C62527">
              <w:rPr>
                <w:rFonts w:ascii="Trebuchet MS" w:hAnsi="Trebuchet MS"/>
                <w:sz w:val="20"/>
              </w:rPr>
              <w:t>L’operatore economico si trova nella condizione prevista</w:t>
            </w:r>
            <w:r w:rsidRPr="00C62527">
              <w:rPr>
                <w:rFonts w:ascii="Trebuchet MS" w:hAnsi="Trebuchet MS"/>
                <w:spacing w:val="-22"/>
                <w:sz w:val="20"/>
              </w:rPr>
              <w:t xml:space="preserve"> </w:t>
            </w:r>
            <w:r w:rsidRPr="00C62527">
              <w:rPr>
                <w:rFonts w:ascii="Trebuchet MS" w:hAnsi="Trebuchet MS"/>
                <w:sz w:val="20"/>
              </w:rPr>
              <w:t>dall’art.</w:t>
            </w:r>
            <w:r w:rsidRPr="00C62527">
              <w:rPr>
                <w:rFonts w:ascii="Trebuchet MS" w:hAnsi="Trebuchet MS"/>
                <w:spacing w:val="-22"/>
                <w:sz w:val="20"/>
              </w:rPr>
              <w:t xml:space="preserve"> </w:t>
            </w:r>
            <w:r w:rsidRPr="00C62527">
              <w:rPr>
                <w:rFonts w:ascii="Trebuchet MS" w:hAnsi="Trebuchet MS"/>
                <w:sz w:val="20"/>
              </w:rPr>
              <w:t>53</w:t>
            </w:r>
            <w:r w:rsidRPr="00C62527">
              <w:rPr>
                <w:rFonts w:ascii="Trebuchet MS" w:hAnsi="Trebuchet MS"/>
                <w:spacing w:val="-22"/>
                <w:sz w:val="20"/>
              </w:rPr>
              <w:t xml:space="preserve"> </w:t>
            </w:r>
            <w:r w:rsidRPr="00C62527">
              <w:rPr>
                <w:rFonts w:ascii="Trebuchet MS" w:hAnsi="Trebuchet MS"/>
                <w:sz w:val="20"/>
              </w:rPr>
              <w:t>comma</w:t>
            </w:r>
            <w:r w:rsidRPr="00C62527">
              <w:rPr>
                <w:rFonts w:ascii="Trebuchet MS" w:hAnsi="Trebuchet MS"/>
                <w:spacing w:val="-21"/>
                <w:sz w:val="20"/>
              </w:rPr>
              <w:t xml:space="preserve"> </w:t>
            </w:r>
            <w:r w:rsidRPr="00C62527">
              <w:rPr>
                <w:rFonts w:ascii="Trebuchet MS" w:hAnsi="Trebuchet MS"/>
                <w:sz w:val="20"/>
              </w:rPr>
              <w:t>16-ter</w:t>
            </w:r>
            <w:r w:rsidRPr="00C62527">
              <w:rPr>
                <w:rFonts w:ascii="Trebuchet MS" w:hAnsi="Trebuchet MS"/>
                <w:spacing w:val="-21"/>
                <w:sz w:val="20"/>
              </w:rPr>
              <w:t xml:space="preserve"> </w:t>
            </w:r>
            <w:r w:rsidRPr="00C62527">
              <w:rPr>
                <w:rFonts w:ascii="Trebuchet MS" w:hAnsi="Trebuchet MS"/>
                <w:sz w:val="20"/>
              </w:rPr>
              <w:t>del</w:t>
            </w:r>
            <w:r w:rsidRPr="00C62527">
              <w:rPr>
                <w:rFonts w:ascii="Trebuchet MS" w:hAnsi="Trebuchet MS"/>
                <w:spacing w:val="-22"/>
                <w:sz w:val="20"/>
              </w:rPr>
              <w:t xml:space="preserve"> </w:t>
            </w:r>
            <w:r w:rsidRPr="00C62527">
              <w:rPr>
                <w:rFonts w:ascii="Trebuchet MS" w:hAnsi="Trebuchet MS"/>
                <w:sz w:val="20"/>
              </w:rPr>
              <w:t>d.lgs.</w:t>
            </w:r>
            <w:r w:rsidRPr="00C62527">
              <w:rPr>
                <w:rFonts w:ascii="Trebuchet MS" w:hAnsi="Trebuchet MS"/>
                <w:spacing w:val="-22"/>
                <w:sz w:val="20"/>
              </w:rPr>
              <w:t xml:space="preserve"> </w:t>
            </w:r>
            <w:r w:rsidRPr="00C62527">
              <w:rPr>
                <w:rFonts w:ascii="Trebuchet MS" w:hAnsi="Trebuchet MS"/>
                <w:sz w:val="20"/>
              </w:rPr>
              <w:t>165/2001 (</w:t>
            </w:r>
            <w:proofErr w:type="spellStart"/>
            <w:r w:rsidRPr="00C62527">
              <w:rPr>
                <w:rFonts w:ascii="Trebuchet MS" w:hAnsi="Trebuchet MS"/>
                <w:sz w:val="20"/>
              </w:rPr>
              <w:t>pantouflage</w:t>
            </w:r>
            <w:proofErr w:type="spellEnd"/>
            <w:r w:rsidRPr="00C62527">
              <w:rPr>
                <w:rFonts w:ascii="Trebuchet MS" w:hAnsi="Trebuchet MS"/>
                <w:spacing w:val="-14"/>
                <w:sz w:val="20"/>
              </w:rPr>
              <w:t xml:space="preserve"> </w:t>
            </w:r>
            <w:r w:rsidRPr="00C62527">
              <w:rPr>
                <w:rFonts w:ascii="Trebuchet MS" w:hAnsi="Trebuchet MS"/>
                <w:sz w:val="20"/>
              </w:rPr>
              <w:t>o</w:t>
            </w:r>
            <w:r w:rsidRPr="00C62527">
              <w:rPr>
                <w:rFonts w:ascii="Trebuchet MS" w:hAnsi="Trebuchet MS"/>
                <w:spacing w:val="-14"/>
                <w:sz w:val="20"/>
              </w:rPr>
              <w:t xml:space="preserve"> </w:t>
            </w:r>
            <w:r w:rsidRPr="00C62527">
              <w:rPr>
                <w:rFonts w:ascii="Trebuchet MS" w:hAnsi="Trebuchet MS"/>
                <w:sz w:val="20"/>
              </w:rPr>
              <w:t>revolving</w:t>
            </w:r>
            <w:r w:rsidRPr="00C62527">
              <w:rPr>
                <w:rFonts w:ascii="Trebuchet MS" w:hAnsi="Trebuchet MS"/>
                <w:spacing w:val="-14"/>
                <w:sz w:val="20"/>
              </w:rPr>
              <w:t xml:space="preserve"> </w:t>
            </w:r>
            <w:r w:rsidRPr="00C62527">
              <w:rPr>
                <w:rFonts w:ascii="Trebuchet MS" w:hAnsi="Trebuchet MS"/>
                <w:sz w:val="20"/>
              </w:rPr>
              <w:t>door)</w:t>
            </w:r>
            <w:r w:rsidRPr="00C62527">
              <w:rPr>
                <w:rFonts w:ascii="Trebuchet MS" w:hAnsi="Trebuchet MS"/>
                <w:spacing w:val="-14"/>
                <w:sz w:val="20"/>
              </w:rPr>
              <w:t xml:space="preserve"> </w:t>
            </w:r>
            <w:r w:rsidRPr="00C62527">
              <w:rPr>
                <w:rFonts w:ascii="Trebuchet MS" w:hAnsi="Trebuchet MS"/>
                <w:sz w:val="20"/>
              </w:rPr>
              <w:t>in</w:t>
            </w:r>
            <w:r w:rsidRPr="00C62527">
              <w:rPr>
                <w:rFonts w:ascii="Trebuchet MS" w:hAnsi="Trebuchet MS"/>
                <w:spacing w:val="-13"/>
                <w:sz w:val="20"/>
              </w:rPr>
              <w:t xml:space="preserve"> </w:t>
            </w:r>
            <w:r w:rsidRPr="00C62527">
              <w:rPr>
                <w:rFonts w:ascii="Trebuchet MS" w:hAnsi="Trebuchet MS"/>
                <w:sz w:val="20"/>
              </w:rPr>
              <w:t>quanto</w:t>
            </w:r>
            <w:r w:rsidRPr="00C62527">
              <w:rPr>
                <w:rFonts w:ascii="Trebuchet MS" w:hAnsi="Trebuchet MS"/>
                <w:spacing w:val="-15"/>
                <w:sz w:val="20"/>
              </w:rPr>
              <w:t xml:space="preserve"> </w:t>
            </w:r>
            <w:r w:rsidRPr="00C62527">
              <w:rPr>
                <w:rFonts w:ascii="Trebuchet MS" w:hAnsi="Trebuchet MS"/>
                <w:sz w:val="20"/>
              </w:rPr>
              <w:t>ha</w:t>
            </w:r>
            <w:r w:rsidRPr="00C62527">
              <w:rPr>
                <w:rFonts w:ascii="Trebuchet MS" w:hAnsi="Trebuchet MS"/>
                <w:spacing w:val="-14"/>
                <w:sz w:val="20"/>
              </w:rPr>
              <w:t xml:space="preserve"> </w:t>
            </w:r>
            <w:r w:rsidRPr="00C62527">
              <w:rPr>
                <w:rFonts w:ascii="Trebuchet MS" w:hAnsi="Trebuchet MS"/>
                <w:sz w:val="20"/>
              </w:rPr>
              <w:t xml:space="preserve">concluso contratti di lavoro subordinato o autonomo, e, </w:t>
            </w:r>
            <w:r w:rsidRPr="004C5879">
              <w:rPr>
                <w:rFonts w:ascii="Trebuchet MS" w:hAnsi="Trebuchet MS"/>
                <w:sz w:val="20"/>
              </w:rPr>
              <w:t xml:space="preserve">comunque, ha attribuito incarichi ad ex dipendenti della stazione appaltante che hanno cessato il loro rapporto </w:t>
            </w:r>
            <w:r w:rsidRPr="00C62527">
              <w:rPr>
                <w:rFonts w:ascii="Trebuchet MS" w:hAnsi="Trebuchet MS"/>
                <w:sz w:val="20"/>
              </w:rPr>
              <w:t>di</w:t>
            </w:r>
            <w:r w:rsidRPr="004C5879">
              <w:rPr>
                <w:rFonts w:ascii="Trebuchet MS" w:hAnsi="Trebuchet MS"/>
                <w:sz w:val="20"/>
              </w:rPr>
              <w:t xml:space="preserve"> </w:t>
            </w:r>
            <w:r w:rsidRPr="00C62527">
              <w:rPr>
                <w:rFonts w:ascii="Trebuchet MS" w:hAnsi="Trebuchet MS"/>
                <w:sz w:val="20"/>
              </w:rPr>
              <w:t>lavoro</w:t>
            </w:r>
            <w:r w:rsidRPr="004C5879">
              <w:rPr>
                <w:rFonts w:ascii="Trebuchet MS" w:hAnsi="Trebuchet MS"/>
                <w:sz w:val="20"/>
              </w:rPr>
              <w:t xml:space="preserve"> </w:t>
            </w:r>
            <w:r w:rsidRPr="00C62527">
              <w:rPr>
                <w:rFonts w:ascii="Trebuchet MS" w:hAnsi="Trebuchet MS"/>
                <w:sz w:val="20"/>
              </w:rPr>
              <w:t>da</w:t>
            </w:r>
            <w:r w:rsidRPr="004C5879">
              <w:rPr>
                <w:rFonts w:ascii="Trebuchet MS" w:hAnsi="Trebuchet MS"/>
                <w:sz w:val="20"/>
              </w:rPr>
              <w:t xml:space="preserve"> </w:t>
            </w:r>
            <w:r w:rsidRPr="00C62527">
              <w:rPr>
                <w:rFonts w:ascii="Trebuchet MS" w:hAnsi="Trebuchet MS"/>
                <w:sz w:val="20"/>
              </w:rPr>
              <w:t>meno</w:t>
            </w:r>
            <w:r w:rsidRPr="004C5879">
              <w:rPr>
                <w:rFonts w:ascii="Trebuchet MS" w:hAnsi="Trebuchet MS"/>
                <w:sz w:val="20"/>
              </w:rPr>
              <w:t xml:space="preserve"> </w:t>
            </w:r>
            <w:r w:rsidRPr="00C62527">
              <w:rPr>
                <w:rFonts w:ascii="Trebuchet MS" w:hAnsi="Trebuchet MS"/>
                <w:sz w:val="20"/>
              </w:rPr>
              <w:t>di</w:t>
            </w:r>
            <w:r w:rsidRPr="004C5879">
              <w:rPr>
                <w:rFonts w:ascii="Trebuchet MS" w:hAnsi="Trebuchet MS"/>
                <w:sz w:val="20"/>
              </w:rPr>
              <w:t xml:space="preserve"> </w:t>
            </w:r>
            <w:r w:rsidRPr="00C62527">
              <w:rPr>
                <w:rFonts w:ascii="Trebuchet MS" w:hAnsi="Trebuchet MS"/>
                <w:sz w:val="20"/>
              </w:rPr>
              <w:t>tre</w:t>
            </w:r>
            <w:r w:rsidRPr="004C5879">
              <w:rPr>
                <w:rFonts w:ascii="Trebuchet MS" w:hAnsi="Trebuchet MS"/>
                <w:sz w:val="20"/>
              </w:rPr>
              <w:t xml:space="preserve"> </w:t>
            </w:r>
            <w:r w:rsidRPr="00C62527">
              <w:rPr>
                <w:rFonts w:ascii="Trebuchet MS" w:hAnsi="Trebuchet MS"/>
                <w:sz w:val="20"/>
              </w:rPr>
              <w:t>anni</w:t>
            </w:r>
            <w:r w:rsidRPr="004C5879">
              <w:rPr>
                <w:rFonts w:ascii="Trebuchet MS" w:hAnsi="Trebuchet MS"/>
                <w:sz w:val="20"/>
              </w:rPr>
              <w:t xml:space="preserve"> </w:t>
            </w:r>
            <w:r w:rsidRPr="00C62527">
              <w:rPr>
                <w:rFonts w:ascii="Trebuchet MS" w:hAnsi="Trebuchet MS"/>
                <w:sz w:val="20"/>
              </w:rPr>
              <w:t>e</w:t>
            </w:r>
            <w:r w:rsidRPr="004C5879">
              <w:rPr>
                <w:rFonts w:ascii="Trebuchet MS" w:hAnsi="Trebuchet MS"/>
                <w:sz w:val="20"/>
              </w:rPr>
              <w:t xml:space="preserve"> </w:t>
            </w:r>
            <w:r w:rsidRPr="00C62527">
              <w:rPr>
                <w:rFonts w:ascii="Trebuchet MS" w:hAnsi="Trebuchet MS"/>
                <w:sz w:val="20"/>
              </w:rPr>
              <w:t>che</w:t>
            </w:r>
            <w:r w:rsidRPr="004C5879">
              <w:rPr>
                <w:rFonts w:ascii="Trebuchet MS" w:hAnsi="Trebuchet MS"/>
                <w:sz w:val="20"/>
              </w:rPr>
              <w:t xml:space="preserve"> </w:t>
            </w:r>
            <w:r w:rsidRPr="00C62527">
              <w:rPr>
                <w:rFonts w:ascii="Trebuchet MS" w:hAnsi="Trebuchet MS"/>
                <w:sz w:val="20"/>
              </w:rPr>
              <w:t>negli</w:t>
            </w:r>
            <w:r w:rsidRPr="004C5879">
              <w:rPr>
                <w:rFonts w:ascii="Trebuchet MS" w:hAnsi="Trebuchet MS"/>
                <w:sz w:val="20"/>
              </w:rPr>
              <w:t xml:space="preserve"> </w:t>
            </w:r>
            <w:r w:rsidRPr="00C62527">
              <w:rPr>
                <w:rFonts w:ascii="Trebuchet MS" w:hAnsi="Trebuchet MS"/>
                <w:sz w:val="20"/>
              </w:rPr>
              <w:t>ultimi</w:t>
            </w:r>
            <w:r w:rsidRPr="004C5879">
              <w:rPr>
                <w:rFonts w:ascii="Trebuchet MS" w:hAnsi="Trebuchet MS"/>
                <w:sz w:val="20"/>
              </w:rPr>
              <w:t xml:space="preserve"> </w:t>
            </w:r>
            <w:r w:rsidRPr="00C62527">
              <w:rPr>
                <w:rFonts w:ascii="Trebuchet MS" w:hAnsi="Trebuchet MS"/>
                <w:sz w:val="20"/>
              </w:rPr>
              <w:t>tre</w:t>
            </w:r>
            <w:r w:rsidRPr="004C5879">
              <w:rPr>
                <w:rFonts w:ascii="Trebuchet MS" w:hAnsi="Trebuchet MS"/>
                <w:sz w:val="20"/>
              </w:rPr>
              <w:t xml:space="preserve"> </w:t>
            </w:r>
            <w:r w:rsidRPr="00C62527">
              <w:rPr>
                <w:rFonts w:ascii="Trebuchet MS" w:hAnsi="Trebuchet MS"/>
                <w:sz w:val="20"/>
              </w:rPr>
              <w:t xml:space="preserve">anni di servizio hanno esercitato poteri autoritativi o </w:t>
            </w:r>
            <w:r w:rsidRPr="004C5879">
              <w:rPr>
                <w:rFonts w:ascii="Trebuchet MS" w:hAnsi="Trebuchet MS"/>
                <w:sz w:val="20"/>
              </w:rPr>
              <w:t>negoziali per conto della stessa stazione appaltante nei</w:t>
            </w:r>
            <w:r w:rsidR="004C5879">
              <w:rPr>
                <w:rFonts w:ascii="Trebuchet MS" w:hAnsi="Trebuchet MS"/>
                <w:sz w:val="20"/>
              </w:rPr>
              <w:t xml:space="preserve"> </w:t>
            </w:r>
            <w:r w:rsidRPr="00C62527">
              <w:rPr>
                <w:rFonts w:ascii="Trebuchet MS" w:hAnsi="Trebuchet MS"/>
                <w:sz w:val="20"/>
              </w:rPr>
              <w:t>confronti del medesimo operatore economico?</w:t>
            </w:r>
          </w:p>
        </w:tc>
        <w:tc>
          <w:tcPr>
            <w:tcW w:w="5061" w:type="dxa"/>
          </w:tcPr>
          <w:p w:rsidR="00F91D97" w:rsidRPr="00C62527" w:rsidRDefault="00690D39">
            <w:pPr>
              <w:pStyle w:val="TableParagraph"/>
              <w:tabs>
                <w:tab w:val="left" w:pos="2234"/>
              </w:tabs>
              <w:spacing w:before="117"/>
              <w:ind w:left="109"/>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r>
            <w:r w:rsidR="00B26BE6" w:rsidRPr="00C62527">
              <w:rPr>
                <w:rFonts w:ascii="Trebuchet MS" w:hAnsi="Trebuchet MS"/>
                <w:sz w:val="20"/>
              </w:rPr>
              <w:t xml:space="preserve">□ </w:t>
            </w:r>
            <w:r w:rsidRPr="00C62527">
              <w:rPr>
                <w:rFonts w:ascii="Trebuchet MS" w:hAnsi="Trebuchet MS"/>
                <w:sz w:val="20"/>
              </w:rPr>
              <w:t>NO</w:t>
            </w:r>
          </w:p>
        </w:tc>
      </w:tr>
      <w:tr w:rsidR="00F91D97" w:rsidRPr="00C62527" w:rsidTr="00B26BE6">
        <w:trPr>
          <w:trHeight w:val="3053"/>
        </w:trPr>
        <w:tc>
          <w:tcPr>
            <w:tcW w:w="4787" w:type="dxa"/>
          </w:tcPr>
          <w:p w:rsidR="00F91D97" w:rsidRPr="00C62527" w:rsidRDefault="00690D39" w:rsidP="004C5879">
            <w:pPr>
              <w:pStyle w:val="TableParagraph"/>
              <w:spacing w:before="4" w:line="254" w:lineRule="auto"/>
              <w:ind w:left="107" w:right="97"/>
              <w:jc w:val="both"/>
              <w:rPr>
                <w:rFonts w:ascii="Trebuchet MS" w:hAnsi="Trebuchet MS"/>
                <w:sz w:val="20"/>
              </w:rPr>
            </w:pPr>
            <w:r w:rsidRPr="00C62527">
              <w:rPr>
                <w:rFonts w:ascii="Trebuchet MS" w:hAnsi="Trebuchet MS"/>
                <w:sz w:val="20"/>
              </w:rPr>
              <w:t>L’operatore</w:t>
            </w:r>
            <w:r w:rsidRPr="00C62527">
              <w:rPr>
                <w:rFonts w:ascii="Trebuchet MS" w:hAnsi="Trebuchet MS"/>
                <w:spacing w:val="-8"/>
                <w:sz w:val="20"/>
              </w:rPr>
              <w:t xml:space="preserve"> </w:t>
            </w:r>
            <w:r w:rsidRPr="00C62527">
              <w:rPr>
                <w:rFonts w:ascii="Trebuchet MS" w:hAnsi="Trebuchet MS"/>
                <w:sz w:val="20"/>
              </w:rPr>
              <w:t>economico</w:t>
            </w:r>
            <w:r w:rsidRPr="00C62527">
              <w:rPr>
                <w:rFonts w:ascii="Trebuchet MS" w:hAnsi="Trebuchet MS"/>
                <w:spacing w:val="-6"/>
                <w:sz w:val="20"/>
              </w:rPr>
              <w:t xml:space="preserve"> </w:t>
            </w:r>
            <w:r w:rsidRPr="00C62527">
              <w:rPr>
                <w:rFonts w:ascii="Trebuchet MS" w:hAnsi="Trebuchet MS"/>
                <w:sz w:val="20"/>
              </w:rPr>
              <w:t>è</w:t>
            </w:r>
            <w:r w:rsidRPr="00C62527">
              <w:rPr>
                <w:rFonts w:ascii="Trebuchet MS" w:hAnsi="Trebuchet MS"/>
                <w:spacing w:val="-7"/>
                <w:sz w:val="20"/>
              </w:rPr>
              <w:t xml:space="preserve"> </w:t>
            </w:r>
            <w:r w:rsidRPr="00C62527">
              <w:rPr>
                <w:rFonts w:ascii="Trebuchet MS" w:hAnsi="Trebuchet MS"/>
                <w:sz w:val="20"/>
              </w:rPr>
              <w:t>in</w:t>
            </w:r>
            <w:r w:rsidRPr="00C62527">
              <w:rPr>
                <w:rFonts w:ascii="Trebuchet MS" w:hAnsi="Trebuchet MS"/>
                <w:spacing w:val="-6"/>
                <w:sz w:val="20"/>
              </w:rPr>
              <w:t xml:space="preserve"> </w:t>
            </w:r>
            <w:r w:rsidRPr="00C62527">
              <w:rPr>
                <w:rFonts w:ascii="Trebuchet MS" w:hAnsi="Trebuchet MS"/>
                <w:sz w:val="20"/>
              </w:rPr>
              <w:t>regola</w:t>
            </w:r>
            <w:r w:rsidRPr="00C62527">
              <w:rPr>
                <w:rFonts w:ascii="Trebuchet MS" w:hAnsi="Trebuchet MS"/>
                <w:spacing w:val="-7"/>
                <w:sz w:val="20"/>
              </w:rPr>
              <w:t xml:space="preserve"> </w:t>
            </w:r>
            <w:r w:rsidRPr="00C62527">
              <w:rPr>
                <w:rFonts w:ascii="Trebuchet MS" w:hAnsi="Trebuchet MS"/>
                <w:sz w:val="20"/>
              </w:rPr>
              <w:t>con</w:t>
            </w:r>
            <w:r w:rsidRPr="00C62527">
              <w:rPr>
                <w:rFonts w:ascii="Trebuchet MS" w:hAnsi="Trebuchet MS"/>
                <w:spacing w:val="-5"/>
                <w:sz w:val="20"/>
              </w:rPr>
              <w:t xml:space="preserve"> </w:t>
            </w:r>
            <w:r w:rsidRPr="00C62527">
              <w:rPr>
                <w:rFonts w:ascii="Trebuchet MS" w:hAnsi="Trebuchet MS"/>
                <w:sz w:val="20"/>
              </w:rPr>
              <w:t>gli</w:t>
            </w:r>
            <w:r w:rsidRPr="00C62527">
              <w:rPr>
                <w:rFonts w:ascii="Trebuchet MS" w:hAnsi="Trebuchet MS"/>
                <w:spacing w:val="-8"/>
                <w:sz w:val="20"/>
              </w:rPr>
              <w:t xml:space="preserve"> </w:t>
            </w:r>
            <w:r w:rsidRPr="00C62527">
              <w:rPr>
                <w:rFonts w:ascii="Trebuchet MS" w:hAnsi="Trebuchet MS"/>
                <w:sz w:val="20"/>
              </w:rPr>
              <w:t>obblighi</w:t>
            </w:r>
            <w:r w:rsidRPr="00C62527">
              <w:rPr>
                <w:rFonts w:ascii="Trebuchet MS" w:hAnsi="Trebuchet MS"/>
                <w:spacing w:val="-7"/>
                <w:sz w:val="20"/>
              </w:rPr>
              <w:t xml:space="preserve"> </w:t>
            </w:r>
            <w:r w:rsidRPr="00C62527">
              <w:rPr>
                <w:rFonts w:ascii="Trebuchet MS" w:hAnsi="Trebuchet MS"/>
                <w:sz w:val="20"/>
              </w:rPr>
              <w:t>di assunzioni</w:t>
            </w:r>
            <w:r w:rsidRPr="00C62527">
              <w:rPr>
                <w:rFonts w:ascii="Trebuchet MS" w:hAnsi="Trebuchet MS"/>
                <w:spacing w:val="-26"/>
                <w:sz w:val="20"/>
              </w:rPr>
              <w:t xml:space="preserve"> </w:t>
            </w:r>
            <w:r w:rsidRPr="00C62527">
              <w:rPr>
                <w:rFonts w:ascii="Trebuchet MS" w:hAnsi="Trebuchet MS"/>
                <w:sz w:val="20"/>
              </w:rPr>
              <w:t>obbligatorie</w:t>
            </w:r>
            <w:r w:rsidRPr="00C62527">
              <w:rPr>
                <w:rFonts w:ascii="Trebuchet MS" w:hAnsi="Trebuchet MS"/>
                <w:spacing w:val="-26"/>
                <w:sz w:val="20"/>
              </w:rPr>
              <w:t xml:space="preserve"> </w:t>
            </w:r>
            <w:r w:rsidRPr="00C62527">
              <w:rPr>
                <w:rFonts w:ascii="Trebuchet MS" w:hAnsi="Trebuchet MS"/>
                <w:sz w:val="20"/>
              </w:rPr>
              <w:t>di</w:t>
            </w:r>
            <w:r w:rsidRPr="00C62527">
              <w:rPr>
                <w:rFonts w:ascii="Trebuchet MS" w:hAnsi="Trebuchet MS"/>
                <w:spacing w:val="-26"/>
                <w:sz w:val="20"/>
              </w:rPr>
              <w:t xml:space="preserve"> </w:t>
            </w:r>
            <w:r w:rsidRPr="00C62527">
              <w:rPr>
                <w:rFonts w:ascii="Trebuchet MS" w:hAnsi="Trebuchet MS"/>
                <w:sz w:val="20"/>
              </w:rPr>
              <w:t>cui</w:t>
            </w:r>
            <w:r w:rsidRPr="00C62527">
              <w:rPr>
                <w:rFonts w:ascii="Trebuchet MS" w:hAnsi="Trebuchet MS"/>
                <w:spacing w:val="-26"/>
                <w:sz w:val="20"/>
              </w:rPr>
              <w:t xml:space="preserve"> </w:t>
            </w:r>
            <w:r w:rsidRPr="00C62527">
              <w:rPr>
                <w:rFonts w:ascii="Trebuchet MS" w:hAnsi="Trebuchet MS"/>
                <w:sz w:val="20"/>
              </w:rPr>
              <w:t>alla</w:t>
            </w:r>
            <w:r w:rsidRPr="00C62527">
              <w:rPr>
                <w:rFonts w:ascii="Trebuchet MS" w:hAnsi="Trebuchet MS"/>
                <w:spacing w:val="-26"/>
                <w:sz w:val="20"/>
              </w:rPr>
              <w:t xml:space="preserve"> </w:t>
            </w:r>
            <w:r w:rsidRPr="00C62527">
              <w:rPr>
                <w:rFonts w:ascii="Trebuchet MS" w:hAnsi="Trebuchet MS"/>
                <w:sz w:val="20"/>
              </w:rPr>
              <w:t>legge</w:t>
            </w:r>
            <w:r w:rsidRPr="00C62527">
              <w:rPr>
                <w:rFonts w:ascii="Trebuchet MS" w:hAnsi="Trebuchet MS"/>
                <w:spacing w:val="-26"/>
                <w:sz w:val="20"/>
              </w:rPr>
              <w:t xml:space="preserve"> </w:t>
            </w:r>
            <w:r w:rsidRPr="00C62527">
              <w:rPr>
                <w:rFonts w:ascii="Trebuchet MS" w:hAnsi="Trebuchet MS"/>
                <w:sz w:val="20"/>
              </w:rPr>
              <w:t>n.</w:t>
            </w:r>
            <w:r w:rsidRPr="00C62527">
              <w:rPr>
                <w:rFonts w:ascii="Trebuchet MS" w:hAnsi="Trebuchet MS"/>
                <w:spacing w:val="-25"/>
                <w:sz w:val="20"/>
              </w:rPr>
              <w:t xml:space="preserve"> </w:t>
            </w:r>
            <w:r w:rsidRPr="00C62527">
              <w:rPr>
                <w:rFonts w:ascii="Trebuchet MS" w:hAnsi="Trebuchet MS"/>
                <w:sz w:val="20"/>
              </w:rPr>
              <w:t>68/99?</w:t>
            </w:r>
            <w:r w:rsidRPr="00C62527">
              <w:rPr>
                <w:rFonts w:ascii="Trebuchet MS" w:hAnsi="Trebuchet MS"/>
                <w:spacing w:val="-24"/>
                <w:sz w:val="20"/>
              </w:rPr>
              <w:t xml:space="preserve"> </w:t>
            </w:r>
            <w:r w:rsidRPr="00C62527">
              <w:rPr>
                <w:rFonts w:ascii="Trebuchet MS" w:hAnsi="Trebuchet MS"/>
                <w:sz w:val="20"/>
              </w:rPr>
              <w:t>(</w:t>
            </w:r>
            <w:proofErr w:type="gramStart"/>
            <w:r w:rsidRPr="00C62527">
              <w:rPr>
                <w:rFonts w:ascii="Trebuchet MS" w:hAnsi="Trebuchet MS"/>
                <w:sz w:val="20"/>
              </w:rPr>
              <w:t>art.</w:t>
            </w:r>
            <w:proofErr w:type="gramEnd"/>
            <w:r w:rsidRPr="00C62527">
              <w:rPr>
                <w:rFonts w:ascii="Trebuchet MS" w:hAnsi="Trebuchet MS"/>
                <w:sz w:val="20"/>
              </w:rPr>
              <w:t xml:space="preserve"> 80</w:t>
            </w:r>
            <w:r w:rsidRPr="00C62527">
              <w:rPr>
                <w:rFonts w:ascii="Trebuchet MS" w:hAnsi="Trebuchet MS"/>
                <w:spacing w:val="-14"/>
                <w:sz w:val="20"/>
              </w:rPr>
              <w:t xml:space="preserve"> </w:t>
            </w:r>
            <w:r w:rsidRPr="00C62527">
              <w:rPr>
                <w:rFonts w:ascii="Trebuchet MS" w:hAnsi="Trebuchet MS"/>
                <w:sz w:val="20"/>
              </w:rPr>
              <w:t>co.</w:t>
            </w:r>
            <w:r w:rsidRPr="00C62527">
              <w:rPr>
                <w:rFonts w:ascii="Trebuchet MS" w:hAnsi="Trebuchet MS"/>
                <w:spacing w:val="-13"/>
                <w:sz w:val="20"/>
              </w:rPr>
              <w:t xml:space="preserve"> </w:t>
            </w:r>
            <w:r w:rsidRPr="00C62527">
              <w:rPr>
                <w:rFonts w:ascii="Trebuchet MS" w:hAnsi="Trebuchet MS"/>
                <w:sz w:val="20"/>
              </w:rPr>
              <w:t>5</w:t>
            </w:r>
            <w:r w:rsidRPr="00C62527">
              <w:rPr>
                <w:rFonts w:ascii="Trebuchet MS" w:hAnsi="Trebuchet MS"/>
                <w:spacing w:val="-13"/>
                <w:sz w:val="20"/>
              </w:rPr>
              <w:t xml:space="preserve"> </w:t>
            </w:r>
            <w:proofErr w:type="spellStart"/>
            <w:r w:rsidRPr="00C62527">
              <w:rPr>
                <w:rFonts w:ascii="Trebuchet MS" w:hAnsi="Trebuchet MS"/>
                <w:sz w:val="20"/>
              </w:rPr>
              <w:t>lett</w:t>
            </w:r>
            <w:proofErr w:type="spellEnd"/>
            <w:r w:rsidRPr="00C62527">
              <w:rPr>
                <w:rFonts w:ascii="Trebuchet MS" w:hAnsi="Trebuchet MS"/>
                <w:sz w:val="20"/>
              </w:rPr>
              <w:t>.</w:t>
            </w:r>
            <w:r w:rsidRPr="00C62527">
              <w:rPr>
                <w:rFonts w:ascii="Trebuchet MS" w:hAnsi="Trebuchet MS"/>
                <w:spacing w:val="-14"/>
                <w:sz w:val="20"/>
              </w:rPr>
              <w:t xml:space="preserve"> </w:t>
            </w:r>
            <w:r w:rsidRPr="00C62527">
              <w:rPr>
                <w:rFonts w:ascii="Trebuchet MS" w:hAnsi="Trebuchet MS"/>
                <w:sz w:val="20"/>
              </w:rPr>
              <w:t>i)</w:t>
            </w:r>
            <w:r w:rsidRPr="00C62527">
              <w:rPr>
                <w:rFonts w:ascii="Trebuchet MS" w:hAnsi="Trebuchet MS"/>
                <w:spacing w:val="-14"/>
                <w:sz w:val="20"/>
              </w:rPr>
              <w:t xml:space="preserve"> </w:t>
            </w:r>
            <w:r w:rsidR="004C5879">
              <w:rPr>
                <w:rFonts w:ascii="Trebuchet MS" w:hAnsi="Trebuchet MS"/>
                <w:sz w:val="20"/>
              </w:rPr>
              <w:t>D</w:t>
            </w:r>
            <w:r w:rsidRPr="00C62527">
              <w:rPr>
                <w:rFonts w:ascii="Trebuchet MS" w:hAnsi="Trebuchet MS"/>
                <w:sz w:val="20"/>
              </w:rPr>
              <w:t>.</w:t>
            </w:r>
            <w:r w:rsidR="004C5879">
              <w:rPr>
                <w:rFonts w:ascii="Trebuchet MS" w:hAnsi="Trebuchet MS"/>
                <w:sz w:val="20"/>
              </w:rPr>
              <w:t xml:space="preserve"> </w:t>
            </w:r>
            <w:proofErr w:type="spellStart"/>
            <w:r w:rsidR="004C5879">
              <w:rPr>
                <w:rFonts w:ascii="Trebuchet MS" w:hAnsi="Trebuchet MS"/>
                <w:sz w:val="20"/>
              </w:rPr>
              <w:t>L</w:t>
            </w:r>
            <w:r w:rsidRPr="00C62527">
              <w:rPr>
                <w:rFonts w:ascii="Trebuchet MS" w:hAnsi="Trebuchet MS"/>
                <w:sz w:val="20"/>
              </w:rPr>
              <w:t>gs</w:t>
            </w:r>
            <w:proofErr w:type="spellEnd"/>
            <w:r w:rsidRPr="00C62527">
              <w:rPr>
                <w:rFonts w:ascii="Trebuchet MS" w:hAnsi="Trebuchet MS"/>
                <w:sz w:val="20"/>
              </w:rPr>
              <w:t>.</w:t>
            </w:r>
            <w:r w:rsidRPr="00C62527">
              <w:rPr>
                <w:rFonts w:ascii="Trebuchet MS" w:hAnsi="Trebuchet MS"/>
                <w:spacing w:val="-14"/>
                <w:sz w:val="20"/>
              </w:rPr>
              <w:t xml:space="preserve"> </w:t>
            </w:r>
            <w:r w:rsidRPr="00C62527">
              <w:rPr>
                <w:rFonts w:ascii="Trebuchet MS" w:hAnsi="Trebuchet MS"/>
                <w:sz w:val="20"/>
              </w:rPr>
              <w:t>50/2016)</w:t>
            </w:r>
          </w:p>
        </w:tc>
        <w:tc>
          <w:tcPr>
            <w:tcW w:w="5061" w:type="dxa"/>
          </w:tcPr>
          <w:p w:rsidR="00F91D97" w:rsidRPr="00C62527" w:rsidRDefault="00690D39">
            <w:pPr>
              <w:pStyle w:val="TableParagraph"/>
              <w:tabs>
                <w:tab w:val="left" w:pos="2234"/>
              </w:tabs>
              <w:spacing w:before="117"/>
              <w:ind w:left="109"/>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t>□</w:t>
            </w:r>
            <w:r w:rsidRPr="00C62527">
              <w:rPr>
                <w:rFonts w:ascii="Trebuchet MS" w:hAnsi="Trebuchet MS"/>
                <w:spacing w:val="-12"/>
                <w:sz w:val="20"/>
              </w:rPr>
              <w:t xml:space="preserve"> </w:t>
            </w:r>
            <w:r w:rsidRPr="00C62527">
              <w:rPr>
                <w:rFonts w:ascii="Trebuchet MS" w:hAnsi="Trebuchet MS"/>
                <w:sz w:val="20"/>
              </w:rPr>
              <w:t>NO</w:t>
            </w:r>
          </w:p>
          <w:p w:rsidR="00F91D97" w:rsidRPr="00C62527" w:rsidRDefault="00F91D97">
            <w:pPr>
              <w:pStyle w:val="TableParagraph"/>
              <w:spacing w:before="6"/>
              <w:rPr>
                <w:rFonts w:ascii="Trebuchet MS" w:hAnsi="Trebuchet MS"/>
                <w:sz w:val="27"/>
              </w:rPr>
            </w:pPr>
          </w:p>
          <w:p w:rsidR="00F91D97" w:rsidRPr="00C62527" w:rsidRDefault="00B26BE6">
            <w:pPr>
              <w:pStyle w:val="TableParagraph"/>
              <w:ind w:left="109"/>
              <w:rPr>
                <w:rFonts w:ascii="Trebuchet MS" w:hAnsi="Trebuchet MS"/>
                <w:sz w:val="20"/>
              </w:rPr>
            </w:pPr>
            <w:r w:rsidRPr="00C62527">
              <w:rPr>
                <w:rFonts w:ascii="Trebuchet MS" w:hAnsi="Trebuchet MS"/>
                <w:sz w:val="20"/>
              </w:rPr>
              <w:t xml:space="preserve">□ </w:t>
            </w:r>
            <w:r w:rsidR="00690D39" w:rsidRPr="00C62527">
              <w:rPr>
                <w:rFonts w:ascii="Trebuchet MS" w:hAnsi="Trebuchet MS"/>
                <w:sz w:val="20"/>
              </w:rPr>
              <w:t>Non è tenuto alla disciplina l. 68/99</w:t>
            </w:r>
          </w:p>
          <w:p w:rsidR="00F91D97" w:rsidRPr="00C62527" w:rsidRDefault="00F91D97">
            <w:pPr>
              <w:pStyle w:val="TableParagraph"/>
              <w:spacing w:before="6"/>
              <w:rPr>
                <w:rFonts w:ascii="Trebuchet MS" w:hAnsi="Trebuchet MS"/>
                <w:sz w:val="25"/>
              </w:rPr>
            </w:pPr>
          </w:p>
          <w:p w:rsidR="00F91D97" w:rsidRPr="00C62527" w:rsidRDefault="00690D39">
            <w:pPr>
              <w:pStyle w:val="TableParagraph"/>
              <w:spacing w:line="252" w:lineRule="auto"/>
              <w:ind w:left="109" w:right="93"/>
              <w:jc w:val="both"/>
              <w:rPr>
                <w:rFonts w:ascii="Trebuchet MS" w:hAnsi="Trebuchet MS"/>
                <w:i/>
                <w:sz w:val="18"/>
              </w:rPr>
            </w:pPr>
            <w:r w:rsidRPr="00C62527">
              <w:rPr>
                <w:rFonts w:ascii="Trebuchet MS" w:hAnsi="Trebuchet MS"/>
                <w:i/>
                <w:w w:val="95"/>
                <w:sz w:val="18"/>
              </w:rPr>
              <w:t>Se</w:t>
            </w:r>
            <w:r w:rsidRPr="00C62527">
              <w:rPr>
                <w:rFonts w:ascii="Trebuchet MS" w:hAnsi="Trebuchet MS"/>
                <w:i/>
                <w:spacing w:val="-27"/>
                <w:w w:val="95"/>
                <w:sz w:val="18"/>
              </w:rPr>
              <w:t xml:space="preserve"> </w:t>
            </w:r>
            <w:r w:rsidRPr="00C62527">
              <w:rPr>
                <w:rFonts w:ascii="Trebuchet MS" w:hAnsi="Trebuchet MS"/>
                <w:i/>
                <w:w w:val="95"/>
                <w:sz w:val="18"/>
              </w:rPr>
              <w:t>la</w:t>
            </w:r>
            <w:r w:rsidRPr="00C62527">
              <w:rPr>
                <w:rFonts w:ascii="Trebuchet MS" w:hAnsi="Trebuchet MS"/>
                <w:i/>
                <w:spacing w:val="-27"/>
                <w:w w:val="95"/>
                <w:sz w:val="18"/>
              </w:rPr>
              <w:t xml:space="preserve"> </w:t>
            </w:r>
            <w:r w:rsidRPr="00C62527">
              <w:rPr>
                <w:rFonts w:ascii="Trebuchet MS" w:hAnsi="Trebuchet MS"/>
                <w:i/>
                <w:w w:val="95"/>
                <w:sz w:val="18"/>
              </w:rPr>
              <w:t>documentazione</w:t>
            </w:r>
            <w:r w:rsidRPr="00C62527">
              <w:rPr>
                <w:rFonts w:ascii="Trebuchet MS" w:hAnsi="Trebuchet MS"/>
                <w:i/>
                <w:spacing w:val="-27"/>
                <w:w w:val="95"/>
                <w:sz w:val="18"/>
              </w:rPr>
              <w:t xml:space="preserve"> </w:t>
            </w:r>
            <w:r w:rsidRPr="00C62527">
              <w:rPr>
                <w:rFonts w:ascii="Trebuchet MS" w:hAnsi="Trebuchet MS"/>
                <w:i/>
                <w:w w:val="95"/>
                <w:sz w:val="18"/>
              </w:rPr>
              <w:t>pertinente</w:t>
            </w:r>
            <w:r w:rsidRPr="00C62527">
              <w:rPr>
                <w:rFonts w:ascii="Trebuchet MS" w:hAnsi="Trebuchet MS"/>
                <w:i/>
                <w:spacing w:val="-26"/>
                <w:w w:val="95"/>
                <w:sz w:val="18"/>
              </w:rPr>
              <w:t xml:space="preserve"> </w:t>
            </w:r>
            <w:r w:rsidRPr="00C62527">
              <w:rPr>
                <w:rFonts w:ascii="Trebuchet MS" w:hAnsi="Trebuchet MS"/>
                <w:i/>
                <w:w w:val="95"/>
                <w:sz w:val="18"/>
              </w:rPr>
              <w:t>è</w:t>
            </w:r>
            <w:r w:rsidRPr="00C62527">
              <w:rPr>
                <w:rFonts w:ascii="Trebuchet MS" w:hAnsi="Trebuchet MS"/>
                <w:i/>
                <w:spacing w:val="-27"/>
                <w:w w:val="95"/>
                <w:sz w:val="18"/>
              </w:rPr>
              <w:t xml:space="preserve"> </w:t>
            </w:r>
            <w:r w:rsidRPr="00C62527">
              <w:rPr>
                <w:rFonts w:ascii="Trebuchet MS" w:hAnsi="Trebuchet MS"/>
                <w:i/>
                <w:w w:val="95"/>
                <w:sz w:val="18"/>
              </w:rPr>
              <w:t>disponibile</w:t>
            </w:r>
            <w:r w:rsidRPr="00C62527">
              <w:rPr>
                <w:rFonts w:ascii="Trebuchet MS" w:hAnsi="Trebuchet MS"/>
                <w:i/>
                <w:spacing w:val="-27"/>
                <w:w w:val="95"/>
                <w:sz w:val="18"/>
              </w:rPr>
              <w:t xml:space="preserve"> </w:t>
            </w:r>
            <w:r w:rsidRPr="00C62527">
              <w:rPr>
                <w:rFonts w:ascii="Trebuchet MS" w:hAnsi="Trebuchet MS"/>
                <w:i/>
                <w:w w:val="95"/>
                <w:sz w:val="18"/>
              </w:rPr>
              <w:t>elettronicamente indicare</w:t>
            </w:r>
            <w:r w:rsidRPr="00C62527">
              <w:rPr>
                <w:rFonts w:ascii="Trebuchet MS" w:hAnsi="Trebuchet MS"/>
                <w:i/>
                <w:spacing w:val="-10"/>
                <w:w w:val="95"/>
                <w:sz w:val="18"/>
              </w:rPr>
              <w:t xml:space="preserve"> </w:t>
            </w:r>
            <w:r w:rsidRPr="00C62527">
              <w:rPr>
                <w:rFonts w:ascii="Trebuchet MS" w:hAnsi="Trebuchet MS"/>
                <w:i/>
                <w:w w:val="95"/>
                <w:sz w:val="18"/>
              </w:rPr>
              <w:t>indirizzo</w:t>
            </w:r>
            <w:r w:rsidRPr="00C62527">
              <w:rPr>
                <w:rFonts w:ascii="Trebuchet MS" w:hAnsi="Trebuchet MS"/>
                <w:i/>
                <w:spacing w:val="-10"/>
                <w:w w:val="95"/>
                <w:sz w:val="18"/>
              </w:rPr>
              <w:t xml:space="preserve"> </w:t>
            </w:r>
            <w:r w:rsidRPr="00C62527">
              <w:rPr>
                <w:rFonts w:ascii="Trebuchet MS" w:hAnsi="Trebuchet MS"/>
                <w:i/>
                <w:w w:val="95"/>
                <w:sz w:val="18"/>
              </w:rPr>
              <w:t>web,</w:t>
            </w:r>
            <w:r w:rsidRPr="00C62527">
              <w:rPr>
                <w:rFonts w:ascii="Trebuchet MS" w:hAnsi="Trebuchet MS"/>
                <w:i/>
                <w:spacing w:val="-10"/>
                <w:w w:val="95"/>
                <w:sz w:val="18"/>
              </w:rPr>
              <w:t xml:space="preserve"> </w:t>
            </w:r>
            <w:r w:rsidRPr="00C62527">
              <w:rPr>
                <w:rFonts w:ascii="Trebuchet MS" w:hAnsi="Trebuchet MS"/>
                <w:i/>
                <w:w w:val="95"/>
                <w:sz w:val="18"/>
              </w:rPr>
              <w:t>autorità</w:t>
            </w:r>
            <w:r w:rsidRPr="00C62527">
              <w:rPr>
                <w:rFonts w:ascii="Trebuchet MS" w:hAnsi="Trebuchet MS"/>
                <w:i/>
                <w:spacing w:val="-11"/>
                <w:w w:val="95"/>
                <w:sz w:val="18"/>
              </w:rPr>
              <w:t xml:space="preserve"> </w:t>
            </w:r>
            <w:r w:rsidRPr="00C62527">
              <w:rPr>
                <w:rFonts w:ascii="Trebuchet MS" w:hAnsi="Trebuchet MS"/>
                <w:i/>
                <w:w w:val="95"/>
                <w:sz w:val="18"/>
              </w:rPr>
              <w:t>emanante,</w:t>
            </w:r>
            <w:r w:rsidRPr="00C62527">
              <w:rPr>
                <w:rFonts w:ascii="Trebuchet MS" w:hAnsi="Trebuchet MS"/>
                <w:i/>
                <w:spacing w:val="-9"/>
                <w:w w:val="95"/>
                <w:sz w:val="18"/>
              </w:rPr>
              <w:t xml:space="preserve"> </w:t>
            </w:r>
            <w:r w:rsidRPr="00C62527">
              <w:rPr>
                <w:rFonts w:ascii="Trebuchet MS" w:hAnsi="Trebuchet MS"/>
                <w:i/>
                <w:w w:val="95"/>
                <w:sz w:val="18"/>
              </w:rPr>
              <w:t>riferimento</w:t>
            </w:r>
            <w:r w:rsidRPr="00C62527">
              <w:rPr>
                <w:rFonts w:ascii="Trebuchet MS" w:hAnsi="Trebuchet MS"/>
                <w:i/>
                <w:spacing w:val="-11"/>
                <w:w w:val="95"/>
                <w:sz w:val="18"/>
              </w:rPr>
              <w:t xml:space="preserve"> </w:t>
            </w:r>
            <w:r w:rsidRPr="00C62527">
              <w:rPr>
                <w:rFonts w:ascii="Trebuchet MS" w:hAnsi="Trebuchet MS"/>
                <w:i/>
                <w:w w:val="95"/>
                <w:sz w:val="18"/>
              </w:rPr>
              <w:t xml:space="preserve">preciso </w:t>
            </w:r>
            <w:r w:rsidRPr="00C62527">
              <w:rPr>
                <w:rFonts w:ascii="Trebuchet MS" w:hAnsi="Trebuchet MS"/>
                <w:i/>
                <w:sz w:val="18"/>
              </w:rPr>
              <w:t>della</w:t>
            </w:r>
            <w:r w:rsidRPr="00C62527">
              <w:rPr>
                <w:rFonts w:ascii="Trebuchet MS" w:hAnsi="Trebuchet MS"/>
                <w:i/>
                <w:spacing w:val="-16"/>
                <w:sz w:val="18"/>
              </w:rPr>
              <w:t xml:space="preserve"> </w:t>
            </w:r>
            <w:r w:rsidRPr="00C62527">
              <w:rPr>
                <w:rFonts w:ascii="Trebuchet MS" w:hAnsi="Trebuchet MS"/>
                <w:i/>
                <w:sz w:val="18"/>
              </w:rPr>
              <w:t>documentazione</w:t>
            </w:r>
          </w:p>
          <w:p w:rsidR="00F91D97" w:rsidRPr="00C62527" w:rsidRDefault="00F91D97">
            <w:pPr>
              <w:pStyle w:val="TableParagraph"/>
              <w:spacing w:before="7"/>
              <w:rPr>
                <w:rFonts w:ascii="Trebuchet MS" w:hAnsi="Trebuchet MS"/>
                <w:sz w:val="24"/>
              </w:rPr>
            </w:pPr>
          </w:p>
          <w:p w:rsidR="00F91D97" w:rsidRPr="00C62527" w:rsidRDefault="00690D39" w:rsidP="00604F41">
            <w:pPr>
              <w:pStyle w:val="TableParagraph"/>
              <w:spacing w:line="254" w:lineRule="auto"/>
              <w:ind w:left="109" w:right="98"/>
              <w:jc w:val="both"/>
              <w:rPr>
                <w:rFonts w:ascii="Trebuchet MS" w:hAnsi="Trebuchet MS"/>
                <w:b/>
                <w:sz w:val="20"/>
              </w:rPr>
            </w:pPr>
            <w:r w:rsidRPr="00C62527">
              <w:rPr>
                <w:rFonts w:ascii="Trebuchet MS" w:hAnsi="Trebuchet MS"/>
                <w:sz w:val="20"/>
              </w:rPr>
              <w:t>Nel caso in cui l’operatore non sia tenuto alla</w:t>
            </w:r>
            <w:r w:rsidRPr="00C62527">
              <w:rPr>
                <w:rFonts w:ascii="Trebuchet MS" w:hAnsi="Trebuchet MS"/>
                <w:spacing w:val="-29"/>
                <w:sz w:val="20"/>
              </w:rPr>
              <w:t xml:space="preserve"> </w:t>
            </w:r>
            <w:r w:rsidRPr="00C62527">
              <w:rPr>
                <w:rFonts w:ascii="Trebuchet MS" w:hAnsi="Trebuchet MS"/>
                <w:sz w:val="20"/>
              </w:rPr>
              <w:t>disciplina legge</w:t>
            </w:r>
            <w:r w:rsidRPr="00C62527">
              <w:rPr>
                <w:rFonts w:ascii="Trebuchet MS" w:hAnsi="Trebuchet MS"/>
                <w:spacing w:val="-12"/>
                <w:sz w:val="20"/>
              </w:rPr>
              <w:t xml:space="preserve"> </w:t>
            </w:r>
            <w:r w:rsidRPr="00C62527">
              <w:rPr>
                <w:rFonts w:ascii="Trebuchet MS" w:hAnsi="Trebuchet MS"/>
                <w:sz w:val="20"/>
              </w:rPr>
              <w:t>68/1999</w:t>
            </w:r>
            <w:r w:rsidRPr="00C62527">
              <w:rPr>
                <w:rFonts w:ascii="Trebuchet MS" w:hAnsi="Trebuchet MS"/>
                <w:spacing w:val="-10"/>
                <w:sz w:val="20"/>
              </w:rPr>
              <w:t xml:space="preserve"> </w:t>
            </w:r>
            <w:r w:rsidRPr="00C62527">
              <w:rPr>
                <w:rFonts w:ascii="Trebuchet MS" w:hAnsi="Trebuchet MS"/>
                <w:sz w:val="20"/>
              </w:rPr>
              <w:t>indicare</w:t>
            </w:r>
            <w:r w:rsidRPr="00C62527">
              <w:rPr>
                <w:rFonts w:ascii="Trebuchet MS" w:hAnsi="Trebuchet MS"/>
                <w:spacing w:val="-11"/>
                <w:sz w:val="20"/>
              </w:rPr>
              <w:t xml:space="preserve"> </w:t>
            </w:r>
            <w:r w:rsidRPr="00C62527">
              <w:rPr>
                <w:rFonts w:ascii="Trebuchet MS" w:hAnsi="Trebuchet MS"/>
                <w:sz w:val="20"/>
              </w:rPr>
              <w:t>le</w:t>
            </w:r>
            <w:r w:rsidRPr="00C62527">
              <w:rPr>
                <w:rFonts w:ascii="Trebuchet MS" w:hAnsi="Trebuchet MS"/>
                <w:spacing w:val="-12"/>
                <w:sz w:val="20"/>
              </w:rPr>
              <w:t xml:space="preserve"> </w:t>
            </w:r>
            <w:r w:rsidRPr="00C62527">
              <w:rPr>
                <w:rFonts w:ascii="Trebuchet MS" w:hAnsi="Trebuchet MS"/>
                <w:sz w:val="20"/>
              </w:rPr>
              <w:t>motivazioni</w:t>
            </w:r>
            <w:r w:rsidRPr="00C62527">
              <w:rPr>
                <w:rFonts w:ascii="Trebuchet MS" w:hAnsi="Trebuchet MS"/>
                <w:spacing w:val="-9"/>
                <w:sz w:val="20"/>
              </w:rPr>
              <w:t xml:space="preserve"> </w:t>
            </w:r>
            <w:r w:rsidRPr="00C62527">
              <w:rPr>
                <w:rFonts w:ascii="Trebuchet MS" w:hAnsi="Trebuchet MS"/>
                <w:sz w:val="18"/>
              </w:rPr>
              <w:t>(numero</w:t>
            </w:r>
            <w:r w:rsidRPr="00C62527">
              <w:rPr>
                <w:rFonts w:ascii="Trebuchet MS" w:hAnsi="Trebuchet MS"/>
                <w:spacing w:val="-7"/>
                <w:sz w:val="18"/>
              </w:rPr>
              <w:t xml:space="preserve"> </w:t>
            </w:r>
            <w:r w:rsidRPr="00C62527">
              <w:rPr>
                <w:rFonts w:ascii="Trebuchet MS" w:hAnsi="Trebuchet MS"/>
                <w:sz w:val="18"/>
              </w:rPr>
              <w:t>dipendenti e/o</w:t>
            </w:r>
            <w:r w:rsidRPr="00C62527">
              <w:rPr>
                <w:rFonts w:ascii="Trebuchet MS" w:hAnsi="Trebuchet MS"/>
                <w:spacing w:val="-14"/>
                <w:sz w:val="18"/>
              </w:rPr>
              <w:t xml:space="preserve"> </w:t>
            </w:r>
            <w:r w:rsidRPr="00C62527">
              <w:rPr>
                <w:rFonts w:ascii="Trebuchet MS" w:hAnsi="Trebuchet MS"/>
                <w:sz w:val="18"/>
              </w:rPr>
              <w:t>altro)</w:t>
            </w:r>
            <w:r w:rsidRPr="00C62527">
              <w:rPr>
                <w:rFonts w:ascii="Trebuchet MS" w:hAnsi="Trebuchet MS"/>
                <w:sz w:val="20"/>
              </w:rPr>
              <w:t>:</w:t>
            </w:r>
            <w:r w:rsidRPr="00C62527">
              <w:rPr>
                <w:rFonts w:ascii="Trebuchet MS" w:hAnsi="Trebuchet MS"/>
                <w:spacing w:val="-15"/>
                <w:sz w:val="20"/>
              </w:rPr>
              <w:t xml:space="preserve"> </w:t>
            </w:r>
            <w:r w:rsidR="00604F41" w:rsidRPr="00C62527">
              <w:rPr>
                <w:rFonts w:ascii="Trebuchet MS" w:hAnsi="Trebuchet MS"/>
                <w:b/>
                <w:sz w:val="20"/>
              </w:rPr>
              <w:t>_____________________________</w:t>
            </w:r>
          </w:p>
        </w:tc>
      </w:tr>
      <w:tr w:rsidR="00F91D97" w:rsidRPr="00C62527">
        <w:trPr>
          <w:trHeight w:val="3662"/>
        </w:trPr>
        <w:tc>
          <w:tcPr>
            <w:tcW w:w="4787" w:type="dxa"/>
          </w:tcPr>
          <w:p w:rsidR="00F91D97" w:rsidRPr="00C62527" w:rsidRDefault="00690D39">
            <w:pPr>
              <w:pStyle w:val="TableParagraph"/>
              <w:spacing w:before="4" w:line="254" w:lineRule="auto"/>
              <w:ind w:left="107" w:right="102"/>
              <w:jc w:val="both"/>
              <w:rPr>
                <w:rFonts w:ascii="Trebuchet MS" w:hAnsi="Trebuchet MS"/>
                <w:sz w:val="20"/>
              </w:rPr>
            </w:pPr>
            <w:r w:rsidRPr="00C62527">
              <w:rPr>
                <w:rFonts w:ascii="Trebuchet MS" w:hAnsi="Trebuchet MS"/>
                <w:sz w:val="20"/>
              </w:rPr>
              <w:t xml:space="preserve">L’operatore economico dichiara di ottemperare a quanto disposto dalla legge n. 266/2002 e dal D.M. </w:t>
            </w:r>
            <w:r w:rsidRPr="004C5879">
              <w:rPr>
                <w:rFonts w:ascii="Trebuchet MS" w:hAnsi="Trebuchet MS"/>
                <w:sz w:val="20"/>
              </w:rPr>
              <w:t>Ministero del Lavoro e della Previdenza Sociale (DURC)?</w:t>
            </w:r>
          </w:p>
          <w:p w:rsidR="00F91D97" w:rsidRPr="00C62527" w:rsidRDefault="00F91D97">
            <w:pPr>
              <w:pStyle w:val="TableParagraph"/>
              <w:rPr>
                <w:rFonts w:ascii="Trebuchet MS" w:hAnsi="Trebuchet MS"/>
                <w:sz w:val="20"/>
              </w:rPr>
            </w:pPr>
          </w:p>
          <w:p w:rsidR="00F91D97" w:rsidRPr="00C62527" w:rsidRDefault="00F91D97">
            <w:pPr>
              <w:pStyle w:val="TableParagraph"/>
              <w:spacing w:before="5"/>
              <w:rPr>
                <w:rFonts w:ascii="Trebuchet MS" w:hAnsi="Trebuchet MS"/>
              </w:rPr>
            </w:pPr>
          </w:p>
          <w:p w:rsidR="00F91D97" w:rsidRPr="00C62527" w:rsidRDefault="00690D39">
            <w:pPr>
              <w:pStyle w:val="TableParagraph"/>
              <w:ind w:left="107"/>
              <w:jc w:val="both"/>
              <w:rPr>
                <w:rFonts w:ascii="Trebuchet MS" w:hAnsi="Trebuchet MS"/>
                <w:sz w:val="20"/>
              </w:rPr>
            </w:pPr>
            <w:r w:rsidRPr="00C62527">
              <w:rPr>
                <w:rFonts w:ascii="Trebuchet MS" w:hAnsi="Trebuchet MS"/>
                <w:sz w:val="20"/>
              </w:rPr>
              <w:t>L’operatore economico è iscritto all’INPS?</w:t>
            </w:r>
          </w:p>
        </w:tc>
        <w:tc>
          <w:tcPr>
            <w:tcW w:w="5061" w:type="dxa"/>
          </w:tcPr>
          <w:p w:rsidR="00F91D97" w:rsidRPr="00C62527" w:rsidRDefault="00690D39">
            <w:pPr>
              <w:pStyle w:val="TableParagraph"/>
              <w:numPr>
                <w:ilvl w:val="0"/>
                <w:numId w:val="3"/>
              </w:numPr>
              <w:tabs>
                <w:tab w:val="left" w:pos="276"/>
                <w:tab w:val="left" w:pos="2234"/>
              </w:tabs>
              <w:spacing w:before="117"/>
              <w:rPr>
                <w:rFonts w:ascii="Trebuchet MS" w:hAnsi="Trebuchet MS"/>
                <w:sz w:val="20"/>
              </w:rPr>
            </w:pPr>
            <w:r w:rsidRPr="00C62527">
              <w:rPr>
                <w:rFonts w:ascii="Trebuchet MS" w:hAnsi="Trebuchet MS"/>
                <w:w w:val="95"/>
                <w:sz w:val="20"/>
              </w:rPr>
              <w:t>SI</w:t>
            </w:r>
            <w:r w:rsidRPr="00C62527">
              <w:rPr>
                <w:rFonts w:ascii="Trebuchet MS" w:hAnsi="Trebuchet MS"/>
                <w:w w:val="95"/>
                <w:sz w:val="20"/>
              </w:rPr>
              <w:tab/>
              <w:t>□</w:t>
            </w:r>
            <w:r w:rsidRPr="00C62527">
              <w:rPr>
                <w:rFonts w:ascii="Trebuchet MS" w:hAnsi="Trebuchet MS"/>
                <w:spacing w:val="-9"/>
                <w:w w:val="95"/>
                <w:sz w:val="20"/>
              </w:rPr>
              <w:t xml:space="preserve"> </w:t>
            </w:r>
            <w:r w:rsidRPr="00C62527">
              <w:rPr>
                <w:rFonts w:ascii="Trebuchet MS" w:hAnsi="Trebuchet MS"/>
                <w:w w:val="95"/>
                <w:sz w:val="20"/>
              </w:rPr>
              <w:t>NO</w:t>
            </w:r>
          </w:p>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rPr>
            </w:pPr>
          </w:p>
          <w:p w:rsidR="00F91D97" w:rsidRPr="00C62527" w:rsidRDefault="00F91D97">
            <w:pPr>
              <w:pStyle w:val="TableParagraph"/>
              <w:spacing w:before="6"/>
              <w:rPr>
                <w:rFonts w:ascii="Trebuchet MS" w:hAnsi="Trebuchet MS"/>
                <w:sz w:val="27"/>
              </w:rPr>
            </w:pPr>
          </w:p>
          <w:p w:rsidR="00F91D97" w:rsidRPr="00C62527" w:rsidRDefault="00690D39">
            <w:pPr>
              <w:pStyle w:val="TableParagraph"/>
              <w:numPr>
                <w:ilvl w:val="0"/>
                <w:numId w:val="3"/>
              </w:numPr>
              <w:tabs>
                <w:tab w:val="left" w:pos="276"/>
              </w:tabs>
              <w:spacing w:before="1"/>
              <w:rPr>
                <w:rFonts w:ascii="Trebuchet MS" w:hAnsi="Trebuchet MS"/>
                <w:sz w:val="20"/>
              </w:rPr>
            </w:pPr>
            <w:r w:rsidRPr="00C62527">
              <w:rPr>
                <w:rFonts w:ascii="Trebuchet MS" w:hAnsi="Trebuchet MS"/>
                <w:w w:val="85"/>
                <w:sz w:val="20"/>
              </w:rPr>
              <w:t>SI</w:t>
            </w:r>
          </w:p>
          <w:p w:rsidR="00F91D97" w:rsidRPr="00C62527" w:rsidRDefault="00F91D97">
            <w:pPr>
              <w:pStyle w:val="TableParagraph"/>
              <w:spacing w:before="5"/>
              <w:rPr>
                <w:rFonts w:ascii="Trebuchet MS" w:hAnsi="Trebuchet MS"/>
                <w:sz w:val="25"/>
              </w:rPr>
            </w:pPr>
          </w:p>
          <w:p w:rsidR="00F91D97" w:rsidRPr="00C62527" w:rsidRDefault="00690D39">
            <w:pPr>
              <w:pStyle w:val="TableParagraph"/>
              <w:tabs>
                <w:tab w:val="left" w:pos="2556"/>
                <w:tab w:val="left" w:pos="2963"/>
              </w:tabs>
              <w:spacing w:line="544" w:lineRule="auto"/>
              <w:ind w:left="109" w:right="2085"/>
              <w:rPr>
                <w:rFonts w:ascii="Trebuchet MS" w:hAnsi="Trebuchet MS"/>
                <w:sz w:val="20"/>
              </w:rPr>
            </w:pPr>
            <w:r w:rsidRPr="00C62527">
              <w:rPr>
                <w:rFonts w:ascii="Trebuchet MS" w:hAnsi="Trebuchet MS"/>
                <w:w w:val="90"/>
                <w:sz w:val="20"/>
              </w:rPr>
              <w:t>Posizione</w:t>
            </w:r>
            <w:r w:rsidRPr="00C62527">
              <w:rPr>
                <w:rFonts w:ascii="Trebuchet MS" w:hAnsi="Trebuchet MS"/>
                <w:spacing w:val="-19"/>
                <w:w w:val="90"/>
                <w:sz w:val="20"/>
              </w:rPr>
              <w:t xml:space="preserve"> </w:t>
            </w:r>
            <w:r w:rsidRPr="00C62527">
              <w:rPr>
                <w:rFonts w:ascii="Trebuchet MS" w:hAnsi="Trebuchet MS"/>
                <w:w w:val="90"/>
                <w:sz w:val="20"/>
              </w:rPr>
              <w:t>n.</w:t>
            </w:r>
            <w:r w:rsidRPr="00C62527">
              <w:rPr>
                <w:rFonts w:ascii="Trebuchet MS" w:hAnsi="Trebuchet MS"/>
                <w:spacing w:val="-11"/>
                <w:sz w:val="20"/>
              </w:rPr>
              <w:t xml:space="preserve"> </w:t>
            </w:r>
            <w:r w:rsidRPr="00C62527">
              <w:rPr>
                <w:rFonts w:ascii="Trebuchet MS" w:hAnsi="Trebuchet MS"/>
                <w:w w:val="81"/>
                <w:sz w:val="20"/>
                <w:u w:val="single"/>
              </w:rPr>
              <w:t xml:space="preserve"> </w:t>
            </w:r>
            <w:r w:rsidRPr="00C62527">
              <w:rPr>
                <w:rFonts w:ascii="Trebuchet MS" w:hAnsi="Trebuchet MS"/>
                <w:sz w:val="20"/>
                <w:u w:val="single"/>
              </w:rPr>
              <w:tab/>
            </w:r>
            <w:r w:rsidRPr="00C62527">
              <w:rPr>
                <w:rFonts w:ascii="Trebuchet MS" w:hAnsi="Trebuchet MS"/>
                <w:sz w:val="20"/>
              </w:rPr>
              <w:t xml:space="preserve"> </w:t>
            </w:r>
            <w:r w:rsidRPr="00C62527">
              <w:rPr>
                <w:rFonts w:ascii="Trebuchet MS" w:hAnsi="Trebuchet MS"/>
                <w:w w:val="85"/>
                <w:sz w:val="20"/>
              </w:rPr>
              <w:t>Sede</w:t>
            </w:r>
            <w:r w:rsidRPr="00C62527">
              <w:rPr>
                <w:rFonts w:ascii="Trebuchet MS" w:hAnsi="Trebuchet MS"/>
                <w:spacing w:val="6"/>
                <w:w w:val="85"/>
                <w:sz w:val="20"/>
              </w:rPr>
              <w:t xml:space="preserve"> </w:t>
            </w:r>
            <w:r w:rsidRPr="00C62527">
              <w:rPr>
                <w:rFonts w:ascii="Trebuchet MS" w:hAnsi="Trebuchet MS"/>
                <w:w w:val="85"/>
                <w:sz w:val="20"/>
              </w:rPr>
              <w:t>Inps</w:t>
            </w:r>
            <w:r w:rsidRPr="00C62527">
              <w:rPr>
                <w:rFonts w:ascii="Trebuchet MS" w:hAnsi="Trebuchet MS"/>
                <w:spacing w:val="-12"/>
                <w:sz w:val="20"/>
              </w:rPr>
              <w:t xml:space="preserve"> </w:t>
            </w:r>
            <w:r w:rsidRPr="00C62527">
              <w:rPr>
                <w:rFonts w:ascii="Trebuchet MS" w:hAnsi="Trebuchet MS"/>
                <w:w w:val="81"/>
                <w:sz w:val="20"/>
                <w:u w:val="single"/>
              </w:rPr>
              <w:t xml:space="preserve"> </w:t>
            </w:r>
            <w:r w:rsidRPr="00C62527">
              <w:rPr>
                <w:rFonts w:ascii="Trebuchet MS" w:hAnsi="Trebuchet MS"/>
                <w:sz w:val="20"/>
                <w:u w:val="single"/>
              </w:rPr>
              <w:tab/>
            </w:r>
            <w:r w:rsidRPr="00C62527">
              <w:rPr>
                <w:rFonts w:ascii="Trebuchet MS" w:hAnsi="Trebuchet MS"/>
                <w:sz w:val="20"/>
                <w:u w:val="single"/>
              </w:rPr>
              <w:tab/>
            </w:r>
          </w:p>
          <w:p w:rsidR="00F91D97" w:rsidRPr="00C62527" w:rsidRDefault="00B26BE6">
            <w:pPr>
              <w:pStyle w:val="TableParagraph"/>
              <w:spacing w:before="5"/>
              <w:ind w:left="109"/>
              <w:rPr>
                <w:rFonts w:ascii="Trebuchet MS" w:hAnsi="Trebuchet MS"/>
                <w:sz w:val="20"/>
              </w:rPr>
            </w:pPr>
            <w:r w:rsidRPr="00C62527">
              <w:rPr>
                <w:rFonts w:ascii="Trebuchet MS" w:hAnsi="Trebuchet MS"/>
                <w:sz w:val="20"/>
              </w:rPr>
              <w:t xml:space="preserve">□ </w:t>
            </w:r>
            <w:r w:rsidR="00690D39" w:rsidRPr="00C62527">
              <w:rPr>
                <w:rFonts w:ascii="Trebuchet MS" w:hAnsi="Trebuchet MS"/>
                <w:sz w:val="20"/>
              </w:rPr>
              <w:t>NO</w:t>
            </w:r>
            <w:r w:rsidR="00690D39" w:rsidRPr="00C62527">
              <w:rPr>
                <w:rFonts w:ascii="Trebuchet MS" w:hAnsi="Trebuchet MS"/>
                <w:spacing w:val="-32"/>
                <w:sz w:val="20"/>
              </w:rPr>
              <w:t xml:space="preserve"> </w:t>
            </w:r>
            <w:r w:rsidR="00690D39" w:rsidRPr="00C62527">
              <w:rPr>
                <w:rFonts w:ascii="Trebuchet MS" w:hAnsi="Trebuchet MS"/>
                <w:sz w:val="20"/>
              </w:rPr>
              <w:t>(allegare</w:t>
            </w:r>
            <w:r w:rsidR="00690D39" w:rsidRPr="00C62527">
              <w:rPr>
                <w:rFonts w:ascii="Trebuchet MS" w:hAnsi="Trebuchet MS"/>
                <w:spacing w:val="-32"/>
                <w:sz w:val="20"/>
              </w:rPr>
              <w:t xml:space="preserve"> </w:t>
            </w:r>
            <w:r w:rsidR="00690D39" w:rsidRPr="00C62527">
              <w:rPr>
                <w:rFonts w:ascii="Trebuchet MS" w:hAnsi="Trebuchet MS"/>
                <w:sz w:val="20"/>
              </w:rPr>
              <w:t>nota</w:t>
            </w:r>
            <w:r w:rsidR="00690D39" w:rsidRPr="00C62527">
              <w:rPr>
                <w:rFonts w:ascii="Trebuchet MS" w:hAnsi="Trebuchet MS"/>
                <w:spacing w:val="-31"/>
                <w:sz w:val="20"/>
              </w:rPr>
              <w:t xml:space="preserve"> </w:t>
            </w:r>
            <w:r w:rsidR="00690D39" w:rsidRPr="00C62527">
              <w:rPr>
                <w:rFonts w:ascii="Trebuchet MS" w:hAnsi="Trebuchet MS"/>
                <w:sz w:val="20"/>
              </w:rPr>
              <w:t>a</w:t>
            </w:r>
            <w:r w:rsidR="00690D39" w:rsidRPr="00C62527">
              <w:rPr>
                <w:rFonts w:ascii="Trebuchet MS" w:hAnsi="Trebuchet MS"/>
                <w:spacing w:val="-32"/>
                <w:sz w:val="20"/>
              </w:rPr>
              <w:t xml:space="preserve"> </w:t>
            </w:r>
            <w:r w:rsidR="00690D39" w:rsidRPr="00C62527">
              <w:rPr>
                <w:rFonts w:ascii="Trebuchet MS" w:hAnsi="Trebuchet MS"/>
                <w:sz w:val="20"/>
              </w:rPr>
              <w:t>giustificazione</w:t>
            </w:r>
            <w:r w:rsidR="00690D39" w:rsidRPr="00C62527">
              <w:rPr>
                <w:rFonts w:ascii="Trebuchet MS" w:hAnsi="Trebuchet MS"/>
                <w:spacing w:val="-33"/>
                <w:sz w:val="20"/>
              </w:rPr>
              <w:t xml:space="preserve"> </w:t>
            </w:r>
            <w:r w:rsidR="00690D39" w:rsidRPr="00C62527">
              <w:rPr>
                <w:rFonts w:ascii="Trebuchet MS" w:hAnsi="Trebuchet MS"/>
                <w:sz w:val="20"/>
              </w:rPr>
              <w:t>con</w:t>
            </w:r>
            <w:r w:rsidR="00690D39" w:rsidRPr="00C62527">
              <w:rPr>
                <w:rFonts w:ascii="Trebuchet MS" w:hAnsi="Trebuchet MS"/>
                <w:spacing w:val="-32"/>
                <w:sz w:val="20"/>
              </w:rPr>
              <w:t xml:space="preserve"> </w:t>
            </w:r>
            <w:r w:rsidR="00690D39" w:rsidRPr="00C62527">
              <w:rPr>
                <w:rFonts w:ascii="Trebuchet MS" w:hAnsi="Trebuchet MS"/>
                <w:sz w:val="20"/>
              </w:rPr>
              <w:t>indicazione</w:t>
            </w:r>
            <w:r w:rsidR="00690D39" w:rsidRPr="00C62527">
              <w:rPr>
                <w:rFonts w:ascii="Trebuchet MS" w:hAnsi="Trebuchet MS"/>
                <w:spacing w:val="-33"/>
                <w:sz w:val="20"/>
              </w:rPr>
              <w:t xml:space="preserve"> </w:t>
            </w:r>
            <w:r w:rsidR="00690D39" w:rsidRPr="00C62527">
              <w:rPr>
                <w:rFonts w:ascii="Trebuchet MS" w:hAnsi="Trebuchet MS"/>
                <w:sz w:val="20"/>
              </w:rPr>
              <w:t>del</w:t>
            </w:r>
            <w:r w:rsidRPr="00C62527">
              <w:rPr>
                <w:rFonts w:ascii="Trebuchet MS" w:hAnsi="Trebuchet MS"/>
                <w:sz w:val="20"/>
              </w:rPr>
              <w:t xml:space="preserve"> </w:t>
            </w:r>
          </w:p>
        </w:tc>
      </w:tr>
    </w:tbl>
    <w:p w:rsidR="00F91D97" w:rsidRPr="00C62527" w:rsidRDefault="00F91D97">
      <w:pPr>
        <w:rPr>
          <w:rFonts w:ascii="Trebuchet MS" w:hAnsi="Trebuchet MS"/>
          <w:sz w:val="20"/>
        </w:rPr>
        <w:sectPr w:rsidR="00F91D97" w:rsidRPr="00C62527">
          <w:pgSz w:w="11910" w:h="16840"/>
          <w:pgMar w:top="2060" w:right="2" w:bottom="1160" w:left="0" w:header="708" w:footer="921" w:gutter="0"/>
          <w:cols w:space="720"/>
        </w:sectPr>
      </w:pPr>
    </w:p>
    <w:p w:rsidR="00F91D97" w:rsidRPr="00C62527" w:rsidRDefault="005723C7">
      <w:pPr>
        <w:pStyle w:val="Corpotesto"/>
        <w:rPr>
          <w:i w:val="0"/>
          <w:sz w:val="24"/>
        </w:rPr>
      </w:pPr>
      <w:r>
        <w:rPr>
          <w:noProof/>
          <w:lang w:bidi="ar-SA"/>
        </w:rPr>
        <w:lastRenderedPageBreak/>
        <w:pict>
          <v:line id="Line 128" o:spid="_x0000_s1086" style="position:absolute;z-index:-2516838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96.1pt,465.05pt" to="537.95pt,4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sIAIAAEU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" strokeweight=".20617mm">
            <w10:wrap anchorx="page" anchory="page"/>
          </v:line>
        </w:pict>
      </w: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5061"/>
      </w:tblGrid>
      <w:tr w:rsidR="00F91D97" w:rsidRPr="00C62527">
        <w:trPr>
          <w:trHeight w:val="7486"/>
        </w:trPr>
        <w:tc>
          <w:tcPr>
            <w:tcW w:w="4787" w:type="dxa"/>
          </w:tcPr>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spacing w:before="4"/>
              <w:rPr>
                <w:rFonts w:ascii="Trebuchet MS" w:hAnsi="Trebuchet MS"/>
                <w:sz w:val="26"/>
              </w:rPr>
            </w:pPr>
          </w:p>
          <w:p w:rsidR="00F91D97" w:rsidRPr="00C62527" w:rsidRDefault="00690D39">
            <w:pPr>
              <w:pStyle w:val="TableParagraph"/>
              <w:ind w:left="107"/>
              <w:rPr>
                <w:rFonts w:ascii="Trebuchet MS" w:hAnsi="Trebuchet MS"/>
                <w:sz w:val="20"/>
              </w:rPr>
            </w:pPr>
            <w:r w:rsidRPr="00C62527">
              <w:rPr>
                <w:rFonts w:ascii="Trebuchet MS" w:hAnsi="Trebuchet MS"/>
                <w:sz w:val="20"/>
              </w:rPr>
              <w:t>L’operatore economico è iscritto all’INAIL?</w:t>
            </w: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spacing w:before="11"/>
              <w:rPr>
                <w:rFonts w:ascii="Trebuchet MS" w:hAnsi="Trebuchet MS"/>
                <w:sz w:val="29"/>
              </w:rPr>
            </w:pPr>
          </w:p>
          <w:p w:rsidR="00F91D97" w:rsidRPr="00C62527" w:rsidRDefault="00690D39">
            <w:pPr>
              <w:pStyle w:val="TableParagraph"/>
              <w:ind w:left="107"/>
              <w:rPr>
                <w:rFonts w:ascii="Trebuchet MS" w:hAnsi="Trebuchet MS"/>
                <w:sz w:val="20"/>
              </w:rPr>
            </w:pPr>
            <w:r w:rsidRPr="00C62527">
              <w:rPr>
                <w:rFonts w:ascii="Trebuchet MS" w:hAnsi="Trebuchet MS"/>
                <w:sz w:val="20"/>
              </w:rPr>
              <w:t>Quanti dipendenti occupa attualmente l’operatore</w:t>
            </w:r>
          </w:p>
          <w:p w:rsidR="00F91D97" w:rsidRPr="00C62527" w:rsidRDefault="00690D39">
            <w:pPr>
              <w:pStyle w:val="TableParagraph"/>
              <w:spacing w:before="15"/>
              <w:ind w:left="107"/>
              <w:rPr>
                <w:rFonts w:ascii="Trebuchet MS" w:hAnsi="Trebuchet MS"/>
                <w:sz w:val="20"/>
              </w:rPr>
            </w:pPr>
            <w:proofErr w:type="gramStart"/>
            <w:r w:rsidRPr="00C62527">
              <w:rPr>
                <w:rFonts w:ascii="Trebuchet MS" w:hAnsi="Trebuchet MS"/>
                <w:sz w:val="20"/>
              </w:rPr>
              <w:t>economico</w:t>
            </w:r>
            <w:proofErr w:type="gramEnd"/>
            <w:r w:rsidRPr="00C62527">
              <w:rPr>
                <w:rFonts w:ascii="Trebuchet MS" w:hAnsi="Trebuchet MS"/>
                <w:sz w:val="20"/>
              </w:rPr>
              <w:t>?</w:t>
            </w: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spacing w:before="8"/>
              <w:rPr>
                <w:rFonts w:ascii="Trebuchet MS" w:hAnsi="Trebuchet MS"/>
                <w:sz w:val="24"/>
              </w:rPr>
            </w:pPr>
          </w:p>
          <w:p w:rsidR="00F91D97" w:rsidRPr="00C62527" w:rsidRDefault="00690D39">
            <w:pPr>
              <w:pStyle w:val="TableParagraph"/>
              <w:ind w:left="107"/>
              <w:rPr>
                <w:rFonts w:ascii="Trebuchet MS" w:hAnsi="Trebuchet MS"/>
                <w:sz w:val="20"/>
              </w:rPr>
            </w:pPr>
            <w:r w:rsidRPr="00C62527">
              <w:rPr>
                <w:rFonts w:ascii="Trebuchet MS" w:hAnsi="Trebuchet MS"/>
                <w:sz w:val="20"/>
              </w:rPr>
              <w:t>Quale/quali C.C.N.L. applica?</w:t>
            </w: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rPr>
                <w:rFonts w:ascii="Trebuchet MS" w:hAnsi="Trebuchet MS"/>
                <w:sz w:val="20"/>
              </w:rPr>
            </w:pPr>
          </w:p>
          <w:p w:rsidR="00F91D97" w:rsidRPr="00C62527" w:rsidRDefault="00F91D97">
            <w:pPr>
              <w:pStyle w:val="TableParagraph"/>
              <w:spacing w:before="10"/>
              <w:rPr>
                <w:rFonts w:ascii="Trebuchet MS" w:hAnsi="Trebuchet MS"/>
                <w:sz w:val="28"/>
              </w:rPr>
            </w:pPr>
          </w:p>
          <w:p w:rsidR="00F91D97" w:rsidRPr="00C62527" w:rsidRDefault="00690D39">
            <w:pPr>
              <w:pStyle w:val="TableParagraph"/>
              <w:ind w:left="107"/>
              <w:rPr>
                <w:rFonts w:ascii="Trebuchet MS" w:hAnsi="Trebuchet MS"/>
                <w:sz w:val="20"/>
              </w:rPr>
            </w:pPr>
            <w:r w:rsidRPr="00C62527">
              <w:rPr>
                <w:rFonts w:ascii="Trebuchet MS" w:hAnsi="Trebuchet MS"/>
                <w:sz w:val="20"/>
              </w:rPr>
              <w:t>Quale Ufficio delle Entrate ha come riferimento?</w:t>
            </w:r>
          </w:p>
        </w:tc>
        <w:tc>
          <w:tcPr>
            <w:tcW w:w="5061" w:type="dxa"/>
          </w:tcPr>
          <w:p w:rsidR="00F91D97" w:rsidRPr="00C62527" w:rsidRDefault="00B26BE6" w:rsidP="00B26BE6">
            <w:pPr>
              <w:pStyle w:val="TableParagraph"/>
              <w:spacing w:before="2"/>
              <w:rPr>
                <w:rFonts w:ascii="Trebuchet MS" w:hAnsi="Trebuchet MS"/>
                <w:sz w:val="20"/>
              </w:rPr>
            </w:pPr>
            <w:r w:rsidRPr="00C62527">
              <w:rPr>
                <w:rFonts w:ascii="Trebuchet MS" w:hAnsi="Trebuchet MS"/>
                <w:sz w:val="20"/>
              </w:rPr>
              <w:t xml:space="preserve"> </w:t>
            </w:r>
            <w:proofErr w:type="gramStart"/>
            <w:r w:rsidR="00690D39" w:rsidRPr="00C62527">
              <w:rPr>
                <w:rFonts w:ascii="Trebuchet MS" w:hAnsi="Trebuchet MS"/>
                <w:sz w:val="20"/>
              </w:rPr>
              <w:t>diverso</w:t>
            </w:r>
            <w:proofErr w:type="gramEnd"/>
            <w:r w:rsidR="00690D39" w:rsidRPr="00C62527">
              <w:rPr>
                <w:rFonts w:ascii="Trebuchet MS" w:hAnsi="Trebuchet MS"/>
                <w:sz w:val="20"/>
              </w:rPr>
              <w:t xml:space="preserve"> fondo di iscrizione)</w:t>
            </w:r>
          </w:p>
          <w:p w:rsidR="00F91D97" w:rsidRPr="00C62527" w:rsidRDefault="00F91D97">
            <w:pPr>
              <w:pStyle w:val="TableParagraph"/>
              <w:spacing w:before="7"/>
              <w:rPr>
                <w:rFonts w:ascii="Trebuchet MS" w:hAnsi="Trebuchet MS"/>
                <w:sz w:val="25"/>
              </w:rPr>
            </w:pPr>
          </w:p>
          <w:p w:rsidR="00F91D97" w:rsidRPr="00C62527" w:rsidRDefault="00F91D97">
            <w:pPr>
              <w:pStyle w:val="TableParagraph"/>
              <w:spacing w:before="6"/>
              <w:rPr>
                <w:rFonts w:ascii="Trebuchet MS" w:hAnsi="Trebuchet MS"/>
                <w:sz w:val="24"/>
              </w:rPr>
            </w:pPr>
          </w:p>
          <w:p w:rsidR="00F91D97" w:rsidRPr="00C62527" w:rsidRDefault="00690D39">
            <w:pPr>
              <w:pStyle w:val="TableParagraph"/>
              <w:ind w:left="109"/>
              <w:rPr>
                <w:rFonts w:ascii="Trebuchet MS" w:hAnsi="Trebuchet MS"/>
                <w:sz w:val="20"/>
              </w:rPr>
            </w:pPr>
            <w:r w:rsidRPr="00C62527">
              <w:rPr>
                <w:rFonts w:ascii="Trebuchet MS" w:hAnsi="Trebuchet MS"/>
                <w:sz w:val="20"/>
              </w:rPr>
              <w:t>□ SI</w:t>
            </w:r>
          </w:p>
          <w:p w:rsidR="00F91D97" w:rsidRPr="00C62527" w:rsidRDefault="00F91D97">
            <w:pPr>
              <w:pStyle w:val="TableParagraph"/>
              <w:rPr>
                <w:rFonts w:ascii="Trebuchet MS" w:hAnsi="Trebuchet MS"/>
              </w:rPr>
            </w:pPr>
          </w:p>
          <w:p w:rsidR="00F91D97" w:rsidRPr="00C62527" w:rsidRDefault="00F91D97">
            <w:pPr>
              <w:pStyle w:val="TableParagraph"/>
              <w:rPr>
                <w:rFonts w:ascii="Trebuchet MS" w:hAnsi="Trebuchet MS"/>
                <w:sz w:val="25"/>
              </w:rPr>
            </w:pPr>
          </w:p>
          <w:p w:rsidR="00F91D97" w:rsidRPr="00C62527" w:rsidRDefault="00690D39">
            <w:pPr>
              <w:pStyle w:val="TableParagraph"/>
              <w:tabs>
                <w:tab w:val="left" w:pos="2556"/>
                <w:tab w:val="left" w:pos="2967"/>
              </w:tabs>
              <w:spacing w:line="544" w:lineRule="auto"/>
              <w:ind w:left="109" w:right="2080"/>
              <w:rPr>
                <w:rFonts w:ascii="Trebuchet MS" w:hAnsi="Trebuchet MS"/>
                <w:sz w:val="20"/>
              </w:rPr>
            </w:pPr>
            <w:r w:rsidRPr="00C62527">
              <w:rPr>
                <w:rFonts w:ascii="Trebuchet MS" w:hAnsi="Trebuchet MS"/>
                <w:w w:val="90"/>
                <w:sz w:val="20"/>
              </w:rPr>
              <w:t>Posizione</w:t>
            </w:r>
            <w:r w:rsidRPr="00C62527">
              <w:rPr>
                <w:rFonts w:ascii="Trebuchet MS" w:hAnsi="Trebuchet MS"/>
                <w:spacing w:val="-19"/>
                <w:w w:val="90"/>
                <w:sz w:val="20"/>
              </w:rPr>
              <w:t xml:space="preserve"> </w:t>
            </w:r>
            <w:r w:rsidRPr="00C62527">
              <w:rPr>
                <w:rFonts w:ascii="Trebuchet MS" w:hAnsi="Trebuchet MS"/>
                <w:w w:val="90"/>
                <w:sz w:val="20"/>
              </w:rPr>
              <w:t>n.</w:t>
            </w:r>
            <w:r w:rsidRPr="00C62527">
              <w:rPr>
                <w:rFonts w:ascii="Trebuchet MS" w:hAnsi="Trebuchet MS"/>
                <w:spacing w:val="-11"/>
                <w:sz w:val="20"/>
              </w:rPr>
              <w:t xml:space="preserve"> </w:t>
            </w:r>
            <w:r w:rsidRPr="00C62527">
              <w:rPr>
                <w:rFonts w:ascii="Trebuchet MS" w:hAnsi="Trebuchet MS"/>
                <w:w w:val="81"/>
                <w:sz w:val="20"/>
                <w:u w:val="single"/>
              </w:rPr>
              <w:t xml:space="preserve"> </w:t>
            </w:r>
            <w:r w:rsidRPr="00C62527">
              <w:rPr>
                <w:rFonts w:ascii="Trebuchet MS" w:hAnsi="Trebuchet MS"/>
                <w:sz w:val="20"/>
                <w:u w:val="single"/>
              </w:rPr>
              <w:tab/>
            </w:r>
            <w:r w:rsidRPr="00C62527">
              <w:rPr>
                <w:rFonts w:ascii="Trebuchet MS" w:hAnsi="Trebuchet MS"/>
                <w:sz w:val="20"/>
              </w:rPr>
              <w:t xml:space="preserve"> </w:t>
            </w:r>
            <w:r w:rsidRPr="00C62527">
              <w:rPr>
                <w:rFonts w:ascii="Trebuchet MS" w:hAnsi="Trebuchet MS"/>
                <w:w w:val="90"/>
                <w:sz w:val="20"/>
              </w:rPr>
              <w:t>Sede</w:t>
            </w:r>
            <w:r w:rsidRPr="00C62527">
              <w:rPr>
                <w:rFonts w:ascii="Trebuchet MS" w:hAnsi="Trebuchet MS"/>
                <w:spacing w:val="-24"/>
                <w:w w:val="90"/>
                <w:sz w:val="20"/>
              </w:rPr>
              <w:t xml:space="preserve"> </w:t>
            </w:r>
            <w:proofErr w:type="spellStart"/>
            <w:r w:rsidRPr="00C62527">
              <w:rPr>
                <w:rFonts w:ascii="Trebuchet MS" w:hAnsi="Trebuchet MS"/>
                <w:w w:val="90"/>
                <w:sz w:val="20"/>
              </w:rPr>
              <w:t>Inail</w:t>
            </w:r>
            <w:proofErr w:type="spellEnd"/>
            <w:r w:rsidRPr="00C62527">
              <w:rPr>
                <w:rFonts w:ascii="Trebuchet MS" w:hAnsi="Trebuchet MS"/>
                <w:spacing w:val="-10"/>
                <w:sz w:val="20"/>
              </w:rPr>
              <w:t xml:space="preserve"> </w:t>
            </w:r>
            <w:r w:rsidRPr="00C62527">
              <w:rPr>
                <w:rFonts w:ascii="Trebuchet MS" w:hAnsi="Trebuchet MS"/>
                <w:w w:val="81"/>
                <w:sz w:val="20"/>
                <w:u w:val="single"/>
              </w:rPr>
              <w:t xml:space="preserve"> </w:t>
            </w:r>
            <w:r w:rsidRPr="00C62527">
              <w:rPr>
                <w:rFonts w:ascii="Trebuchet MS" w:hAnsi="Trebuchet MS"/>
                <w:sz w:val="20"/>
                <w:u w:val="single"/>
              </w:rPr>
              <w:tab/>
            </w:r>
            <w:r w:rsidRPr="00C62527">
              <w:rPr>
                <w:rFonts w:ascii="Trebuchet MS" w:hAnsi="Trebuchet MS"/>
                <w:sz w:val="20"/>
                <w:u w:val="single"/>
              </w:rPr>
              <w:tab/>
            </w:r>
          </w:p>
          <w:p w:rsidR="00F91D97" w:rsidRPr="00C62527" w:rsidRDefault="00F91D97">
            <w:pPr>
              <w:pStyle w:val="TableParagraph"/>
              <w:spacing w:before="11"/>
              <w:rPr>
                <w:rFonts w:ascii="Trebuchet MS" w:hAnsi="Trebuchet MS"/>
                <w:sz w:val="25"/>
              </w:rPr>
            </w:pPr>
          </w:p>
          <w:p w:rsidR="00C201C8" w:rsidRPr="00C62527" w:rsidRDefault="00C201C8">
            <w:pPr>
              <w:pStyle w:val="TableParagraph"/>
              <w:tabs>
                <w:tab w:val="left" w:pos="4218"/>
              </w:tabs>
              <w:ind w:left="109"/>
              <w:rPr>
                <w:rFonts w:ascii="Trebuchet MS" w:hAnsi="Trebuchet MS"/>
                <w:w w:val="95"/>
                <w:sz w:val="20"/>
              </w:rPr>
            </w:pPr>
          </w:p>
          <w:p w:rsidR="00F91D97" w:rsidRPr="00C62527" w:rsidRDefault="00690D39">
            <w:pPr>
              <w:pStyle w:val="TableParagraph"/>
              <w:tabs>
                <w:tab w:val="left" w:pos="4218"/>
              </w:tabs>
              <w:ind w:left="109"/>
              <w:rPr>
                <w:rFonts w:ascii="Trebuchet MS" w:hAnsi="Trebuchet MS"/>
                <w:sz w:val="20"/>
              </w:rPr>
            </w:pPr>
            <w:r w:rsidRPr="00C62527">
              <w:rPr>
                <w:rFonts w:ascii="Trebuchet MS" w:hAnsi="Trebuchet MS"/>
                <w:w w:val="95"/>
                <w:sz w:val="20"/>
              </w:rPr>
              <w:t>Indicare il</w:t>
            </w:r>
            <w:r w:rsidRPr="00C62527">
              <w:rPr>
                <w:rFonts w:ascii="Trebuchet MS" w:hAnsi="Trebuchet MS"/>
                <w:spacing w:val="-36"/>
                <w:w w:val="95"/>
                <w:sz w:val="20"/>
              </w:rPr>
              <w:t xml:space="preserve"> </w:t>
            </w:r>
            <w:r w:rsidRPr="00C62527">
              <w:rPr>
                <w:rFonts w:ascii="Trebuchet MS" w:hAnsi="Trebuchet MS"/>
                <w:w w:val="95"/>
                <w:sz w:val="20"/>
              </w:rPr>
              <w:t>numero:</w:t>
            </w:r>
            <w:r w:rsidRPr="00C62527">
              <w:rPr>
                <w:rFonts w:ascii="Trebuchet MS" w:hAnsi="Trebuchet MS"/>
                <w:spacing w:val="-9"/>
                <w:sz w:val="20"/>
              </w:rPr>
              <w:t xml:space="preserve"> </w:t>
            </w:r>
            <w:r w:rsidRPr="00C62527">
              <w:rPr>
                <w:rFonts w:ascii="Trebuchet MS" w:hAnsi="Trebuchet MS"/>
                <w:w w:val="81"/>
                <w:sz w:val="20"/>
                <w:u w:val="single"/>
              </w:rPr>
              <w:t xml:space="preserve"> </w:t>
            </w:r>
            <w:r w:rsidRPr="00C62527">
              <w:rPr>
                <w:rFonts w:ascii="Trebuchet MS" w:hAnsi="Trebuchet MS"/>
                <w:sz w:val="20"/>
                <w:u w:val="single"/>
              </w:rPr>
              <w:tab/>
            </w:r>
          </w:p>
          <w:p w:rsidR="00F91D97" w:rsidRPr="00C62527" w:rsidRDefault="00F91D97">
            <w:pPr>
              <w:pStyle w:val="TableParagraph"/>
              <w:rPr>
                <w:rFonts w:ascii="Trebuchet MS" w:hAnsi="Trebuchet MS"/>
                <w:sz w:val="20"/>
              </w:rPr>
            </w:pPr>
          </w:p>
          <w:p w:rsidR="00F91D97" w:rsidRPr="00C62527" w:rsidRDefault="00F91D97">
            <w:pPr>
              <w:pStyle w:val="TableParagraph"/>
              <w:spacing w:before="8"/>
              <w:rPr>
                <w:rFonts w:ascii="Trebuchet MS" w:hAnsi="Trebuchet MS"/>
                <w:sz w:val="23"/>
              </w:rPr>
            </w:pPr>
          </w:p>
          <w:p w:rsidR="00F91D97" w:rsidRPr="00C62527" w:rsidRDefault="005723C7">
            <w:pPr>
              <w:pStyle w:val="TableParagraph"/>
              <w:spacing w:line="20" w:lineRule="exact"/>
              <w:ind w:left="102"/>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26" o:spid="_x0000_s1084" style="width:204pt;height:.65pt;mso-position-horizontal-relative:char;mso-position-vertical-relative:line" coordsize="4080,13">
                  <v:line id="Line 127" o:spid="_x0000_s1085" style="position:absolute;visibility:visible;mso-wrap-style:square" from="0,6" to="40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uqO8QAAADbAAAADwAAAGRycy9kb3ducmV2LnhtbESPQWvCQBSE7wX/w/KE3upGS4uNriKC&#10;KIQiRi+9PbPPbDD7NmTXGP99t1DwOMzMN8x82dtadNT6yrGC8SgBQVw4XXGp4HTcvE1B+ICssXZM&#10;Ch7kYbkYvMwx1e7OB+ryUIoIYZ+iAhNCk0rpC0MW/cg1xNG7uNZiiLItpW7xHuG2lpMk+ZQWK44L&#10;BhtaGyqu+c0qOGc/p8P1Iwvb7+4r20vsV/neKPU67FczEIH68Az/t3daweQd/r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C6o7xAAAANsAAAAPAAAAAAAAAAAA&#10;AAAAAKECAABkcnMvZG93bnJldi54bWxQSwUGAAAAAAQABAD5AAAAkgMAAAAA&#10;" strokeweight=".22817mm"/>
                  <w10:anchorlock/>
                </v:group>
              </w:pict>
            </w:r>
          </w:p>
          <w:p w:rsidR="00F91D97" w:rsidRPr="00C62527" w:rsidRDefault="00F91D97">
            <w:pPr>
              <w:pStyle w:val="TableParagraph"/>
              <w:spacing w:before="6"/>
              <w:rPr>
                <w:rFonts w:ascii="Trebuchet MS" w:hAnsi="Trebuchet MS"/>
                <w:sz w:val="25"/>
              </w:rPr>
            </w:pPr>
          </w:p>
          <w:p w:rsidR="00C201C8" w:rsidRPr="00C62527" w:rsidRDefault="00C201C8" w:rsidP="00C201C8">
            <w:pPr>
              <w:pStyle w:val="TableParagraph"/>
              <w:ind w:left="109"/>
              <w:rPr>
                <w:rFonts w:ascii="Trebuchet MS" w:hAnsi="Trebuchet MS"/>
                <w:sz w:val="20"/>
              </w:rPr>
            </w:pPr>
          </w:p>
          <w:p w:rsidR="00F91D97" w:rsidRPr="00C62527" w:rsidRDefault="00690D39" w:rsidP="00C201C8">
            <w:pPr>
              <w:pStyle w:val="TableParagraph"/>
              <w:ind w:left="109"/>
              <w:rPr>
                <w:rFonts w:ascii="Trebuchet MS" w:hAnsi="Trebuchet MS"/>
                <w:sz w:val="20"/>
              </w:rPr>
            </w:pPr>
            <w:r w:rsidRPr="00C62527">
              <w:rPr>
                <w:rFonts w:ascii="Trebuchet MS" w:hAnsi="Trebuchet MS"/>
                <w:sz w:val="20"/>
              </w:rPr>
              <w:t>(indicare tutti i C.C.N.L. applicati)</w:t>
            </w:r>
          </w:p>
          <w:p w:rsidR="00F91D97" w:rsidRPr="00C62527" w:rsidRDefault="00F91D97">
            <w:pPr>
              <w:pStyle w:val="TableParagraph"/>
              <w:rPr>
                <w:rFonts w:ascii="Trebuchet MS" w:hAnsi="Trebuchet MS"/>
                <w:sz w:val="20"/>
              </w:rPr>
            </w:pPr>
          </w:p>
          <w:p w:rsidR="00F91D97" w:rsidRPr="00C62527" w:rsidRDefault="00F91D97">
            <w:pPr>
              <w:pStyle w:val="TableParagraph"/>
              <w:spacing w:before="8"/>
              <w:rPr>
                <w:rFonts w:ascii="Trebuchet MS" w:hAnsi="Trebuchet MS"/>
                <w:sz w:val="23"/>
              </w:rPr>
            </w:pPr>
          </w:p>
          <w:p w:rsidR="00F91D97" w:rsidRPr="00C62527" w:rsidRDefault="005723C7">
            <w:pPr>
              <w:pStyle w:val="TableParagraph"/>
              <w:spacing w:line="20" w:lineRule="exact"/>
              <w:ind w:left="102"/>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24" o:spid="_x0000_s1082" style="width:204pt;height:.65pt;mso-position-horizontal-relative:char;mso-position-vertical-relative:line" coordsize="4080,13">
                  <v:line id="Line 125" o:spid="_x0000_s1083" style="position:absolute;visibility:visible;mso-wrap-style:square" from="0,6" to="40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WR18MAAADbAAAADwAAAGRycy9kb3ducmV2LnhtbESPQWvCQBSE7wX/w/IEb3WjoNTUVUQo&#10;LQQRoxdvr9lnNph9G7LbGP+9Kwg9DjPzDbNc97YWHbW+cqxgMk5AEBdOV1wqOB2/3j9A+ICssXZM&#10;Cu7kYb0avC0x1e7GB+ryUIoIYZ+iAhNCk0rpC0MW/dg1xNG7uNZiiLItpW7xFuG2ltMkmUuLFccF&#10;gw1tDRXX/M8q+M3Op8N1loXvXbfI9hL7Tb43So2G/eYTRKA+/Idf7R+tYDqB55f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VkdfDAAAA2wAAAA8AAAAAAAAAAAAA&#10;AAAAoQIAAGRycy9kb3ducmV2LnhtbFBLBQYAAAAABAAEAPkAAACRAwAAAAA=&#10;" strokeweight=".22817mm"/>
                  <w10:anchorlock/>
                </v:group>
              </w:pict>
            </w:r>
          </w:p>
          <w:p w:rsidR="00F91D97" w:rsidRPr="00C62527" w:rsidRDefault="00F91D97">
            <w:pPr>
              <w:pStyle w:val="TableParagraph"/>
              <w:rPr>
                <w:rFonts w:ascii="Trebuchet MS" w:hAnsi="Trebuchet MS"/>
                <w:sz w:val="20"/>
              </w:rPr>
            </w:pPr>
          </w:p>
          <w:p w:rsidR="00F91D97" w:rsidRPr="00C62527" w:rsidRDefault="00F91D97">
            <w:pPr>
              <w:pStyle w:val="TableParagraph"/>
              <w:spacing w:before="11"/>
              <w:rPr>
                <w:rFonts w:ascii="Trebuchet MS" w:hAnsi="Trebuchet MS"/>
                <w:sz w:val="23"/>
              </w:rPr>
            </w:pPr>
          </w:p>
          <w:p w:rsidR="00F91D97" w:rsidRPr="00C62527" w:rsidRDefault="005723C7">
            <w:pPr>
              <w:pStyle w:val="TableParagraph"/>
              <w:spacing w:line="20" w:lineRule="exact"/>
              <w:ind w:left="102"/>
              <w:rPr>
                <w:rFonts w:ascii="Trebuchet MS" w:hAnsi="Trebuchet MS"/>
                <w:sz w:val="2"/>
              </w:rPr>
            </w:pPr>
            <w:r>
              <w:rPr>
                <w:rFonts w:ascii="Trebuchet MS" w:hAnsi="Trebuchet MS"/>
                <w:noProof/>
                <w:sz w:val="2"/>
                <w:lang w:bidi="ar-SA"/>
              </w:rPr>
            </w:r>
            <w:r>
              <w:rPr>
                <w:rFonts w:ascii="Trebuchet MS" w:hAnsi="Trebuchet MS"/>
                <w:noProof/>
                <w:sz w:val="2"/>
                <w:lang w:bidi="ar-SA"/>
              </w:rPr>
              <w:pict>
                <v:group id="Group 122" o:spid="_x0000_s1080" style="width:204pt;height:.65pt;mso-position-horizontal-relative:char;mso-position-vertical-relative:line" coordsize="4080,13">
                  <v:line id="Line 123" o:spid="_x0000_s1081" style="position:absolute;visibility:visible;mso-wrap-style:square" from="0,6" to="40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xmhcIAAADbAAAADwAAAGRycy9kb3ducmV2LnhtbERPTWvCQBC9F/oflil4q5sK1jZ1lVAQ&#10;hSBi6qW3aXaaDWZnQ3ZN4r/vCkJv83ifs1yPthE9db52rOBlmoAgLp2uuVJw+to8v4HwAVlj45gU&#10;XMnDevX4sMRUu4GP1BehEjGEfYoKTAhtKqUvDVn0U9cSR+7XdRZDhF0ldYdDDLeNnCXJq7RYc2ww&#10;2NKnofJcXKyCn/z7dDzP87Dd9+/5QeKYFQej1ORpzD5ABBrDv/ju3uk4fwG3X+I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xmhcIAAADbAAAADwAAAAAAAAAAAAAA&#10;AAChAgAAZHJzL2Rvd25yZXYueG1sUEsFBgAAAAAEAAQA+QAAAJADAAAAAA==&#10;" strokeweight=".22817mm"/>
                  <w10:anchorlock/>
                </v:group>
              </w:pict>
            </w:r>
          </w:p>
          <w:p w:rsidR="00F91D97" w:rsidRPr="00C62527" w:rsidRDefault="00F91D97">
            <w:pPr>
              <w:pStyle w:val="TableParagraph"/>
              <w:spacing w:before="7"/>
              <w:rPr>
                <w:rFonts w:ascii="Trebuchet MS" w:hAnsi="Trebuchet MS"/>
                <w:sz w:val="25"/>
              </w:rPr>
            </w:pPr>
          </w:p>
          <w:p w:rsidR="00F91D97" w:rsidRPr="00C62527" w:rsidRDefault="00690D39">
            <w:pPr>
              <w:pStyle w:val="TableParagraph"/>
              <w:spacing w:before="1" w:line="249" w:lineRule="auto"/>
              <w:ind w:left="109" w:firstLine="40"/>
              <w:rPr>
                <w:rFonts w:ascii="Trebuchet MS" w:hAnsi="Trebuchet MS"/>
                <w:i/>
                <w:sz w:val="18"/>
              </w:rPr>
            </w:pPr>
            <w:r w:rsidRPr="00C62527">
              <w:rPr>
                <w:rFonts w:ascii="Trebuchet MS" w:hAnsi="Trebuchet MS"/>
                <w:i/>
                <w:w w:val="95"/>
                <w:sz w:val="18"/>
              </w:rPr>
              <w:t>(</w:t>
            </w:r>
            <w:proofErr w:type="gramStart"/>
            <w:r w:rsidRPr="00C62527">
              <w:rPr>
                <w:rFonts w:ascii="Trebuchet MS" w:hAnsi="Trebuchet MS"/>
                <w:i/>
                <w:w w:val="95"/>
                <w:sz w:val="18"/>
              </w:rPr>
              <w:t>indicare</w:t>
            </w:r>
            <w:proofErr w:type="gramEnd"/>
            <w:r w:rsidRPr="00C62527">
              <w:rPr>
                <w:rFonts w:ascii="Trebuchet MS" w:hAnsi="Trebuchet MS"/>
                <w:i/>
                <w:w w:val="95"/>
                <w:sz w:val="18"/>
              </w:rPr>
              <w:t xml:space="preserve"> i dati dell’Ufficio di iscrizione, compresi indirizzo e recapito telefonico, fax, e-mail)</w:t>
            </w:r>
          </w:p>
        </w:tc>
      </w:tr>
      <w:tr w:rsidR="00F91D97" w:rsidRPr="00C62527" w:rsidTr="00C201C8">
        <w:trPr>
          <w:trHeight w:val="1867"/>
        </w:trPr>
        <w:tc>
          <w:tcPr>
            <w:tcW w:w="4787" w:type="dxa"/>
          </w:tcPr>
          <w:p w:rsidR="00F91D97" w:rsidRPr="00C62527" w:rsidRDefault="00690D39">
            <w:pPr>
              <w:pStyle w:val="TableParagraph"/>
              <w:spacing w:before="4" w:line="252" w:lineRule="auto"/>
              <w:ind w:left="107" w:right="101"/>
              <w:jc w:val="both"/>
              <w:rPr>
                <w:rFonts w:ascii="Trebuchet MS" w:hAnsi="Trebuchet MS"/>
                <w:sz w:val="20"/>
              </w:rPr>
            </w:pPr>
            <w:r w:rsidRPr="00C62527">
              <w:rPr>
                <w:rFonts w:ascii="Trebuchet MS" w:hAnsi="Trebuchet MS"/>
                <w:sz w:val="20"/>
              </w:rPr>
              <w:t>L’operatore economico accetta, senza condizione o riserva</w:t>
            </w:r>
            <w:r w:rsidRPr="00C62527">
              <w:rPr>
                <w:rFonts w:ascii="Trebuchet MS" w:hAnsi="Trebuchet MS"/>
                <w:spacing w:val="-30"/>
                <w:sz w:val="20"/>
              </w:rPr>
              <w:t xml:space="preserve"> </w:t>
            </w:r>
            <w:r w:rsidRPr="00C62527">
              <w:rPr>
                <w:rFonts w:ascii="Trebuchet MS" w:hAnsi="Trebuchet MS"/>
                <w:sz w:val="20"/>
              </w:rPr>
              <w:t>alcuna,</w:t>
            </w:r>
            <w:r w:rsidRPr="00C62527">
              <w:rPr>
                <w:rFonts w:ascii="Trebuchet MS" w:hAnsi="Trebuchet MS"/>
                <w:spacing w:val="-30"/>
                <w:sz w:val="20"/>
              </w:rPr>
              <w:t xml:space="preserve"> </w:t>
            </w:r>
            <w:r w:rsidRPr="00C62527">
              <w:rPr>
                <w:rFonts w:ascii="Trebuchet MS" w:hAnsi="Trebuchet MS"/>
                <w:sz w:val="20"/>
              </w:rPr>
              <w:t>tutte</w:t>
            </w:r>
            <w:r w:rsidRPr="00C62527">
              <w:rPr>
                <w:rFonts w:ascii="Trebuchet MS" w:hAnsi="Trebuchet MS"/>
                <w:spacing w:val="-30"/>
                <w:sz w:val="20"/>
              </w:rPr>
              <w:t xml:space="preserve"> </w:t>
            </w:r>
            <w:r w:rsidRPr="00C62527">
              <w:rPr>
                <w:rFonts w:ascii="Trebuchet MS" w:hAnsi="Trebuchet MS"/>
                <w:sz w:val="20"/>
              </w:rPr>
              <w:t>le</w:t>
            </w:r>
            <w:r w:rsidRPr="00C62527">
              <w:rPr>
                <w:rFonts w:ascii="Trebuchet MS" w:hAnsi="Trebuchet MS"/>
                <w:spacing w:val="-30"/>
                <w:sz w:val="20"/>
              </w:rPr>
              <w:t xml:space="preserve"> </w:t>
            </w:r>
            <w:r w:rsidRPr="00C62527">
              <w:rPr>
                <w:rFonts w:ascii="Trebuchet MS" w:hAnsi="Trebuchet MS"/>
                <w:sz w:val="20"/>
              </w:rPr>
              <w:t>norme</w:t>
            </w:r>
            <w:r w:rsidRPr="00C62527">
              <w:rPr>
                <w:rFonts w:ascii="Trebuchet MS" w:hAnsi="Trebuchet MS"/>
                <w:spacing w:val="-30"/>
                <w:sz w:val="20"/>
              </w:rPr>
              <w:t xml:space="preserve"> </w:t>
            </w:r>
            <w:r w:rsidRPr="00C62527">
              <w:rPr>
                <w:rFonts w:ascii="Trebuchet MS" w:hAnsi="Trebuchet MS"/>
                <w:sz w:val="20"/>
              </w:rPr>
              <w:t>e</w:t>
            </w:r>
            <w:r w:rsidRPr="00C62527">
              <w:rPr>
                <w:rFonts w:ascii="Trebuchet MS" w:hAnsi="Trebuchet MS"/>
                <w:spacing w:val="-30"/>
                <w:sz w:val="20"/>
              </w:rPr>
              <w:t xml:space="preserve"> </w:t>
            </w:r>
            <w:r w:rsidRPr="00C62527">
              <w:rPr>
                <w:rFonts w:ascii="Trebuchet MS" w:hAnsi="Trebuchet MS"/>
                <w:sz w:val="20"/>
              </w:rPr>
              <w:t>disposizioni</w:t>
            </w:r>
            <w:r w:rsidRPr="00C62527">
              <w:rPr>
                <w:rFonts w:ascii="Trebuchet MS" w:hAnsi="Trebuchet MS"/>
                <w:spacing w:val="-30"/>
                <w:sz w:val="20"/>
              </w:rPr>
              <w:t xml:space="preserve"> </w:t>
            </w:r>
            <w:r w:rsidRPr="00C62527">
              <w:rPr>
                <w:rFonts w:ascii="Trebuchet MS" w:hAnsi="Trebuchet MS"/>
                <w:sz w:val="20"/>
              </w:rPr>
              <w:t>contenute nei</w:t>
            </w:r>
            <w:r w:rsidRPr="00C62527">
              <w:rPr>
                <w:rFonts w:ascii="Trebuchet MS" w:hAnsi="Trebuchet MS"/>
                <w:spacing w:val="-17"/>
                <w:sz w:val="20"/>
              </w:rPr>
              <w:t xml:space="preserve"> </w:t>
            </w:r>
            <w:r w:rsidRPr="00C62527">
              <w:rPr>
                <w:rFonts w:ascii="Trebuchet MS" w:hAnsi="Trebuchet MS"/>
                <w:sz w:val="20"/>
              </w:rPr>
              <w:t>documenti</w:t>
            </w:r>
            <w:r w:rsidRPr="00C62527">
              <w:rPr>
                <w:rFonts w:ascii="Trebuchet MS" w:hAnsi="Trebuchet MS"/>
                <w:spacing w:val="-16"/>
                <w:sz w:val="20"/>
              </w:rPr>
              <w:t xml:space="preserve"> </w:t>
            </w:r>
            <w:r w:rsidRPr="00C62527">
              <w:rPr>
                <w:rFonts w:ascii="Trebuchet MS" w:hAnsi="Trebuchet MS"/>
                <w:sz w:val="20"/>
              </w:rPr>
              <w:t>di</w:t>
            </w:r>
            <w:r w:rsidRPr="00C62527">
              <w:rPr>
                <w:rFonts w:ascii="Trebuchet MS" w:hAnsi="Trebuchet MS"/>
                <w:spacing w:val="-17"/>
                <w:sz w:val="20"/>
              </w:rPr>
              <w:t xml:space="preserve"> </w:t>
            </w:r>
            <w:r w:rsidRPr="00C62527">
              <w:rPr>
                <w:rFonts w:ascii="Trebuchet MS" w:hAnsi="Trebuchet MS"/>
                <w:sz w:val="20"/>
              </w:rPr>
              <w:t>gara</w:t>
            </w:r>
            <w:r w:rsidRPr="00C62527">
              <w:rPr>
                <w:rFonts w:ascii="Trebuchet MS" w:hAnsi="Trebuchet MS"/>
                <w:spacing w:val="-17"/>
                <w:sz w:val="20"/>
              </w:rPr>
              <w:t xml:space="preserve"> </w:t>
            </w:r>
            <w:r w:rsidRPr="00C62527">
              <w:rPr>
                <w:rFonts w:ascii="Trebuchet MS" w:hAnsi="Trebuchet MS"/>
                <w:sz w:val="20"/>
              </w:rPr>
              <w:t>e</w:t>
            </w:r>
            <w:r w:rsidRPr="00C62527">
              <w:rPr>
                <w:rFonts w:ascii="Trebuchet MS" w:hAnsi="Trebuchet MS"/>
                <w:spacing w:val="-17"/>
                <w:sz w:val="20"/>
              </w:rPr>
              <w:t xml:space="preserve"> </w:t>
            </w:r>
            <w:r w:rsidRPr="00C62527">
              <w:rPr>
                <w:rFonts w:ascii="Trebuchet MS" w:hAnsi="Trebuchet MS"/>
                <w:sz w:val="20"/>
              </w:rPr>
              <w:t>relativi</w:t>
            </w:r>
            <w:r w:rsidRPr="00C62527">
              <w:rPr>
                <w:rFonts w:ascii="Trebuchet MS" w:hAnsi="Trebuchet MS"/>
                <w:spacing w:val="-17"/>
                <w:sz w:val="20"/>
              </w:rPr>
              <w:t xml:space="preserve"> </w:t>
            </w:r>
            <w:r w:rsidRPr="00C62527">
              <w:rPr>
                <w:rFonts w:ascii="Trebuchet MS" w:hAnsi="Trebuchet MS"/>
                <w:sz w:val="20"/>
              </w:rPr>
              <w:t>allegati?</w:t>
            </w:r>
          </w:p>
          <w:p w:rsidR="00F91D97" w:rsidRPr="00C62527" w:rsidRDefault="00F91D97">
            <w:pPr>
              <w:pStyle w:val="TableParagraph"/>
              <w:spacing w:before="1"/>
              <w:rPr>
                <w:rFonts w:ascii="Trebuchet MS" w:hAnsi="Trebuchet MS"/>
                <w:sz w:val="25"/>
              </w:rPr>
            </w:pPr>
          </w:p>
          <w:p w:rsidR="00F91D97" w:rsidRPr="00C62527" w:rsidRDefault="00690D39" w:rsidP="00C201C8">
            <w:pPr>
              <w:pStyle w:val="TableParagraph"/>
              <w:spacing w:line="254" w:lineRule="auto"/>
              <w:ind w:left="107" w:right="99"/>
              <w:jc w:val="both"/>
              <w:rPr>
                <w:rFonts w:ascii="Trebuchet MS" w:hAnsi="Trebuchet MS"/>
                <w:sz w:val="20"/>
              </w:rPr>
            </w:pPr>
            <w:r w:rsidRPr="00C62527">
              <w:rPr>
                <w:rFonts w:ascii="Trebuchet MS" w:hAnsi="Trebuchet MS"/>
                <w:sz w:val="20"/>
              </w:rPr>
              <w:t>L’operatore economico si impegna a mantenere l’offerta</w:t>
            </w:r>
            <w:r w:rsidRPr="00C62527">
              <w:rPr>
                <w:rFonts w:ascii="Trebuchet MS" w:hAnsi="Trebuchet MS"/>
                <w:spacing w:val="-35"/>
                <w:sz w:val="20"/>
              </w:rPr>
              <w:t xml:space="preserve"> </w:t>
            </w:r>
            <w:r w:rsidRPr="00C62527">
              <w:rPr>
                <w:rFonts w:ascii="Trebuchet MS" w:hAnsi="Trebuchet MS"/>
                <w:sz w:val="20"/>
              </w:rPr>
              <w:t>valida</w:t>
            </w:r>
            <w:r w:rsidRPr="00C62527">
              <w:rPr>
                <w:rFonts w:ascii="Trebuchet MS" w:hAnsi="Trebuchet MS"/>
                <w:spacing w:val="-35"/>
                <w:sz w:val="20"/>
              </w:rPr>
              <w:t xml:space="preserve"> </w:t>
            </w:r>
            <w:r w:rsidRPr="00C62527">
              <w:rPr>
                <w:rFonts w:ascii="Trebuchet MS" w:hAnsi="Trebuchet MS"/>
                <w:sz w:val="20"/>
              </w:rPr>
              <w:t>ed</w:t>
            </w:r>
            <w:r w:rsidRPr="00C62527">
              <w:rPr>
                <w:rFonts w:ascii="Trebuchet MS" w:hAnsi="Trebuchet MS"/>
                <w:spacing w:val="-35"/>
                <w:sz w:val="20"/>
              </w:rPr>
              <w:t xml:space="preserve"> </w:t>
            </w:r>
            <w:r w:rsidRPr="00C62527">
              <w:rPr>
                <w:rFonts w:ascii="Trebuchet MS" w:hAnsi="Trebuchet MS"/>
                <w:sz w:val="20"/>
              </w:rPr>
              <w:t>impegnativa</w:t>
            </w:r>
            <w:r w:rsidRPr="00C62527">
              <w:rPr>
                <w:rFonts w:ascii="Trebuchet MS" w:hAnsi="Trebuchet MS"/>
                <w:spacing w:val="-35"/>
                <w:sz w:val="20"/>
              </w:rPr>
              <w:t xml:space="preserve"> </w:t>
            </w:r>
            <w:r w:rsidRPr="00C62527">
              <w:rPr>
                <w:rFonts w:ascii="Trebuchet MS" w:hAnsi="Trebuchet MS"/>
                <w:sz w:val="20"/>
              </w:rPr>
              <w:t>per</w:t>
            </w:r>
            <w:r w:rsidRPr="00C62527">
              <w:rPr>
                <w:rFonts w:ascii="Trebuchet MS" w:hAnsi="Trebuchet MS"/>
                <w:spacing w:val="-36"/>
                <w:sz w:val="20"/>
              </w:rPr>
              <w:t xml:space="preserve"> </w:t>
            </w:r>
            <w:r w:rsidRPr="00C62527">
              <w:rPr>
                <w:rFonts w:ascii="Trebuchet MS" w:hAnsi="Trebuchet MS"/>
                <w:sz w:val="20"/>
              </w:rPr>
              <w:t>180</w:t>
            </w:r>
            <w:r w:rsidRPr="00C62527">
              <w:rPr>
                <w:rFonts w:ascii="Trebuchet MS" w:hAnsi="Trebuchet MS"/>
                <w:spacing w:val="-36"/>
                <w:sz w:val="20"/>
              </w:rPr>
              <w:t xml:space="preserve"> </w:t>
            </w:r>
            <w:r w:rsidRPr="00C62527">
              <w:rPr>
                <w:rFonts w:ascii="Trebuchet MS" w:hAnsi="Trebuchet MS"/>
                <w:sz w:val="20"/>
              </w:rPr>
              <w:t>giorni</w:t>
            </w:r>
            <w:r w:rsidRPr="00C62527">
              <w:rPr>
                <w:rFonts w:ascii="Trebuchet MS" w:hAnsi="Trebuchet MS"/>
                <w:spacing w:val="-35"/>
                <w:sz w:val="20"/>
              </w:rPr>
              <w:t xml:space="preserve"> </w:t>
            </w:r>
            <w:r w:rsidRPr="00C62527">
              <w:rPr>
                <w:rFonts w:ascii="Trebuchet MS" w:hAnsi="Trebuchet MS"/>
                <w:sz w:val="20"/>
              </w:rPr>
              <w:t>dalla</w:t>
            </w:r>
            <w:r w:rsidRPr="00C62527">
              <w:rPr>
                <w:rFonts w:ascii="Trebuchet MS" w:hAnsi="Trebuchet MS"/>
                <w:spacing w:val="-36"/>
                <w:sz w:val="20"/>
              </w:rPr>
              <w:t xml:space="preserve"> </w:t>
            </w:r>
            <w:r w:rsidRPr="00C62527">
              <w:rPr>
                <w:rFonts w:ascii="Trebuchet MS" w:hAnsi="Trebuchet MS"/>
                <w:sz w:val="20"/>
              </w:rPr>
              <w:t>data</w:t>
            </w:r>
            <w:r w:rsidR="00C201C8" w:rsidRPr="00C62527">
              <w:rPr>
                <w:rFonts w:ascii="Trebuchet MS" w:hAnsi="Trebuchet MS"/>
                <w:sz w:val="20"/>
              </w:rPr>
              <w:t xml:space="preserve"> </w:t>
            </w:r>
            <w:r w:rsidRPr="00C62527">
              <w:rPr>
                <w:rFonts w:ascii="Trebuchet MS" w:hAnsi="Trebuchet MS"/>
                <w:sz w:val="20"/>
              </w:rPr>
              <w:t>della sua presentazione?</w:t>
            </w:r>
          </w:p>
        </w:tc>
        <w:tc>
          <w:tcPr>
            <w:tcW w:w="5061" w:type="dxa"/>
          </w:tcPr>
          <w:p w:rsidR="00F91D97" w:rsidRPr="00C62527" w:rsidRDefault="00690D39">
            <w:pPr>
              <w:pStyle w:val="TableParagraph"/>
              <w:numPr>
                <w:ilvl w:val="0"/>
                <w:numId w:val="2"/>
              </w:numPr>
              <w:tabs>
                <w:tab w:val="left" w:pos="321"/>
                <w:tab w:val="left" w:pos="2234"/>
              </w:tabs>
              <w:spacing w:before="117"/>
              <w:rPr>
                <w:rFonts w:ascii="Trebuchet MS" w:hAnsi="Trebuchet MS"/>
                <w:sz w:val="20"/>
              </w:rPr>
            </w:pPr>
            <w:r w:rsidRPr="004C5879">
              <w:rPr>
                <w:rFonts w:ascii="Trebuchet MS" w:hAnsi="Trebuchet MS"/>
                <w:sz w:val="20"/>
              </w:rPr>
              <w:t>SI</w:t>
            </w:r>
            <w:r w:rsidRPr="004C5879">
              <w:rPr>
                <w:rFonts w:ascii="Trebuchet MS" w:hAnsi="Trebuchet MS"/>
                <w:sz w:val="20"/>
              </w:rPr>
              <w:tab/>
              <w:t>□ NO</w:t>
            </w:r>
          </w:p>
          <w:p w:rsidR="00F91D97" w:rsidRPr="004C5879" w:rsidRDefault="00F91D97">
            <w:pPr>
              <w:pStyle w:val="TableParagraph"/>
              <w:rPr>
                <w:rFonts w:ascii="Trebuchet MS" w:hAnsi="Trebuchet MS"/>
                <w:sz w:val="20"/>
              </w:rPr>
            </w:pPr>
          </w:p>
          <w:p w:rsidR="00F91D97" w:rsidRPr="004C5879" w:rsidRDefault="00F91D97">
            <w:pPr>
              <w:pStyle w:val="TableParagraph"/>
              <w:rPr>
                <w:rFonts w:ascii="Trebuchet MS" w:hAnsi="Trebuchet MS"/>
                <w:sz w:val="20"/>
              </w:rPr>
            </w:pPr>
          </w:p>
          <w:p w:rsidR="00F91D97" w:rsidRPr="004C5879" w:rsidRDefault="00F91D97">
            <w:pPr>
              <w:pStyle w:val="TableParagraph"/>
              <w:rPr>
                <w:rFonts w:ascii="Trebuchet MS" w:hAnsi="Trebuchet MS"/>
                <w:sz w:val="20"/>
              </w:rPr>
            </w:pPr>
          </w:p>
          <w:p w:rsidR="00F91D97" w:rsidRPr="00C62527" w:rsidRDefault="00690D39" w:rsidP="00C201C8">
            <w:pPr>
              <w:pStyle w:val="TableParagraph"/>
              <w:numPr>
                <w:ilvl w:val="0"/>
                <w:numId w:val="2"/>
              </w:numPr>
              <w:tabs>
                <w:tab w:val="left" w:pos="321"/>
                <w:tab w:val="left" w:pos="2234"/>
              </w:tabs>
              <w:spacing w:before="151"/>
              <w:rPr>
                <w:rFonts w:ascii="Trebuchet MS" w:hAnsi="Trebuchet MS"/>
                <w:sz w:val="20"/>
              </w:rPr>
            </w:pPr>
            <w:r w:rsidRPr="004C5879">
              <w:rPr>
                <w:rFonts w:ascii="Trebuchet MS" w:hAnsi="Trebuchet MS"/>
                <w:sz w:val="20"/>
              </w:rPr>
              <w:t>SI</w:t>
            </w:r>
            <w:r w:rsidRPr="004C5879">
              <w:rPr>
                <w:rFonts w:ascii="Trebuchet MS" w:hAnsi="Trebuchet MS"/>
                <w:sz w:val="20"/>
              </w:rPr>
              <w:tab/>
              <w:t>□ NO</w:t>
            </w:r>
          </w:p>
        </w:tc>
      </w:tr>
      <w:tr w:rsidR="00F91D97" w:rsidRPr="00C62527">
        <w:trPr>
          <w:trHeight w:val="1344"/>
        </w:trPr>
        <w:tc>
          <w:tcPr>
            <w:tcW w:w="4787" w:type="dxa"/>
          </w:tcPr>
          <w:p w:rsidR="00F91D97" w:rsidRPr="00C62527" w:rsidRDefault="00690D39">
            <w:pPr>
              <w:pStyle w:val="TableParagraph"/>
              <w:spacing w:before="5" w:line="254" w:lineRule="auto"/>
              <w:ind w:left="107" w:right="100"/>
              <w:jc w:val="both"/>
              <w:rPr>
                <w:rFonts w:ascii="Trebuchet MS" w:hAnsi="Trebuchet MS"/>
                <w:sz w:val="20"/>
              </w:rPr>
            </w:pPr>
            <w:r w:rsidRPr="00C62527">
              <w:rPr>
                <w:rFonts w:ascii="Trebuchet MS" w:hAnsi="Trebuchet MS"/>
                <w:sz w:val="20"/>
              </w:rPr>
              <w:t>L’operatore dichiara di essere a conoscenza ed accettare che sui dati dichiarati possano essere effettuati controlli ai sensi dell’art. 71 del DPR 445/2000?</w:t>
            </w:r>
          </w:p>
        </w:tc>
        <w:tc>
          <w:tcPr>
            <w:tcW w:w="5061" w:type="dxa"/>
          </w:tcPr>
          <w:p w:rsidR="00F91D97" w:rsidRPr="00C62527" w:rsidRDefault="00B26BE6">
            <w:pPr>
              <w:pStyle w:val="TableParagraph"/>
              <w:tabs>
                <w:tab w:val="left" w:pos="2234"/>
              </w:tabs>
              <w:spacing w:before="117"/>
              <w:ind w:left="109"/>
              <w:rPr>
                <w:rFonts w:ascii="Trebuchet MS" w:hAnsi="Trebuchet MS"/>
                <w:sz w:val="20"/>
              </w:rPr>
            </w:pPr>
            <w:r w:rsidRPr="00C62527">
              <w:rPr>
                <w:rFonts w:ascii="Trebuchet MS" w:hAnsi="Trebuchet MS"/>
                <w:sz w:val="20"/>
              </w:rPr>
              <w:t xml:space="preserve">□ </w:t>
            </w:r>
            <w:r w:rsidR="00690D39" w:rsidRPr="00C62527">
              <w:rPr>
                <w:rFonts w:ascii="Trebuchet MS" w:hAnsi="Trebuchet MS"/>
                <w:sz w:val="20"/>
              </w:rPr>
              <w:t>SI</w:t>
            </w:r>
            <w:r w:rsidR="00690D39" w:rsidRPr="00C62527">
              <w:rPr>
                <w:rFonts w:ascii="Trebuchet MS" w:hAnsi="Trebuchet MS"/>
                <w:sz w:val="20"/>
              </w:rPr>
              <w:tab/>
              <w:t>□</w:t>
            </w:r>
            <w:r w:rsidR="00690D39" w:rsidRPr="00C62527">
              <w:rPr>
                <w:rFonts w:ascii="Trebuchet MS" w:hAnsi="Trebuchet MS"/>
                <w:spacing w:val="-11"/>
                <w:sz w:val="20"/>
              </w:rPr>
              <w:t xml:space="preserve"> </w:t>
            </w:r>
            <w:r w:rsidR="00690D39" w:rsidRPr="00C62527">
              <w:rPr>
                <w:rFonts w:ascii="Trebuchet MS" w:hAnsi="Trebuchet MS"/>
                <w:sz w:val="20"/>
              </w:rPr>
              <w:t>NO</w:t>
            </w:r>
          </w:p>
        </w:tc>
      </w:tr>
      <w:tr w:rsidR="00F91D97" w:rsidRPr="00C62527">
        <w:trPr>
          <w:trHeight w:val="733"/>
        </w:trPr>
        <w:tc>
          <w:tcPr>
            <w:tcW w:w="4787" w:type="dxa"/>
          </w:tcPr>
          <w:p w:rsidR="00F91D97" w:rsidRPr="00C62527" w:rsidRDefault="00690D39" w:rsidP="004C5879">
            <w:pPr>
              <w:pStyle w:val="TableParagraph"/>
              <w:spacing w:before="4"/>
              <w:ind w:left="107"/>
              <w:rPr>
                <w:rFonts w:ascii="Trebuchet MS" w:hAnsi="Trebuchet MS"/>
                <w:sz w:val="20"/>
              </w:rPr>
            </w:pPr>
            <w:r w:rsidRPr="004C5879">
              <w:rPr>
                <w:rFonts w:ascii="Trebuchet MS" w:hAnsi="Trebuchet MS"/>
                <w:sz w:val="20"/>
              </w:rPr>
              <w:t xml:space="preserve">L’operatore economico dichiara di assumere gli </w:t>
            </w:r>
            <w:proofErr w:type="spellStart"/>
            <w:r w:rsidRPr="004C5879">
              <w:rPr>
                <w:rFonts w:ascii="Trebuchet MS" w:hAnsi="Trebuchet MS"/>
                <w:sz w:val="20"/>
              </w:rPr>
              <w:t>obblighi</w:t>
            </w:r>
            <w:r w:rsidRPr="00C62527">
              <w:rPr>
                <w:rFonts w:ascii="Trebuchet MS" w:hAnsi="Trebuchet MS"/>
                <w:sz w:val="20"/>
              </w:rPr>
              <w:t>di</w:t>
            </w:r>
            <w:proofErr w:type="spellEnd"/>
            <w:r w:rsidRPr="00C62527">
              <w:rPr>
                <w:rFonts w:ascii="Trebuchet MS" w:hAnsi="Trebuchet MS"/>
                <w:sz w:val="20"/>
              </w:rPr>
              <w:t xml:space="preserve"> tracciabilità dei flussi finanziari di cui alla legge n. 136/2010?</w:t>
            </w:r>
          </w:p>
        </w:tc>
        <w:tc>
          <w:tcPr>
            <w:tcW w:w="5061" w:type="dxa"/>
          </w:tcPr>
          <w:p w:rsidR="00F91D97" w:rsidRPr="00C62527" w:rsidRDefault="00690D39">
            <w:pPr>
              <w:pStyle w:val="TableParagraph"/>
              <w:tabs>
                <w:tab w:val="left" w:pos="2234"/>
              </w:tabs>
              <w:spacing w:before="117"/>
              <w:ind w:left="109"/>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t>□</w:t>
            </w:r>
            <w:r w:rsidRPr="00C62527">
              <w:rPr>
                <w:rFonts w:ascii="Trebuchet MS" w:hAnsi="Trebuchet MS"/>
                <w:spacing w:val="-12"/>
                <w:sz w:val="20"/>
              </w:rPr>
              <w:t xml:space="preserve"> </w:t>
            </w:r>
            <w:r w:rsidRPr="00C62527">
              <w:rPr>
                <w:rFonts w:ascii="Trebuchet MS" w:hAnsi="Trebuchet MS"/>
                <w:sz w:val="20"/>
              </w:rPr>
              <w:t>NO</w:t>
            </w:r>
          </w:p>
        </w:tc>
      </w:tr>
    </w:tbl>
    <w:p w:rsidR="00F91D97" w:rsidRPr="00C62527" w:rsidRDefault="00F91D97">
      <w:pPr>
        <w:rPr>
          <w:rFonts w:ascii="Trebuchet MS" w:hAnsi="Trebuchet MS"/>
          <w:sz w:val="20"/>
        </w:rPr>
        <w:sectPr w:rsidR="00F91D97" w:rsidRPr="00C62527">
          <w:pgSz w:w="11910" w:h="16840"/>
          <w:pgMar w:top="2060" w:right="2" w:bottom="1160" w:left="0" w:header="708" w:footer="921" w:gutter="0"/>
          <w:cols w:space="720"/>
        </w:sectPr>
      </w:pPr>
    </w:p>
    <w:p w:rsidR="00F91D97" w:rsidRPr="00C62527" w:rsidRDefault="00F91D97">
      <w:pPr>
        <w:pStyle w:val="Corpotesto"/>
        <w:rPr>
          <w:i w:val="0"/>
        </w:rPr>
      </w:pPr>
    </w:p>
    <w:p w:rsidR="00F91D97" w:rsidRPr="00C62527" w:rsidRDefault="00F91D97">
      <w:pPr>
        <w:pStyle w:val="Corpotesto"/>
        <w:rPr>
          <w:i w:val="0"/>
          <w:sz w:val="19"/>
        </w:rPr>
      </w:pPr>
    </w:p>
    <w:p w:rsidR="00F91D97" w:rsidRPr="00C62527" w:rsidRDefault="005723C7">
      <w:pPr>
        <w:pStyle w:val="Corpotesto"/>
        <w:ind w:left="1015"/>
        <w:rPr>
          <w:i w:val="0"/>
        </w:rPr>
      </w:pPr>
      <w:r>
        <w:rPr>
          <w:i w:val="0"/>
          <w:noProof/>
          <w:lang w:bidi="ar-SA"/>
        </w:rPr>
      </w:r>
      <w:r>
        <w:rPr>
          <w:i w:val="0"/>
          <w:noProof/>
          <w:lang w:bidi="ar-SA"/>
        </w:rPr>
        <w:pict>
          <v:shape id="Text Box 121" o:spid="_x0000_s1168" type="#_x0000_t202" style="width:487.8pt;height:31.6pt;visibility:visible;mso-left-percent:-10001;mso-top-percent:-10001;mso-position-horizontal:absolute;mso-position-horizontal-relative:char;mso-position-vertical:absolute;mso-position-vertical-relative:line;mso-left-percent:-10001;mso-top-percent:-10001;v-text-anchor:top" fillcolor="yellow" strokeweight=".48pt">
            <v:textbox inset="0,0,0,0">
              <w:txbxContent>
                <w:p w:rsidR="00697E3E" w:rsidRPr="00456F51" w:rsidRDefault="00697E3E" w:rsidP="004C5879">
                  <w:pPr>
                    <w:spacing w:before="19" w:line="252" w:lineRule="auto"/>
                    <w:ind w:left="2977" w:right="3472" w:firstLine="61"/>
                    <w:jc w:val="center"/>
                    <w:rPr>
                      <w:rFonts w:ascii="Trebuchet MS" w:hAnsi="Trebuchet MS"/>
                      <w:b/>
                      <w:sz w:val="24"/>
                      <w:szCs w:val="24"/>
                      <w:highlight w:val="yellow"/>
                    </w:rPr>
                  </w:pPr>
                  <w:r w:rsidRPr="00456F51">
                    <w:rPr>
                      <w:rFonts w:ascii="Trebuchet MS" w:hAnsi="Trebuchet MS"/>
                      <w:b/>
                      <w:sz w:val="24"/>
                      <w:szCs w:val="24"/>
                      <w:highlight w:val="yellow"/>
                    </w:rPr>
                    <w:t xml:space="preserve">Parte IV </w:t>
                  </w:r>
                </w:p>
                <w:p w:rsidR="00697E3E" w:rsidRPr="00456F51" w:rsidRDefault="00697E3E" w:rsidP="004C5879">
                  <w:pPr>
                    <w:spacing w:before="19" w:line="252" w:lineRule="auto"/>
                    <w:ind w:left="2977" w:right="3472" w:firstLine="61"/>
                    <w:jc w:val="center"/>
                    <w:rPr>
                      <w:rFonts w:ascii="Trebuchet MS" w:hAnsi="Trebuchet MS"/>
                      <w:b/>
                      <w:sz w:val="24"/>
                      <w:szCs w:val="24"/>
                      <w:highlight w:val="yellow"/>
                    </w:rPr>
                  </w:pPr>
                  <w:r w:rsidRPr="00456F51">
                    <w:rPr>
                      <w:rFonts w:ascii="Trebuchet MS" w:hAnsi="Trebuchet MS"/>
                      <w:b/>
                      <w:sz w:val="24"/>
                      <w:szCs w:val="24"/>
                      <w:highlight w:val="yellow"/>
                    </w:rPr>
                    <w:t>CRITERI DI SELEZIONE</w:t>
                  </w:r>
                </w:p>
              </w:txbxContent>
            </v:textbox>
            <w10:anchorlock/>
          </v:shape>
        </w:pict>
      </w:r>
    </w:p>
    <w:p w:rsidR="00F91D97" w:rsidRPr="00C62527" w:rsidRDefault="00690D39">
      <w:pPr>
        <w:spacing w:line="315" w:lineRule="exact"/>
        <w:ind w:left="1132"/>
        <w:rPr>
          <w:rFonts w:ascii="Trebuchet MS" w:hAnsi="Trebuchet MS"/>
          <w:sz w:val="16"/>
        </w:rPr>
      </w:pPr>
      <w:r w:rsidRPr="00C62527">
        <w:rPr>
          <w:rFonts w:ascii="Trebuchet MS" w:hAnsi="Trebuchet MS"/>
          <w:color w:val="000009"/>
          <w:sz w:val="28"/>
        </w:rPr>
        <w:t></w:t>
      </w:r>
      <w:r w:rsidRPr="00C62527">
        <w:rPr>
          <w:rFonts w:ascii="Trebuchet MS" w:hAnsi="Trebuchet MS"/>
          <w:color w:val="000009"/>
          <w:sz w:val="16"/>
        </w:rPr>
        <w:t xml:space="preserve">: </w:t>
      </w:r>
      <w:r w:rsidRPr="00C62527">
        <w:rPr>
          <w:rFonts w:ascii="Trebuchet MS" w:hAnsi="Trebuchet MS"/>
          <w:sz w:val="16"/>
        </w:rPr>
        <w:t xml:space="preserve">INDICAZIONE GLOBALE </w:t>
      </w:r>
      <w:r w:rsidRPr="00C62527">
        <w:rPr>
          <w:rFonts w:ascii="Trebuchet MS" w:hAnsi="Trebuchet MS"/>
          <w:color w:val="000009"/>
          <w:sz w:val="16"/>
        </w:rPr>
        <w:t>PER TUTTI I CRITERI DI SELEZIONE</w:t>
      </w:r>
    </w:p>
    <w:p w:rsidR="00F91D97" w:rsidRPr="00C62527" w:rsidRDefault="005723C7">
      <w:pPr>
        <w:spacing w:before="10"/>
        <w:rPr>
          <w:rFonts w:ascii="Trebuchet MS" w:hAnsi="Trebuchet MS"/>
          <w:sz w:val="12"/>
        </w:rPr>
      </w:pPr>
      <w:r>
        <w:rPr>
          <w:rFonts w:ascii="Trebuchet MS" w:hAnsi="Trebuchet MS"/>
          <w:noProof/>
          <w:lang w:bidi="ar-SA"/>
        </w:rPr>
        <w:pict>
          <v:shape id="Text Box 120" o:spid="_x0000_s1065" type="#_x0000_t202" style="position:absolute;margin-left:51pt;margin-top:9.65pt;width:487.8pt;height:28.95pt;z-index:251609088;visibility:visible;mso-height-percent:0;mso-wrap-distance-left:0;mso-wrap-distance-top:0;mso-wrap-distance-right:0;mso-wrap-distance-bottom:0;mso-position-horizontal:absolute;mso-position-horizontal-relative:page;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" fillcolor="#bebebe" strokecolor="#000009" strokeweight=".48pt">
            <v:textbox inset="0,0,0,0">
              <w:txbxContent>
                <w:p w:rsidR="00697E3E" w:rsidRDefault="00697E3E">
                  <w:pPr>
                    <w:spacing w:before="20"/>
                    <w:ind w:left="108" w:right="183"/>
                    <w:rPr>
                      <w:b/>
                      <w:sz w:val="15"/>
                    </w:rPr>
                  </w:pPr>
                  <w:r>
                    <w:rPr>
                      <w:b/>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b/>
                      <w:sz w:val="15"/>
                    </w:rPr>
                    <w:t></w:t>
                  </w:r>
                  <w:r>
                    <w:rPr>
                      <w:rFonts w:ascii="Times New Roman" w:hAnsi="Times New Roman"/>
                      <w:b/>
                      <w:sz w:val="15"/>
                    </w:rPr>
                    <w:t xml:space="preserve"> </w:t>
                  </w:r>
                  <w:r>
                    <w:rPr>
                      <w:b/>
                      <w:sz w:val="15"/>
                    </w:rPr>
                    <w:t>della parte IV senza compilare nessun'altra sezione della parte IV:</w:t>
                  </w:r>
                </w:p>
              </w:txbxContent>
            </v:textbox>
            <w10:wrap type="topAndBottom" anchorx="page"/>
          </v:shape>
        </w:pict>
      </w:r>
    </w:p>
    <w:p w:rsidR="00F91D97" w:rsidRPr="00C62527" w:rsidRDefault="00F91D97">
      <w:pPr>
        <w:rPr>
          <w:rFonts w:ascii="Trebuchet MS" w:hAnsi="Trebuchet MS"/>
          <w:sz w:val="20"/>
        </w:rPr>
      </w:pPr>
    </w:p>
    <w:p w:rsidR="00F91D97" w:rsidRPr="00C62527" w:rsidRDefault="00F91D97">
      <w:pPr>
        <w:rPr>
          <w:rFonts w:ascii="Trebuchet MS" w:hAnsi="Trebuchet MS"/>
          <w:sz w:val="20"/>
        </w:rPr>
      </w:pPr>
    </w:p>
    <w:p w:rsidR="00F91D97" w:rsidRPr="00C62527" w:rsidRDefault="00F91D97">
      <w:pPr>
        <w:spacing w:before="3"/>
        <w:rPr>
          <w:rFonts w:ascii="Trebuchet MS" w:hAnsi="Trebuchet MS"/>
          <w:sz w:val="10"/>
        </w:rPr>
      </w:pPr>
    </w:p>
    <w:tbl>
      <w:tblPr>
        <w:tblStyle w:val="TableNormal"/>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900"/>
      </w:tblGrid>
      <w:tr w:rsidR="00F91D97" w:rsidRPr="00C62527">
        <w:trPr>
          <w:trHeight w:val="268"/>
        </w:trPr>
        <w:tc>
          <w:tcPr>
            <w:tcW w:w="9790" w:type="dxa"/>
            <w:gridSpan w:val="2"/>
            <w:shd w:val="clear" w:color="auto" w:fill="F1F1F1"/>
          </w:tcPr>
          <w:p w:rsidR="00F91D97" w:rsidRPr="00C62527" w:rsidRDefault="00690D39">
            <w:pPr>
              <w:pStyle w:val="TableParagraph"/>
              <w:spacing w:before="2" w:line="246" w:lineRule="exact"/>
              <w:ind w:left="2952"/>
              <w:rPr>
                <w:rFonts w:ascii="Trebuchet MS" w:hAnsi="Trebuchet MS"/>
              </w:rPr>
            </w:pPr>
            <w:r w:rsidRPr="00C62527">
              <w:rPr>
                <w:rFonts w:ascii="Trebuchet MS" w:hAnsi="Trebuchet MS"/>
              </w:rPr>
              <w:t>Rispetto a tutti i criteri di selezione richiesti</w:t>
            </w:r>
          </w:p>
        </w:tc>
      </w:tr>
      <w:tr w:rsidR="00F91D97" w:rsidRPr="00C62527">
        <w:trPr>
          <w:trHeight w:val="768"/>
        </w:trPr>
        <w:tc>
          <w:tcPr>
            <w:tcW w:w="4890" w:type="dxa"/>
          </w:tcPr>
          <w:p w:rsidR="00F91D97" w:rsidRPr="00C62527" w:rsidRDefault="00690D39">
            <w:pPr>
              <w:pStyle w:val="TableParagraph"/>
              <w:spacing w:before="2"/>
              <w:ind w:left="107"/>
              <w:rPr>
                <w:rFonts w:ascii="Trebuchet MS" w:hAnsi="Trebuchet MS"/>
                <w:sz w:val="20"/>
                <w:szCs w:val="20"/>
              </w:rPr>
            </w:pPr>
            <w:r w:rsidRPr="00C62527">
              <w:rPr>
                <w:rFonts w:ascii="Trebuchet MS" w:hAnsi="Trebuchet MS"/>
                <w:sz w:val="20"/>
                <w:szCs w:val="20"/>
              </w:rPr>
              <w:t>Soddisfa i criteri di selezione richiesti</w:t>
            </w:r>
          </w:p>
        </w:tc>
        <w:tc>
          <w:tcPr>
            <w:tcW w:w="4900" w:type="dxa"/>
          </w:tcPr>
          <w:p w:rsidR="00F91D97" w:rsidRPr="00C62527" w:rsidRDefault="00B26BE6">
            <w:pPr>
              <w:pStyle w:val="TableParagraph"/>
              <w:tabs>
                <w:tab w:val="left" w:pos="2234"/>
              </w:tabs>
              <w:spacing w:before="2"/>
              <w:ind w:left="110"/>
              <w:rPr>
                <w:rFonts w:ascii="Trebuchet MS" w:hAnsi="Trebuchet MS"/>
                <w:sz w:val="20"/>
                <w:szCs w:val="20"/>
              </w:rPr>
            </w:pPr>
            <w:r w:rsidRPr="00C62527">
              <w:rPr>
                <w:rFonts w:ascii="Trebuchet MS" w:hAnsi="Trebuchet MS"/>
                <w:w w:val="95"/>
                <w:sz w:val="20"/>
                <w:szCs w:val="20"/>
              </w:rPr>
              <w:t xml:space="preserve">□ </w:t>
            </w:r>
            <w:r w:rsidR="00690D39" w:rsidRPr="00C62527">
              <w:rPr>
                <w:rFonts w:ascii="Trebuchet MS" w:hAnsi="Trebuchet MS"/>
                <w:w w:val="95"/>
                <w:sz w:val="20"/>
                <w:szCs w:val="20"/>
              </w:rPr>
              <w:t>SI</w:t>
            </w:r>
            <w:r w:rsidR="00690D39" w:rsidRPr="00C62527">
              <w:rPr>
                <w:rFonts w:ascii="Trebuchet MS" w:hAnsi="Trebuchet MS"/>
                <w:w w:val="95"/>
                <w:sz w:val="20"/>
                <w:szCs w:val="20"/>
              </w:rPr>
              <w:tab/>
              <w:t>□</w:t>
            </w:r>
            <w:r w:rsidR="00690D39" w:rsidRPr="00C62527">
              <w:rPr>
                <w:rFonts w:ascii="Trebuchet MS" w:hAnsi="Trebuchet MS"/>
                <w:spacing w:val="-9"/>
                <w:w w:val="95"/>
                <w:sz w:val="20"/>
                <w:szCs w:val="20"/>
              </w:rPr>
              <w:t xml:space="preserve"> </w:t>
            </w:r>
            <w:r w:rsidR="00690D39" w:rsidRPr="00C62527">
              <w:rPr>
                <w:rFonts w:ascii="Trebuchet MS" w:hAnsi="Trebuchet MS"/>
                <w:w w:val="95"/>
                <w:sz w:val="20"/>
                <w:szCs w:val="20"/>
              </w:rPr>
              <w:t>NO</w:t>
            </w:r>
          </w:p>
        </w:tc>
      </w:tr>
    </w:tbl>
    <w:p w:rsidR="00F91D97" w:rsidRPr="00C62527" w:rsidRDefault="00F91D97">
      <w:pPr>
        <w:rPr>
          <w:rFonts w:ascii="Trebuchet MS" w:hAnsi="Trebuchet MS"/>
          <w:sz w:val="20"/>
        </w:rPr>
      </w:pPr>
    </w:p>
    <w:p w:rsidR="00F91D97" w:rsidRPr="00446ACE" w:rsidRDefault="00690D39">
      <w:pPr>
        <w:spacing w:before="62"/>
        <w:ind w:left="3554"/>
        <w:rPr>
          <w:rFonts w:ascii="Trebuchet MS" w:hAnsi="Trebuchet MS"/>
          <w:b/>
          <w:sz w:val="20"/>
          <w:highlight w:val="yellow"/>
        </w:rPr>
      </w:pPr>
      <w:r w:rsidRPr="00446ACE">
        <w:rPr>
          <w:rFonts w:ascii="Trebuchet MS" w:hAnsi="Trebuchet MS"/>
          <w:b/>
          <w:sz w:val="20"/>
          <w:highlight w:val="yellow"/>
        </w:rPr>
        <w:t>A</w:t>
      </w:r>
      <w:r w:rsidR="00446ACE">
        <w:rPr>
          <w:rFonts w:ascii="Trebuchet MS" w:hAnsi="Trebuchet MS"/>
          <w:b/>
          <w:sz w:val="20"/>
          <w:highlight w:val="yellow"/>
        </w:rPr>
        <w:t xml:space="preserve"> -</w:t>
      </w:r>
      <w:r w:rsidRPr="00446ACE">
        <w:rPr>
          <w:rFonts w:ascii="Trebuchet MS" w:hAnsi="Trebuchet MS"/>
          <w:b/>
          <w:sz w:val="20"/>
          <w:highlight w:val="yellow"/>
        </w:rPr>
        <w:t xml:space="preserve"> IDONEITA</w:t>
      </w:r>
      <w:proofErr w:type="gramStart"/>
      <w:r w:rsidRPr="00446ACE">
        <w:rPr>
          <w:rFonts w:ascii="Trebuchet MS" w:hAnsi="Trebuchet MS"/>
          <w:b/>
          <w:sz w:val="20"/>
          <w:highlight w:val="yellow"/>
        </w:rPr>
        <w:t>’(</w:t>
      </w:r>
      <w:proofErr w:type="gramEnd"/>
      <w:r w:rsidRPr="00446ACE">
        <w:rPr>
          <w:rFonts w:ascii="Trebuchet MS" w:hAnsi="Trebuchet MS"/>
          <w:b/>
          <w:sz w:val="20"/>
          <w:highlight w:val="yellow"/>
        </w:rPr>
        <w:t>Articolo 83, comma 1, lettera a), del Codice)</w:t>
      </w:r>
    </w:p>
    <w:p w:rsidR="00F91D97" w:rsidRPr="00C62527" w:rsidRDefault="00F91D97">
      <w:pPr>
        <w:pStyle w:val="Corpotesto"/>
        <w:spacing w:before="3"/>
        <w:rPr>
          <w:b/>
          <w:i w:val="0"/>
          <w:sz w:val="25"/>
        </w:rPr>
      </w:pPr>
    </w:p>
    <w:p w:rsidR="00F91D97" w:rsidRPr="00446ACE" w:rsidRDefault="00690D39" w:rsidP="00446ACE">
      <w:pPr>
        <w:spacing w:line="252" w:lineRule="auto"/>
        <w:ind w:left="1132" w:right="1135"/>
        <w:jc w:val="both"/>
        <w:rPr>
          <w:rFonts w:ascii="Trebuchet MS" w:hAnsi="Trebuchet MS"/>
          <w:i/>
          <w:sz w:val="18"/>
          <w:szCs w:val="18"/>
        </w:rPr>
      </w:pPr>
      <w:r w:rsidRPr="00446ACE">
        <w:rPr>
          <w:rFonts w:ascii="Trebuchet MS" w:hAnsi="Trebuchet MS"/>
          <w:i/>
          <w:sz w:val="18"/>
          <w:szCs w:val="18"/>
        </w:rPr>
        <w:t>Tale Sezione è da compilare solo se le informazioni sono state richieste espressamente dall’amministrazione aggiudicatrice o dall’ente aggiudicatore nell’avviso o bando pertinente o nei documenti di gara.</w:t>
      </w:r>
    </w:p>
    <w:p w:rsidR="00F91D97" w:rsidRPr="00C62527" w:rsidRDefault="00F91D97">
      <w:pPr>
        <w:spacing w:before="7"/>
        <w:rPr>
          <w:rFonts w:ascii="Trebuchet MS" w:hAnsi="Trebuchet MS"/>
          <w:sz w:val="24"/>
        </w:rPr>
      </w:pPr>
    </w:p>
    <w:tbl>
      <w:tblPr>
        <w:tblStyle w:val="TableNormal"/>
        <w:tblW w:w="0" w:type="auto"/>
        <w:tblInd w:w="102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4645"/>
        <w:gridCol w:w="5113"/>
      </w:tblGrid>
      <w:tr w:rsidR="00F91D97" w:rsidRPr="00C62527" w:rsidTr="00446ACE">
        <w:trPr>
          <w:trHeight w:val="244"/>
        </w:trPr>
        <w:tc>
          <w:tcPr>
            <w:tcW w:w="4645" w:type="dxa"/>
          </w:tcPr>
          <w:p w:rsidR="00F91D97" w:rsidRPr="00C62527" w:rsidRDefault="00690D39" w:rsidP="00446ACE">
            <w:pPr>
              <w:pStyle w:val="TableParagraph"/>
              <w:spacing w:before="4" w:line="220" w:lineRule="exact"/>
              <w:ind w:left="468"/>
              <w:rPr>
                <w:rFonts w:ascii="Trebuchet MS" w:hAnsi="Trebuchet MS"/>
                <w:sz w:val="20"/>
              </w:rPr>
            </w:pPr>
            <w:r w:rsidRPr="00C62527">
              <w:rPr>
                <w:rFonts w:ascii="Trebuchet MS" w:hAnsi="Trebuchet MS"/>
                <w:sz w:val="20"/>
              </w:rPr>
              <w:t>Idoneità</w:t>
            </w:r>
          </w:p>
        </w:tc>
        <w:tc>
          <w:tcPr>
            <w:tcW w:w="5113" w:type="dxa"/>
          </w:tcPr>
          <w:p w:rsidR="00F91D97" w:rsidRPr="00C62527" w:rsidRDefault="00690D39" w:rsidP="00446ACE">
            <w:pPr>
              <w:pStyle w:val="TableParagraph"/>
              <w:spacing w:before="4" w:line="220" w:lineRule="exact"/>
              <w:ind w:left="468"/>
              <w:rPr>
                <w:rFonts w:ascii="Trebuchet MS" w:hAnsi="Trebuchet MS"/>
                <w:sz w:val="20"/>
              </w:rPr>
            </w:pPr>
            <w:r w:rsidRPr="00C62527">
              <w:rPr>
                <w:rFonts w:ascii="Trebuchet MS" w:hAnsi="Trebuchet MS"/>
                <w:sz w:val="20"/>
              </w:rPr>
              <w:t>Risposta</w:t>
            </w:r>
          </w:p>
        </w:tc>
      </w:tr>
      <w:tr w:rsidR="00F91D97" w:rsidRPr="00C62527" w:rsidTr="00446ACE">
        <w:trPr>
          <w:trHeight w:val="3842"/>
        </w:trPr>
        <w:tc>
          <w:tcPr>
            <w:tcW w:w="4645" w:type="dxa"/>
          </w:tcPr>
          <w:p w:rsidR="00F91D97" w:rsidRPr="00C62527" w:rsidRDefault="00690D39" w:rsidP="00446ACE">
            <w:pPr>
              <w:pStyle w:val="TableParagraph"/>
              <w:numPr>
                <w:ilvl w:val="0"/>
                <w:numId w:val="1"/>
              </w:numPr>
              <w:tabs>
                <w:tab w:val="left" w:pos="454"/>
              </w:tabs>
              <w:spacing w:before="2" w:line="252" w:lineRule="auto"/>
              <w:ind w:left="468" w:right="98" w:hanging="360"/>
              <w:jc w:val="both"/>
              <w:rPr>
                <w:rFonts w:ascii="Trebuchet MS" w:hAnsi="Trebuchet MS"/>
                <w:sz w:val="20"/>
                <w:szCs w:val="20"/>
              </w:rPr>
            </w:pPr>
            <w:r w:rsidRPr="00C62527">
              <w:rPr>
                <w:rFonts w:ascii="Trebuchet MS" w:hAnsi="Trebuchet MS"/>
                <w:sz w:val="20"/>
                <w:szCs w:val="20"/>
              </w:rPr>
              <w:t>Iscrizione,</w:t>
            </w:r>
            <w:r w:rsidRPr="00C62527">
              <w:rPr>
                <w:rFonts w:ascii="Trebuchet MS" w:hAnsi="Trebuchet MS"/>
                <w:spacing w:val="-25"/>
                <w:sz w:val="20"/>
                <w:szCs w:val="20"/>
              </w:rPr>
              <w:t xml:space="preserve"> </w:t>
            </w:r>
            <w:r w:rsidRPr="00C62527">
              <w:rPr>
                <w:rFonts w:ascii="Trebuchet MS" w:hAnsi="Trebuchet MS"/>
                <w:sz w:val="20"/>
                <w:szCs w:val="20"/>
              </w:rPr>
              <w:t>al</w:t>
            </w:r>
            <w:r w:rsidRPr="00C62527">
              <w:rPr>
                <w:rFonts w:ascii="Trebuchet MS" w:hAnsi="Trebuchet MS"/>
                <w:spacing w:val="-25"/>
                <w:sz w:val="20"/>
                <w:szCs w:val="20"/>
              </w:rPr>
              <w:t xml:space="preserve"> </w:t>
            </w:r>
            <w:r w:rsidRPr="00C62527">
              <w:rPr>
                <w:rFonts w:ascii="Trebuchet MS" w:hAnsi="Trebuchet MS"/>
                <w:sz w:val="20"/>
                <w:szCs w:val="20"/>
              </w:rPr>
              <w:t>momento</w:t>
            </w:r>
            <w:r w:rsidRPr="00C62527">
              <w:rPr>
                <w:rFonts w:ascii="Trebuchet MS" w:hAnsi="Trebuchet MS"/>
                <w:spacing w:val="-25"/>
                <w:sz w:val="20"/>
                <w:szCs w:val="20"/>
              </w:rPr>
              <w:t xml:space="preserve"> </w:t>
            </w:r>
            <w:r w:rsidRPr="00C62527">
              <w:rPr>
                <w:rFonts w:ascii="Trebuchet MS" w:hAnsi="Trebuchet MS"/>
                <w:sz w:val="20"/>
                <w:szCs w:val="20"/>
              </w:rPr>
              <w:t>della</w:t>
            </w:r>
            <w:r w:rsidRPr="00C62527">
              <w:rPr>
                <w:rFonts w:ascii="Trebuchet MS" w:hAnsi="Trebuchet MS"/>
                <w:spacing w:val="-24"/>
                <w:sz w:val="20"/>
                <w:szCs w:val="20"/>
              </w:rPr>
              <w:t xml:space="preserve"> </w:t>
            </w:r>
            <w:r w:rsidRPr="00C62527">
              <w:rPr>
                <w:rFonts w:ascii="Trebuchet MS" w:hAnsi="Trebuchet MS"/>
                <w:sz w:val="20"/>
                <w:szCs w:val="20"/>
              </w:rPr>
              <w:t>partecipazione</w:t>
            </w:r>
            <w:r w:rsidRPr="00C62527">
              <w:rPr>
                <w:rFonts w:ascii="Trebuchet MS" w:hAnsi="Trebuchet MS"/>
                <w:spacing w:val="-25"/>
                <w:sz w:val="20"/>
                <w:szCs w:val="20"/>
              </w:rPr>
              <w:t xml:space="preserve"> </w:t>
            </w:r>
            <w:r w:rsidRPr="00C62527">
              <w:rPr>
                <w:rFonts w:ascii="Trebuchet MS" w:hAnsi="Trebuchet MS"/>
                <w:sz w:val="20"/>
                <w:szCs w:val="20"/>
              </w:rPr>
              <w:t>alla gara,</w:t>
            </w:r>
            <w:r w:rsidRPr="00C62527">
              <w:rPr>
                <w:rFonts w:ascii="Trebuchet MS" w:hAnsi="Trebuchet MS"/>
                <w:spacing w:val="-12"/>
                <w:sz w:val="20"/>
                <w:szCs w:val="20"/>
              </w:rPr>
              <w:t xml:space="preserve"> </w:t>
            </w:r>
            <w:r w:rsidRPr="00C62527">
              <w:rPr>
                <w:rFonts w:ascii="Trebuchet MS" w:hAnsi="Trebuchet MS"/>
                <w:sz w:val="20"/>
                <w:szCs w:val="20"/>
              </w:rPr>
              <w:t>al</w:t>
            </w:r>
            <w:r w:rsidRPr="00C62527">
              <w:rPr>
                <w:rFonts w:ascii="Trebuchet MS" w:hAnsi="Trebuchet MS"/>
                <w:spacing w:val="-12"/>
                <w:sz w:val="20"/>
                <w:szCs w:val="20"/>
              </w:rPr>
              <w:t xml:space="preserve"> </w:t>
            </w:r>
            <w:r w:rsidRPr="00C62527">
              <w:rPr>
                <w:rFonts w:ascii="Trebuchet MS" w:hAnsi="Trebuchet MS"/>
                <w:sz w:val="20"/>
                <w:szCs w:val="20"/>
              </w:rPr>
              <w:t>relativo</w:t>
            </w:r>
            <w:r w:rsidRPr="00C62527">
              <w:rPr>
                <w:rFonts w:ascii="Trebuchet MS" w:hAnsi="Trebuchet MS"/>
                <w:spacing w:val="-12"/>
                <w:sz w:val="20"/>
                <w:szCs w:val="20"/>
              </w:rPr>
              <w:t xml:space="preserve"> </w:t>
            </w:r>
            <w:r w:rsidRPr="00C62527">
              <w:rPr>
                <w:rFonts w:ascii="Trebuchet MS" w:hAnsi="Trebuchet MS"/>
                <w:sz w:val="20"/>
                <w:szCs w:val="20"/>
              </w:rPr>
              <w:t>Albo</w:t>
            </w:r>
            <w:r w:rsidRPr="00C62527">
              <w:rPr>
                <w:rFonts w:ascii="Trebuchet MS" w:hAnsi="Trebuchet MS"/>
                <w:spacing w:val="-12"/>
                <w:sz w:val="20"/>
                <w:szCs w:val="20"/>
              </w:rPr>
              <w:t xml:space="preserve"> </w:t>
            </w:r>
            <w:r w:rsidRPr="00C62527">
              <w:rPr>
                <w:rFonts w:ascii="Trebuchet MS" w:hAnsi="Trebuchet MS"/>
                <w:sz w:val="20"/>
                <w:szCs w:val="20"/>
              </w:rPr>
              <w:t>professionale</w:t>
            </w:r>
            <w:r w:rsidRPr="00C62527">
              <w:rPr>
                <w:rFonts w:ascii="Trebuchet MS" w:hAnsi="Trebuchet MS"/>
                <w:spacing w:val="-12"/>
                <w:sz w:val="20"/>
                <w:szCs w:val="20"/>
              </w:rPr>
              <w:t xml:space="preserve"> </w:t>
            </w:r>
            <w:r w:rsidRPr="00C62527">
              <w:rPr>
                <w:rFonts w:ascii="Trebuchet MS" w:hAnsi="Trebuchet MS"/>
                <w:sz w:val="20"/>
                <w:szCs w:val="20"/>
              </w:rPr>
              <w:t>previsto</w:t>
            </w:r>
            <w:r w:rsidRPr="00C62527">
              <w:rPr>
                <w:rFonts w:ascii="Trebuchet MS" w:hAnsi="Trebuchet MS"/>
                <w:spacing w:val="-12"/>
                <w:sz w:val="20"/>
                <w:szCs w:val="20"/>
              </w:rPr>
              <w:t xml:space="preserve"> </w:t>
            </w:r>
            <w:r w:rsidRPr="00C62527">
              <w:rPr>
                <w:rFonts w:ascii="Trebuchet MS" w:hAnsi="Trebuchet MS"/>
                <w:sz w:val="20"/>
                <w:szCs w:val="20"/>
              </w:rPr>
              <w:t>dai vigenti</w:t>
            </w:r>
            <w:r w:rsidRPr="00C62527">
              <w:rPr>
                <w:rFonts w:ascii="Trebuchet MS" w:hAnsi="Trebuchet MS"/>
                <w:spacing w:val="-31"/>
                <w:sz w:val="20"/>
                <w:szCs w:val="20"/>
              </w:rPr>
              <w:t xml:space="preserve"> </w:t>
            </w:r>
            <w:r w:rsidRPr="00C62527">
              <w:rPr>
                <w:rFonts w:ascii="Trebuchet MS" w:hAnsi="Trebuchet MS"/>
                <w:sz w:val="20"/>
                <w:szCs w:val="20"/>
              </w:rPr>
              <w:t>ordinamenti,</w:t>
            </w:r>
            <w:r w:rsidRPr="00C62527">
              <w:rPr>
                <w:rFonts w:ascii="Trebuchet MS" w:hAnsi="Trebuchet MS"/>
                <w:spacing w:val="-30"/>
                <w:sz w:val="20"/>
                <w:szCs w:val="20"/>
              </w:rPr>
              <w:t xml:space="preserve"> </w:t>
            </w:r>
            <w:r w:rsidRPr="00C62527">
              <w:rPr>
                <w:rFonts w:ascii="Trebuchet MS" w:hAnsi="Trebuchet MS"/>
                <w:sz w:val="20"/>
                <w:szCs w:val="20"/>
              </w:rPr>
              <w:t>secondo</w:t>
            </w:r>
            <w:r w:rsidRPr="00C62527">
              <w:rPr>
                <w:rFonts w:ascii="Trebuchet MS" w:hAnsi="Trebuchet MS"/>
                <w:spacing w:val="-30"/>
                <w:sz w:val="20"/>
                <w:szCs w:val="20"/>
              </w:rPr>
              <w:t xml:space="preserve"> </w:t>
            </w:r>
            <w:r w:rsidRPr="00C62527">
              <w:rPr>
                <w:rFonts w:ascii="Trebuchet MS" w:hAnsi="Trebuchet MS"/>
                <w:sz w:val="20"/>
                <w:szCs w:val="20"/>
              </w:rPr>
              <w:t>le</w:t>
            </w:r>
            <w:r w:rsidRPr="00C62527">
              <w:rPr>
                <w:rFonts w:ascii="Trebuchet MS" w:hAnsi="Trebuchet MS"/>
                <w:spacing w:val="-30"/>
                <w:sz w:val="20"/>
                <w:szCs w:val="20"/>
              </w:rPr>
              <w:t xml:space="preserve"> </w:t>
            </w:r>
            <w:r w:rsidRPr="00C62527">
              <w:rPr>
                <w:rFonts w:ascii="Trebuchet MS" w:hAnsi="Trebuchet MS"/>
                <w:sz w:val="20"/>
                <w:szCs w:val="20"/>
              </w:rPr>
              <w:t>norme</w:t>
            </w:r>
            <w:r w:rsidRPr="00C62527">
              <w:rPr>
                <w:rFonts w:ascii="Trebuchet MS" w:hAnsi="Trebuchet MS"/>
                <w:spacing w:val="-31"/>
                <w:sz w:val="20"/>
                <w:szCs w:val="20"/>
              </w:rPr>
              <w:t xml:space="preserve"> </w:t>
            </w:r>
            <w:r w:rsidRPr="00C62527">
              <w:rPr>
                <w:rFonts w:ascii="Trebuchet MS" w:hAnsi="Trebuchet MS"/>
                <w:sz w:val="20"/>
                <w:szCs w:val="20"/>
              </w:rPr>
              <w:t>dei</w:t>
            </w:r>
            <w:r w:rsidRPr="00C62527">
              <w:rPr>
                <w:rFonts w:ascii="Trebuchet MS" w:hAnsi="Trebuchet MS"/>
                <w:spacing w:val="-30"/>
                <w:sz w:val="20"/>
                <w:szCs w:val="20"/>
              </w:rPr>
              <w:t xml:space="preserve"> </w:t>
            </w:r>
            <w:r w:rsidRPr="00C62527">
              <w:rPr>
                <w:rFonts w:ascii="Trebuchet MS" w:hAnsi="Trebuchet MS"/>
                <w:sz w:val="20"/>
                <w:szCs w:val="20"/>
              </w:rPr>
              <w:t xml:space="preserve">Paesi </w:t>
            </w:r>
            <w:r w:rsidRPr="00446ACE">
              <w:rPr>
                <w:rFonts w:ascii="Trebuchet MS" w:hAnsi="Trebuchet MS"/>
                <w:sz w:val="20"/>
                <w:szCs w:val="20"/>
              </w:rPr>
              <w:t>dell'Unione Europea cui appartiene il soggetto (1);</w:t>
            </w:r>
          </w:p>
          <w:p w:rsidR="00F91D97" w:rsidRPr="00C62527" w:rsidRDefault="00F91D97" w:rsidP="00446ACE">
            <w:pPr>
              <w:pStyle w:val="TableParagraph"/>
              <w:spacing w:before="2"/>
              <w:ind w:left="468"/>
              <w:rPr>
                <w:rFonts w:ascii="Trebuchet MS" w:hAnsi="Trebuchet MS"/>
                <w:sz w:val="20"/>
                <w:szCs w:val="20"/>
              </w:rPr>
            </w:pPr>
          </w:p>
          <w:p w:rsidR="00F91D97" w:rsidRPr="00C62527" w:rsidRDefault="00690D39" w:rsidP="00446ACE">
            <w:pPr>
              <w:pStyle w:val="TableParagraph"/>
              <w:numPr>
                <w:ilvl w:val="0"/>
                <w:numId w:val="1"/>
              </w:numPr>
              <w:tabs>
                <w:tab w:val="left" w:pos="454"/>
              </w:tabs>
              <w:spacing w:line="249" w:lineRule="auto"/>
              <w:ind w:left="468" w:right="95" w:hanging="360"/>
              <w:jc w:val="both"/>
              <w:rPr>
                <w:rFonts w:ascii="Trebuchet MS" w:hAnsi="Trebuchet MS"/>
                <w:sz w:val="20"/>
                <w:szCs w:val="20"/>
              </w:rPr>
            </w:pPr>
            <w:r w:rsidRPr="00446ACE">
              <w:rPr>
                <w:rFonts w:ascii="Trebuchet MS" w:hAnsi="Trebuchet MS"/>
                <w:sz w:val="20"/>
                <w:szCs w:val="20"/>
              </w:rPr>
              <w:t xml:space="preserve">Iscrizione </w:t>
            </w:r>
            <w:r w:rsidRPr="00C62527">
              <w:rPr>
                <w:rFonts w:ascii="Trebuchet MS" w:hAnsi="Trebuchet MS"/>
                <w:sz w:val="20"/>
                <w:szCs w:val="20"/>
              </w:rPr>
              <w:t>nel registro tenuto dalla Camera di</w:t>
            </w:r>
            <w:r w:rsidRPr="00446ACE">
              <w:rPr>
                <w:rFonts w:ascii="Trebuchet MS" w:hAnsi="Trebuchet MS"/>
                <w:sz w:val="20"/>
                <w:szCs w:val="20"/>
              </w:rPr>
              <w:t xml:space="preserve"> </w:t>
            </w:r>
            <w:r w:rsidRPr="00C62527">
              <w:rPr>
                <w:rFonts w:ascii="Trebuchet MS" w:hAnsi="Trebuchet MS"/>
                <w:sz w:val="20"/>
                <w:szCs w:val="20"/>
              </w:rPr>
              <w:t>commercio</w:t>
            </w:r>
            <w:r w:rsidR="00446ACE">
              <w:rPr>
                <w:rFonts w:ascii="Trebuchet MS" w:hAnsi="Trebuchet MS"/>
                <w:sz w:val="20"/>
                <w:szCs w:val="20"/>
              </w:rPr>
              <w:t>,</w:t>
            </w:r>
            <w:r w:rsidRPr="00C62527">
              <w:rPr>
                <w:rFonts w:ascii="Trebuchet MS" w:hAnsi="Trebuchet MS"/>
                <w:sz w:val="20"/>
                <w:szCs w:val="20"/>
              </w:rPr>
              <w:t xml:space="preserve"> industria,</w:t>
            </w:r>
            <w:r w:rsidRPr="00446ACE">
              <w:rPr>
                <w:rFonts w:ascii="Trebuchet MS" w:hAnsi="Trebuchet MS"/>
                <w:sz w:val="20"/>
                <w:szCs w:val="20"/>
              </w:rPr>
              <w:t xml:space="preserve"> </w:t>
            </w:r>
            <w:r w:rsidRPr="00C62527">
              <w:rPr>
                <w:rFonts w:ascii="Trebuchet MS" w:hAnsi="Trebuchet MS"/>
                <w:sz w:val="20"/>
                <w:szCs w:val="20"/>
              </w:rPr>
              <w:t>artigianato</w:t>
            </w:r>
            <w:r w:rsidRPr="00446ACE">
              <w:rPr>
                <w:rFonts w:ascii="Trebuchet MS" w:hAnsi="Trebuchet MS"/>
                <w:sz w:val="20"/>
                <w:szCs w:val="20"/>
              </w:rPr>
              <w:t xml:space="preserve"> </w:t>
            </w:r>
            <w:r w:rsidRPr="00C62527">
              <w:rPr>
                <w:rFonts w:ascii="Trebuchet MS" w:hAnsi="Trebuchet MS"/>
                <w:sz w:val="20"/>
                <w:szCs w:val="20"/>
              </w:rPr>
              <w:t>e</w:t>
            </w:r>
            <w:r w:rsidRPr="00446ACE">
              <w:rPr>
                <w:rFonts w:ascii="Trebuchet MS" w:hAnsi="Trebuchet MS"/>
                <w:sz w:val="20"/>
                <w:szCs w:val="20"/>
              </w:rPr>
              <w:t xml:space="preserve"> </w:t>
            </w:r>
            <w:r w:rsidRPr="00C62527">
              <w:rPr>
                <w:rFonts w:ascii="Trebuchet MS" w:hAnsi="Trebuchet MS"/>
                <w:sz w:val="20"/>
                <w:szCs w:val="20"/>
              </w:rPr>
              <w:t>agricoltura.</w:t>
            </w:r>
          </w:p>
          <w:p w:rsidR="00F91D97" w:rsidRPr="00C62527" w:rsidRDefault="00F91D97" w:rsidP="00446ACE">
            <w:pPr>
              <w:pStyle w:val="TableParagraph"/>
              <w:spacing w:before="9"/>
              <w:ind w:left="468"/>
              <w:rPr>
                <w:rFonts w:ascii="Trebuchet MS" w:hAnsi="Trebuchet MS"/>
                <w:sz w:val="20"/>
                <w:szCs w:val="20"/>
              </w:rPr>
            </w:pPr>
          </w:p>
          <w:p w:rsidR="001E6C0C" w:rsidRPr="00C62527" w:rsidRDefault="001E6C0C" w:rsidP="00446ACE">
            <w:pPr>
              <w:pStyle w:val="TableParagraph"/>
              <w:spacing w:line="254" w:lineRule="auto"/>
              <w:ind w:left="468"/>
              <w:rPr>
                <w:rFonts w:ascii="Trebuchet MS" w:hAnsi="Trebuchet MS"/>
                <w:sz w:val="20"/>
                <w:szCs w:val="20"/>
              </w:rPr>
            </w:pPr>
          </w:p>
          <w:p w:rsidR="003749F3" w:rsidRPr="00C62527" w:rsidRDefault="00690D39" w:rsidP="003749F3">
            <w:pPr>
              <w:pStyle w:val="TableParagraph"/>
              <w:spacing w:before="129" w:line="252" w:lineRule="auto"/>
              <w:ind w:left="468" w:right="86"/>
              <w:rPr>
                <w:rFonts w:ascii="Trebuchet MS" w:hAnsi="Trebuchet MS"/>
                <w:sz w:val="20"/>
                <w:szCs w:val="20"/>
              </w:rPr>
            </w:pPr>
            <w:r w:rsidRPr="00C62527">
              <w:rPr>
                <w:rFonts w:ascii="Trebuchet MS" w:hAnsi="Trebuchet MS"/>
                <w:sz w:val="20"/>
                <w:szCs w:val="20"/>
              </w:rPr>
              <w:t>Se la documentazione pertinente è disponibile elettronicamente, indicare:</w:t>
            </w:r>
            <w:r w:rsidR="003749F3" w:rsidRPr="00C62527">
              <w:rPr>
                <w:rFonts w:ascii="Trebuchet MS" w:hAnsi="Trebuchet MS"/>
                <w:sz w:val="20"/>
                <w:szCs w:val="20"/>
              </w:rPr>
              <w:t xml:space="preserve"> (indirizzo</w:t>
            </w:r>
            <w:r w:rsidR="003749F3" w:rsidRPr="00C62527">
              <w:rPr>
                <w:rFonts w:ascii="Trebuchet MS" w:hAnsi="Trebuchet MS"/>
                <w:spacing w:val="-23"/>
                <w:sz w:val="20"/>
                <w:szCs w:val="20"/>
              </w:rPr>
              <w:t xml:space="preserve"> </w:t>
            </w:r>
            <w:r w:rsidR="003749F3" w:rsidRPr="00C62527">
              <w:rPr>
                <w:rFonts w:ascii="Trebuchet MS" w:hAnsi="Trebuchet MS"/>
                <w:sz w:val="20"/>
                <w:szCs w:val="20"/>
              </w:rPr>
              <w:t>web,</w:t>
            </w:r>
            <w:r w:rsidR="003749F3" w:rsidRPr="00C62527">
              <w:rPr>
                <w:rFonts w:ascii="Trebuchet MS" w:hAnsi="Trebuchet MS"/>
                <w:spacing w:val="-22"/>
                <w:sz w:val="20"/>
                <w:szCs w:val="20"/>
              </w:rPr>
              <w:t xml:space="preserve"> </w:t>
            </w:r>
            <w:r w:rsidR="003749F3" w:rsidRPr="00C62527">
              <w:rPr>
                <w:rFonts w:ascii="Trebuchet MS" w:hAnsi="Trebuchet MS"/>
                <w:sz w:val="20"/>
                <w:szCs w:val="20"/>
              </w:rPr>
              <w:t>autorità</w:t>
            </w:r>
            <w:r w:rsidR="003749F3" w:rsidRPr="00C62527">
              <w:rPr>
                <w:rFonts w:ascii="Trebuchet MS" w:hAnsi="Trebuchet MS"/>
                <w:spacing w:val="-23"/>
                <w:sz w:val="20"/>
                <w:szCs w:val="20"/>
              </w:rPr>
              <w:t xml:space="preserve"> </w:t>
            </w:r>
            <w:r w:rsidR="003749F3" w:rsidRPr="00C62527">
              <w:rPr>
                <w:rFonts w:ascii="Trebuchet MS" w:hAnsi="Trebuchet MS"/>
                <w:sz w:val="20"/>
                <w:szCs w:val="20"/>
              </w:rPr>
              <w:t>o</w:t>
            </w:r>
            <w:r w:rsidR="003749F3" w:rsidRPr="00C62527">
              <w:rPr>
                <w:rFonts w:ascii="Trebuchet MS" w:hAnsi="Trebuchet MS"/>
                <w:spacing w:val="-22"/>
                <w:sz w:val="20"/>
                <w:szCs w:val="20"/>
              </w:rPr>
              <w:t xml:space="preserve"> </w:t>
            </w:r>
            <w:r w:rsidR="003749F3" w:rsidRPr="00C62527">
              <w:rPr>
                <w:rFonts w:ascii="Trebuchet MS" w:hAnsi="Trebuchet MS"/>
                <w:sz w:val="20"/>
                <w:szCs w:val="20"/>
              </w:rPr>
              <w:t>organismo</w:t>
            </w:r>
            <w:r w:rsidR="003749F3" w:rsidRPr="00C62527">
              <w:rPr>
                <w:rFonts w:ascii="Trebuchet MS" w:hAnsi="Trebuchet MS"/>
                <w:spacing w:val="-22"/>
                <w:sz w:val="20"/>
                <w:szCs w:val="20"/>
              </w:rPr>
              <w:t xml:space="preserve"> </w:t>
            </w:r>
            <w:r w:rsidR="003749F3" w:rsidRPr="00C62527">
              <w:rPr>
                <w:rFonts w:ascii="Trebuchet MS" w:hAnsi="Trebuchet MS"/>
                <w:sz w:val="20"/>
                <w:szCs w:val="20"/>
              </w:rPr>
              <w:t>di</w:t>
            </w:r>
            <w:r w:rsidR="003749F3" w:rsidRPr="00C62527">
              <w:rPr>
                <w:rFonts w:ascii="Trebuchet MS" w:hAnsi="Trebuchet MS"/>
                <w:spacing w:val="-22"/>
                <w:sz w:val="20"/>
                <w:szCs w:val="20"/>
              </w:rPr>
              <w:t xml:space="preserve"> </w:t>
            </w:r>
            <w:r w:rsidR="003749F3" w:rsidRPr="00C62527">
              <w:rPr>
                <w:rFonts w:ascii="Trebuchet MS" w:hAnsi="Trebuchet MS"/>
                <w:sz w:val="20"/>
                <w:szCs w:val="20"/>
              </w:rPr>
              <w:t>emanazione, riferimento</w:t>
            </w:r>
            <w:r w:rsidR="003749F3" w:rsidRPr="00C62527">
              <w:rPr>
                <w:rFonts w:ascii="Trebuchet MS" w:hAnsi="Trebuchet MS"/>
                <w:spacing w:val="-20"/>
                <w:sz w:val="20"/>
                <w:szCs w:val="20"/>
              </w:rPr>
              <w:t xml:space="preserve"> </w:t>
            </w:r>
            <w:r w:rsidR="003749F3" w:rsidRPr="00C62527">
              <w:rPr>
                <w:rFonts w:ascii="Trebuchet MS" w:hAnsi="Trebuchet MS"/>
                <w:sz w:val="20"/>
                <w:szCs w:val="20"/>
              </w:rPr>
              <w:t>preciso</w:t>
            </w:r>
            <w:r w:rsidR="003749F3" w:rsidRPr="00C62527">
              <w:rPr>
                <w:rFonts w:ascii="Trebuchet MS" w:hAnsi="Trebuchet MS"/>
                <w:spacing w:val="-21"/>
                <w:sz w:val="20"/>
                <w:szCs w:val="20"/>
              </w:rPr>
              <w:t xml:space="preserve"> </w:t>
            </w:r>
            <w:r w:rsidR="003749F3" w:rsidRPr="00C62527">
              <w:rPr>
                <w:rFonts w:ascii="Trebuchet MS" w:hAnsi="Trebuchet MS"/>
                <w:sz w:val="20"/>
                <w:szCs w:val="20"/>
              </w:rPr>
              <w:t>della</w:t>
            </w:r>
            <w:r w:rsidR="003749F3" w:rsidRPr="00C62527">
              <w:rPr>
                <w:rFonts w:ascii="Trebuchet MS" w:hAnsi="Trebuchet MS"/>
                <w:spacing w:val="-20"/>
                <w:sz w:val="20"/>
                <w:szCs w:val="20"/>
              </w:rPr>
              <w:t xml:space="preserve"> </w:t>
            </w:r>
            <w:r w:rsidR="003749F3" w:rsidRPr="00C62527">
              <w:rPr>
                <w:rFonts w:ascii="Trebuchet MS" w:hAnsi="Trebuchet MS"/>
                <w:sz w:val="20"/>
                <w:szCs w:val="20"/>
              </w:rPr>
              <w:t>documentazione):</w:t>
            </w:r>
          </w:p>
          <w:p w:rsidR="00F91D97" w:rsidRPr="00C62527" w:rsidRDefault="00F91D97" w:rsidP="00446ACE">
            <w:pPr>
              <w:pStyle w:val="TableParagraph"/>
              <w:spacing w:line="254" w:lineRule="auto"/>
              <w:ind w:left="468"/>
              <w:rPr>
                <w:rFonts w:ascii="Trebuchet MS" w:hAnsi="Trebuchet MS"/>
                <w:sz w:val="20"/>
                <w:szCs w:val="20"/>
              </w:rPr>
            </w:pPr>
          </w:p>
        </w:tc>
        <w:tc>
          <w:tcPr>
            <w:tcW w:w="5113" w:type="dxa"/>
          </w:tcPr>
          <w:p w:rsidR="00F91D97" w:rsidRPr="00C62527" w:rsidRDefault="00B26BE6" w:rsidP="00446ACE">
            <w:pPr>
              <w:pStyle w:val="TableParagraph"/>
              <w:tabs>
                <w:tab w:val="left" w:pos="2217"/>
              </w:tabs>
              <w:spacing w:before="2"/>
              <w:ind w:left="468"/>
              <w:rPr>
                <w:rFonts w:ascii="Trebuchet MS" w:hAnsi="Trebuchet MS"/>
                <w:sz w:val="20"/>
                <w:szCs w:val="20"/>
              </w:rPr>
            </w:pPr>
            <w:r w:rsidRPr="00C62527">
              <w:rPr>
                <w:rFonts w:ascii="Trebuchet MS" w:hAnsi="Trebuchet MS"/>
                <w:w w:val="95"/>
                <w:sz w:val="20"/>
                <w:szCs w:val="20"/>
              </w:rPr>
              <w:t xml:space="preserve">□ </w:t>
            </w:r>
            <w:r w:rsidR="00690D39" w:rsidRPr="00446ACE">
              <w:rPr>
                <w:rFonts w:ascii="Trebuchet MS" w:hAnsi="Trebuchet MS"/>
                <w:sz w:val="20"/>
                <w:szCs w:val="20"/>
              </w:rPr>
              <w:t>SI</w:t>
            </w:r>
            <w:r w:rsidR="00690D39" w:rsidRPr="00446ACE">
              <w:rPr>
                <w:rFonts w:ascii="Trebuchet MS" w:hAnsi="Trebuchet MS"/>
                <w:sz w:val="20"/>
                <w:szCs w:val="20"/>
              </w:rPr>
              <w:tab/>
              <w:t>□ NO</w:t>
            </w:r>
          </w:p>
          <w:p w:rsidR="00F91D97" w:rsidRPr="00C62527" w:rsidRDefault="00F91D97" w:rsidP="00446ACE">
            <w:pPr>
              <w:pStyle w:val="TableParagraph"/>
              <w:spacing w:before="5"/>
              <w:ind w:left="468"/>
              <w:rPr>
                <w:rFonts w:ascii="Trebuchet MS" w:hAnsi="Trebuchet MS"/>
                <w:sz w:val="20"/>
                <w:szCs w:val="20"/>
              </w:rPr>
            </w:pPr>
          </w:p>
          <w:p w:rsidR="00F91D97" w:rsidRPr="00C62527" w:rsidRDefault="001E6C0C" w:rsidP="00446ACE">
            <w:pPr>
              <w:pStyle w:val="TableParagraph"/>
              <w:ind w:left="468"/>
              <w:rPr>
                <w:rFonts w:ascii="Trebuchet MS" w:hAnsi="Trebuchet MS"/>
                <w:sz w:val="20"/>
                <w:szCs w:val="20"/>
              </w:rPr>
            </w:pPr>
            <w:r w:rsidRPr="00C62527">
              <w:rPr>
                <w:rFonts w:ascii="Trebuchet MS" w:hAnsi="Trebuchet MS"/>
                <w:sz w:val="20"/>
                <w:szCs w:val="20"/>
              </w:rPr>
              <w:t>Indicare (denominazione albo, data e n. di iscrizione) ______________________________</w:t>
            </w:r>
          </w:p>
          <w:p w:rsidR="00F91D97" w:rsidRPr="00C62527" w:rsidRDefault="00F91D97" w:rsidP="00446ACE">
            <w:pPr>
              <w:pStyle w:val="TableParagraph"/>
              <w:ind w:left="468"/>
              <w:rPr>
                <w:rFonts w:ascii="Trebuchet MS" w:hAnsi="Trebuchet MS"/>
                <w:sz w:val="20"/>
                <w:szCs w:val="20"/>
              </w:rPr>
            </w:pPr>
          </w:p>
          <w:p w:rsidR="00F91D97" w:rsidRPr="00C62527" w:rsidRDefault="00F91D97" w:rsidP="00446ACE">
            <w:pPr>
              <w:pStyle w:val="TableParagraph"/>
              <w:ind w:left="468"/>
              <w:rPr>
                <w:rFonts w:ascii="Trebuchet MS" w:hAnsi="Trebuchet MS"/>
                <w:sz w:val="20"/>
                <w:szCs w:val="20"/>
              </w:rPr>
            </w:pPr>
          </w:p>
          <w:p w:rsidR="00F91D97" w:rsidRPr="00C62527" w:rsidRDefault="00690D39" w:rsidP="00446ACE">
            <w:pPr>
              <w:pStyle w:val="TableParagraph"/>
              <w:tabs>
                <w:tab w:val="left" w:pos="2217"/>
              </w:tabs>
              <w:ind w:left="468"/>
              <w:rPr>
                <w:rFonts w:ascii="Trebuchet MS" w:hAnsi="Trebuchet MS"/>
                <w:sz w:val="20"/>
                <w:szCs w:val="20"/>
              </w:rPr>
            </w:pPr>
            <w:r w:rsidRPr="00C62527">
              <w:rPr>
                <w:rFonts w:ascii="Trebuchet MS" w:hAnsi="Trebuchet MS"/>
                <w:sz w:val="20"/>
                <w:szCs w:val="20"/>
              </w:rPr>
              <w:t>□</w:t>
            </w:r>
            <w:r w:rsidRPr="00C62527">
              <w:rPr>
                <w:rFonts w:ascii="Trebuchet MS" w:hAnsi="Trebuchet MS"/>
                <w:spacing w:val="-25"/>
                <w:sz w:val="20"/>
                <w:szCs w:val="20"/>
              </w:rPr>
              <w:t xml:space="preserve"> </w:t>
            </w:r>
            <w:r w:rsidRPr="00C62527">
              <w:rPr>
                <w:rFonts w:ascii="Trebuchet MS" w:hAnsi="Trebuchet MS"/>
                <w:sz w:val="20"/>
                <w:szCs w:val="20"/>
              </w:rPr>
              <w:t>SI</w:t>
            </w:r>
            <w:r w:rsidRPr="00C62527">
              <w:rPr>
                <w:rFonts w:ascii="Trebuchet MS" w:hAnsi="Trebuchet MS"/>
                <w:sz w:val="20"/>
                <w:szCs w:val="20"/>
              </w:rPr>
              <w:tab/>
              <w:t>□</w:t>
            </w:r>
            <w:r w:rsidRPr="00C62527">
              <w:rPr>
                <w:rFonts w:ascii="Trebuchet MS" w:hAnsi="Trebuchet MS"/>
                <w:spacing w:val="-12"/>
                <w:sz w:val="20"/>
                <w:szCs w:val="20"/>
              </w:rPr>
              <w:t xml:space="preserve"> </w:t>
            </w:r>
            <w:r w:rsidRPr="00C62527">
              <w:rPr>
                <w:rFonts w:ascii="Trebuchet MS" w:hAnsi="Trebuchet MS"/>
                <w:sz w:val="20"/>
                <w:szCs w:val="20"/>
              </w:rPr>
              <w:t>NO</w:t>
            </w:r>
          </w:p>
          <w:p w:rsidR="001E6C0C" w:rsidRPr="00C62527" w:rsidRDefault="001E6C0C" w:rsidP="00446ACE">
            <w:pPr>
              <w:pStyle w:val="TableParagraph"/>
              <w:tabs>
                <w:tab w:val="left" w:pos="2217"/>
              </w:tabs>
              <w:ind w:left="468"/>
              <w:rPr>
                <w:rFonts w:ascii="Trebuchet MS" w:hAnsi="Trebuchet MS"/>
                <w:sz w:val="20"/>
                <w:szCs w:val="20"/>
              </w:rPr>
            </w:pPr>
          </w:p>
          <w:p w:rsidR="001E6C0C" w:rsidRPr="00C62527" w:rsidRDefault="001E6C0C" w:rsidP="00446ACE">
            <w:pPr>
              <w:pStyle w:val="TableParagraph"/>
              <w:ind w:left="468"/>
              <w:rPr>
                <w:rFonts w:ascii="Trebuchet MS" w:hAnsi="Trebuchet MS"/>
                <w:sz w:val="20"/>
                <w:szCs w:val="20"/>
              </w:rPr>
            </w:pPr>
            <w:r w:rsidRPr="00C62527">
              <w:rPr>
                <w:rFonts w:ascii="Trebuchet MS" w:hAnsi="Trebuchet MS"/>
                <w:sz w:val="20"/>
                <w:szCs w:val="20"/>
              </w:rPr>
              <w:t>(Indicare (denominazione, data e n. di iscrizione) ______________________________________</w:t>
            </w:r>
          </w:p>
          <w:p w:rsidR="001E6C0C" w:rsidRPr="00C62527" w:rsidRDefault="001E6C0C" w:rsidP="00446ACE">
            <w:pPr>
              <w:pStyle w:val="TableParagraph"/>
              <w:tabs>
                <w:tab w:val="left" w:pos="2217"/>
              </w:tabs>
              <w:ind w:left="468"/>
              <w:rPr>
                <w:rFonts w:ascii="Trebuchet MS" w:hAnsi="Trebuchet MS"/>
                <w:sz w:val="20"/>
                <w:szCs w:val="20"/>
              </w:rPr>
            </w:pPr>
          </w:p>
          <w:p w:rsidR="00F91D97" w:rsidRPr="00C62527" w:rsidRDefault="00F91D97" w:rsidP="00446ACE">
            <w:pPr>
              <w:pStyle w:val="TableParagraph"/>
              <w:spacing w:before="9"/>
              <w:ind w:left="468"/>
              <w:rPr>
                <w:rFonts w:ascii="Trebuchet MS" w:hAnsi="Trebuchet MS"/>
                <w:sz w:val="20"/>
                <w:szCs w:val="20"/>
              </w:rPr>
            </w:pPr>
          </w:p>
          <w:p w:rsidR="003749F3" w:rsidRDefault="00690D39" w:rsidP="00446ACE">
            <w:pPr>
              <w:pStyle w:val="TableParagraph"/>
              <w:spacing w:line="223" w:lineRule="exact"/>
              <w:ind w:left="468"/>
              <w:rPr>
                <w:rFonts w:ascii="Trebuchet MS" w:hAnsi="Trebuchet MS"/>
                <w:w w:val="95"/>
                <w:sz w:val="20"/>
                <w:szCs w:val="20"/>
              </w:rPr>
            </w:pPr>
            <w:r w:rsidRPr="00C62527">
              <w:rPr>
                <w:rFonts w:ascii="Trebuchet MS" w:hAnsi="Trebuchet MS"/>
                <w:w w:val="95"/>
                <w:sz w:val="20"/>
                <w:szCs w:val="20"/>
              </w:rPr>
              <w:t>[………</w:t>
            </w:r>
            <w:r w:rsidR="00446ACE">
              <w:rPr>
                <w:rFonts w:ascii="Trebuchet MS" w:hAnsi="Trebuchet MS"/>
                <w:w w:val="95"/>
                <w:sz w:val="20"/>
                <w:szCs w:val="20"/>
              </w:rPr>
              <w:t>…………………</w:t>
            </w:r>
            <w:r w:rsidR="003749F3">
              <w:rPr>
                <w:rFonts w:ascii="Trebuchet MS" w:hAnsi="Trebuchet MS"/>
                <w:w w:val="95"/>
                <w:sz w:val="20"/>
                <w:szCs w:val="20"/>
              </w:rPr>
              <w:t>…………………………………………………</w:t>
            </w:r>
            <w:r w:rsidRPr="00C62527">
              <w:rPr>
                <w:rFonts w:ascii="Trebuchet MS" w:hAnsi="Trebuchet MS"/>
                <w:w w:val="95"/>
                <w:sz w:val="20"/>
                <w:szCs w:val="20"/>
              </w:rPr>
              <w:t>…]</w:t>
            </w:r>
          </w:p>
          <w:p w:rsidR="003749F3" w:rsidRDefault="00690D39" w:rsidP="00446ACE">
            <w:pPr>
              <w:pStyle w:val="TableParagraph"/>
              <w:spacing w:line="223" w:lineRule="exact"/>
              <w:ind w:left="468"/>
              <w:rPr>
                <w:rFonts w:ascii="Trebuchet MS" w:hAnsi="Trebuchet MS"/>
                <w:w w:val="95"/>
                <w:sz w:val="20"/>
                <w:szCs w:val="20"/>
              </w:rPr>
            </w:pPr>
            <w:r w:rsidRPr="00C62527">
              <w:rPr>
                <w:rFonts w:ascii="Trebuchet MS" w:hAnsi="Trebuchet MS"/>
                <w:w w:val="95"/>
                <w:sz w:val="20"/>
                <w:szCs w:val="20"/>
              </w:rPr>
              <w:t>[……</w:t>
            </w:r>
            <w:r w:rsidR="00446ACE">
              <w:rPr>
                <w:rFonts w:ascii="Trebuchet MS" w:hAnsi="Trebuchet MS"/>
                <w:w w:val="95"/>
                <w:sz w:val="20"/>
                <w:szCs w:val="20"/>
              </w:rPr>
              <w:t>……………</w:t>
            </w:r>
            <w:r w:rsidR="003749F3">
              <w:rPr>
                <w:rFonts w:ascii="Trebuchet MS" w:hAnsi="Trebuchet MS"/>
                <w:w w:val="95"/>
                <w:sz w:val="20"/>
                <w:szCs w:val="20"/>
              </w:rPr>
              <w:t>………………………………………………………</w:t>
            </w:r>
            <w:r w:rsidR="00446ACE">
              <w:rPr>
                <w:rFonts w:ascii="Trebuchet MS" w:hAnsi="Trebuchet MS"/>
                <w:w w:val="95"/>
                <w:sz w:val="20"/>
                <w:szCs w:val="20"/>
              </w:rPr>
              <w:t>…</w:t>
            </w:r>
            <w:r w:rsidRPr="00C62527">
              <w:rPr>
                <w:rFonts w:ascii="Trebuchet MS" w:hAnsi="Trebuchet MS"/>
                <w:w w:val="95"/>
                <w:sz w:val="20"/>
                <w:szCs w:val="20"/>
              </w:rPr>
              <w:t>…]</w:t>
            </w:r>
          </w:p>
          <w:p w:rsidR="00F91D97" w:rsidRPr="00C62527" w:rsidRDefault="00690D39" w:rsidP="00446ACE">
            <w:pPr>
              <w:pStyle w:val="TableParagraph"/>
              <w:spacing w:line="223" w:lineRule="exact"/>
              <w:ind w:left="468"/>
              <w:rPr>
                <w:rFonts w:ascii="Trebuchet MS" w:hAnsi="Trebuchet MS"/>
                <w:sz w:val="20"/>
                <w:szCs w:val="20"/>
              </w:rPr>
            </w:pPr>
            <w:r w:rsidRPr="00C62527">
              <w:rPr>
                <w:rFonts w:ascii="Trebuchet MS" w:hAnsi="Trebuchet MS"/>
                <w:w w:val="95"/>
                <w:sz w:val="20"/>
                <w:szCs w:val="20"/>
              </w:rPr>
              <w:t>[…</w:t>
            </w:r>
            <w:r w:rsidR="00446ACE">
              <w:rPr>
                <w:rFonts w:ascii="Trebuchet MS" w:hAnsi="Trebuchet MS"/>
                <w:w w:val="95"/>
                <w:sz w:val="20"/>
                <w:szCs w:val="20"/>
              </w:rPr>
              <w:t>………</w:t>
            </w:r>
            <w:r w:rsidR="003749F3">
              <w:rPr>
                <w:rFonts w:ascii="Trebuchet MS" w:hAnsi="Trebuchet MS"/>
                <w:w w:val="95"/>
                <w:sz w:val="20"/>
                <w:szCs w:val="20"/>
              </w:rPr>
              <w:t>………………………………………………………</w:t>
            </w:r>
            <w:r w:rsidR="00446ACE">
              <w:rPr>
                <w:rFonts w:ascii="Trebuchet MS" w:hAnsi="Trebuchet MS"/>
                <w:w w:val="95"/>
                <w:sz w:val="20"/>
                <w:szCs w:val="20"/>
              </w:rPr>
              <w:t>……</w:t>
            </w:r>
            <w:r w:rsidRPr="00C62527">
              <w:rPr>
                <w:rFonts w:ascii="Trebuchet MS" w:hAnsi="Trebuchet MS"/>
                <w:w w:val="95"/>
                <w:sz w:val="20"/>
                <w:szCs w:val="20"/>
              </w:rPr>
              <w:t>………]</w:t>
            </w:r>
          </w:p>
        </w:tc>
      </w:tr>
    </w:tbl>
    <w:p w:rsidR="00F91D97" w:rsidRPr="00C62527" w:rsidRDefault="00F91D97">
      <w:pPr>
        <w:rPr>
          <w:rFonts w:ascii="Trebuchet MS" w:hAnsi="Trebuchet MS"/>
          <w:sz w:val="20"/>
        </w:rPr>
      </w:pPr>
    </w:p>
    <w:p w:rsidR="00F91D97" w:rsidRPr="00C62527" w:rsidRDefault="00690D39">
      <w:pPr>
        <w:spacing w:before="116"/>
        <w:ind w:left="1709" w:right="1711"/>
        <w:jc w:val="center"/>
        <w:rPr>
          <w:rFonts w:ascii="Trebuchet MS" w:hAnsi="Trebuchet MS"/>
          <w:b/>
          <w:sz w:val="20"/>
        </w:rPr>
      </w:pPr>
      <w:r w:rsidRPr="00446ACE">
        <w:rPr>
          <w:rFonts w:ascii="Trebuchet MS" w:hAnsi="Trebuchet MS"/>
          <w:b/>
          <w:sz w:val="20"/>
          <w:highlight w:val="yellow"/>
        </w:rPr>
        <w:t>B - CAPACITA’ ECONOMICA E FINANZIARIA</w:t>
      </w:r>
    </w:p>
    <w:p w:rsidR="00F91D97" w:rsidRPr="00C62527" w:rsidRDefault="005723C7">
      <w:pPr>
        <w:pStyle w:val="Corpotesto"/>
        <w:spacing w:before="7"/>
        <w:rPr>
          <w:b/>
          <w:i w:val="0"/>
          <w:sz w:val="26"/>
        </w:rPr>
      </w:pPr>
      <w:r>
        <w:rPr>
          <w:noProof/>
          <w:lang w:bidi="ar-SA"/>
        </w:rPr>
        <w:pict>
          <v:shape id="Text Box 119" o:spid="_x0000_s1066" type="#_x0000_t202" style="position:absolute;margin-left:51.25pt;margin-top:17.65pt;width:489pt;height:25.5pt;z-index:25161011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" filled="f" strokeweight=".48pt">
            <v:textbox inset="0,0,0,0">
              <w:txbxContent>
                <w:p w:rsidR="00697E3E" w:rsidRPr="00446ACE" w:rsidRDefault="00697E3E">
                  <w:pPr>
                    <w:spacing w:before="4" w:line="254" w:lineRule="auto"/>
                    <w:ind w:left="103" w:right="104"/>
                    <w:jc w:val="both"/>
                    <w:rPr>
                      <w:rFonts w:ascii="Trebuchet MS" w:hAnsi="Trebuchet MS"/>
                      <w:i/>
                      <w:sz w:val="18"/>
                      <w:szCs w:val="18"/>
                    </w:rPr>
                  </w:pPr>
                  <w:r w:rsidRPr="00446ACE">
                    <w:rPr>
                      <w:rFonts w:ascii="Trebuchet MS" w:hAnsi="Trebuchet MS"/>
                      <w:i/>
                      <w:sz w:val="18"/>
                      <w:szCs w:val="18"/>
                    </w:rPr>
                    <w:t>L’operatore economico deve fornire informazioni solo se i criteri di selezione in oggetto sono stati richiesti dall’Amministrazione aggiudicatrice o dall’ente aggiudicatore nell’avvi</w:t>
                  </w:r>
                  <w:r>
                    <w:rPr>
                      <w:rFonts w:ascii="Trebuchet MS" w:hAnsi="Trebuchet MS"/>
                      <w:i/>
                      <w:sz w:val="18"/>
                      <w:szCs w:val="18"/>
                    </w:rPr>
                    <w:t>s</w:t>
                  </w:r>
                  <w:r w:rsidRPr="00446ACE">
                    <w:rPr>
                      <w:rFonts w:ascii="Trebuchet MS" w:hAnsi="Trebuchet MS"/>
                      <w:i/>
                      <w:sz w:val="18"/>
                      <w:szCs w:val="18"/>
                    </w:rPr>
                    <w:t xml:space="preserve">o o bando </w:t>
                  </w:r>
                  <w:r>
                    <w:rPr>
                      <w:rFonts w:ascii="Trebuchet MS" w:hAnsi="Trebuchet MS"/>
                      <w:i/>
                      <w:sz w:val="18"/>
                      <w:szCs w:val="18"/>
                    </w:rPr>
                    <w:t>o nei documenti di gara</w:t>
                  </w:r>
                  <w:r w:rsidRPr="00446ACE">
                    <w:rPr>
                      <w:rFonts w:ascii="Trebuchet MS" w:hAnsi="Trebuchet MS"/>
                      <w:i/>
                      <w:sz w:val="18"/>
                      <w:szCs w:val="18"/>
                    </w:rPr>
                    <w:t>.</w:t>
                  </w:r>
                </w:p>
              </w:txbxContent>
            </v:textbox>
            <w10:wrap type="topAndBottom" anchorx="page"/>
          </v:shape>
        </w:pict>
      </w:r>
    </w:p>
    <w:p w:rsidR="00F91D97" w:rsidRPr="00C62527" w:rsidRDefault="00F91D97">
      <w:pPr>
        <w:pStyle w:val="Corpotesto"/>
        <w:rPr>
          <w:b/>
          <w:i w:val="0"/>
        </w:rPr>
      </w:pPr>
    </w:p>
    <w:p w:rsidR="003749F3" w:rsidRDefault="003749F3">
      <w:pPr>
        <w:pStyle w:val="Corpotesto"/>
        <w:spacing w:before="2"/>
        <w:rPr>
          <w:b/>
          <w:i w:val="0"/>
          <w:sz w:val="14"/>
        </w:rPr>
      </w:pPr>
    </w:p>
    <w:p w:rsidR="003749F3" w:rsidRDefault="003749F3">
      <w:pPr>
        <w:pStyle w:val="Corpotesto"/>
        <w:spacing w:before="2"/>
        <w:rPr>
          <w:b/>
          <w:i w:val="0"/>
          <w:sz w:val="14"/>
        </w:rPr>
      </w:pPr>
    </w:p>
    <w:p w:rsidR="003749F3" w:rsidRDefault="003749F3">
      <w:pPr>
        <w:pStyle w:val="Corpotesto"/>
        <w:spacing w:before="2"/>
        <w:rPr>
          <w:b/>
          <w:i w:val="0"/>
          <w:sz w:val="14"/>
        </w:rPr>
      </w:pPr>
    </w:p>
    <w:p w:rsidR="00F91D97" w:rsidRPr="00C62527" w:rsidRDefault="005723C7">
      <w:pPr>
        <w:pStyle w:val="Corpotesto"/>
        <w:spacing w:before="2"/>
        <w:rPr>
          <w:b/>
          <w:i w:val="0"/>
          <w:sz w:val="14"/>
        </w:rPr>
      </w:pPr>
      <w:r>
        <w:rPr>
          <w:noProof/>
          <w:lang w:bidi="ar-SA"/>
        </w:rPr>
        <w:pict>
          <v:line id="Line 118" o:spid="_x0000_s1078" style="position:absolute;z-index:2516111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0.5pt" to="20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PIIA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" strokeweight=".6pt">
            <w10:wrap type="topAndBottom" anchorx="page"/>
          </v:line>
        </w:pict>
      </w:r>
    </w:p>
    <w:p w:rsidR="00F91D97" w:rsidRPr="00446ACE" w:rsidRDefault="00690D39" w:rsidP="00446ACE">
      <w:pPr>
        <w:spacing w:before="62"/>
        <w:ind w:left="1416" w:right="1269" w:hanging="284"/>
        <w:jc w:val="both"/>
        <w:rPr>
          <w:rFonts w:ascii="Trebuchet MS" w:hAnsi="Trebuchet MS"/>
          <w:b/>
          <w:sz w:val="18"/>
          <w:szCs w:val="18"/>
        </w:rPr>
      </w:pPr>
      <w:r w:rsidRPr="00446ACE">
        <w:rPr>
          <w:rFonts w:ascii="Trebuchet MS" w:hAnsi="Trebuchet MS"/>
          <w:position w:val="4"/>
          <w:sz w:val="16"/>
          <w:szCs w:val="16"/>
        </w:rPr>
        <w:t>(</w:t>
      </w:r>
      <w:r w:rsidRPr="00446ACE">
        <w:rPr>
          <w:rFonts w:ascii="Trebuchet MS" w:hAnsi="Trebuchet MS"/>
          <w:position w:val="5"/>
          <w:sz w:val="16"/>
          <w:szCs w:val="16"/>
        </w:rPr>
        <w:t>1</w:t>
      </w:r>
      <w:r w:rsidRPr="00446ACE">
        <w:rPr>
          <w:rFonts w:ascii="Trebuchet MS" w:hAnsi="Trebuchet MS"/>
          <w:position w:val="4"/>
          <w:sz w:val="16"/>
          <w:szCs w:val="16"/>
        </w:rPr>
        <w:t xml:space="preserve">) </w:t>
      </w:r>
      <w:r w:rsidRPr="00446ACE">
        <w:rPr>
          <w:rFonts w:ascii="Trebuchet MS" w:hAnsi="Trebuchet MS"/>
          <w:sz w:val="18"/>
          <w:szCs w:val="18"/>
        </w:rPr>
        <w:t xml:space="preserve">Conformemente all'elenco dell'allegato XI della direttiva 2014/24/UE; </w:t>
      </w:r>
      <w:r w:rsidRPr="00446ACE">
        <w:rPr>
          <w:rFonts w:ascii="Trebuchet MS" w:hAnsi="Trebuchet MS"/>
          <w:b/>
          <w:sz w:val="18"/>
          <w:szCs w:val="18"/>
        </w:rPr>
        <w:t>gli operatori economici di taluni Stati membri potrebbero dover soddisfare altri requisiti previsti nello stesso allegato.</w:t>
      </w:r>
    </w:p>
    <w:p w:rsidR="00F91D97" w:rsidRPr="00C62527" w:rsidRDefault="00F91D97">
      <w:pPr>
        <w:rPr>
          <w:rFonts w:ascii="Trebuchet MS" w:hAnsi="Trebuchet MS"/>
          <w:sz w:val="12"/>
        </w:rPr>
        <w:sectPr w:rsidR="00F91D97" w:rsidRPr="00C62527">
          <w:pgSz w:w="11910" w:h="16840"/>
          <w:pgMar w:top="2060" w:right="2" w:bottom="1120" w:left="0" w:header="708" w:footer="921" w:gutter="0"/>
          <w:cols w:space="720"/>
        </w:sectPr>
      </w:pPr>
    </w:p>
    <w:p w:rsidR="00F91D97" w:rsidRPr="00C62527" w:rsidRDefault="005723C7">
      <w:pPr>
        <w:rPr>
          <w:rFonts w:ascii="Trebuchet MS" w:hAnsi="Trebuchet MS"/>
          <w:b/>
          <w:sz w:val="20"/>
        </w:rPr>
      </w:pPr>
      <w:r>
        <w:rPr>
          <w:rFonts w:ascii="Trebuchet MS" w:hAnsi="Trebuchet MS"/>
          <w:noProof/>
          <w:lang w:bidi="ar-SA"/>
        </w:rPr>
        <w:lastRenderedPageBreak/>
        <w:pict>
          <v:line id="Line 117" o:spid="_x0000_s1077" style="position:absolute;z-index:-2516828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76.6pt,637.85pt" to="494.75pt,6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8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" strokeweight=".48pt">
            <w10:wrap anchorx="page" anchory="page"/>
          </v:line>
        </w:pict>
      </w:r>
      <w:r>
        <w:rPr>
          <w:rFonts w:ascii="Trebuchet MS" w:hAnsi="Trebuchet MS"/>
          <w:noProof/>
          <w:lang w:bidi="ar-SA"/>
        </w:rPr>
        <w:pict>
          <v:line id="Line 116" o:spid="_x0000_s1076" style="position:absolute;z-index:-2516817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76.6pt,672.2pt" to="494.75pt,6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k0HgIAAEQ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" strokeweight=".48pt">
            <w10:wrap anchorx="page" anchory="page"/>
          </v:line>
        </w:pict>
      </w:r>
      <w:r>
        <w:rPr>
          <w:rFonts w:ascii="Trebuchet MS" w:hAnsi="Trebuchet MS"/>
          <w:noProof/>
          <w:lang w:bidi="ar-SA"/>
        </w:rPr>
        <w:pict>
          <v:line id="Line 115" o:spid="_x0000_s1075" style="position:absolute;z-index:-2516807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2.85pt,672.2pt" to="531pt,6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UQ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" strokeweight=".48pt">
            <w10:wrap anchorx="page" anchory="page"/>
          </v:line>
        </w:pict>
      </w:r>
      <w:r>
        <w:rPr>
          <w:rFonts w:ascii="Trebuchet MS" w:hAnsi="Trebuchet MS"/>
          <w:noProof/>
          <w:lang w:bidi="ar-SA"/>
        </w:rPr>
        <w:pict>
          <v:line id="Line 114" o:spid="_x0000_s1074"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76.6pt,706.55pt" to="494.75pt,7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Y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" strokeweight=".48pt">
            <w10:wrap anchorx="page" anchory="page"/>
          </v:line>
        </w:pict>
      </w:r>
      <w:r>
        <w:rPr>
          <w:rFonts w:ascii="Trebuchet MS" w:hAnsi="Trebuchet MS"/>
          <w:noProof/>
          <w:lang w:bidi="ar-SA"/>
        </w:rPr>
        <w:pict>
          <v:line id="Line 113" o:spid="_x0000_s1073" style="position:absolute;z-index:-2516787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12.85pt,706.55pt" to="531pt,7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yCHg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" strokeweight=".48pt">
            <w10:wrap anchorx="page" anchory="page"/>
          </v:line>
        </w:pict>
      </w:r>
    </w:p>
    <w:p w:rsidR="00F91D97" w:rsidRPr="00C62527" w:rsidRDefault="00F91D97">
      <w:pPr>
        <w:rPr>
          <w:rFonts w:ascii="Trebuchet MS" w:hAnsi="Trebuchet MS"/>
          <w:b/>
          <w:sz w:val="20"/>
        </w:rPr>
      </w:pPr>
    </w:p>
    <w:tbl>
      <w:tblPr>
        <w:tblW w:w="9860" w:type="dxa"/>
        <w:tblInd w:w="-20" w:type="dxa"/>
        <w:tblLayout w:type="fixed"/>
        <w:tblCellMar>
          <w:left w:w="93" w:type="dxa"/>
        </w:tblCellMar>
        <w:tblLook w:val="0000" w:firstRow="0" w:lastRow="0" w:firstColumn="0" w:lastColumn="0" w:noHBand="0" w:noVBand="0"/>
      </w:tblPr>
      <w:tblGrid>
        <w:gridCol w:w="5216"/>
        <w:gridCol w:w="4644"/>
      </w:tblGrid>
      <w:tr w:rsidR="00AF122B" w:rsidRPr="00C62527" w:rsidTr="00E118A5">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cs="Times New Roman"/>
                <w:color w:val="00000A"/>
                <w:kern w:val="1"/>
                <w:sz w:val="18"/>
                <w:szCs w:val="18"/>
              </w:rPr>
            </w:pPr>
            <w:r w:rsidRPr="00C62527">
              <w:rPr>
                <w:rFonts w:ascii="Trebuchet MS" w:eastAsia="Calibri" w:hAnsi="Trebuchet MS"/>
                <w:b/>
                <w:color w:val="00000A"/>
                <w:kern w:val="1"/>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cs="Times New Roman"/>
                <w:color w:val="00000A"/>
                <w:kern w:val="1"/>
                <w:sz w:val="18"/>
                <w:szCs w:val="18"/>
              </w:rPr>
            </w:pPr>
            <w:r w:rsidRPr="00C62527">
              <w:rPr>
                <w:rFonts w:ascii="Trebuchet MS" w:eastAsia="Calibri" w:hAnsi="Trebuchet MS"/>
                <w:b/>
                <w:color w:val="00000A"/>
                <w:kern w:val="1"/>
                <w:sz w:val="18"/>
                <w:szCs w:val="18"/>
              </w:rPr>
              <w:t>Risposta</w:t>
            </w:r>
            <w:r w:rsidRPr="00C62527">
              <w:rPr>
                <w:rFonts w:ascii="Trebuchet MS" w:eastAsia="Calibri" w:hAnsi="Trebuchet MS"/>
                <w:b/>
                <w:i/>
                <w:color w:val="00000A"/>
                <w:kern w:val="1"/>
                <w:sz w:val="18"/>
                <w:szCs w:val="18"/>
              </w:rPr>
              <w:t>:</w:t>
            </w:r>
          </w:p>
        </w:tc>
      </w:tr>
      <w:tr w:rsidR="00AF122B" w:rsidRPr="00C62527" w:rsidTr="00E118A5">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ind w:left="284" w:hanging="284"/>
              <w:rPr>
                <w:rFonts w:ascii="Trebuchet MS" w:eastAsia="Calibri" w:hAnsi="Trebuchet MS"/>
                <w:b/>
                <w:strike/>
                <w:color w:val="00000A"/>
                <w:kern w:val="1"/>
                <w:sz w:val="18"/>
                <w:szCs w:val="18"/>
              </w:rPr>
            </w:pPr>
            <w:r w:rsidRPr="00C62527">
              <w:rPr>
                <w:rFonts w:ascii="Trebuchet MS" w:eastAsia="Calibri" w:hAnsi="Trebuchet MS"/>
                <w:strike/>
                <w:color w:val="00000A"/>
                <w:kern w:val="1"/>
                <w:sz w:val="18"/>
                <w:szCs w:val="18"/>
              </w:rPr>
              <w:t>1</w:t>
            </w:r>
            <w:proofErr w:type="gramStart"/>
            <w:r w:rsidRPr="00C62527">
              <w:rPr>
                <w:rFonts w:ascii="Trebuchet MS" w:eastAsia="Calibri" w:hAnsi="Trebuchet MS"/>
                <w:strike/>
                <w:color w:val="00000A"/>
                <w:kern w:val="1"/>
                <w:sz w:val="18"/>
                <w:szCs w:val="18"/>
              </w:rPr>
              <w:t>a)  Il</w:t>
            </w:r>
            <w:proofErr w:type="gramEnd"/>
            <w:r w:rsidRPr="00C62527">
              <w:rPr>
                <w:rFonts w:ascii="Trebuchet MS" w:eastAsia="Calibri" w:hAnsi="Trebuchet MS"/>
                <w:strike/>
                <w:color w:val="00000A"/>
                <w:kern w:val="1"/>
                <w:sz w:val="18"/>
                <w:szCs w:val="18"/>
              </w:rPr>
              <w:t xml:space="preserve"> </w:t>
            </w:r>
            <w:r w:rsidRPr="00C62527">
              <w:rPr>
                <w:rFonts w:ascii="Trebuchet MS" w:eastAsia="Calibri" w:hAnsi="Trebuchet MS"/>
                <w:b/>
                <w:strike/>
                <w:color w:val="00000A"/>
                <w:kern w:val="1"/>
                <w:sz w:val="18"/>
                <w:szCs w:val="18"/>
              </w:rPr>
              <w:t>fatturato annuo</w:t>
            </w:r>
            <w:r w:rsidRPr="00C62527">
              <w:rPr>
                <w:rFonts w:ascii="Trebuchet MS" w:eastAsia="Calibri" w:hAnsi="Trebuchet MS"/>
                <w:strike/>
                <w:color w:val="00000A"/>
                <w:kern w:val="1"/>
                <w:sz w:val="18"/>
                <w:szCs w:val="18"/>
              </w:rPr>
              <w:t xml:space="preserve"> ("generale") dell'operatore economico per il numero di esercizi richiesto nell'avviso o bando pertinente o nei documenti di gara è il seguente</w:t>
            </w:r>
            <w:r w:rsidRPr="00C62527">
              <w:rPr>
                <w:rFonts w:ascii="Trebuchet MS" w:eastAsia="Calibri" w:hAnsi="Trebuchet MS"/>
                <w:b/>
                <w:strike/>
                <w:color w:val="00000A"/>
                <w:kern w:val="1"/>
                <w:sz w:val="18"/>
                <w:szCs w:val="18"/>
              </w:rPr>
              <w:t>:</w:t>
            </w:r>
          </w:p>
          <w:p w:rsidR="00AF122B" w:rsidRPr="00C62527" w:rsidRDefault="00AF122B" w:rsidP="00AF122B">
            <w:pPr>
              <w:widowControl/>
              <w:suppressAutoHyphens/>
              <w:autoSpaceDE/>
              <w:autoSpaceDN/>
              <w:spacing w:before="120" w:after="120"/>
              <w:ind w:left="284" w:hanging="284"/>
              <w:rPr>
                <w:rFonts w:ascii="Trebuchet MS" w:eastAsia="Calibri" w:hAnsi="Trebuchet MS"/>
                <w:b/>
                <w:strike/>
                <w:color w:val="00000A"/>
                <w:kern w:val="1"/>
                <w:sz w:val="18"/>
                <w:szCs w:val="18"/>
              </w:rPr>
            </w:pPr>
          </w:p>
          <w:p w:rsidR="00AF122B" w:rsidRPr="00C62527" w:rsidRDefault="00AF122B" w:rsidP="00AF122B">
            <w:pPr>
              <w:widowControl/>
              <w:suppressAutoHyphens/>
              <w:autoSpaceDE/>
              <w:autoSpaceDN/>
              <w:spacing w:before="120" w:after="120"/>
              <w:ind w:left="284" w:hanging="284"/>
              <w:rPr>
                <w:rFonts w:ascii="Trebuchet MS" w:eastAsia="Calibri" w:hAnsi="Trebuchet MS"/>
                <w:strike/>
                <w:color w:val="00000A"/>
                <w:kern w:val="1"/>
                <w:sz w:val="18"/>
                <w:szCs w:val="18"/>
              </w:rPr>
            </w:pPr>
            <w:proofErr w:type="gramStart"/>
            <w:r w:rsidRPr="00C62527">
              <w:rPr>
                <w:rFonts w:ascii="Trebuchet MS" w:eastAsia="Calibri" w:hAnsi="Trebuchet MS"/>
                <w:b/>
                <w:strike/>
                <w:color w:val="00000A"/>
                <w:kern w:val="1"/>
                <w:sz w:val="18"/>
                <w:szCs w:val="18"/>
              </w:rPr>
              <w:t>e</w:t>
            </w:r>
            <w:proofErr w:type="gramEnd"/>
            <w:r w:rsidRPr="00C62527">
              <w:rPr>
                <w:rFonts w:ascii="Trebuchet MS" w:eastAsia="Calibri" w:hAnsi="Trebuchet MS"/>
                <w:b/>
                <w:strike/>
                <w:color w:val="00000A"/>
                <w:kern w:val="1"/>
                <w:sz w:val="18"/>
                <w:szCs w:val="18"/>
              </w:rPr>
              <w:t>/o,</w:t>
            </w:r>
          </w:p>
          <w:p w:rsidR="00AF122B" w:rsidRPr="00C62527" w:rsidRDefault="00AF122B" w:rsidP="00AF122B">
            <w:pPr>
              <w:widowControl/>
              <w:suppressAutoHyphens/>
              <w:autoSpaceDE/>
              <w:autoSpaceDN/>
              <w:spacing w:before="120" w:after="120"/>
              <w:ind w:left="284" w:hanging="142"/>
              <w:rPr>
                <w:rFonts w:ascii="Trebuchet MS" w:eastAsia="Calibri" w:hAnsi="Trebuchet MS"/>
                <w:strike/>
                <w:color w:val="00000A"/>
                <w:kern w:val="1"/>
                <w:sz w:val="18"/>
                <w:szCs w:val="18"/>
              </w:rPr>
            </w:pPr>
          </w:p>
          <w:p w:rsidR="00AF122B" w:rsidRPr="00C62527" w:rsidRDefault="00AF122B" w:rsidP="00AF122B">
            <w:pPr>
              <w:widowControl/>
              <w:suppressAutoHyphens/>
              <w:autoSpaceDE/>
              <w:autoSpaceDN/>
              <w:spacing w:before="120" w:after="120"/>
              <w:ind w:left="284" w:hanging="284"/>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1</w:t>
            </w:r>
            <w:proofErr w:type="gramStart"/>
            <w:r w:rsidRPr="00C62527">
              <w:rPr>
                <w:rFonts w:ascii="Trebuchet MS" w:eastAsia="Calibri" w:hAnsi="Trebuchet MS"/>
                <w:strike/>
                <w:color w:val="00000A"/>
                <w:kern w:val="1"/>
                <w:sz w:val="18"/>
                <w:szCs w:val="18"/>
              </w:rPr>
              <w:t>b)  Il</w:t>
            </w:r>
            <w:proofErr w:type="gramEnd"/>
            <w:r w:rsidRPr="00C62527">
              <w:rPr>
                <w:rFonts w:ascii="Trebuchet MS" w:eastAsia="Calibri" w:hAnsi="Trebuchet MS"/>
                <w:strike/>
                <w:color w:val="00000A"/>
                <w:kern w:val="1"/>
                <w:sz w:val="18"/>
                <w:szCs w:val="18"/>
              </w:rPr>
              <w:t xml:space="preserve"> </w:t>
            </w:r>
            <w:r w:rsidRPr="00C62527">
              <w:rPr>
                <w:rFonts w:ascii="Trebuchet MS" w:eastAsia="Calibri" w:hAnsi="Trebuchet MS"/>
                <w:b/>
                <w:strike/>
                <w:color w:val="00000A"/>
                <w:kern w:val="1"/>
                <w:sz w:val="18"/>
                <w:szCs w:val="18"/>
              </w:rPr>
              <w:t>fatturato annuo medio</w:t>
            </w:r>
            <w:r w:rsidRPr="00C62527">
              <w:rPr>
                <w:rFonts w:ascii="Trebuchet MS" w:eastAsia="Calibri" w:hAnsi="Trebuchet MS"/>
                <w:strike/>
                <w:color w:val="00000A"/>
                <w:kern w:val="1"/>
                <w:sz w:val="18"/>
                <w:szCs w:val="18"/>
              </w:rPr>
              <w:t xml:space="preserve"> dell'operatore economico </w:t>
            </w:r>
            <w:r w:rsidRPr="00C62527">
              <w:rPr>
                <w:rFonts w:ascii="Trebuchet MS" w:eastAsia="Calibri" w:hAnsi="Trebuchet MS"/>
                <w:b/>
                <w:strike/>
                <w:color w:val="00000A"/>
                <w:kern w:val="1"/>
                <w:sz w:val="18"/>
                <w:szCs w:val="18"/>
              </w:rPr>
              <w:t xml:space="preserve">per il numero di esercizi richiesto nell'avviso o bando pertinente o nei documenti di gara è il seguente </w:t>
            </w:r>
            <w:r w:rsidRPr="00C62527">
              <w:rPr>
                <w:rFonts w:ascii="Trebuchet MS" w:eastAsia="Calibri" w:hAnsi="Trebuchet MS"/>
                <w:strike/>
                <w:color w:val="00000A"/>
                <w:kern w:val="1"/>
                <w:sz w:val="18"/>
                <w:szCs w:val="18"/>
              </w:rPr>
              <w:t>(</w:t>
            </w:r>
            <w:r w:rsidRPr="00C62527">
              <w:rPr>
                <w:rFonts w:ascii="Trebuchet MS" w:eastAsia="Calibri" w:hAnsi="Trebuchet MS"/>
                <w:strike/>
                <w:color w:val="00000A"/>
                <w:kern w:val="1"/>
                <w:sz w:val="18"/>
                <w:szCs w:val="18"/>
                <w:vertAlign w:val="superscript"/>
              </w:rPr>
              <w:footnoteReference w:id="1"/>
            </w:r>
            <w:r w:rsidRPr="00C62527">
              <w:rPr>
                <w:rFonts w:ascii="Trebuchet MS" w:eastAsia="Calibri" w:hAnsi="Trebuchet MS"/>
                <w:strike/>
                <w:color w:val="00000A"/>
                <w:kern w:val="1"/>
                <w:sz w:val="18"/>
                <w:szCs w:val="18"/>
              </w:rPr>
              <w:t>)</w:t>
            </w:r>
            <w:r w:rsidRPr="00C62527">
              <w:rPr>
                <w:rFonts w:ascii="Trebuchet MS" w:eastAsia="Calibri" w:hAnsi="Trebuchet MS"/>
                <w:b/>
                <w:strike/>
                <w:color w:val="00000A"/>
                <w:kern w:val="1"/>
                <w:sz w:val="18"/>
                <w:szCs w:val="18"/>
              </w:rPr>
              <w:t>:</w:t>
            </w:r>
          </w:p>
          <w:p w:rsidR="00AF122B" w:rsidRPr="00C62527" w:rsidRDefault="00AF122B" w:rsidP="00AF122B">
            <w:pPr>
              <w:widowControl/>
              <w:suppressAutoHyphens/>
              <w:autoSpaceDE/>
              <w:autoSpaceDN/>
              <w:spacing w:before="120" w:after="120"/>
              <w:ind w:left="284" w:hanging="284"/>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proofErr w:type="gramStart"/>
            <w:r w:rsidRPr="00C62527">
              <w:rPr>
                <w:rFonts w:ascii="Trebuchet MS" w:eastAsia="Calibri" w:hAnsi="Trebuchet MS"/>
                <w:strike/>
                <w:color w:val="00000A"/>
                <w:kern w:val="1"/>
                <w:sz w:val="18"/>
                <w:szCs w:val="18"/>
              </w:rPr>
              <w:t>esercizio:  [</w:t>
            </w:r>
            <w:proofErr w:type="gramEnd"/>
            <w:r w:rsidRPr="00C62527">
              <w:rPr>
                <w:rFonts w:ascii="Trebuchet MS" w:eastAsia="Calibri" w:hAnsi="Trebuchet MS"/>
                <w:strike/>
                <w:color w:val="00000A"/>
                <w:kern w:val="1"/>
                <w:sz w:val="18"/>
                <w:szCs w:val="18"/>
              </w:rPr>
              <w:t>……] fatturato: [……] […] valuta</w:t>
            </w:r>
            <w:r w:rsidRPr="00C62527">
              <w:rPr>
                <w:rFonts w:ascii="Trebuchet MS" w:eastAsia="Calibri" w:hAnsi="Trebuchet MS"/>
                <w:strike/>
                <w:color w:val="00000A"/>
                <w:kern w:val="1"/>
                <w:sz w:val="18"/>
                <w:szCs w:val="18"/>
              </w:rPr>
              <w:br/>
              <w:t>esercizio:  [……] fatturato: [……] […] valuta</w:t>
            </w:r>
            <w:r w:rsidRPr="00C62527">
              <w:rPr>
                <w:rFonts w:ascii="Trebuchet MS" w:eastAsia="Calibri" w:hAnsi="Trebuchet MS"/>
                <w:strike/>
                <w:color w:val="00000A"/>
                <w:kern w:val="1"/>
                <w:sz w:val="18"/>
                <w:szCs w:val="18"/>
              </w:rPr>
              <w:br/>
              <w:t>esercizio:  [……] fatturato: [……] […] valuta</w:t>
            </w:r>
            <w:r w:rsidRPr="00C62527">
              <w:rPr>
                <w:rFonts w:ascii="Trebuchet MS" w:eastAsia="Calibri" w:hAnsi="Trebuchet MS"/>
                <w:strike/>
                <w:color w:val="00000A"/>
                <w:kern w:val="1"/>
                <w:sz w:val="18"/>
                <w:szCs w:val="18"/>
              </w:rPr>
              <w:br/>
            </w:r>
            <w:r w:rsidRPr="00C62527">
              <w:rPr>
                <w:rFonts w:ascii="Trebuchet MS" w:eastAsia="Calibri" w:hAnsi="Trebuchet MS"/>
                <w:strike/>
                <w:color w:val="00000A"/>
                <w:kern w:val="1"/>
                <w:sz w:val="18"/>
                <w:szCs w:val="18"/>
              </w:rPr>
              <w:br/>
            </w:r>
            <w:r w:rsidRPr="00C62527">
              <w:rPr>
                <w:rFonts w:ascii="Trebuchet MS" w:eastAsia="Calibri" w:hAnsi="Trebuchet MS"/>
                <w:strike/>
                <w:color w:val="00000A"/>
                <w:kern w:val="1"/>
                <w:sz w:val="18"/>
                <w:szCs w:val="18"/>
              </w:rPr>
              <w:br/>
              <w:t>(numero di esercizi, fatturato medio)</w:t>
            </w:r>
            <w:r w:rsidRPr="00C62527">
              <w:rPr>
                <w:rFonts w:ascii="Trebuchet MS" w:eastAsia="Calibri" w:hAnsi="Trebuchet MS"/>
                <w:b/>
                <w:strike/>
                <w:color w:val="00000A"/>
                <w:kern w:val="1"/>
                <w:sz w:val="18"/>
                <w:szCs w:val="18"/>
              </w:rPr>
              <w:t>:</w:t>
            </w:r>
            <w:r w:rsidRPr="00C62527">
              <w:rPr>
                <w:rFonts w:ascii="Trebuchet MS" w:eastAsia="Calibri" w:hAnsi="Trebuchet MS"/>
                <w:strike/>
                <w:color w:val="00000A"/>
                <w:kern w:val="1"/>
                <w:sz w:val="18"/>
                <w:szCs w:val="18"/>
              </w:rPr>
              <w:t xml:space="preserve">  </w:t>
            </w:r>
          </w:p>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 [……] […] valuta</w:t>
            </w:r>
          </w:p>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p>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p>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 xml:space="preserve">(indirizzo web, autorità o organismo di emanazione, riferimento preciso della documentazione): </w:t>
            </w:r>
          </w:p>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w:t>
            </w:r>
          </w:p>
        </w:tc>
      </w:tr>
      <w:tr w:rsidR="00AF122B" w:rsidRPr="00C62527" w:rsidTr="00E118A5">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ind w:left="284" w:hanging="284"/>
              <w:jc w:val="both"/>
              <w:rPr>
                <w:rFonts w:ascii="Trebuchet MS" w:eastAsia="Calibri" w:hAnsi="Trebuchet MS"/>
                <w:b/>
                <w:strike/>
                <w:color w:val="00000A"/>
                <w:kern w:val="1"/>
                <w:sz w:val="18"/>
                <w:szCs w:val="18"/>
              </w:rPr>
            </w:pPr>
            <w:r w:rsidRPr="00C62527">
              <w:rPr>
                <w:rFonts w:ascii="Trebuchet MS" w:eastAsia="Calibri" w:hAnsi="Trebuchet MS"/>
                <w:strike/>
                <w:color w:val="00000A"/>
                <w:kern w:val="1"/>
                <w:sz w:val="18"/>
                <w:szCs w:val="18"/>
              </w:rPr>
              <w:t>2</w:t>
            </w:r>
            <w:proofErr w:type="gramStart"/>
            <w:r w:rsidRPr="00C62527">
              <w:rPr>
                <w:rFonts w:ascii="Trebuchet MS" w:eastAsia="Calibri" w:hAnsi="Trebuchet MS"/>
                <w:strike/>
                <w:color w:val="00000A"/>
                <w:kern w:val="1"/>
                <w:sz w:val="18"/>
                <w:szCs w:val="18"/>
              </w:rPr>
              <w:t>a)  Il</w:t>
            </w:r>
            <w:proofErr w:type="gramEnd"/>
            <w:r w:rsidRPr="00C62527">
              <w:rPr>
                <w:rFonts w:ascii="Trebuchet MS" w:eastAsia="Calibri" w:hAnsi="Trebuchet MS"/>
                <w:strike/>
                <w:color w:val="00000A"/>
                <w:kern w:val="1"/>
                <w:sz w:val="18"/>
                <w:szCs w:val="18"/>
              </w:rPr>
              <w:t xml:space="preserve"> </w:t>
            </w:r>
            <w:r w:rsidRPr="00C62527">
              <w:rPr>
                <w:rFonts w:ascii="Trebuchet MS" w:eastAsia="Calibri" w:hAnsi="Trebuchet MS"/>
                <w:b/>
                <w:strike/>
                <w:color w:val="00000A"/>
                <w:kern w:val="1"/>
                <w:sz w:val="18"/>
                <w:szCs w:val="18"/>
              </w:rPr>
              <w:t>fatturato</w:t>
            </w:r>
            <w:r w:rsidRPr="00C62527">
              <w:rPr>
                <w:rFonts w:ascii="Trebuchet MS" w:eastAsia="Calibri" w:hAnsi="Trebuchet MS"/>
                <w:strike/>
                <w:color w:val="00000A"/>
                <w:kern w:val="1"/>
                <w:sz w:val="18"/>
                <w:szCs w:val="18"/>
              </w:rPr>
              <w:t xml:space="preserve"> annuo ("specifico") dell'operatore economico</w:t>
            </w:r>
            <w:r w:rsidRPr="00C62527">
              <w:rPr>
                <w:rFonts w:ascii="Trebuchet MS" w:eastAsia="Calibri" w:hAnsi="Trebuchet MS"/>
                <w:b/>
                <w:strike/>
                <w:color w:val="00000A"/>
                <w:kern w:val="1"/>
                <w:sz w:val="18"/>
                <w:szCs w:val="18"/>
              </w:rPr>
              <w:t xml:space="preserve"> nel settore di attività oggetto dell'appalto</w:t>
            </w:r>
            <w:r w:rsidRPr="00C62527">
              <w:rPr>
                <w:rFonts w:ascii="Trebuchet MS" w:eastAsia="Calibri" w:hAnsi="Trebuchet MS"/>
                <w:strike/>
                <w:color w:val="00000A"/>
                <w:kern w:val="1"/>
                <w:sz w:val="18"/>
                <w:szCs w:val="18"/>
              </w:rPr>
              <w:t xml:space="preserve"> e specificato nell'avviso o bando pertinente o nei documenti di gara per il numero di esercizi richiesto è il seguente:</w:t>
            </w:r>
          </w:p>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proofErr w:type="gramStart"/>
            <w:r w:rsidRPr="00C62527">
              <w:rPr>
                <w:rFonts w:ascii="Trebuchet MS" w:eastAsia="Calibri" w:hAnsi="Trebuchet MS"/>
                <w:b/>
                <w:strike/>
                <w:color w:val="00000A"/>
                <w:kern w:val="1"/>
                <w:sz w:val="18"/>
                <w:szCs w:val="18"/>
              </w:rPr>
              <w:t>e</w:t>
            </w:r>
            <w:proofErr w:type="gramEnd"/>
            <w:r w:rsidRPr="00C62527">
              <w:rPr>
                <w:rFonts w:ascii="Trebuchet MS" w:eastAsia="Calibri" w:hAnsi="Trebuchet MS"/>
                <w:b/>
                <w:strike/>
                <w:color w:val="00000A"/>
                <w:kern w:val="1"/>
                <w:sz w:val="18"/>
                <w:szCs w:val="18"/>
              </w:rPr>
              <w:t>/o,</w:t>
            </w:r>
          </w:p>
          <w:p w:rsidR="00AF122B" w:rsidRPr="00C62527" w:rsidRDefault="00AF122B" w:rsidP="00AF122B">
            <w:pPr>
              <w:widowControl/>
              <w:suppressAutoHyphens/>
              <w:autoSpaceDE/>
              <w:autoSpaceDN/>
              <w:spacing w:before="120" w:after="120"/>
              <w:ind w:left="284" w:hanging="284"/>
              <w:jc w:val="both"/>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 xml:space="preserve">2b) Il </w:t>
            </w:r>
            <w:r w:rsidRPr="00C62527">
              <w:rPr>
                <w:rFonts w:ascii="Trebuchet MS" w:eastAsia="Calibri" w:hAnsi="Trebuchet MS"/>
                <w:b/>
                <w:strike/>
                <w:color w:val="00000A"/>
                <w:kern w:val="1"/>
                <w:sz w:val="18"/>
                <w:szCs w:val="18"/>
              </w:rPr>
              <w:t>fatturato annuo medio</w:t>
            </w:r>
            <w:r w:rsidRPr="00C62527">
              <w:rPr>
                <w:rFonts w:ascii="Trebuchet MS" w:eastAsia="Calibri" w:hAnsi="Trebuchet MS"/>
                <w:strike/>
                <w:color w:val="00000A"/>
                <w:kern w:val="1"/>
                <w:sz w:val="18"/>
                <w:szCs w:val="18"/>
              </w:rPr>
              <w:t xml:space="preserve"> dell'operatore economico </w:t>
            </w:r>
            <w:r w:rsidRPr="00C62527">
              <w:rPr>
                <w:rFonts w:ascii="Trebuchet MS" w:eastAsia="Calibri" w:hAnsi="Trebuchet MS"/>
                <w:b/>
                <w:strike/>
                <w:color w:val="00000A"/>
                <w:kern w:val="1"/>
                <w:sz w:val="18"/>
                <w:szCs w:val="18"/>
              </w:rPr>
              <w:t xml:space="preserve">nel settore e per il numero di esercizi specificato nell'avviso o bando pertinente o nei documenti di gara è il seguente </w:t>
            </w:r>
            <w:r w:rsidRPr="00C62527">
              <w:rPr>
                <w:rFonts w:ascii="Trebuchet MS" w:eastAsia="Calibri" w:hAnsi="Trebuchet MS"/>
                <w:strike/>
                <w:color w:val="00000A"/>
                <w:kern w:val="1"/>
                <w:sz w:val="18"/>
                <w:szCs w:val="18"/>
              </w:rPr>
              <w:t>(</w:t>
            </w:r>
            <w:r w:rsidRPr="00C62527">
              <w:rPr>
                <w:rFonts w:ascii="Trebuchet MS" w:eastAsia="Calibri" w:hAnsi="Trebuchet MS"/>
                <w:strike/>
                <w:color w:val="00000A"/>
                <w:kern w:val="1"/>
                <w:sz w:val="18"/>
                <w:szCs w:val="18"/>
                <w:vertAlign w:val="superscript"/>
              </w:rPr>
              <w:footnoteReference w:id="2"/>
            </w:r>
            <w:r w:rsidRPr="00C62527">
              <w:rPr>
                <w:rFonts w:ascii="Trebuchet MS" w:eastAsia="Calibri" w:hAnsi="Trebuchet MS"/>
                <w:strike/>
                <w:color w:val="00000A"/>
                <w:kern w:val="1"/>
                <w:sz w:val="18"/>
                <w:szCs w:val="18"/>
              </w:rPr>
              <w:t>)</w:t>
            </w:r>
            <w:r w:rsidRPr="00C62527">
              <w:rPr>
                <w:rFonts w:ascii="Trebuchet MS" w:eastAsia="Calibri" w:hAnsi="Trebuchet MS"/>
                <w:b/>
                <w:strike/>
                <w:color w:val="00000A"/>
                <w:kern w:val="1"/>
                <w:sz w:val="18"/>
                <w:szCs w:val="18"/>
              </w:rPr>
              <w:t>:</w:t>
            </w:r>
          </w:p>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proofErr w:type="gramStart"/>
            <w:r w:rsidRPr="00C62527">
              <w:rPr>
                <w:rFonts w:ascii="Trebuchet MS" w:eastAsia="Calibri" w:hAnsi="Trebuchet MS"/>
                <w:strike/>
                <w:color w:val="00000A"/>
                <w:kern w:val="1"/>
                <w:sz w:val="18"/>
                <w:szCs w:val="18"/>
              </w:rPr>
              <w:t>esercizio</w:t>
            </w:r>
            <w:proofErr w:type="gramEnd"/>
            <w:r w:rsidRPr="00C62527">
              <w:rPr>
                <w:rFonts w:ascii="Trebuchet MS" w:eastAsia="Calibri" w:hAnsi="Trebuchet MS"/>
                <w:strike/>
                <w:color w:val="00000A"/>
                <w:kern w:val="1"/>
                <w:sz w:val="18"/>
                <w:szCs w:val="18"/>
              </w:rPr>
              <w:t>: [……] fatturato: [……] […]valuta</w:t>
            </w:r>
            <w:r w:rsidRPr="00C62527">
              <w:rPr>
                <w:rFonts w:ascii="Trebuchet MS" w:eastAsia="Calibri" w:hAnsi="Trebuchet MS"/>
                <w:strike/>
                <w:color w:val="00000A"/>
                <w:kern w:val="1"/>
                <w:sz w:val="18"/>
                <w:szCs w:val="18"/>
              </w:rPr>
              <w:br/>
              <w:t>esercizio: [……] fatturato: [……] […]valuta</w:t>
            </w:r>
            <w:r w:rsidRPr="00C62527">
              <w:rPr>
                <w:rFonts w:ascii="Trebuchet MS" w:eastAsia="Calibri" w:hAnsi="Trebuchet MS"/>
                <w:strike/>
                <w:color w:val="00000A"/>
                <w:kern w:val="1"/>
                <w:sz w:val="18"/>
                <w:szCs w:val="18"/>
              </w:rPr>
              <w:br/>
              <w:t>esercizio: [……] fatturato: [……] […]valuta</w:t>
            </w:r>
            <w:r w:rsidRPr="00C62527">
              <w:rPr>
                <w:rFonts w:ascii="Trebuchet MS" w:eastAsia="Calibri" w:hAnsi="Trebuchet MS"/>
                <w:strike/>
                <w:color w:val="00000A"/>
                <w:kern w:val="1"/>
                <w:sz w:val="18"/>
                <w:szCs w:val="18"/>
              </w:rPr>
              <w:br/>
            </w:r>
            <w:r w:rsidRPr="00C62527">
              <w:rPr>
                <w:rFonts w:ascii="Trebuchet MS" w:eastAsia="Calibri" w:hAnsi="Trebuchet MS"/>
                <w:strike/>
                <w:color w:val="00000A"/>
                <w:kern w:val="1"/>
                <w:sz w:val="18"/>
                <w:szCs w:val="18"/>
              </w:rPr>
              <w:br/>
            </w:r>
            <w:r w:rsidRPr="00C62527">
              <w:rPr>
                <w:rFonts w:ascii="Trebuchet MS" w:eastAsia="Calibri" w:hAnsi="Trebuchet MS"/>
                <w:strike/>
                <w:color w:val="00000A"/>
                <w:kern w:val="1"/>
                <w:sz w:val="18"/>
                <w:szCs w:val="18"/>
              </w:rPr>
              <w:br/>
            </w:r>
            <w:r w:rsidRPr="00C62527">
              <w:rPr>
                <w:rFonts w:ascii="Trebuchet MS" w:eastAsia="Calibri" w:hAnsi="Trebuchet MS"/>
                <w:strike/>
                <w:color w:val="00000A"/>
                <w:kern w:val="1"/>
                <w:sz w:val="18"/>
                <w:szCs w:val="18"/>
              </w:rPr>
              <w:br/>
              <w:t>(numero di esercizi, fatturato medio)</w:t>
            </w:r>
            <w:r w:rsidRPr="00C62527">
              <w:rPr>
                <w:rFonts w:ascii="Trebuchet MS" w:eastAsia="Calibri" w:hAnsi="Trebuchet MS"/>
                <w:b/>
                <w:strike/>
                <w:color w:val="00000A"/>
                <w:kern w:val="1"/>
                <w:sz w:val="18"/>
                <w:szCs w:val="18"/>
              </w:rPr>
              <w:t>:</w:t>
            </w:r>
            <w:r w:rsidRPr="00C62527">
              <w:rPr>
                <w:rFonts w:ascii="Trebuchet MS" w:eastAsia="Calibri" w:hAnsi="Trebuchet MS"/>
                <w:strike/>
                <w:color w:val="00000A"/>
                <w:kern w:val="1"/>
                <w:sz w:val="18"/>
                <w:szCs w:val="18"/>
              </w:rPr>
              <w:t xml:space="preserve"> </w:t>
            </w:r>
          </w:p>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 [……] […] valuta</w:t>
            </w:r>
          </w:p>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br/>
              <w:t xml:space="preserve">(indirizzo web, autorità o organismo di emanazione, riferimento preciso della documentazione): </w:t>
            </w:r>
          </w:p>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w:t>
            </w:r>
          </w:p>
        </w:tc>
      </w:tr>
      <w:tr w:rsidR="00AF122B" w:rsidRPr="00C62527" w:rsidTr="00E118A5">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jc w:val="both"/>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w:t>
            </w:r>
          </w:p>
        </w:tc>
      </w:tr>
      <w:tr w:rsidR="00AF122B" w:rsidRPr="00C62527" w:rsidTr="00E118A5">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numPr>
                <w:ilvl w:val="0"/>
                <w:numId w:val="34"/>
              </w:numPr>
              <w:suppressAutoHyphens/>
              <w:autoSpaceDE/>
              <w:autoSpaceDN/>
              <w:spacing w:before="120" w:after="120"/>
              <w:ind w:left="284" w:hanging="284"/>
              <w:contextualSpacing/>
              <w:jc w:val="both"/>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 xml:space="preserve">Per quanto riguarda gli </w:t>
            </w:r>
            <w:r w:rsidRPr="00C62527">
              <w:rPr>
                <w:rFonts w:ascii="Trebuchet MS" w:eastAsia="Calibri" w:hAnsi="Trebuchet MS"/>
                <w:b/>
                <w:strike/>
                <w:color w:val="00000A"/>
                <w:kern w:val="1"/>
                <w:sz w:val="18"/>
                <w:szCs w:val="18"/>
              </w:rPr>
              <w:t xml:space="preserve">indici finanziari </w:t>
            </w:r>
            <w:r w:rsidRPr="00C62527">
              <w:rPr>
                <w:rFonts w:ascii="Trebuchet MS" w:eastAsia="Calibri" w:hAnsi="Trebuchet MS"/>
                <w:strike/>
                <w:color w:val="00000A"/>
                <w:kern w:val="1"/>
                <w:sz w:val="18"/>
                <w:szCs w:val="18"/>
              </w:rPr>
              <w:t>(</w:t>
            </w:r>
            <w:r w:rsidRPr="00C62527">
              <w:rPr>
                <w:rFonts w:ascii="Trebuchet MS" w:eastAsia="Calibri" w:hAnsi="Trebuchet MS"/>
                <w:strike/>
                <w:color w:val="00000A"/>
                <w:kern w:val="1"/>
                <w:sz w:val="18"/>
                <w:szCs w:val="18"/>
                <w:vertAlign w:val="superscript"/>
              </w:rPr>
              <w:footnoteReference w:id="3"/>
            </w:r>
            <w:r w:rsidRPr="00C62527">
              <w:rPr>
                <w:rFonts w:ascii="Trebuchet MS" w:eastAsia="Calibri" w:hAnsi="Trebuchet MS"/>
                <w:strike/>
                <w:color w:val="00000A"/>
                <w:kern w:val="1"/>
                <w:sz w:val="18"/>
                <w:szCs w:val="18"/>
              </w:rPr>
              <w:t>) specificati nell'avviso o bando pertinente o nei documenti di gar</w:t>
            </w:r>
            <w:r w:rsidRPr="00C62527">
              <w:rPr>
                <w:rFonts w:ascii="Trebuchet MS" w:eastAsia="Calibri" w:hAnsi="Trebuchet MS"/>
                <w:strike/>
                <w:color w:val="000000"/>
                <w:kern w:val="1"/>
                <w:sz w:val="18"/>
                <w:szCs w:val="18"/>
              </w:rPr>
              <w:t xml:space="preserve">a ai sensi dell’art. 83 comma 4, </w:t>
            </w:r>
            <w:proofErr w:type="spellStart"/>
            <w:r w:rsidRPr="00C62527">
              <w:rPr>
                <w:rFonts w:ascii="Trebuchet MS" w:eastAsia="Calibri" w:hAnsi="Trebuchet MS"/>
                <w:strike/>
                <w:color w:val="000000"/>
                <w:kern w:val="1"/>
                <w:sz w:val="18"/>
                <w:szCs w:val="18"/>
              </w:rPr>
              <w:t>lett</w:t>
            </w:r>
            <w:proofErr w:type="spellEnd"/>
            <w:r w:rsidRPr="00C62527">
              <w:rPr>
                <w:rFonts w:ascii="Trebuchet MS" w:eastAsia="Calibri" w:hAnsi="Trebuchet MS"/>
                <w:strike/>
                <w:color w:val="000000"/>
                <w:kern w:val="1"/>
                <w:sz w:val="18"/>
                <w:szCs w:val="18"/>
              </w:rPr>
              <w:t xml:space="preserve">. </w:t>
            </w:r>
            <w:r w:rsidRPr="00C62527">
              <w:rPr>
                <w:rFonts w:ascii="Trebuchet MS" w:eastAsia="Calibri" w:hAnsi="Trebuchet MS"/>
                <w:i/>
                <w:strike/>
                <w:color w:val="000000"/>
                <w:kern w:val="1"/>
                <w:sz w:val="18"/>
                <w:szCs w:val="18"/>
              </w:rPr>
              <w:t>b)</w:t>
            </w:r>
            <w:r w:rsidRPr="00C62527">
              <w:rPr>
                <w:rFonts w:ascii="Trebuchet MS" w:eastAsia="Calibri" w:hAnsi="Trebuchet MS"/>
                <w:strike/>
                <w:color w:val="000000"/>
                <w:kern w:val="1"/>
                <w:sz w:val="18"/>
                <w:szCs w:val="18"/>
              </w:rPr>
              <w:t xml:space="preserve">, del Codice, l'operatore economico dichiara che i valori attuali degli indici richiesti </w:t>
            </w:r>
            <w:r w:rsidRPr="00C62527">
              <w:rPr>
                <w:rFonts w:ascii="Trebuchet MS" w:eastAsia="Calibri" w:hAnsi="Trebuchet MS"/>
                <w:strike/>
                <w:color w:val="00000A"/>
                <w:kern w:val="1"/>
                <w:sz w:val="18"/>
                <w:szCs w:val="18"/>
              </w:rPr>
              <w:t>sono i seguenti:</w:t>
            </w:r>
          </w:p>
          <w:p w:rsidR="00AF122B" w:rsidRPr="00C62527" w:rsidRDefault="00AF122B" w:rsidP="00AF122B">
            <w:pPr>
              <w:widowControl/>
              <w:suppressAutoHyphens/>
              <w:autoSpaceDE/>
              <w:autoSpaceDN/>
              <w:spacing w:before="120" w:after="120"/>
              <w:contextualSpacing/>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w:t>
            </w:r>
            <w:proofErr w:type="gramStart"/>
            <w:r w:rsidRPr="00C62527">
              <w:rPr>
                <w:rFonts w:ascii="Trebuchet MS" w:eastAsia="Calibri" w:hAnsi="Trebuchet MS"/>
                <w:strike/>
                <w:color w:val="00000A"/>
                <w:kern w:val="1"/>
                <w:sz w:val="18"/>
                <w:szCs w:val="18"/>
              </w:rPr>
              <w:t>indicazione</w:t>
            </w:r>
            <w:proofErr w:type="gramEnd"/>
            <w:r w:rsidRPr="00C62527">
              <w:rPr>
                <w:rFonts w:ascii="Trebuchet MS" w:eastAsia="Calibri" w:hAnsi="Trebuchet MS"/>
                <w:strike/>
                <w:color w:val="00000A"/>
                <w:kern w:val="1"/>
                <w:sz w:val="18"/>
                <w:szCs w:val="18"/>
              </w:rPr>
              <w:t xml:space="preserve"> dell'indice richiesto, come rapporto tra x e y (</w:t>
            </w:r>
            <w:r w:rsidRPr="00C62527">
              <w:rPr>
                <w:rFonts w:ascii="Trebuchet MS" w:eastAsia="Calibri" w:hAnsi="Trebuchet MS"/>
                <w:strike/>
                <w:color w:val="00000A"/>
                <w:kern w:val="1"/>
                <w:sz w:val="18"/>
                <w:szCs w:val="18"/>
                <w:vertAlign w:val="superscript"/>
              </w:rPr>
              <w:footnoteReference w:id="4"/>
            </w:r>
            <w:r w:rsidRPr="00C62527">
              <w:rPr>
                <w:rFonts w:ascii="Trebuchet MS" w:eastAsia="Calibri" w:hAnsi="Trebuchet MS"/>
                <w:strike/>
                <w:color w:val="00000A"/>
                <w:kern w:val="1"/>
                <w:sz w:val="18"/>
                <w:szCs w:val="18"/>
              </w:rPr>
              <w:t>), e valore)</w:t>
            </w:r>
            <w:r w:rsidRPr="00C62527">
              <w:rPr>
                <w:rFonts w:ascii="Trebuchet MS" w:eastAsia="Calibri" w:hAnsi="Trebuchet MS"/>
                <w:strike/>
                <w:color w:val="00000A"/>
                <w:kern w:val="1"/>
                <w:sz w:val="18"/>
                <w:szCs w:val="18"/>
              </w:rPr>
              <w:br/>
              <w:t>[……], [……] (</w:t>
            </w:r>
            <w:r w:rsidRPr="00C62527">
              <w:rPr>
                <w:rFonts w:ascii="Trebuchet MS" w:eastAsia="Calibri" w:hAnsi="Trebuchet MS"/>
                <w:strike/>
                <w:color w:val="00000A"/>
                <w:kern w:val="1"/>
                <w:sz w:val="18"/>
                <w:szCs w:val="18"/>
                <w:vertAlign w:val="superscript"/>
              </w:rPr>
              <w:footnoteReference w:id="5"/>
            </w:r>
            <w:r w:rsidRPr="00C62527">
              <w:rPr>
                <w:rFonts w:ascii="Trebuchet MS" w:eastAsia="Calibri" w:hAnsi="Trebuchet MS"/>
                <w:strike/>
                <w:color w:val="00000A"/>
                <w:kern w:val="1"/>
                <w:sz w:val="18"/>
                <w:szCs w:val="18"/>
              </w:rPr>
              <w:t>)</w:t>
            </w:r>
            <w:r w:rsidRPr="00C62527">
              <w:rPr>
                <w:rFonts w:ascii="Trebuchet MS" w:eastAsia="Calibri" w:hAnsi="Trebuchet MS"/>
                <w:strike/>
                <w:color w:val="00000A"/>
                <w:kern w:val="1"/>
                <w:sz w:val="18"/>
                <w:szCs w:val="18"/>
              </w:rPr>
              <w:br/>
            </w:r>
            <w:r w:rsidRPr="00C62527">
              <w:rPr>
                <w:rFonts w:ascii="Trebuchet MS" w:eastAsia="Calibri" w:hAnsi="Trebuchet MS"/>
                <w:i/>
                <w:strike/>
                <w:color w:val="00000A"/>
                <w:kern w:val="1"/>
                <w:sz w:val="18"/>
                <w:szCs w:val="18"/>
              </w:rPr>
              <w:br/>
            </w:r>
            <w:r w:rsidRPr="00C62527">
              <w:rPr>
                <w:rFonts w:ascii="Trebuchet MS" w:eastAsia="Calibri" w:hAnsi="Trebuchet MS"/>
                <w:strike/>
                <w:color w:val="00000A"/>
                <w:kern w:val="1"/>
                <w:sz w:val="18"/>
                <w:szCs w:val="18"/>
              </w:rPr>
              <w:t>(indirizzo web, autorità o organismo di emanazione, riferimento preciso della documentazione):</w:t>
            </w:r>
            <w:r w:rsidRPr="00C62527">
              <w:rPr>
                <w:rFonts w:ascii="Trebuchet MS" w:eastAsia="Calibri" w:hAnsi="Trebuchet MS"/>
                <w:i/>
                <w:strike/>
                <w:color w:val="00000A"/>
                <w:kern w:val="1"/>
                <w:sz w:val="18"/>
                <w:szCs w:val="18"/>
              </w:rPr>
              <w:t xml:space="preserve"> </w:t>
            </w:r>
          </w:p>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w:t>
            </w:r>
          </w:p>
        </w:tc>
      </w:tr>
      <w:tr w:rsidR="00AF122B" w:rsidRPr="00C62527" w:rsidTr="00E118A5">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numPr>
                <w:ilvl w:val="0"/>
                <w:numId w:val="34"/>
              </w:numPr>
              <w:suppressAutoHyphens/>
              <w:autoSpaceDE/>
              <w:autoSpaceDN/>
              <w:spacing w:before="120" w:after="120"/>
              <w:ind w:left="284" w:hanging="284"/>
              <w:contextualSpacing/>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 xml:space="preserve">L'importo assicurato </w:t>
            </w:r>
            <w:r w:rsidRPr="00C62527">
              <w:rPr>
                <w:rFonts w:ascii="Trebuchet MS" w:eastAsia="Calibri" w:hAnsi="Trebuchet MS"/>
                <w:strike/>
                <w:color w:val="000000"/>
                <w:kern w:val="1"/>
                <w:sz w:val="18"/>
                <w:szCs w:val="18"/>
              </w:rPr>
              <w:t xml:space="preserve">dalla </w:t>
            </w:r>
            <w:r w:rsidRPr="00C62527">
              <w:rPr>
                <w:rFonts w:ascii="Trebuchet MS" w:eastAsia="Calibri" w:hAnsi="Trebuchet MS"/>
                <w:b/>
                <w:strike/>
                <w:color w:val="000000"/>
                <w:kern w:val="1"/>
                <w:sz w:val="18"/>
                <w:szCs w:val="18"/>
              </w:rPr>
              <w:t>copertura contro i rischi professional</w:t>
            </w:r>
            <w:r w:rsidRPr="00C62527">
              <w:rPr>
                <w:rFonts w:ascii="Trebuchet MS" w:eastAsia="Calibri" w:hAnsi="Trebuchet MS"/>
                <w:strike/>
                <w:color w:val="000000"/>
                <w:kern w:val="1"/>
                <w:sz w:val="18"/>
                <w:szCs w:val="18"/>
              </w:rPr>
              <w:t xml:space="preserve">i è il seguente (articolo 83, comma 4, lettera </w:t>
            </w:r>
            <w:r w:rsidRPr="00C62527">
              <w:rPr>
                <w:rFonts w:ascii="Trebuchet MS" w:eastAsia="Calibri" w:hAnsi="Trebuchet MS"/>
                <w:i/>
                <w:strike/>
                <w:color w:val="000000"/>
                <w:kern w:val="1"/>
                <w:sz w:val="18"/>
                <w:szCs w:val="18"/>
              </w:rPr>
              <w:t>c)</w:t>
            </w:r>
            <w:r w:rsidRPr="00C62527">
              <w:rPr>
                <w:rFonts w:ascii="Trebuchet MS" w:eastAsia="Calibri" w:hAnsi="Trebuchet MS"/>
                <w:strike/>
                <w:color w:val="000000"/>
                <w:kern w:val="1"/>
                <w:sz w:val="18"/>
                <w:szCs w:val="18"/>
              </w:rPr>
              <w:t xml:space="preserve"> del Codice):</w:t>
            </w:r>
          </w:p>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 […] valuta</w:t>
            </w:r>
          </w:p>
          <w:p w:rsidR="00AF122B" w:rsidRPr="00C62527" w:rsidRDefault="00AF122B" w:rsidP="00AF122B">
            <w:pPr>
              <w:widowControl/>
              <w:suppressAutoHyphens/>
              <w:autoSpaceDE/>
              <w:autoSpaceDN/>
              <w:rPr>
                <w:rFonts w:ascii="Trebuchet MS" w:eastAsia="Calibri" w:hAnsi="Trebuchet MS"/>
                <w:i/>
                <w:strike/>
                <w:color w:val="00000A"/>
                <w:kern w:val="1"/>
                <w:sz w:val="18"/>
                <w:szCs w:val="18"/>
              </w:rPr>
            </w:pPr>
            <w:r w:rsidRPr="00C62527">
              <w:rPr>
                <w:rFonts w:ascii="Trebuchet MS" w:eastAsia="Calibri" w:hAnsi="Trebuchet MS"/>
                <w:strike/>
                <w:color w:val="00000A"/>
                <w:kern w:val="1"/>
                <w:sz w:val="18"/>
                <w:szCs w:val="18"/>
              </w:rPr>
              <w:br/>
              <w:t>(indirizzo web, autorità o organismo di emanazione, riferimento preciso della documentazione):</w:t>
            </w:r>
          </w:p>
          <w:p w:rsidR="00AF122B" w:rsidRPr="00C62527" w:rsidRDefault="00AF122B" w:rsidP="00AF122B">
            <w:pPr>
              <w:widowControl/>
              <w:suppressAutoHyphens/>
              <w:autoSpaceDE/>
              <w:autoSpaceDN/>
              <w:rPr>
                <w:rFonts w:ascii="Trebuchet MS" w:eastAsia="Calibri" w:hAnsi="Trebuchet MS" w:cs="Times New Roman"/>
                <w:strike/>
                <w:color w:val="00000A"/>
                <w:kern w:val="1"/>
                <w:sz w:val="18"/>
                <w:szCs w:val="18"/>
              </w:rPr>
            </w:pPr>
            <w:r w:rsidRPr="00C62527">
              <w:rPr>
                <w:rFonts w:ascii="Trebuchet MS" w:eastAsia="Calibri" w:hAnsi="Trebuchet MS"/>
                <w:i/>
                <w:strike/>
                <w:color w:val="00000A"/>
                <w:kern w:val="1"/>
                <w:sz w:val="18"/>
                <w:szCs w:val="18"/>
              </w:rPr>
              <w:t xml:space="preserve"> </w:t>
            </w:r>
            <w:r w:rsidRPr="00C62527">
              <w:rPr>
                <w:rFonts w:ascii="Trebuchet MS" w:eastAsia="Calibri" w:hAnsi="Trebuchet MS"/>
                <w:strike/>
                <w:color w:val="00000A"/>
                <w:kern w:val="1"/>
                <w:sz w:val="18"/>
                <w:szCs w:val="18"/>
              </w:rPr>
              <w:t>[……….…][…………][………..…]</w:t>
            </w:r>
          </w:p>
        </w:tc>
      </w:tr>
      <w:tr w:rsidR="00AF122B" w:rsidRPr="00C62527" w:rsidTr="00E118A5">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numPr>
                <w:ilvl w:val="0"/>
                <w:numId w:val="34"/>
              </w:numPr>
              <w:suppressAutoHyphens/>
              <w:autoSpaceDE/>
              <w:autoSpaceDN/>
              <w:spacing w:before="120" w:after="120"/>
              <w:ind w:left="284" w:hanging="284"/>
              <w:contextualSpacing/>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 xml:space="preserve">Per quanto riguarda gli </w:t>
            </w:r>
            <w:r w:rsidRPr="00C62527">
              <w:rPr>
                <w:rFonts w:ascii="Trebuchet MS" w:eastAsia="Calibri" w:hAnsi="Trebuchet MS"/>
                <w:b/>
                <w:strike/>
                <w:color w:val="00000A"/>
                <w:kern w:val="1"/>
                <w:sz w:val="18"/>
                <w:szCs w:val="18"/>
              </w:rPr>
              <w:t>eventuali altri requisiti economici o finanziari</w:t>
            </w:r>
            <w:r w:rsidRPr="00C62527">
              <w:rPr>
                <w:rFonts w:ascii="Trebuchet MS" w:eastAsia="Calibri" w:hAnsi="Trebuchet MS"/>
                <w:strike/>
                <w:color w:val="00000A"/>
                <w:kern w:val="1"/>
                <w:sz w:val="18"/>
                <w:szCs w:val="18"/>
              </w:rPr>
              <w:t xml:space="preserve"> specificati nell'avviso o bando pertinente o nei documenti di gara, l'operatore </w:t>
            </w:r>
            <w:r w:rsidRPr="00C62527">
              <w:rPr>
                <w:rFonts w:ascii="Trebuchet MS" w:eastAsia="Calibri" w:hAnsi="Trebuchet MS"/>
                <w:strike/>
                <w:color w:val="00000A"/>
                <w:kern w:val="1"/>
                <w:sz w:val="18"/>
                <w:szCs w:val="18"/>
              </w:rPr>
              <w:lastRenderedPageBreak/>
              <w:t>economico dichiara che:</w:t>
            </w:r>
            <w:r w:rsidRPr="00C62527">
              <w:rPr>
                <w:rFonts w:ascii="Trebuchet MS" w:eastAsia="Calibri" w:hAnsi="Trebuchet MS"/>
                <w:strike/>
                <w:color w:val="00000A"/>
                <w:kern w:val="1"/>
                <w:sz w:val="18"/>
                <w:szCs w:val="18"/>
              </w:rPr>
              <w:br/>
            </w:r>
          </w:p>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 xml:space="preserve">Se la documentazione pertinente </w:t>
            </w:r>
            <w:r w:rsidRPr="00C62527">
              <w:rPr>
                <w:rFonts w:ascii="Trebuchet MS" w:eastAsia="Calibri" w:hAnsi="Trebuchet MS"/>
                <w:b/>
                <w:strike/>
                <w:color w:val="00000A"/>
                <w:kern w:val="1"/>
                <w:sz w:val="18"/>
                <w:szCs w:val="18"/>
              </w:rPr>
              <w:t>eventualmente</w:t>
            </w:r>
            <w:r w:rsidRPr="00C62527">
              <w:rPr>
                <w:rFonts w:ascii="Trebuchet MS" w:eastAsia="Calibri" w:hAnsi="Trebuchet MS"/>
                <w:strike/>
                <w:color w:val="00000A"/>
                <w:kern w:val="1"/>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lastRenderedPageBreak/>
              <w:t>[……]</w:t>
            </w:r>
            <w:r w:rsidRPr="00C62527">
              <w:rPr>
                <w:rFonts w:ascii="Trebuchet MS" w:eastAsia="Calibri" w:hAnsi="Trebuchet MS"/>
                <w:strike/>
                <w:color w:val="00000A"/>
                <w:kern w:val="1"/>
                <w:sz w:val="18"/>
                <w:szCs w:val="18"/>
              </w:rPr>
              <w:br/>
            </w:r>
            <w:r w:rsidRPr="00C62527">
              <w:rPr>
                <w:rFonts w:ascii="Trebuchet MS" w:eastAsia="Calibri" w:hAnsi="Trebuchet MS"/>
                <w:strike/>
                <w:color w:val="00000A"/>
                <w:kern w:val="1"/>
                <w:sz w:val="18"/>
                <w:szCs w:val="18"/>
              </w:rPr>
              <w:br/>
            </w:r>
            <w:r w:rsidRPr="00C62527">
              <w:rPr>
                <w:rFonts w:ascii="Trebuchet MS" w:eastAsia="Calibri" w:hAnsi="Trebuchet MS"/>
                <w:strike/>
                <w:color w:val="00000A"/>
                <w:kern w:val="1"/>
                <w:sz w:val="18"/>
                <w:szCs w:val="18"/>
              </w:rPr>
              <w:br/>
            </w:r>
          </w:p>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 xml:space="preserve">(indirizzo web, autorità o organismo di emanazione, riferimento preciso della documentazione): </w:t>
            </w:r>
          </w:p>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w:t>
            </w:r>
          </w:p>
        </w:tc>
      </w:tr>
    </w:tbl>
    <w:p w:rsidR="00AF122B" w:rsidRPr="00C62527" w:rsidRDefault="00AF122B">
      <w:pPr>
        <w:rPr>
          <w:rFonts w:ascii="Trebuchet MS" w:hAnsi="Trebuchet MS"/>
          <w:b/>
          <w:sz w:val="20"/>
        </w:rPr>
      </w:pPr>
    </w:p>
    <w:p w:rsidR="00F91D97" w:rsidRPr="00C62527" w:rsidRDefault="00690D39" w:rsidP="00A23A6E">
      <w:pPr>
        <w:spacing w:before="62"/>
        <w:ind w:right="-1134"/>
        <w:jc w:val="center"/>
        <w:rPr>
          <w:rFonts w:ascii="Trebuchet MS" w:hAnsi="Trebuchet MS"/>
          <w:b/>
          <w:sz w:val="20"/>
        </w:rPr>
      </w:pPr>
      <w:r w:rsidRPr="00365620">
        <w:rPr>
          <w:rFonts w:ascii="Trebuchet MS" w:hAnsi="Trebuchet MS"/>
          <w:b/>
          <w:sz w:val="20"/>
          <w:highlight w:val="yellow"/>
        </w:rPr>
        <w:t>C - CAPACITÀ TECNICHE E PROFESSIONALI</w:t>
      </w:r>
    </w:p>
    <w:p w:rsidR="00F91D97" w:rsidRPr="00C62527" w:rsidRDefault="005723C7" w:rsidP="00B26BE6">
      <w:pPr>
        <w:pStyle w:val="Corpotesto"/>
        <w:spacing w:before="9"/>
        <w:rPr>
          <w:b/>
          <w:i w:val="0"/>
        </w:rPr>
      </w:pPr>
      <w:r>
        <w:rPr>
          <w:noProof/>
          <w:lang w:bidi="ar-SA"/>
        </w:rPr>
        <w:pict>
          <v:shape id="Text Box 110" o:spid="_x0000_s1067" type="#_x0000_t202" style="position:absolute;margin-left:51.25pt;margin-top:17.75pt;width:489pt;height:25pt;z-index:25161216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" filled="f" strokeweight=".48pt">
            <v:textbox inset="0,0,0,0">
              <w:txbxContent>
                <w:p w:rsidR="00697E3E" w:rsidRPr="00365620" w:rsidRDefault="00697E3E">
                  <w:pPr>
                    <w:spacing w:before="4" w:line="254" w:lineRule="auto"/>
                    <w:ind w:left="103" w:right="103"/>
                    <w:jc w:val="both"/>
                    <w:rPr>
                      <w:rFonts w:ascii="Trebuchet MS" w:hAnsi="Trebuchet MS"/>
                      <w:i/>
                      <w:sz w:val="18"/>
                      <w:szCs w:val="18"/>
                    </w:rPr>
                  </w:pPr>
                  <w:r w:rsidRPr="00365620">
                    <w:rPr>
                      <w:rFonts w:ascii="Trebuchet MS" w:hAnsi="Trebuchet MS"/>
                      <w:i/>
                      <w:sz w:val="18"/>
                      <w:szCs w:val="18"/>
                    </w:rPr>
                    <w:t>L’operatore economico deve fornire informazioni solo se i criteri di selezione in oggetto sono stati richiesti dall’Amministrazione aggiudicatrice o dall’ente aggiudicatore nell’avvio o bando o nei documenti di gara ivi citati.</w:t>
                  </w:r>
                </w:p>
              </w:txbxContent>
            </v:textbox>
            <w10:wrap type="topAndBottom" anchorx="page"/>
          </v:shape>
        </w:pict>
      </w:r>
    </w:p>
    <w:p w:rsidR="00F91D97" w:rsidRPr="00C62527" w:rsidRDefault="00F91D97">
      <w:pPr>
        <w:pStyle w:val="Corpotesto"/>
        <w:spacing w:before="11"/>
        <w:rPr>
          <w:b/>
          <w:i w:val="0"/>
          <w:sz w:val="11"/>
        </w:rPr>
      </w:pPr>
    </w:p>
    <w:p w:rsidR="00F91D97" w:rsidRPr="00C62527" w:rsidRDefault="00F91D97">
      <w:pPr>
        <w:rPr>
          <w:rFonts w:ascii="Trebuchet MS" w:hAnsi="Trebuchet MS"/>
          <w:sz w:val="20"/>
        </w:rPr>
      </w:pPr>
    </w:p>
    <w:tbl>
      <w:tblPr>
        <w:tblW w:w="9577" w:type="dxa"/>
        <w:tblInd w:w="-20" w:type="dxa"/>
        <w:tblLayout w:type="fixed"/>
        <w:tblCellMar>
          <w:left w:w="93" w:type="dxa"/>
        </w:tblCellMar>
        <w:tblLook w:val="0000" w:firstRow="0" w:lastRow="0" w:firstColumn="0" w:lastColumn="0" w:noHBand="0" w:noVBand="0"/>
      </w:tblPr>
      <w:tblGrid>
        <w:gridCol w:w="4933"/>
        <w:gridCol w:w="4644"/>
      </w:tblGrid>
      <w:tr w:rsidR="00AF122B" w:rsidRPr="00C62527" w:rsidTr="00E118A5">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cs="Times New Roman"/>
                <w:color w:val="00000A"/>
                <w:kern w:val="1"/>
                <w:sz w:val="18"/>
                <w:szCs w:val="18"/>
              </w:rPr>
            </w:pPr>
            <w:r w:rsidRPr="00C62527">
              <w:rPr>
                <w:rFonts w:ascii="Trebuchet MS" w:eastAsia="Calibri" w:hAnsi="Trebuchet MS"/>
                <w:b/>
                <w:color w:val="00000A"/>
                <w:kern w:val="1"/>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cs="Times New Roman"/>
                <w:color w:val="00000A"/>
                <w:kern w:val="1"/>
                <w:sz w:val="18"/>
                <w:szCs w:val="18"/>
              </w:rPr>
            </w:pPr>
            <w:r w:rsidRPr="00C62527">
              <w:rPr>
                <w:rFonts w:ascii="Trebuchet MS" w:eastAsia="Calibri" w:hAnsi="Trebuchet MS"/>
                <w:b/>
                <w:color w:val="00000A"/>
                <w:kern w:val="1"/>
                <w:sz w:val="18"/>
                <w:szCs w:val="18"/>
              </w:rPr>
              <w:t>Risposta</w:t>
            </w:r>
            <w:r w:rsidRPr="00C62527">
              <w:rPr>
                <w:rFonts w:ascii="Trebuchet MS" w:eastAsia="Calibri" w:hAnsi="Trebuchet MS"/>
                <w:b/>
                <w:i/>
                <w:color w:val="00000A"/>
                <w:kern w:val="1"/>
                <w:sz w:val="18"/>
                <w:szCs w:val="18"/>
              </w:rPr>
              <w:t>:</w:t>
            </w:r>
          </w:p>
        </w:tc>
      </w:tr>
      <w:tr w:rsidR="00AF122B" w:rsidRPr="00C62527" w:rsidTr="00E118A5">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r w:rsidRPr="00C62527">
              <w:rPr>
                <w:rFonts w:ascii="Trebuchet MS" w:eastAsia="Calibri" w:hAnsi="Trebuchet MS"/>
                <w:strike/>
                <w:color w:val="000000"/>
                <w:kern w:val="1"/>
                <w:sz w:val="18"/>
                <w:szCs w:val="18"/>
              </w:rPr>
              <w:t xml:space="preserve">1a) Unicamente per gli </w:t>
            </w:r>
            <w:r w:rsidRPr="00C62527">
              <w:rPr>
                <w:rFonts w:ascii="Trebuchet MS" w:eastAsia="Calibri" w:hAnsi="Trebuchet MS"/>
                <w:b/>
                <w:strike/>
                <w:color w:val="000000"/>
                <w:kern w:val="1"/>
                <w:sz w:val="18"/>
                <w:szCs w:val="18"/>
              </w:rPr>
              <w:t xml:space="preserve">appalti pubblici di lavori, </w:t>
            </w:r>
            <w:r w:rsidRPr="00C62527">
              <w:rPr>
                <w:rFonts w:ascii="Trebuchet MS" w:eastAsia="Calibri" w:hAnsi="Trebuchet MS"/>
                <w:strike/>
                <w:color w:val="00000A"/>
                <w:kern w:val="1"/>
                <w:sz w:val="18"/>
                <w:szCs w:val="18"/>
              </w:rPr>
              <w:t xml:space="preserve">durante il periodo di </w:t>
            </w:r>
            <w:proofErr w:type="gramStart"/>
            <w:r w:rsidRPr="00C62527">
              <w:rPr>
                <w:rFonts w:ascii="Trebuchet MS" w:eastAsia="Calibri" w:hAnsi="Trebuchet MS"/>
                <w:strike/>
                <w:color w:val="00000A"/>
                <w:kern w:val="1"/>
                <w:sz w:val="18"/>
                <w:szCs w:val="18"/>
              </w:rPr>
              <w:t>riferimento(</w:t>
            </w:r>
            <w:proofErr w:type="gramEnd"/>
            <w:r w:rsidRPr="00C62527">
              <w:rPr>
                <w:rFonts w:ascii="Trebuchet MS" w:eastAsia="Calibri" w:hAnsi="Trebuchet MS"/>
                <w:strike/>
                <w:color w:val="00000A"/>
                <w:kern w:val="1"/>
                <w:sz w:val="18"/>
                <w:szCs w:val="18"/>
                <w:vertAlign w:val="superscript"/>
              </w:rPr>
              <w:footnoteReference w:id="6"/>
            </w:r>
            <w:r w:rsidRPr="00C62527">
              <w:rPr>
                <w:rFonts w:ascii="Trebuchet MS" w:eastAsia="Calibri" w:hAnsi="Trebuchet MS"/>
                <w:strike/>
                <w:color w:val="00000A"/>
                <w:kern w:val="1"/>
                <w:sz w:val="18"/>
                <w:szCs w:val="18"/>
              </w:rPr>
              <w:t xml:space="preserve">) l'operatore economico </w:t>
            </w:r>
            <w:r w:rsidRPr="00C62527">
              <w:rPr>
                <w:rFonts w:ascii="Trebuchet MS" w:eastAsia="Calibri" w:hAnsi="Trebuchet MS"/>
                <w:b/>
                <w:strike/>
                <w:color w:val="00000A"/>
                <w:kern w:val="1"/>
                <w:sz w:val="18"/>
                <w:szCs w:val="18"/>
              </w:rPr>
              <w:t>ha eseguito i seguenti lavori del tipo specificato</w:t>
            </w:r>
            <w:r w:rsidRPr="00C62527">
              <w:rPr>
                <w:rFonts w:ascii="Trebuchet MS" w:eastAsia="Calibri" w:hAnsi="Trebuchet MS"/>
                <w:strike/>
                <w:color w:val="00000A"/>
                <w:kern w:val="1"/>
                <w:sz w:val="18"/>
                <w:szCs w:val="18"/>
              </w:rPr>
              <w:t xml:space="preserve">: </w:t>
            </w:r>
          </w:p>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Numero di anni (periodo specificato nell'avviso o bando pertinente o nei documenti di gara): [</w:t>
            </w:r>
            <w:proofErr w:type="gramStart"/>
            <w:r w:rsidRPr="00C62527">
              <w:rPr>
                <w:rFonts w:ascii="Trebuchet MS" w:eastAsia="Calibri" w:hAnsi="Trebuchet MS"/>
                <w:strike/>
                <w:color w:val="00000A"/>
                <w:kern w:val="1"/>
                <w:sz w:val="18"/>
                <w:szCs w:val="18"/>
              </w:rPr>
              <w:t>…]</w:t>
            </w:r>
            <w:r w:rsidRPr="00C62527">
              <w:rPr>
                <w:rFonts w:ascii="Trebuchet MS" w:eastAsia="Calibri" w:hAnsi="Trebuchet MS"/>
                <w:strike/>
                <w:color w:val="00000A"/>
                <w:kern w:val="1"/>
                <w:sz w:val="18"/>
                <w:szCs w:val="18"/>
              </w:rPr>
              <w:br/>
              <w:t>Lavori</w:t>
            </w:r>
            <w:proofErr w:type="gramEnd"/>
            <w:r w:rsidRPr="00C62527">
              <w:rPr>
                <w:rFonts w:ascii="Trebuchet MS" w:eastAsia="Calibri" w:hAnsi="Trebuchet MS"/>
                <w:strike/>
                <w:color w:val="00000A"/>
                <w:kern w:val="1"/>
                <w:sz w:val="18"/>
                <w:szCs w:val="18"/>
              </w:rPr>
              <w:t>:  [……]</w:t>
            </w:r>
            <w:r w:rsidRPr="00C62527">
              <w:rPr>
                <w:rFonts w:ascii="Trebuchet MS" w:eastAsia="Calibri" w:hAnsi="Trebuchet MS"/>
                <w:strike/>
                <w:color w:val="00000A"/>
                <w:kern w:val="1"/>
                <w:sz w:val="18"/>
                <w:szCs w:val="18"/>
              </w:rPr>
              <w:br/>
            </w:r>
            <w:r w:rsidRPr="00C62527">
              <w:rPr>
                <w:rFonts w:ascii="Trebuchet MS" w:eastAsia="Calibri" w:hAnsi="Trebuchet MS"/>
                <w:strike/>
                <w:color w:val="00000A"/>
                <w:kern w:val="1"/>
                <w:sz w:val="18"/>
                <w:szCs w:val="18"/>
              </w:rPr>
              <w:br/>
              <w:t xml:space="preserve">(indirizzo web, autorità o organismo di emanazione, riferimento preciso della documentazione): </w:t>
            </w:r>
          </w:p>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w:t>
            </w:r>
          </w:p>
        </w:tc>
      </w:tr>
      <w:tr w:rsidR="00AF122B" w:rsidRPr="00304703" w:rsidTr="00E118A5">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D026BC" w:rsidRPr="00304703" w:rsidRDefault="00AF122B" w:rsidP="00D026BC">
            <w:pPr>
              <w:widowControl/>
              <w:suppressAutoHyphens/>
              <w:autoSpaceDE/>
              <w:autoSpaceDN/>
              <w:spacing w:before="120" w:after="120"/>
              <w:ind w:left="426" w:hanging="426"/>
              <w:rPr>
                <w:rFonts w:ascii="Trebuchet MS" w:eastAsia="Calibri" w:hAnsi="Trebuchet MS"/>
                <w:strike/>
                <w:color w:val="00000A"/>
                <w:kern w:val="1"/>
                <w:sz w:val="18"/>
                <w:szCs w:val="18"/>
              </w:rPr>
            </w:pPr>
            <w:r w:rsidRPr="00304703">
              <w:rPr>
                <w:rFonts w:ascii="Trebuchet MS" w:eastAsia="Calibri" w:hAnsi="Trebuchet MS"/>
                <w:strike/>
                <w:color w:val="00000A"/>
                <w:kern w:val="1"/>
                <w:sz w:val="18"/>
                <w:szCs w:val="18"/>
              </w:rPr>
              <w:t>1</w:t>
            </w:r>
            <w:proofErr w:type="gramStart"/>
            <w:r w:rsidRPr="00304703">
              <w:rPr>
                <w:rFonts w:ascii="Trebuchet MS" w:eastAsia="Calibri" w:hAnsi="Trebuchet MS"/>
                <w:strike/>
                <w:color w:val="00000A"/>
                <w:kern w:val="1"/>
                <w:sz w:val="18"/>
                <w:szCs w:val="18"/>
              </w:rPr>
              <w:t xml:space="preserve">b)   </w:t>
            </w:r>
            <w:proofErr w:type="gramEnd"/>
            <w:r w:rsidRPr="00304703">
              <w:rPr>
                <w:rFonts w:ascii="Trebuchet MS" w:eastAsia="Calibri" w:hAnsi="Trebuchet MS"/>
                <w:strike/>
                <w:color w:val="00000A"/>
                <w:kern w:val="1"/>
                <w:sz w:val="18"/>
                <w:szCs w:val="18"/>
              </w:rPr>
              <w:t xml:space="preserve"> Unicamente per gli </w:t>
            </w:r>
            <w:r w:rsidRPr="00304703">
              <w:rPr>
                <w:rFonts w:ascii="Trebuchet MS" w:eastAsia="Calibri" w:hAnsi="Trebuchet MS"/>
                <w:b/>
                <w:i/>
                <w:strike/>
                <w:color w:val="00000A"/>
                <w:kern w:val="1"/>
                <w:sz w:val="18"/>
                <w:szCs w:val="18"/>
              </w:rPr>
              <w:t>appalti pubblici di forniture e di servizi</w:t>
            </w:r>
            <w:r w:rsidRPr="00304703">
              <w:rPr>
                <w:rFonts w:ascii="Trebuchet MS" w:eastAsia="Calibri" w:hAnsi="Trebuchet MS"/>
                <w:strike/>
                <w:color w:val="00000A"/>
                <w:kern w:val="1"/>
                <w:sz w:val="18"/>
                <w:szCs w:val="18"/>
              </w:rPr>
              <w:t>:</w:t>
            </w:r>
            <w:r w:rsidRPr="00304703">
              <w:rPr>
                <w:rFonts w:ascii="Trebuchet MS" w:eastAsia="Calibri" w:hAnsi="Trebuchet MS"/>
                <w:strike/>
                <w:color w:val="00000A"/>
                <w:kern w:val="1"/>
                <w:sz w:val="18"/>
                <w:szCs w:val="18"/>
                <w:shd w:val="clear" w:color="auto" w:fill="BFBFBF"/>
              </w:rPr>
              <w:br/>
            </w:r>
          </w:p>
          <w:p w:rsidR="00D026BC" w:rsidRPr="00304703" w:rsidRDefault="00D026BC" w:rsidP="00D026BC">
            <w:pPr>
              <w:widowControl/>
              <w:suppressAutoHyphens/>
              <w:autoSpaceDE/>
              <w:autoSpaceDN/>
              <w:spacing w:before="120" w:after="120"/>
              <w:ind w:left="426" w:hanging="426"/>
              <w:rPr>
                <w:rFonts w:ascii="Trebuchet MS" w:eastAsia="Calibri" w:hAnsi="Trebuchet MS"/>
                <w:strike/>
                <w:color w:val="00000A"/>
                <w:kern w:val="1"/>
                <w:sz w:val="18"/>
                <w:szCs w:val="18"/>
              </w:rPr>
            </w:pPr>
          </w:p>
          <w:p w:rsidR="00D026BC" w:rsidRPr="00304703" w:rsidRDefault="00D026BC" w:rsidP="00D026BC">
            <w:pPr>
              <w:widowControl/>
              <w:suppressAutoHyphens/>
              <w:autoSpaceDE/>
              <w:autoSpaceDN/>
              <w:spacing w:before="120" w:after="120"/>
              <w:jc w:val="both"/>
              <w:rPr>
                <w:rFonts w:ascii="Trebuchet MS" w:eastAsia="Calibri" w:hAnsi="Trebuchet MS"/>
                <w:strike/>
                <w:color w:val="00000A"/>
                <w:kern w:val="1"/>
                <w:sz w:val="20"/>
                <w:szCs w:val="20"/>
              </w:rPr>
            </w:pPr>
          </w:p>
          <w:p w:rsidR="001660A9" w:rsidRPr="00304703" w:rsidRDefault="001660A9" w:rsidP="00E52C80">
            <w:pPr>
              <w:widowControl/>
              <w:suppressAutoHyphens/>
              <w:autoSpaceDE/>
              <w:autoSpaceDN/>
              <w:spacing w:before="120" w:after="120"/>
              <w:ind w:left="426" w:hanging="426"/>
              <w:rPr>
                <w:rFonts w:ascii="Trebuchet MS" w:eastAsia="Calibri" w:hAnsi="Trebuchet MS" w:cs="Times New Roman"/>
                <w:strike/>
                <w:color w:val="00000A"/>
                <w:kern w:val="1"/>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tbl>
            <w:tblPr>
              <w:tblW w:w="4438" w:type="dxa"/>
              <w:tblLayout w:type="fixed"/>
              <w:tblCellMar>
                <w:left w:w="88" w:type="dxa"/>
              </w:tblCellMar>
              <w:tblLook w:val="0000" w:firstRow="0" w:lastRow="0" w:firstColumn="0" w:lastColumn="0" w:noHBand="0" w:noVBand="0"/>
            </w:tblPr>
            <w:tblGrid>
              <w:gridCol w:w="1319"/>
              <w:gridCol w:w="993"/>
              <w:gridCol w:w="708"/>
              <w:gridCol w:w="1418"/>
            </w:tblGrid>
            <w:tr w:rsidR="00AF122B" w:rsidRPr="00304703" w:rsidTr="001B54F3">
              <w:tc>
                <w:tcPr>
                  <w:tcW w:w="1319" w:type="dxa"/>
                  <w:tcBorders>
                    <w:top w:val="single" w:sz="4" w:space="0" w:color="00000A"/>
                    <w:left w:val="single" w:sz="4" w:space="0" w:color="00000A"/>
                    <w:bottom w:val="single" w:sz="4" w:space="0" w:color="00000A"/>
                    <w:right w:val="single" w:sz="4" w:space="0" w:color="00000A"/>
                  </w:tcBorders>
                  <w:shd w:val="clear" w:color="auto" w:fill="FFFFFF"/>
                </w:tcPr>
                <w:p w:rsidR="00AF122B" w:rsidRPr="00304703" w:rsidRDefault="00D026BC" w:rsidP="00AF122B">
                  <w:pPr>
                    <w:widowControl/>
                    <w:suppressAutoHyphens/>
                    <w:autoSpaceDE/>
                    <w:autoSpaceDN/>
                    <w:spacing w:before="120" w:after="120"/>
                    <w:rPr>
                      <w:rFonts w:ascii="Trebuchet MS" w:eastAsia="Calibri" w:hAnsi="Trebuchet MS"/>
                      <w:i/>
                      <w:strike/>
                      <w:color w:val="00000A"/>
                      <w:kern w:val="1"/>
                      <w:sz w:val="18"/>
                      <w:szCs w:val="18"/>
                    </w:rPr>
                  </w:pPr>
                  <w:r w:rsidRPr="00304703">
                    <w:rPr>
                      <w:rFonts w:ascii="Trebuchet MS" w:eastAsia="Calibri" w:hAnsi="Trebuchet MS"/>
                      <w:i/>
                      <w:strike/>
                      <w:color w:val="00000A"/>
                      <w:kern w:val="1"/>
                      <w:sz w:val="18"/>
                      <w:szCs w:val="18"/>
                    </w:rPr>
                    <w:t>DESCRIZIONE</w:t>
                  </w:r>
                </w:p>
                <w:p w:rsidR="00D026BC" w:rsidRPr="00304703" w:rsidRDefault="00D026BC" w:rsidP="00AF122B">
                  <w:pPr>
                    <w:widowControl/>
                    <w:suppressAutoHyphens/>
                    <w:autoSpaceDE/>
                    <w:autoSpaceDN/>
                    <w:spacing w:before="120" w:after="120"/>
                    <w:rPr>
                      <w:rFonts w:ascii="Trebuchet MS" w:eastAsia="Calibri" w:hAnsi="Trebuchet MS" w:cs="Times New Roman"/>
                      <w:i/>
                      <w:strike/>
                      <w:color w:val="00000A"/>
                      <w:kern w:val="1"/>
                      <w:sz w:val="18"/>
                      <w:szCs w:val="18"/>
                    </w:rPr>
                  </w:pPr>
                  <w:r w:rsidRPr="00304703">
                    <w:rPr>
                      <w:rFonts w:ascii="Trebuchet MS" w:eastAsia="Calibri" w:hAnsi="Trebuchet MS"/>
                      <w:i/>
                      <w:strike/>
                      <w:color w:val="00000A"/>
                      <w:kern w:val="1"/>
                      <w:sz w:val="18"/>
                      <w:szCs w:val="18"/>
                    </w:rPr>
                    <w:t>SERVIZIO</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AF122B" w:rsidRPr="00304703" w:rsidRDefault="00D026BC" w:rsidP="00AF122B">
                  <w:pPr>
                    <w:widowControl/>
                    <w:suppressAutoHyphens/>
                    <w:autoSpaceDE/>
                    <w:autoSpaceDN/>
                    <w:spacing w:before="120" w:after="120"/>
                    <w:rPr>
                      <w:rFonts w:ascii="Trebuchet MS" w:eastAsia="Calibri" w:hAnsi="Trebuchet MS" w:cs="Times New Roman"/>
                      <w:i/>
                      <w:strike/>
                      <w:color w:val="00000A"/>
                      <w:kern w:val="1"/>
                      <w:sz w:val="18"/>
                      <w:szCs w:val="18"/>
                    </w:rPr>
                  </w:pPr>
                  <w:r w:rsidRPr="00304703">
                    <w:rPr>
                      <w:rFonts w:ascii="Trebuchet MS" w:eastAsia="Calibri" w:hAnsi="Trebuchet MS"/>
                      <w:i/>
                      <w:strike/>
                      <w:color w:val="00000A"/>
                      <w:kern w:val="1"/>
                      <w:sz w:val="18"/>
                      <w:szCs w:val="18"/>
                    </w:rPr>
                    <w:t>IMPORTO</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AF122B" w:rsidRPr="00304703" w:rsidRDefault="001B54F3" w:rsidP="00AF122B">
                  <w:pPr>
                    <w:widowControl/>
                    <w:suppressAutoHyphens/>
                    <w:autoSpaceDE/>
                    <w:autoSpaceDN/>
                    <w:spacing w:before="120" w:after="120"/>
                    <w:rPr>
                      <w:rFonts w:ascii="Trebuchet MS" w:eastAsia="Calibri" w:hAnsi="Trebuchet MS" w:cs="Times New Roman"/>
                      <w:i/>
                      <w:strike/>
                      <w:color w:val="00000A"/>
                      <w:kern w:val="1"/>
                      <w:sz w:val="18"/>
                      <w:szCs w:val="18"/>
                    </w:rPr>
                  </w:pPr>
                  <w:r w:rsidRPr="00304703">
                    <w:rPr>
                      <w:rFonts w:ascii="Trebuchet MS" w:eastAsia="Calibri" w:hAnsi="Trebuchet MS"/>
                      <w:i/>
                      <w:strike/>
                      <w:color w:val="00000A"/>
                      <w:kern w:val="1"/>
                      <w:sz w:val="18"/>
                      <w:szCs w:val="18"/>
                    </w:rPr>
                    <w:t>DATE</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AF122B" w:rsidRPr="00304703" w:rsidRDefault="00D026BC" w:rsidP="00AF122B">
                  <w:pPr>
                    <w:widowControl/>
                    <w:suppressAutoHyphens/>
                    <w:autoSpaceDE/>
                    <w:autoSpaceDN/>
                    <w:spacing w:before="120" w:after="120"/>
                    <w:rPr>
                      <w:rFonts w:ascii="Trebuchet MS" w:eastAsia="Calibri" w:hAnsi="Trebuchet MS" w:cs="Times New Roman"/>
                      <w:i/>
                      <w:strike/>
                      <w:color w:val="00000A"/>
                      <w:kern w:val="1"/>
                      <w:sz w:val="18"/>
                      <w:szCs w:val="18"/>
                    </w:rPr>
                  </w:pPr>
                  <w:r w:rsidRPr="00304703">
                    <w:rPr>
                      <w:rFonts w:ascii="Trebuchet MS" w:eastAsia="Calibri" w:hAnsi="Trebuchet MS"/>
                      <w:i/>
                      <w:strike/>
                      <w:color w:val="00000A"/>
                      <w:kern w:val="1"/>
                      <w:sz w:val="18"/>
                      <w:szCs w:val="18"/>
                    </w:rPr>
                    <w:t>COMMITTENTE</w:t>
                  </w:r>
                </w:p>
              </w:tc>
            </w:tr>
            <w:tr w:rsidR="005C6A1F" w:rsidRPr="00304703" w:rsidTr="001B54F3">
              <w:tc>
                <w:tcPr>
                  <w:tcW w:w="1319" w:type="dxa"/>
                  <w:tcBorders>
                    <w:top w:val="single" w:sz="4" w:space="0" w:color="00000A"/>
                    <w:left w:val="single" w:sz="4" w:space="0" w:color="00000A"/>
                    <w:bottom w:val="single" w:sz="4" w:space="0" w:color="00000A"/>
                    <w:right w:val="single" w:sz="4" w:space="0" w:color="00000A"/>
                  </w:tcBorders>
                  <w:shd w:val="clear" w:color="auto" w:fill="FFFFFF"/>
                </w:tcPr>
                <w:p w:rsidR="005C6A1F" w:rsidRPr="00304703" w:rsidRDefault="005C6A1F" w:rsidP="00AF122B">
                  <w:pPr>
                    <w:widowControl/>
                    <w:suppressAutoHyphens/>
                    <w:autoSpaceDE/>
                    <w:autoSpaceDN/>
                    <w:spacing w:before="120" w:after="120"/>
                    <w:rPr>
                      <w:rFonts w:ascii="Trebuchet MS" w:eastAsia="Calibri" w:hAnsi="Trebuchet MS"/>
                      <w:strike/>
                      <w:color w:val="00000A"/>
                      <w:kern w:val="1"/>
                      <w:sz w:val="18"/>
                      <w:szCs w:val="18"/>
                    </w:rPr>
                  </w:pPr>
                </w:p>
                <w:p w:rsidR="00D026BC" w:rsidRPr="00304703" w:rsidRDefault="00D026BC" w:rsidP="00AF122B">
                  <w:pPr>
                    <w:widowControl/>
                    <w:suppressAutoHyphens/>
                    <w:autoSpaceDE/>
                    <w:autoSpaceDN/>
                    <w:spacing w:before="120" w:after="120"/>
                    <w:rPr>
                      <w:rFonts w:ascii="Trebuchet MS" w:eastAsia="Calibri" w:hAnsi="Trebuchet MS"/>
                      <w:strike/>
                      <w:color w:val="00000A"/>
                      <w:kern w:val="1"/>
                      <w:sz w:val="18"/>
                      <w:szCs w:val="18"/>
                    </w:rPr>
                  </w:pPr>
                  <w:r w:rsidRPr="00304703">
                    <w:rPr>
                      <w:rFonts w:ascii="Trebuchet MS" w:eastAsia="Calibri" w:hAnsi="Trebuchet MS"/>
                      <w:strike/>
                      <w:color w:val="00000A"/>
                      <w:kern w:val="1"/>
                      <w:sz w:val="18"/>
                      <w:szCs w:val="18"/>
                    </w:rPr>
                    <w:t>1)</w:t>
                  </w:r>
                </w:p>
                <w:p w:rsidR="00D026BC" w:rsidRPr="00304703" w:rsidRDefault="00D026BC" w:rsidP="00AF122B">
                  <w:pPr>
                    <w:widowControl/>
                    <w:suppressAutoHyphens/>
                    <w:autoSpaceDE/>
                    <w:autoSpaceDN/>
                    <w:spacing w:before="120" w:after="120"/>
                    <w:rPr>
                      <w:rFonts w:ascii="Trebuchet MS" w:eastAsia="Calibri" w:hAnsi="Trebuchet MS"/>
                      <w:strike/>
                      <w:color w:val="00000A"/>
                      <w:kern w:val="1"/>
                      <w:sz w:val="18"/>
                      <w:szCs w:val="18"/>
                    </w:rPr>
                  </w:pPr>
                </w:p>
                <w:p w:rsidR="00D026BC" w:rsidRPr="00304703" w:rsidRDefault="00D026BC" w:rsidP="00AF122B">
                  <w:pPr>
                    <w:widowControl/>
                    <w:suppressAutoHyphens/>
                    <w:autoSpaceDE/>
                    <w:autoSpaceDN/>
                    <w:spacing w:before="120" w:after="120"/>
                    <w:rPr>
                      <w:rFonts w:ascii="Trebuchet MS" w:eastAsia="Calibri" w:hAnsi="Trebuchet MS"/>
                      <w:strike/>
                      <w:color w:val="00000A"/>
                      <w:kern w:val="1"/>
                      <w:sz w:val="18"/>
                      <w:szCs w:val="18"/>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5C6A1F" w:rsidRPr="00304703" w:rsidRDefault="005C6A1F" w:rsidP="00AF122B">
                  <w:pPr>
                    <w:widowControl/>
                    <w:suppressAutoHyphens/>
                    <w:autoSpaceDE/>
                    <w:autoSpaceDN/>
                    <w:spacing w:before="120" w:after="120"/>
                    <w:rPr>
                      <w:rFonts w:ascii="Trebuchet MS" w:eastAsia="Calibri" w:hAnsi="Trebuchet MS"/>
                      <w:strike/>
                      <w:color w:val="00000A"/>
                      <w:kern w:val="1"/>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5C6A1F" w:rsidRPr="00304703" w:rsidRDefault="005C6A1F" w:rsidP="00AF122B">
                  <w:pPr>
                    <w:widowControl/>
                    <w:suppressAutoHyphens/>
                    <w:autoSpaceDE/>
                    <w:autoSpaceDN/>
                    <w:spacing w:before="120" w:after="120"/>
                    <w:rPr>
                      <w:rFonts w:ascii="Trebuchet MS" w:eastAsia="Calibri" w:hAnsi="Trebuchet MS"/>
                      <w:strike/>
                      <w:color w:val="00000A"/>
                      <w:kern w:val="1"/>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5C6A1F" w:rsidRPr="00304703" w:rsidRDefault="005C6A1F" w:rsidP="00AF122B">
                  <w:pPr>
                    <w:widowControl/>
                    <w:suppressAutoHyphens/>
                    <w:autoSpaceDE/>
                    <w:autoSpaceDN/>
                    <w:spacing w:before="120" w:after="120"/>
                    <w:rPr>
                      <w:rFonts w:ascii="Trebuchet MS" w:eastAsia="Calibri" w:hAnsi="Trebuchet MS"/>
                      <w:strike/>
                      <w:color w:val="00000A"/>
                      <w:kern w:val="1"/>
                      <w:sz w:val="18"/>
                      <w:szCs w:val="18"/>
                    </w:rPr>
                  </w:pPr>
                </w:p>
              </w:tc>
            </w:tr>
            <w:tr w:rsidR="005C6A1F" w:rsidRPr="00304703" w:rsidTr="001B54F3">
              <w:tc>
                <w:tcPr>
                  <w:tcW w:w="1319" w:type="dxa"/>
                  <w:tcBorders>
                    <w:top w:val="single" w:sz="4" w:space="0" w:color="00000A"/>
                    <w:left w:val="single" w:sz="4" w:space="0" w:color="00000A"/>
                    <w:bottom w:val="single" w:sz="4" w:space="0" w:color="00000A"/>
                    <w:right w:val="single" w:sz="4" w:space="0" w:color="00000A"/>
                  </w:tcBorders>
                  <w:shd w:val="clear" w:color="auto" w:fill="FFFFFF"/>
                </w:tcPr>
                <w:p w:rsidR="005C6A1F" w:rsidRPr="00304703" w:rsidRDefault="005C6A1F" w:rsidP="00AF122B">
                  <w:pPr>
                    <w:widowControl/>
                    <w:suppressAutoHyphens/>
                    <w:autoSpaceDE/>
                    <w:autoSpaceDN/>
                    <w:spacing w:before="120" w:after="120"/>
                    <w:rPr>
                      <w:rFonts w:ascii="Trebuchet MS" w:eastAsia="Calibri" w:hAnsi="Trebuchet MS"/>
                      <w:strike/>
                      <w:color w:val="00000A"/>
                      <w:kern w:val="1"/>
                      <w:sz w:val="18"/>
                      <w:szCs w:val="18"/>
                    </w:rPr>
                  </w:pPr>
                </w:p>
                <w:p w:rsidR="00D026BC" w:rsidRPr="00304703" w:rsidRDefault="00D026BC" w:rsidP="00AF122B">
                  <w:pPr>
                    <w:widowControl/>
                    <w:suppressAutoHyphens/>
                    <w:autoSpaceDE/>
                    <w:autoSpaceDN/>
                    <w:spacing w:before="120" w:after="120"/>
                    <w:rPr>
                      <w:rFonts w:ascii="Trebuchet MS" w:eastAsia="Calibri" w:hAnsi="Trebuchet MS"/>
                      <w:strike/>
                      <w:color w:val="00000A"/>
                      <w:kern w:val="1"/>
                      <w:sz w:val="18"/>
                      <w:szCs w:val="18"/>
                    </w:rPr>
                  </w:pPr>
                </w:p>
                <w:p w:rsidR="00D026BC" w:rsidRPr="00304703" w:rsidRDefault="00D026BC" w:rsidP="00AF122B">
                  <w:pPr>
                    <w:widowControl/>
                    <w:suppressAutoHyphens/>
                    <w:autoSpaceDE/>
                    <w:autoSpaceDN/>
                    <w:spacing w:before="120" w:after="120"/>
                    <w:rPr>
                      <w:rFonts w:ascii="Trebuchet MS" w:eastAsia="Calibri" w:hAnsi="Trebuchet MS"/>
                      <w:strike/>
                      <w:color w:val="00000A"/>
                      <w:kern w:val="1"/>
                      <w:sz w:val="18"/>
                      <w:szCs w:val="18"/>
                    </w:rPr>
                  </w:pPr>
                  <w:r w:rsidRPr="00304703">
                    <w:rPr>
                      <w:rFonts w:ascii="Trebuchet MS" w:eastAsia="Calibri" w:hAnsi="Trebuchet MS"/>
                      <w:strike/>
                      <w:color w:val="00000A"/>
                      <w:kern w:val="1"/>
                      <w:sz w:val="18"/>
                      <w:szCs w:val="18"/>
                    </w:rPr>
                    <w:t>2)</w:t>
                  </w:r>
                </w:p>
                <w:p w:rsidR="00D026BC" w:rsidRPr="00304703" w:rsidRDefault="00D026BC" w:rsidP="00AF122B">
                  <w:pPr>
                    <w:widowControl/>
                    <w:suppressAutoHyphens/>
                    <w:autoSpaceDE/>
                    <w:autoSpaceDN/>
                    <w:spacing w:before="120" w:after="120"/>
                    <w:rPr>
                      <w:rFonts w:ascii="Trebuchet MS" w:eastAsia="Calibri" w:hAnsi="Trebuchet MS"/>
                      <w:strike/>
                      <w:color w:val="00000A"/>
                      <w:kern w:val="1"/>
                      <w:sz w:val="18"/>
                      <w:szCs w:val="18"/>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5C6A1F" w:rsidRPr="00304703" w:rsidRDefault="005C6A1F" w:rsidP="00AF122B">
                  <w:pPr>
                    <w:widowControl/>
                    <w:suppressAutoHyphens/>
                    <w:autoSpaceDE/>
                    <w:autoSpaceDN/>
                    <w:spacing w:before="120" w:after="120"/>
                    <w:rPr>
                      <w:rFonts w:ascii="Trebuchet MS" w:eastAsia="Calibri" w:hAnsi="Trebuchet MS"/>
                      <w:strike/>
                      <w:color w:val="00000A"/>
                      <w:kern w:val="1"/>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5C6A1F" w:rsidRPr="00304703" w:rsidRDefault="005C6A1F" w:rsidP="00AF122B">
                  <w:pPr>
                    <w:widowControl/>
                    <w:suppressAutoHyphens/>
                    <w:autoSpaceDE/>
                    <w:autoSpaceDN/>
                    <w:spacing w:before="120" w:after="120"/>
                    <w:rPr>
                      <w:rFonts w:ascii="Trebuchet MS" w:eastAsia="Calibri" w:hAnsi="Trebuchet MS"/>
                      <w:strike/>
                      <w:color w:val="00000A"/>
                      <w:kern w:val="1"/>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5C6A1F" w:rsidRPr="00304703" w:rsidRDefault="005C6A1F" w:rsidP="00AF122B">
                  <w:pPr>
                    <w:widowControl/>
                    <w:suppressAutoHyphens/>
                    <w:autoSpaceDE/>
                    <w:autoSpaceDN/>
                    <w:spacing w:before="120" w:after="120"/>
                    <w:rPr>
                      <w:rFonts w:ascii="Trebuchet MS" w:eastAsia="Calibri" w:hAnsi="Trebuchet MS"/>
                      <w:strike/>
                      <w:color w:val="00000A"/>
                      <w:kern w:val="1"/>
                      <w:sz w:val="18"/>
                      <w:szCs w:val="18"/>
                    </w:rPr>
                  </w:pPr>
                </w:p>
              </w:tc>
            </w:tr>
            <w:tr w:rsidR="001B54F3" w:rsidRPr="00304703" w:rsidTr="001B54F3">
              <w:tc>
                <w:tcPr>
                  <w:tcW w:w="1319" w:type="dxa"/>
                  <w:tcBorders>
                    <w:top w:val="single" w:sz="4" w:space="0" w:color="00000A"/>
                    <w:left w:val="single" w:sz="4" w:space="0" w:color="00000A"/>
                    <w:bottom w:val="single" w:sz="4" w:space="0" w:color="00000A"/>
                    <w:right w:val="single" w:sz="4" w:space="0" w:color="00000A"/>
                  </w:tcBorders>
                  <w:shd w:val="clear" w:color="auto" w:fill="FFFFFF"/>
                </w:tcPr>
                <w:p w:rsidR="001B54F3" w:rsidRPr="00304703" w:rsidRDefault="001B54F3" w:rsidP="00697E3E">
                  <w:pPr>
                    <w:widowControl/>
                    <w:suppressAutoHyphens/>
                    <w:autoSpaceDE/>
                    <w:autoSpaceDN/>
                    <w:spacing w:before="120" w:after="120"/>
                    <w:rPr>
                      <w:rFonts w:ascii="Trebuchet MS" w:eastAsia="Calibri" w:hAnsi="Trebuchet MS"/>
                      <w:strike/>
                      <w:color w:val="00000A"/>
                      <w:kern w:val="1"/>
                      <w:sz w:val="18"/>
                      <w:szCs w:val="18"/>
                    </w:rPr>
                  </w:pPr>
                </w:p>
                <w:p w:rsidR="001B54F3" w:rsidRPr="00304703" w:rsidRDefault="001B54F3" w:rsidP="00697E3E">
                  <w:pPr>
                    <w:widowControl/>
                    <w:suppressAutoHyphens/>
                    <w:autoSpaceDE/>
                    <w:autoSpaceDN/>
                    <w:spacing w:before="120" w:after="120"/>
                    <w:rPr>
                      <w:rFonts w:ascii="Trebuchet MS" w:eastAsia="Calibri" w:hAnsi="Trebuchet MS"/>
                      <w:strike/>
                      <w:color w:val="00000A"/>
                      <w:kern w:val="1"/>
                      <w:sz w:val="18"/>
                      <w:szCs w:val="18"/>
                    </w:rPr>
                  </w:pPr>
                </w:p>
                <w:p w:rsidR="001B54F3" w:rsidRPr="00304703" w:rsidRDefault="001B54F3" w:rsidP="00697E3E">
                  <w:pPr>
                    <w:widowControl/>
                    <w:suppressAutoHyphens/>
                    <w:autoSpaceDE/>
                    <w:autoSpaceDN/>
                    <w:spacing w:before="120" w:after="120"/>
                    <w:rPr>
                      <w:rFonts w:ascii="Trebuchet MS" w:eastAsia="Calibri" w:hAnsi="Trebuchet MS"/>
                      <w:strike/>
                      <w:color w:val="00000A"/>
                      <w:kern w:val="1"/>
                      <w:sz w:val="18"/>
                      <w:szCs w:val="18"/>
                    </w:rPr>
                  </w:pPr>
                  <w:r w:rsidRPr="00304703">
                    <w:rPr>
                      <w:rFonts w:ascii="Trebuchet MS" w:eastAsia="Calibri" w:hAnsi="Trebuchet MS"/>
                      <w:strike/>
                      <w:color w:val="00000A"/>
                      <w:kern w:val="1"/>
                      <w:sz w:val="18"/>
                      <w:szCs w:val="18"/>
                    </w:rPr>
                    <w:t>3)</w:t>
                  </w:r>
                </w:p>
                <w:p w:rsidR="001B54F3" w:rsidRPr="00304703" w:rsidRDefault="001B54F3" w:rsidP="00697E3E">
                  <w:pPr>
                    <w:widowControl/>
                    <w:suppressAutoHyphens/>
                    <w:autoSpaceDE/>
                    <w:autoSpaceDN/>
                    <w:spacing w:before="120" w:after="120"/>
                    <w:rPr>
                      <w:rFonts w:ascii="Trebuchet MS" w:eastAsia="Calibri" w:hAnsi="Trebuchet MS"/>
                      <w:strike/>
                      <w:color w:val="00000A"/>
                      <w:kern w:val="1"/>
                      <w:sz w:val="18"/>
                      <w:szCs w:val="18"/>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1B54F3" w:rsidRPr="00304703" w:rsidRDefault="001B54F3" w:rsidP="00697E3E">
                  <w:pPr>
                    <w:widowControl/>
                    <w:suppressAutoHyphens/>
                    <w:autoSpaceDE/>
                    <w:autoSpaceDN/>
                    <w:spacing w:before="120" w:after="120"/>
                    <w:rPr>
                      <w:rFonts w:ascii="Trebuchet MS" w:eastAsia="Calibri" w:hAnsi="Trebuchet MS"/>
                      <w:strike/>
                      <w:color w:val="00000A"/>
                      <w:kern w:val="1"/>
                      <w:sz w:val="18"/>
                      <w:szCs w:val="18"/>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Pr>
                <w:p w:rsidR="001B54F3" w:rsidRPr="00304703" w:rsidRDefault="001B54F3" w:rsidP="00697E3E">
                  <w:pPr>
                    <w:widowControl/>
                    <w:suppressAutoHyphens/>
                    <w:autoSpaceDE/>
                    <w:autoSpaceDN/>
                    <w:spacing w:before="120" w:after="120"/>
                    <w:rPr>
                      <w:rFonts w:ascii="Trebuchet MS" w:eastAsia="Calibri" w:hAnsi="Trebuchet MS"/>
                      <w:strike/>
                      <w:color w:val="00000A"/>
                      <w:kern w:val="1"/>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1B54F3" w:rsidRPr="00304703" w:rsidRDefault="001B54F3" w:rsidP="00697E3E">
                  <w:pPr>
                    <w:widowControl/>
                    <w:suppressAutoHyphens/>
                    <w:autoSpaceDE/>
                    <w:autoSpaceDN/>
                    <w:spacing w:before="120" w:after="120"/>
                    <w:rPr>
                      <w:rFonts w:ascii="Trebuchet MS" w:eastAsia="Calibri" w:hAnsi="Trebuchet MS"/>
                      <w:strike/>
                      <w:color w:val="00000A"/>
                      <w:kern w:val="1"/>
                      <w:sz w:val="18"/>
                      <w:szCs w:val="18"/>
                    </w:rPr>
                  </w:pPr>
                </w:p>
              </w:tc>
            </w:tr>
          </w:tbl>
          <w:p w:rsidR="001B54F3" w:rsidRPr="00304703" w:rsidRDefault="001B54F3" w:rsidP="00AF122B">
            <w:pPr>
              <w:widowControl/>
              <w:suppressAutoHyphens/>
              <w:autoSpaceDE/>
              <w:autoSpaceDN/>
              <w:spacing w:before="120" w:after="120"/>
              <w:rPr>
                <w:rFonts w:ascii="Trebuchet MS" w:eastAsia="Calibri" w:hAnsi="Trebuchet MS"/>
                <w:strike/>
                <w:color w:val="00000A"/>
                <w:kern w:val="1"/>
                <w:sz w:val="18"/>
                <w:szCs w:val="18"/>
              </w:rPr>
            </w:pPr>
          </w:p>
        </w:tc>
      </w:tr>
      <w:tr w:rsidR="00AF122B" w:rsidRPr="00C62527" w:rsidTr="00E118A5">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ind w:left="426" w:hanging="426"/>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 xml:space="preserve">2)    Può disporre dei seguenti </w:t>
            </w:r>
            <w:r w:rsidRPr="00C62527">
              <w:rPr>
                <w:rFonts w:ascii="Trebuchet MS" w:eastAsia="Calibri" w:hAnsi="Trebuchet MS"/>
                <w:b/>
                <w:strike/>
                <w:color w:val="00000A"/>
                <w:kern w:val="1"/>
                <w:sz w:val="18"/>
                <w:szCs w:val="18"/>
              </w:rPr>
              <w:t xml:space="preserve">tecnici o organismi tecnici </w:t>
            </w:r>
            <w:r w:rsidRPr="00C62527">
              <w:rPr>
                <w:rFonts w:ascii="Trebuchet MS" w:eastAsia="Calibri" w:hAnsi="Trebuchet MS"/>
                <w:strike/>
                <w:color w:val="00000A"/>
                <w:kern w:val="1"/>
                <w:sz w:val="18"/>
                <w:szCs w:val="18"/>
              </w:rPr>
              <w:t>(</w:t>
            </w:r>
            <w:r w:rsidRPr="00C62527">
              <w:rPr>
                <w:rFonts w:ascii="Trebuchet MS" w:eastAsia="Calibri" w:hAnsi="Trebuchet MS"/>
                <w:strike/>
                <w:color w:val="00000A"/>
                <w:kern w:val="1"/>
                <w:sz w:val="18"/>
                <w:szCs w:val="18"/>
                <w:vertAlign w:val="superscript"/>
              </w:rPr>
              <w:footnoteReference w:id="7"/>
            </w:r>
            <w:r w:rsidRPr="00C62527">
              <w:rPr>
                <w:rFonts w:ascii="Trebuchet MS" w:eastAsia="Calibri" w:hAnsi="Trebuchet MS"/>
                <w:strike/>
                <w:color w:val="00000A"/>
                <w:kern w:val="1"/>
                <w:sz w:val="18"/>
                <w:szCs w:val="18"/>
              </w:rPr>
              <w:t>), citando in particolare quelli responsabili del controllo della qualità:</w:t>
            </w:r>
          </w:p>
          <w:p w:rsidR="00AF122B" w:rsidRPr="00C62527" w:rsidRDefault="00AF122B" w:rsidP="00AF122B">
            <w:pPr>
              <w:widowControl/>
              <w:suppressAutoHyphens/>
              <w:autoSpaceDE/>
              <w:autoSpaceDN/>
              <w:spacing w:before="120" w:after="120"/>
              <w:ind w:left="426"/>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w:t>
            </w:r>
            <w:r w:rsidRPr="00C62527">
              <w:rPr>
                <w:rFonts w:ascii="Trebuchet MS" w:eastAsia="Calibri" w:hAnsi="Trebuchet MS"/>
                <w:strike/>
                <w:color w:val="00000A"/>
                <w:kern w:val="1"/>
                <w:sz w:val="18"/>
                <w:szCs w:val="18"/>
              </w:rPr>
              <w:br/>
            </w:r>
            <w:r w:rsidRPr="00C62527">
              <w:rPr>
                <w:rFonts w:ascii="Trebuchet MS" w:eastAsia="Calibri" w:hAnsi="Trebuchet MS"/>
                <w:strike/>
                <w:color w:val="00000A"/>
                <w:kern w:val="1"/>
                <w:sz w:val="18"/>
                <w:szCs w:val="18"/>
              </w:rPr>
              <w:br/>
            </w:r>
            <w:r w:rsidRPr="00C62527">
              <w:rPr>
                <w:rFonts w:ascii="Trebuchet MS" w:eastAsia="Calibri" w:hAnsi="Trebuchet MS"/>
                <w:strike/>
                <w:color w:val="00000A"/>
                <w:kern w:val="1"/>
                <w:sz w:val="18"/>
                <w:szCs w:val="18"/>
              </w:rPr>
              <w:br/>
            </w:r>
            <w:r w:rsidRPr="00C62527">
              <w:rPr>
                <w:rFonts w:ascii="Trebuchet MS" w:eastAsia="Calibri" w:hAnsi="Trebuchet MS"/>
                <w:strike/>
                <w:color w:val="00000A"/>
                <w:kern w:val="1"/>
                <w:sz w:val="18"/>
                <w:szCs w:val="18"/>
              </w:rPr>
              <w:br/>
              <w:t>[……….…]</w:t>
            </w:r>
          </w:p>
        </w:tc>
      </w:tr>
      <w:tr w:rsidR="00AF122B" w:rsidRPr="00C62527" w:rsidTr="00E118A5">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ind w:left="426" w:hanging="426"/>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 xml:space="preserve">3)   Utilizza le seguenti </w:t>
            </w:r>
            <w:r w:rsidRPr="00C62527">
              <w:rPr>
                <w:rFonts w:ascii="Trebuchet MS" w:eastAsia="Calibri" w:hAnsi="Trebuchet MS"/>
                <w:b/>
                <w:strike/>
                <w:color w:val="00000A"/>
                <w:kern w:val="1"/>
                <w:sz w:val="18"/>
                <w:szCs w:val="18"/>
              </w:rPr>
              <w:t xml:space="preserve">attrezzature tecniche e adotta le seguenti misure per garantire la qualità </w:t>
            </w:r>
            <w:r w:rsidRPr="00C62527">
              <w:rPr>
                <w:rFonts w:ascii="Trebuchet MS" w:eastAsia="Calibri" w:hAnsi="Trebuchet MS"/>
                <w:strike/>
                <w:color w:val="00000A"/>
                <w:kern w:val="1"/>
                <w:sz w:val="18"/>
                <w:szCs w:val="18"/>
              </w:rPr>
              <w:t xml:space="preserve">e </w:t>
            </w:r>
            <w:r w:rsidRPr="00C62527">
              <w:rPr>
                <w:rFonts w:ascii="Trebuchet MS" w:eastAsia="Calibri" w:hAnsi="Trebuchet MS"/>
                <w:strike/>
                <w:color w:val="00000A"/>
                <w:kern w:val="1"/>
                <w:sz w:val="18"/>
                <w:szCs w:val="18"/>
              </w:rPr>
              <w:lastRenderedPageBreak/>
              <w:t xml:space="preserve">dispone degli </w:t>
            </w:r>
            <w:r w:rsidRPr="00C62527">
              <w:rPr>
                <w:rFonts w:ascii="Trebuchet MS" w:eastAsia="Calibri" w:hAnsi="Trebuchet MS"/>
                <w:b/>
                <w:strike/>
                <w:color w:val="00000A"/>
                <w:kern w:val="1"/>
                <w:sz w:val="18"/>
                <w:szCs w:val="18"/>
              </w:rPr>
              <w:t>strumenti di studio e ricerca</w:t>
            </w:r>
            <w:r w:rsidRPr="00C62527">
              <w:rPr>
                <w:rFonts w:ascii="Trebuchet MS" w:eastAsia="Calibri" w:hAnsi="Trebuchet MS"/>
                <w:strike/>
                <w:color w:val="00000A"/>
                <w:kern w:val="1"/>
                <w:sz w:val="18"/>
                <w:szCs w:val="18"/>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lastRenderedPageBreak/>
              <w:t>[……….…]</w:t>
            </w:r>
          </w:p>
        </w:tc>
      </w:tr>
      <w:tr w:rsidR="00AF122B" w:rsidRPr="00C62527" w:rsidTr="00E118A5">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ind w:left="426" w:hanging="426"/>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 xml:space="preserve">4)  Potrà applicare i seguenti </w:t>
            </w:r>
            <w:r w:rsidRPr="00C62527">
              <w:rPr>
                <w:rFonts w:ascii="Trebuchet MS" w:eastAsia="Calibri" w:hAnsi="Trebuchet MS"/>
                <w:b/>
                <w:strike/>
                <w:color w:val="00000A"/>
                <w:kern w:val="1"/>
                <w:sz w:val="18"/>
                <w:szCs w:val="18"/>
              </w:rPr>
              <w:t>sistemi di gestione e di tracciabilità della catena di approvvigionamento</w:t>
            </w:r>
            <w:r w:rsidRPr="00C62527">
              <w:rPr>
                <w:rFonts w:ascii="Trebuchet MS" w:eastAsia="Calibri" w:hAnsi="Trebuchet MS"/>
                <w:strike/>
                <w:color w:val="00000A"/>
                <w:kern w:val="1"/>
                <w:sz w:val="18"/>
                <w:szCs w:val="18"/>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w:t>
            </w:r>
          </w:p>
        </w:tc>
      </w:tr>
      <w:tr w:rsidR="00AF122B" w:rsidRPr="00C62527" w:rsidTr="00E118A5">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ind w:left="426" w:hanging="426"/>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5)</w:t>
            </w:r>
            <w:r w:rsidRPr="00C62527">
              <w:rPr>
                <w:rFonts w:ascii="Trebuchet MS" w:eastAsia="Calibri" w:hAnsi="Trebuchet MS"/>
                <w:b/>
                <w:strike/>
                <w:color w:val="00000A"/>
                <w:kern w:val="1"/>
                <w:sz w:val="18"/>
                <w:szCs w:val="18"/>
              </w:rPr>
              <w:t xml:space="preserve">       Per la fornitura di prodotti o la prestazione di servizi complessi o, eccezionalmente, di prodotti o servizi richiesti per una finalità particolare:</w:t>
            </w:r>
            <w:r w:rsidRPr="00C62527">
              <w:rPr>
                <w:rFonts w:ascii="Trebuchet MS" w:eastAsia="Calibri" w:hAnsi="Trebuchet MS"/>
                <w:b/>
                <w:strike/>
                <w:color w:val="00000A"/>
                <w:kern w:val="1"/>
                <w:sz w:val="18"/>
                <w:szCs w:val="18"/>
                <w:shd w:val="clear" w:color="auto" w:fill="BFBFBF"/>
              </w:rPr>
              <w:br/>
            </w:r>
          </w:p>
          <w:p w:rsidR="00AF122B" w:rsidRPr="00C62527" w:rsidRDefault="00AF122B" w:rsidP="00AF122B">
            <w:pPr>
              <w:widowControl/>
              <w:suppressAutoHyphens/>
              <w:autoSpaceDE/>
              <w:autoSpaceDN/>
              <w:spacing w:before="120" w:after="120"/>
              <w:ind w:left="426"/>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 xml:space="preserve">L'operatore economico </w:t>
            </w:r>
            <w:r w:rsidRPr="00C62527">
              <w:rPr>
                <w:rFonts w:ascii="Trebuchet MS" w:eastAsia="Calibri" w:hAnsi="Trebuchet MS"/>
                <w:b/>
                <w:strike/>
                <w:color w:val="00000A"/>
                <w:kern w:val="1"/>
                <w:sz w:val="18"/>
                <w:szCs w:val="18"/>
              </w:rPr>
              <w:t>consentirà</w:t>
            </w:r>
            <w:r w:rsidRPr="00C62527">
              <w:rPr>
                <w:rFonts w:ascii="Trebuchet MS" w:eastAsia="Calibri" w:hAnsi="Trebuchet MS"/>
                <w:strike/>
                <w:color w:val="00000A"/>
                <w:kern w:val="1"/>
                <w:sz w:val="18"/>
                <w:szCs w:val="18"/>
              </w:rPr>
              <w:t xml:space="preserve"> l'esecuzione di </w:t>
            </w:r>
            <w:proofErr w:type="gramStart"/>
            <w:r w:rsidRPr="00C62527">
              <w:rPr>
                <w:rFonts w:ascii="Trebuchet MS" w:eastAsia="Calibri" w:hAnsi="Trebuchet MS"/>
                <w:b/>
                <w:strike/>
                <w:color w:val="00000A"/>
                <w:kern w:val="1"/>
                <w:sz w:val="18"/>
                <w:szCs w:val="18"/>
              </w:rPr>
              <w:t>verifiche</w:t>
            </w:r>
            <w:r w:rsidRPr="00C62527">
              <w:rPr>
                <w:rFonts w:ascii="Trebuchet MS" w:eastAsia="Calibri" w:hAnsi="Trebuchet MS"/>
                <w:strike/>
                <w:color w:val="00000A"/>
                <w:kern w:val="1"/>
                <w:sz w:val="18"/>
                <w:szCs w:val="18"/>
              </w:rPr>
              <w:t>(</w:t>
            </w:r>
            <w:proofErr w:type="gramEnd"/>
            <w:r w:rsidRPr="00C62527">
              <w:rPr>
                <w:rFonts w:ascii="Trebuchet MS" w:eastAsia="Calibri" w:hAnsi="Trebuchet MS"/>
                <w:strike/>
                <w:color w:val="00000A"/>
                <w:kern w:val="1"/>
                <w:sz w:val="18"/>
                <w:szCs w:val="18"/>
                <w:vertAlign w:val="superscript"/>
              </w:rPr>
              <w:footnoteReference w:id="8"/>
            </w:r>
            <w:r w:rsidRPr="00C62527">
              <w:rPr>
                <w:rFonts w:ascii="Trebuchet MS" w:eastAsia="Calibri" w:hAnsi="Trebuchet MS"/>
                <w:strike/>
                <w:color w:val="00000A"/>
                <w:kern w:val="1"/>
                <w:sz w:val="18"/>
                <w:szCs w:val="18"/>
              </w:rPr>
              <w:t>) delle sue capacità di</w:t>
            </w:r>
            <w:r w:rsidRPr="00C62527">
              <w:rPr>
                <w:rFonts w:ascii="Trebuchet MS" w:eastAsia="Calibri" w:hAnsi="Trebuchet MS"/>
                <w:b/>
                <w:strike/>
                <w:color w:val="00000A"/>
                <w:kern w:val="1"/>
                <w:sz w:val="18"/>
                <w:szCs w:val="18"/>
              </w:rPr>
              <w:t xml:space="preserve"> produzione</w:t>
            </w:r>
            <w:r w:rsidRPr="00C62527">
              <w:rPr>
                <w:rFonts w:ascii="Trebuchet MS" w:eastAsia="Calibri" w:hAnsi="Trebuchet MS"/>
                <w:strike/>
                <w:color w:val="00000A"/>
                <w:kern w:val="1"/>
                <w:sz w:val="18"/>
                <w:szCs w:val="18"/>
              </w:rPr>
              <w:t xml:space="preserve"> o </w:t>
            </w:r>
            <w:r w:rsidRPr="00C62527">
              <w:rPr>
                <w:rFonts w:ascii="Trebuchet MS" w:eastAsia="Calibri" w:hAnsi="Trebuchet MS"/>
                <w:b/>
                <w:strike/>
                <w:color w:val="00000A"/>
                <w:kern w:val="1"/>
                <w:sz w:val="18"/>
                <w:szCs w:val="18"/>
              </w:rPr>
              <w:t>strutture tecniche</w:t>
            </w:r>
            <w:r w:rsidRPr="00C62527">
              <w:rPr>
                <w:rFonts w:ascii="Trebuchet MS" w:eastAsia="Calibri" w:hAnsi="Trebuchet MS"/>
                <w:strike/>
                <w:color w:val="00000A"/>
                <w:kern w:val="1"/>
                <w:sz w:val="18"/>
                <w:szCs w:val="18"/>
              </w:rPr>
              <w:t xml:space="preserve"> e, se necessario, degli </w:t>
            </w:r>
            <w:r w:rsidRPr="00C62527">
              <w:rPr>
                <w:rFonts w:ascii="Trebuchet MS" w:eastAsia="Calibri" w:hAnsi="Trebuchet MS"/>
                <w:b/>
                <w:strike/>
                <w:color w:val="00000A"/>
                <w:kern w:val="1"/>
                <w:sz w:val="18"/>
                <w:szCs w:val="18"/>
              </w:rPr>
              <w:t>strumenti di studio e di ricerca</w:t>
            </w:r>
            <w:r w:rsidRPr="00C62527">
              <w:rPr>
                <w:rFonts w:ascii="Trebuchet MS" w:eastAsia="Calibri" w:hAnsi="Trebuchet MS"/>
                <w:strike/>
                <w:color w:val="00000A"/>
                <w:kern w:val="1"/>
                <w:sz w:val="18"/>
                <w:szCs w:val="18"/>
              </w:rPr>
              <w:t xml:space="preserve"> di cui egli dispone, nonché delle </w:t>
            </w:r>
            <w:r w:rsidRPr="00C62527">
              <w:rPr>
                <w:rFonts w:ascii="Trebuchet MS" w:eastAsia="Calibri" w:hAnsi="Trebuchet MS"/>
                <w:b/>
                <w:strike/>
                <w:color w:val="00000A"/>
                <w:kern w:val="1"/>
                <w:sz w:val="18"/>
                <w:szCs w:val="18"/>
              </w:rPr>
              <w:t>misure adottate per garantire la qualità</w:t>
            </w:r>
            <w:r w:rsidRPr="00C62527">
              <w:rPr>
                <w:rFonts w:ascii="Trebuchet MS" w:eastAsia="Calibri" w:hAnsi="Trebuchet MS"/>
                <w:strike/>
                <w:color w:val="00000A"/>
                <w:kern w:val="1"/>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br/>
            </w:r>
            <w:r w:rsidRPr="00C62527">
              <w:rPr>
                <w:rFonts w:ascii="Trebuchet MS" w:eastAsia="Calibri" w:hAnsi="Trebuchet MS"/>
                <w:strike/>
                <w:color w:val="00000A"/>
                <w:kern w:val="1"/>
                <w:sz w:val="18"/>
                <w:szCs w:val="18"/>
              </w:rPr>
              <w:br/>
            </w:r>
          </w:p>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br/>
            </w:r>
            <w:proofErr w:type="gramStart"/>
            <w:r w:rsidRPr="00C62527">
              <w:rPr>
                <w:rFonts w:ascii="Trebuchet MS" w:eastAsia="Calibri" w:hAnsi="Trebuchet MS"/>
                <w:strike/>
                <w:color w:val="00000A"/>
                <w:kern w:val="1"/>
                <w:sz w:val="18"/>
                <w:szCs w:val="18"/>
              </w:rPr>
              <w:t>[ ]</w:t>
            </w:r>
            <w:proofErr w:type="gramEnd"/>
            <w:r w:rsidRPr="00C62527">
              <w:rPr>
                <w:rFonts w:ascii="Trebuchet MS" w:eastAsia="Calibri" w:hAnsi="Trebuchet MS"/>
                <w:strike/>
                <w:color w:val="00000A"/>
                <w:kern w:val="1"/>
                <w:sz w:val="18"/>
                <w:szCs w:val="18"/>
              </w:rPr>
              <w:t xml:space="preserve"> Sì [ ] No</w:t>
            </w:r>
          </w:p>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p>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p>
        </w:tc>
      </w:tr>
      <w:tr w:rsidR="00AF122B" w:rsidRPr="00C62527" w:rsidTr="00E118A5">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ind w:left="426" w:hanging="426"/>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 xml:space="preserve">6)       Indicare i </w:t>
            </w:r>
            <w:r w:rsidRPr="00C62527">
              <w:rPr>
                <w:rFonts w:ascii="Trebuchet MS" w:eastAsia="Calibri" w:hAnsi="Trebuchet MS"/>
                <w:b/>
                <w:strike/>
                <w:color w:val="00000A"/>
                <w:kern w:val="1"/>
                <w:sz w:val="18"/>
                <w:szCs w:val="18"/>
              </w:rPr>
              <w:t>titoli di studio e professionali</w:t>
            </w:r>
            <w:r w:rsidRPr="00C62527">
              <w:rPr>
                <w:rFonts w:ascii="Trebuchet MS" w:eastAsia="Calibri" w:hAnsi="Trebuchet MS"/>
                <w:strike/>
                <w:color w:val="00000A"/>
                <w:kern w:val="1"/>
                <w:sz w:val="18"/>
                <w:szCs w:val="18"/>
              </w:rPr>
              <w:t xml:space="preserve"> di cui sono in possesso:</w:t>
            </w:r>
          </w:p>
          <w:p w:rsidR="00AF122B" w:rsidRPr="00C62527" w:rsidRDefault="00AF122B" w:rsidP="00AF122B">
            <w:pPr>
              <w:widowControl/>
              <w:suppressAutoHyphens/>
              <w:autoSpaceDE/>
              <w:autoSpaceDN/>
              <w:spacing w:before="120" w:after="120"/>
              <w:rPr>
                <w:rFonts w:ascii="Trebuchet MS" w:eastAsia="Calibri" w:hAnsi="Trebuchet MS"/>
                <w:b/>
                <w:i/>
                <w:strike/>
                <w:color w:val="00000A"/>
                <w:kern w:val="1"/>
                <w:sz w:val="18"/>
                <w:szCs w:val="18"/>
              </w:rPr>
            </w:pPr>
            <w:r w:rsidRPr="00C62527">
              <w:rPr>
                <w:rFonts w:ascii="Trebuchet MS" w:eastAsia="Calibri" w:hAnsi="Trebuchet MS"/>
                <w:strike/>
                <w:color w:val="00000A"/>
                <w:kern w:val="1"/>
                <w:sz w:val="18"/>
                <w:szCs w:val="18"/>
              </w:rPr>
              <w:t>a)       lo stesso prestatore di servizi o imprenditore,</w:t>
            </w:r>
          </w:p>
          <w:p w:rsidR="00AF122B" w:rsidRPr="00C62527" w:rsidRDefault="00AF122B" w:rsidP="00AF122B">
            <w:pPr>
              <w:widowControl/>
              <w:suppressAutoHyphens/>
              <w:autoSpaceDE/>
              <w:autoSpaceDN/>
              <w:spacing w:before="120" w:after="120"/>
              <w:ind w:left="426"/>
              <w:rPr>
                <w:rFonts w:ascii="Trebuchet MS" w:eastAsia="Calibri" w:hAnsi="Trebuchet MS"/>
                <w:strike/>
                <w:color w:val="00000A"/>
                <w:kern w:val="1"/>
                <w:sz w:val="18"/>
                <w:szCs w:val="18"/>
              </w:rPr>
            </w:pPr>
            <w:proofErr w:type="gramStart"/>
            <w:r w:rsidRPr="00C62527">
              <w:rPr>
                <w:rFonts w:ascii="Trebuchet MS" w:eastAsia="Calibri" w:hAnsi="Trebuchet MS"/>
                <w:b/>
                <w:i/>
                <w:strike/>
                <w:color w:val="00000A"/>
                <w:kern w:val="1"/>
                <w:sz w:val="18"/>
                <w:szCs w:val="18"/>
              </w:rPr>
              <w:t>e</w:t>
            </w:r>
            <w:proofErr w:type="gramEnd"/>
            <w:r w:rsidRPr="00C62527">
              <w:rPr>
                <w:rFonts w:ascii="Trebuchet MS" w:eastAsia="Calibri" w:hAnsi="Trebuchet MS"/>
                <w:b/>
                <w:i/>
                <w:strike/>
                <w:color w:val="00000A"/>
                <w:kern w:val="1"/>
                <w:sz w:val="18"/>
                <w:szCs w:val="18"/>
              </w:rPr>
              <w:t>/o</w:t>
            </w:r>
            <w:r w:rsidRPr="00C62527">
              <w:rPr>
                <w:rFonts w:ascii="Trebuchet MS" w:eastAsia="Calibri" w:hAnsi="Trebuchet MS"/>
                <w:strike/>
                <w:color w:val="00000A"/>
                <w:kern w:val="1"/>
                <w:sz w:val="18"/>
                <w:szCs w:val="18"/>
              </w:rPr>
              <w:t xml:space="preserve"> (in funzione dei requisiti richiesti nell'avviso o bando pertinente o nei documenti di gara)</w:t>
            </w:r>
            <w:r w:rsidRPr="00C62527">
              <w:rPr>
                <w:rFonts w:ascii="Trebuchet MS" w:eastAsia="Calibri" w:hAnsi="Trebuchet MS"/>
                <w:strike/>
                <w:color w:val="00000A"/>
                <w:kern w:val="1"/>
                <w:sz w:val="18"/>
                <w:szCs w:val="18"/>
              </w:rPr>
              <w:br/>
            </w:r>
          </w:p>
          <w:p w:rsidR="00AF122B" w:rsidRPr="00C62527" w:rsidRDefault="00AF122B" w:rsidP="00AF122B">
            <w:pPr>
              <w:widowControl/>
              <w:suppressAutoHyphens/>
              <w:autoSpaceDE/>
              <w:autoSpaceDN/>
              <w:spacing w:before="120" w:after="120"/>
              <w:ind w:left="426" w:hanging="426"/>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 xml:space="preserve">b)       </w:t>
            </w:r>
            <w:r w:rsidRPr="00C62527">
              <w:rPr>
                <w:rFonts w:ascii="Trebuchet MS" w:eastAsia="Calibri" w:hAnsi="Trebuchet MS"/>
                <w:strike/>
                <w:color w:val="000000"/>
                <w:kern w:val="1"/>
                <w:sz w:val="18"/>
                <w:szCs w:val="18"/>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br/>
            </w:r>
          </w:p>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br/>
              <w:t>a) [………..…]</w:t>
            </w:r>
            <w:r w:rsidRPr="00C62527">
              <w:rPr>
                <w:rFonts w:ascii="Trebuchet MS" w:eastAsia="Calibri" w:hAnsi="Trebuchet MS"/>
                <w:strike/>
                <w:color w:val="00000A"/>
                <w:kern w:val="1"/>
                <w:sz w:val="18"/>
                <w:szCs w:val="18"/>
              </w:rPr>
              <w:br/>
            </w:r>
            <w:r w:rsidRPr="00C62527">
              <w:rPr>
                <w:rFonts w:ascii="Trebuchet MS" w:eastAsia="Calibri" w:hAnsi="Trebuchet MS"/>
                <w:strike/>
                <w:color w:val="00000A"/>
                <w:kern w:val="1"/>
                <w:sz w:val="18"/>
                <w:szCs w:val="18"/>
              </w:rPr>
              <w:br/>
            </w:r>
          </w:p>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br/>
              <w:t>b) [………..…]</w:t>
            </w:r>
          </w:p>
        </w:tc>
      </w:tr>
      <w:tr w:rsidR="00AF122B" w:rsidRPr="00C62527" w:rsidTr="00E118A5">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ind w:left="426" w:hanging="426"/>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 xml:space="preserve">7)       L'operatore economico potrà applicare durante l'esecuzione dell'appalto le seguenti </w:t>
            </w:r>
            <w:r w:rsidRPr="00C62527">
              <w:rPr>
                <w:rFonts w:ascii="Trebuchet MS" w:eastAsia="Calibri" w:hAnsi="Trebuchet MS"/>
                <w:b/>
                <w:strike/>
                <w:color w:val="00000A"/>
                <w:kern w:val="1"/>
                <w:sz w:val="18"/>
                <w:szCs w:val="18"/>
              </w:rPr>
              <w:t>misure di gestione ambientale</w:t>
            </w:r>
            <w:r w:rsidRPr="00C62527">
              <w:rPr>
                <w:rFonts w:ascii="Trebuchet MS" w:eastAsia="Calibri" w:hAnsi="Trebuchet MS"/>
                <w:strike/>
                <w:color w:val="00000A"/>
                <w:kern w:val="1"/>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w:t>
            </w:r>
          </w:p>
        </w:tc>
      </w:tr>
      <w:tr w:rsidR="00AF122B" w:rsidRPr="00C62527" w:rsidTr="00E118A5">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ind w:left="426" w:hanging="426"/>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8)       L'</w:t>
            </w:r>
            <w:r w:rsidRPr="00C62527">
              <w:rPr>
                <w:rFonts w:ascii="Trebuchet MS" w:eastAsia="Calibri" w:hAnsi="Trebuchet MS"/>
                <w:b/>
                <w:strike/>
                <w:color w:val="00000A"/>
                <w:kern w:val="1"/>
                <w:sz w:val="18"/>
                <w:szCs w:val="18"/>
              </w:rPr>
              <w:t>organico medio annuo</w:t>
            </w:r>
            <w:r w:rsidRPr="00C62527">
              <w:rPr>
                <w:rFonts w:ascii="Trebuchet MS" w:eastAsia="Calibri" w:hAnsi="Trebuchet MS"/>
                <w:strike/>
                <w:color w:val="00000A"/>
                <w:kern w:val="1"/>
                <w:sz w:val="18"/>
                <w:szCs w:val="18"/>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Anno, organico medio annuo:</w:t>
            </w:r>
          </w:p>
          <w:p w:rsidR="00AF122B" w:rsidRPr="00C62527" w:rsidRDefault="00AF122B" w:rsidP="00AF122B">
            <w:pPr>
              <w:widowControl/>
              <w:suppressAutoHyphens/>
              <w:autoSpaceDE/>
              <w:autoSpaceDN/>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w:t>
            </w:r>
          </w:p>
          <w:p w:rsidR="00AF122B" w:rsidRPr="00C62527" w:rsidRDefault="00AF122B" w:rsidP="00AF122B">
            <w:pPr>
              <w:widowControl/>
              <w:suppressAutoHyphens/>
              <w:autoSpaceDE/>
              <w:autoSpaceDN/>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w:t>
            </w:r>
          </w:p>
          <w:p w:rsidR="00AF122B" w:rsidRPr="00C62527" w:rsidRDefault="00AF122B" w:rsidP="00AF122B">
            <w:pPr>
              <w:widowControl/>
              <w:suppressAutoHyphens/>
              <w:autoSpaceDE/>
              <w:autoSpaceDN/>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w:t>
            </w:r>
          </w:p>
          <w:p w:rsidR="00AF122B" w:rsidRPr="00C62527" w:rsidRDefault="00AF122B" w:rsidP="00AF122B">
            <w:pPr>
              <w:widowControl/>
              <w:suppressAutoHyphens/>
              <w:autoSpaceDE/>
              <w:autoSpaceDN/>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Anno, numero di dirigenti</w:t>
            </w:r>
          </w:p>
          <w:p w:rsidR="00AF122B" w:rsidRPr="00C62527" w:rsidRDefault="00AF122B" w:rsidP="00AF122B">
            <w:pPr>
              <w:widowControl/>
              <w:suppressAutoHyphens/>
              <w:autoSpaceDE/>
              <w:autoSpaceDN/>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w:t>
            </w:r>
          </w:p>
          <w:p w:rsidR="00AF122B" w:rsidRPr="00C62527" w:rsidRDefault="00AF122B" w:rsidP="00AF122B">
            <w:pPr>
              <w:widowControl/>
              <w:suppressAutoHyphens/>
              <w:autoSpaceDE/>
              <w:autoSpaceDN/>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w:t>
            </w:r>
          </w:p>
          <w:p w:rsidR="00AF122B" w:rsidRPr="00C62527" w:rsidRDefault="00AF122B" w:rsidP="00AF122B">
            <w:pPr>
              <w:widowControl/>
              <w:suppressAutoHyphens/>
              <w:autoSpaceDE/>
              <w:autoSpaceDN/>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w:t>
            </w:r>
          </w:p>
        </w:tc>
      </w:tr>
      <w:tr w:rsidR="00AF122B" w:rsidRPr="00304703" w:rsidTr="00E118A5">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F122B" w:rsidRPr="00304703" w:rsidRDefault="00AF122B" w:rsidP="003F0335">
            <w:pPr>
              <w:widowControl/>
              <w:suppressAutoHyphens/>
              <w:autoSpaceDE/>
              <w:autoSpaceDN/>
              <w:spacing w:before="120" w:after="120"/>
              <w:ind w:left="426" w:hanging="426"/>
              <w:rPr>
                <w:rFonts w:ascii="Trebuchet MS" w:eastAsia="Calibri" w:hAnsi="Trebuchet MS" w:cs="Times New Roman"/>
                <w:strike/>
                <w:color w:val="00000A"/>
                <w:kern w:val="1"/>
                <w:sz w:val="18"/>
                <w:szCs w:val="18"/>
              </w:rPr>
            </w:pPr>
            <w:r w:rsidRPr="00304703">
              <w:rPr>
                <w:rFonts w:ascii="Trebuchet MS" w:eastAsia="Calibri" w:hAnsi="Trebuchet MS"/>
                <w:strike/>
                <w:color w:val="00000A"/>
                <w:kern w:val="1"/>
                <w:sz w:val="18"/>
                <w:szCs w:val="18"/>
              </w:rPr>
              <w:t>9)      Per l'esecuzione dell'appalto l'operatore economico disporrà dell'</w:t>
            </w:r>
            <w:r w:rsidRPr="00304703">
              <w:rPr>
                <w:rFonts w:ascii="Trebuchet MS" w:eastAsia="Calibri" w:hAnsi="Trebuchet MS"/>
                <w:b/>
                <w:strike/>
                <w:color w:val="00000A"/>
                <w:kern w:val="1"/>
                <w:sz w:val="18"/>
                <w:szCs w:val="18"/>
              </w:rPr>
              <w:t>attrezzatura, del materiale e dell'equipaggiamento tecnico</w:t>
            </w:r>
            <w:r w:rsidRPr="00304703">
              <w:rPr>
                <w:rFonts w:ascii="Trebuchet MS" w:eastAsia="Calibri" w:hAnsi="Trebuchet MS"/>
                <w:strike/>
                <w:color w:val="00000A"/>
                <w:kern w:val="1"/>
                <w:sz w:val="18"/>
                <w:szCs w:val="18"/>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F0335" w:rsidRPr="00304703" w:rsidRDefault="003F0335" w:rsidP="003F0335">
            <w:pPr>
              <w:widowControl/>
              <w:adjustRightInd w:val="0"/>
              <w:rPr>
                <w:rFonts w:ascii="Trebuchet MS" w:eastAsia="Calibri" w:hAnsi="Trebuchet MS"/>
                <w:b/>
                <w:strike/>
                <w:color w:val="00000A"/>
                <w:kern w:val="1"/>
                <w:sz w:val="18"/>
                <w:szCs w:val="18"/>
              </w:rPr>
            </w:pPr>
          </w:p>
          <w:p w:rsidR="003F0335" w:rsidRPr="00304703" w:rsidRDefault="003F0335" w:rsidP="003F0335">
            <w:pPr>
              <w:widowControl/>
              <w:adjustRightInd w:val="0"/>
              <w:rPr>
                <w:rFonts w:ascii="Trebuchet MS" w:eastAsia="Calibri" w:hAnsi="Trebuchet MS"/>
                <w:b/>
                <w:strike/>
                <w:color w:val="00000A"/>
                <w:kern w:val="1"/>
                <w:sz w:val="18"/>
                <w:szCs w:val="18"/>
              </w:rPr>
            </w:pPr>
          </w:p>
          <w:p w:rsidR="003F0335" w:rsidRPr="00304703" w:rsidRDefault="003F0335" w:rsidP="003F0335">
            <w:pPr>
              <w:widowControl/>
              <w:adjustRightInd w:val="0"/>
              <w:rPr>
                <w:rFonts w:ascii="Trebuchet MS" w:eastAsia="Calibri" w:hAnsi="Trebuchet MS"/>
                <w:strike/>
                <w:color w:val="00000A"/>
                <w:kern w:val="1"/>
                <w:sz w:val="18"/>
                <w:szCs w:val="18"/>
              </w:rPr>
            </w:pPr>
            <w:r w:rsidRPr="00304703">
              <w:rPr>
                <w:rFonts w:ascii="Trebuchet MS" w:eastAsia="Calibri" w:hAnsi="Trebuchet MS"/>
                <w:strike/>
                <w:color w:val="00000A"/>
                <w:kern w:val="1"/>
                <w:sz w:val="18"/>
                <w:szCs w:val="18"/>
              </w:rPr>
              <w:t>[…………………………………………………………………………]</w:t>
            </w:r>
          </w:p>
          <w:p w:rsidR="003F0335" w:rsidRPr="00304703" w:rsidRDefault="003F0335" w:rsidP="003F0335">
            <w:pPr>
              <w:widowControl/>
              <w:adjustRightInd w:val="0"/>
              <w:rPr>
                <w:rFonts w:ascii="Trebuchet MS" w:eastAsia="Calibri" w:hAnsi="Trebuchet MS"/>
                <w:b/>
                <w:strike/>
                <w:color w:val="00000A"/>
                <w:kern w:val="1"/>
                <w:sz w:val="18"/>
                <w:szCs w:val="18"/>
              </w:rPr>
            </w:pPr>
          </w:p>
          <w:p w:rsidR="003F0335" w:rsidRPr="00304703" w:rsidRDefault="003F0335" w:rsidP="003F0335">
            <w:pPr>
              <w:widowControl/>
              <w:adjustRightInd w:val="0"/>
              <w:rPr>
                <w:rFonts w:ascii="Trebuchet MS" w:eastAsia="Calibri" w:hAnsi="Trebuchet MS"/>
                <w:strike/>
                <w:color w:val="00000A"/>
                <w:kern w:val="1"/>
                <w:sz w:val="18"/>
                <w:szCs w:val="18"/>
              </w:rPr>
            </w:pPr>
            <w:r w:rsidRPr="00304703">
              <w:rPr>
                <w:rFonts w:ascii="Trebuchet MS" w:eastAsia="Calibri" w:hAnsi="Trebuchet MS"/>
                <w:strike/>
                <w:color w:val="00000A"/>
                <w:kern w:val="1"/>
                <w:sz w:val="18"/>
                <w:szCs w:val="18"/>
              </w:rPr>
              <w:t>[…………………………………………………………………………]</w:t>
            </w:r>
          </w:p>
          <w:p w:rsidR="003F0335" w:rsidRPr="00304703" w:rsidRDefault="003F0335" w:rsidP="003F0335">
            <w:pPr>
              <w:widowControl/>
              <w:adjustRightInd w:val="0"/>
              <w:rPr>
                <w:rFonts w:ascii="Trebuchet MS" w:eastAsia="Calibri" w:hAnsi="Trebuchet MS"/>
                <w:b/>
                <w:strike/>
                <w:color w:val="00000A"/>
                <w:kern w:val="1"/>
                <w:sz w:val="18"/>
                <w:szCs w:val="18"/>
              </w:rPr>
            </w:pPr>
          </w:p>
          <w:p w:rsidR="003F0335" w:rsidRPr="00304703" w:rsidRDefault="003F0335" w:rsidP="003F0335">
            <w:pPr>
              <w:widowControl/>
              <w:adjustRightInd w:val="0"/>
              <w:rPr>
                <w:rFonts w:ascii="Trebuchet MS" w:eastAsia="Calibri" w:hAnsi="Trebuchet MS"/>
                <w:b/>
                <w:strike/>
                <w:color w:val="00000A"/>
                <w:kern w:val="1"/>
                <w:sz w:val="18"/>
                <w:szCs w:val="18"/>
              </w:rPr>
            </w:pPr>
            <w:r w:rsidRPr="00304703">
              <w:rPr>
                <w:rFonts w:ascii="Trebuchet MS" w:eastAsia="Calibri" w:hAnsi="Trebuchet MS"/>
                <w:strike/>
                <w:color w:val="00000A"/>
                <w:kern w:val="1"/>
                <w:sz w:val="18"/>
                <w:szCs w:val="18"/>
              </w:rPr>
              <w:t>[…………………………………………………………………………]</w:t>
            </w:r>
          </w:p>
          <w:p w:rsidR="003F0335" w:rsidRPr="00304703" w:rsidRDefault="003F0335" w:rsidP="00AF122B">
            <w:pPr>
              <w:widowControl/>
              <w:suppressAutoHyphens/>
              <w:autoSpaceDE/>
              <w:autoSpaceDN/>
              <w:spacing w:before="120" w:after="120"/>
              <w:rPr>
                <w:rFonts w:ascii="Trebuchet MS" w:eastAsia="Calibri" w:hAnsi="Trebuchet MS"/>
                <w:b/>
                <w:strike/>
                <w:color w:val="00000A"/>
                <w:kern w:val="1"/>
                <w:sz w:val="18"/>
                <w:szCs w:val="18"/>
              </w:rPr>
            </w:pPr>
          </w:p>
        </w:tc>
      </w:tr>
      <w:tr w:rsidR="00AF122B" w:rsidRPr="00C62527" w:rsidTr="00E118A5">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ind w:left="426" w:hanging="426"/>
              <w:rPr>
                <w:rFonts w:ascii="Trebuchet MS" w:eastAsia="Calibri" w:hAnsi="Trebuchet MS" w:cs="Times New Roman"/>
                <w:color w:val="00000A"/>
                <w:kern w:val="1"/>
                <w:sz w:val="18"/>
                <w:szCs w:val="18"/>
              </w:rPr>
            </w:pPr>
            <w:r w:rsidRPr="00C62527">
              <w:rPr>
                <w:rFonts w:ascii="Trebuchet MS" w:eastAsia="Calibri" w:hAnsi="Trebuchet MS"/>
                <w:color w:val="00000A"/>
                <w:kern w:val="1"/>
                <w:sz w:val="18"/>
                <w:szCs w:val="18"/>
              </w:rPr>
              <w:t xml:space="preserve">10)     L'operatore economico </w:t>
            </w:r>
            <w:r w:rsidRPr="00C62527">
              <w:rPr>
                <w:rFonts w:ascii="Trebuchet MS" w:eastAsia="Calibri" w:hAnsi="Trebuchet MS"/>
                <w:b/>
                <w:color w:val="00000A"/>
                <w:kern w:val="1"/>
                <w:sz w:val="18"/>
                <w:szCs w:val="18"/>
              </w:rPr>
              <w:t xml:space="preserve">intende eventualmente </w:t>
            </w:r>
            <w:proofErr w:type="gramStart"/>
            <w:r w:rsidRPr="00C62527">
              <w:rPr>
                <w:rFonts w:ascii="Trebuchet MS" w:eastAsia="Calibri" w:hAnsi="Trebuchet MS"/>
                <w:b/>
                <w:color w:val="00000A"/>
                <w:kern w:val="1"/>
                <w:sz w:val="18"/>
                <w:szCs w:val="18"/>
              </w:rPr>
              <w:t>subappaltare</w:t>
            </w:r>
            <w:r w:rsidRPr="00C62527">
              <w:rPr>
                <w:rFonts w:ascii="Trebuchet MS" w:eastAsia="Calibri" w:hAnsi="Trebuchet MS"/>
                <w:color w:val="00000A"/>
                <w:kern w:val="1"/>
                <w:sz w:val="18"/>
                <w:szCs w:val="18"/>
              </w:rPr>
              <w:t>(</w:t>
            </w:r>
            <w:proofErr w:type="gramEnd"/>
            <w:r w:rsidRPr="00C62527">
              <w:rPr>
                <w:rFonts w:ascii="Trebuchet MS" w:eastAsia="Calibri" w:hAnsi="Trebuchet MS"/>
                <w:color w:val="00000A"/>
                <w:kern w:val="1"/>
                <w:sz w:val="18"/>
                <w:szCs w:val="18"/>
                <w:vertAlign w:val="superscript"/>
              </w:rPr>
              <w:footnoteReference w:id="9"/>
            </w:r>
            <w:r w:rsidRPr="00C62527">
              <w:rPr>
                <w:rFonts w:ascii="Trebuchet MS" w:eastAsia="Calibri" w:hAnsi="Trebuchet MS"/>
                <w:color w:val="00000A"/>
                <w:kern w:val="1"/>
                <w:sz w:val="18"/>
                <w:szCs w:val="18"/>
              </w:rPr>
              <w:t xml:space="preserve">) la seguente </w:t>
            </w:r>
            <w:r w:rsidRPr="00C62527">
              <w:rPr>
                <w:rFonts w:ascii="Trebuchet MS" w:eastAsia="Calibri" w:hAnsi="Trebuchet MS"/>
                <w:b/>
                <w:color w:val="00000A"/>
                <w:kern w:val="1"/>
                <w:sz w:val="18"/>
                <w:szCs w:val="18"/>
              </w:rPr>
              <w:t>quota (espressa in percentuale)</w:t>
            </w:r>
            <w:r w:rsidRPr="00C62527">
              <w:rPr>
                <w:rFonts w:ascii="Trebuchet MS" w:eastAsia="Calibri" w:hAnsi="Trebuchet MS"/>
                <w:color w:val="00000A"/>
                <w:kern w:val="1"/>
                <w:sz w:val="18"/>
                <w:szCs w:val="18"/>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cs="Times New Roman"/>
                <w:color w:val="00000A"/>
                <w:kern w:val="1"/>
                <w:sz w:val="18"/>
                <w:szCs w:val="18"/>
              </w:rPr>
            </w:pPr>
            <w:r w:rsidRPr="00C62527">
              <w:rPr>
                <w:rFonts w:ascii="Trebuchet MS" w:eastAsia="Calibri" w:hAnsi="Trebuchet MS"/>
                <w:color w:val="00000A"/>
                <w:kern w:val="1"/>
                <w:sz w:val="18"/>
                <w:szCs w:val="18"/>
              </w:rPr>
              <w:t>[…………]</w:t>
            </w:r>
          </w:p>
        </w:tc>
      </w:tr>
      <w:tr w:rsidR="00AF122B" w:rsidRPr="00C62527" w:rsidTr="00E118A5">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hd w:val="clear" w:color="auto" w:fill="FFFFFF"/>
              <w:suppressAutoHyphens/>
              <w:autoSpaceDE/>
              <w:autoSpaceDN/>
              <w:spacing w:before="120" w:after="120"/>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 xml:space="preserve">11)     Per gli </w:t>
            </w:r>
            <w:r w:rsidRPr="00C62527">
              <w:rPr>
                <w:rFonts w:ascii="Trebuchet MS" w:eastAsia="Calibri" w:hAnsi="Trebuchet MS"/>
                <w:b/>
                <w:i/>
                <w:strike/>
                <w:color w:val="00000A"/>
                <w:kern w:val="1"/>
                <w:sz w:val="18"/>
                <w:szCs w:val="18"/>
              </w:rPr>
              <w:t>appalti pubblici di forniture</w:t>
            </w:r>
            <w:r w:rsidRPr="00C62527">
              <w:rPr>
                <w:rFonts w:ascii="Trebuchet MS" w:eastAsia="Calibri" w:hAnsi="Trebuchet MS"/>
                <w:strike/>
                <w:color w:val="00000A"/>
                <w:kern w:val="1"/>
                <w:sz w:val="18"/>
                <w:szCs w:val="18"/>
              </w:rPr>
              <w:t>:</w:t>
            </w:r>
            <w:r w:rsidRPr="00C62527">
              <w:rPr>
                <w:rFonts w:ascii="Trebuchet MS" w:eastAsia="Calibri" w:hAnsi="Trebuchet MS"/>
                <w:strike/>
                <w:color w:val="00000A"/>
                <w:kern w:val="1"/>
                <w:sz w:val="18"/>
                <w:szCs w:val="18"/>
              </w:rPr>
              <w:br/>
            </w:r>
          </w:p>
          <w:p w:rsidR="00AF122B" w:rsidRPr="00C62527" w:rsidRDefault="00AF122B" w:rsidP="00AF122B">
            <w:pPr>
              <w:widowControl/>
              <w:suppressAutoHyphens/>
              <w:autoSpaceDE/>
              <w:autoSpaceDN/>
              <w:spacing w:before="120" w:after="120"/>
              <w:ind w:left="426"/>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 xml:space="preserve">L'operatore economico fornirà i campioni, le descrizioni o le fotografie dei prodotti da fornire, </w:t>
            </w:r>
            <w:r w:rsidRPr="00C62527">
              <w:rPr>
                <w:rFonts w:ascii="Trebuchet MS" w:eastAsia="Calibri" w:hAnsi="Trebuchet MS"/>
                <w:strike/>
                <w:color w:val="00000A"/>
                <w:kern w:val="1"/>
                <w:sz w:val="18"/>
                <w:szCs w:val="18"/>
              </w:rPr>
              <w:lastRenderedPageBreak/>
              <w:t>non necessariamente accompagnati dalle certificazioni di autenticità, come richiesti;</w:t>
            </w:r>
            <w:r w:rsidRPr="00C62527">
              <w:rPr>
                <w:rFonts w:ascii="Trebuchet MS" w:eastAsia="Calibri" w:hAnsi="Trebuchet MS"/>
                <w:strike/>
                <w:color w:val="00000A"/>
                <w:kern w:val="1"/>
                <w:sz w:val="18"/>
                <w:szCs w:val="18"/>
              </w:rPr>
              <w:br/>
            </w:r>
          </w:p>
          <w:p w:rsidR="00AF122B" w:rsidRPr="00C62527" w:rsidRDefault="00AF122B" w:rsidP="00AF122B">
            <w:pPr>
              <w:widowControl/>
              <w:suppressAutoHyphens/>
              <w:autoSpaceDE/>
              <w:autoSpaceDN/>
              <w:spacing w:before="120" w:after="120"/>
              <w:ind w:left="426"/>
              <w:rPr>
                <w:rFonts w:ascii="Trebuchet MS" w:eastAsia="Calibri" w:hAnsi="Trebuchet MS"/>
                <w:strike/>
                <w:color w:val="00000A"/>
                <w:kern w:val="1"/>
                <w:sz w:val="18"/>
                <w:szCs w:val="18"/>
              </w:rPr>
            </w:pPr>
            <w:proofErr w:type="gramStart"/>
            <w:r w:rsidRPr="00C62527">
              <w:rPr>
                <w:rFonts w:ascii="Trebuchet MS" w:eastAsia="Calibri" w:hAnsi="Trebuchet MS"/>
                <w:strike/>
                <w:color w:val="00000A"/>
                <w:kern w:val="1"/>
                <w:sz w:val="18"/>
                <w:szCs w:val="18"/>
              </w:rPr>
              <w:t>se</w:t>
            </w:r>
            <w:proofErr w:type="gramEnd"/>
            <w:r w:rsidRPr="00C62527">
              <w:rPr>
                <w:rFonts w:ascii="Trebuchet MS" w:eastAsia="Calibri" w:hAnsi="Trebuchet MS"/>
                <w:strike/>
                <w:color w:val="00000A"/>
                <w:kern w:val="1"/>
                <w:sz w:val="18"/>
                <w:szCs w:val="18"/>
              </w:rPr>
              <w:t xml:space="preserve"> applicabile, l'operatore economico dichiara inoltre che provvederà a fornire le richieste certificazioni di autenticità.</w:t>
            </w:r>
            <w:r w:rsidRPr="00C62527">
              <w:rPr>
                <w:rFonts w:ascii="Trebuchet MS" w:eastAsia="Calibri" w:hAnsi="Trebuchet MS"/>
                <w:strike/>
                <w:color w:val="00000A"/>
                <w:kern w:val="1"/>
                <w:sz w:val="18"/>
                <w:szCs w:val="18"/>
              </w:rPr>
              <w:br/>
            </w:r>
          </w:p>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p>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p>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proofErr w:type="gramStart"/>
            <w:r w:rsidRPr="00C62527">
              <w:rPr>
                <w:rFonts w:ascii="Trebuchet MS" w:eastAsia="Calibri" w:hAnsi="Trebuchet MS"/>
                <w:strike/>
                <w:color w:val="00000A"/>
                <w:kern w:val="1"/>
                <w:sz w:val="18"/>
                <w:szCs w:val="18"/>
              </w:rPr>
              <w:t>[ ]</w:t>
            </w:r>
            <w:proofErr w:type="gramEnd"/>
            <w:r w:rsidRPr="00C62527">
              <w:rPr>
                <w:rFonts w:ascii="Trebuchet MS" w:eastAsia="Calibri" w:hAnsi="Trebuchet MS"/>
                <w:strike/>
                <w:color w:val="00000A"/>
                <w:kern w:val="1"/>
                <w:sz w:val="18"/>
                <w:szCs w:val="18"/>
              </w:rPr>
              <w:t xml:space="preserve"> Sì [ ] No</w:t>
            </w:r>
            <w:r w:rsidRPr="00C62527">
              <w:rPr>
                <w:rFonts w:ascii="Trebuchet MS" w:eastAsia="Calibri" w:hAnsi="Trebuchet MS"/>
                <w:strike/>
                <w:color w:val="00000A"/>
                <w:kern w:val="1"/>
                <w:sz w:val="18"/>
                <w:szCs w:val="18"/>
              </w:rPr>
              <w:br/>
            </w:r>
          </w:p>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p>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p>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proofErr w:type="gramStart"/>
            <w:r w:rsidRPr="00C62527">
              <w:rPr>
                <w:rFonts w:ascii="Trebuchet MS" w:eastAsia="Calibri" w:hAnsi="Trebuchet MS"/>
                <w:strike/>
                <w:color w:val="00000A"/>
                <w:kern w:val="1"/>
                <w:sz w:val="18"/>
                <w:szCs w:val="18"/>
              </w:rPr>
              <w:t>[ ]</w:t>
            </w:r>
            <w:proofErr w:type="gramEnd"/>
            <w:r w:rsidRPr="00C62527">
              <w:rPr>
                <w:rFonts w:ascii="Trebuchet MS" w:eastAsia="Calibri" w:hAnsi="Trebuchet MS"/>
                <w:strike/>
                <w:color w:val="00000A"/>
                <w:kern w:val="1"/>
                <w:sz w:val="18"/>
                <w:szCs w:val="18"/>
              </w:rPr>
              <w:t xml:space="preserve"> Sì [ ] No</w:t>
            </w:r>
            <w:r w:rsidRPr="00C62527">
              <w:rPr>
                <w:rFonts w:ascii="Trebuchet MS" w:eastAsia="Calibri" w:hAnsi="Trebuchet MS"/>
                <w:strike/>
                <w:color w:val="00000A"/>
                <w:kern w:val="1"/>
                <w:sz w:val="18"/>
                <w:szCs w:val="18"/>
              </w:rPr>
              <w:br/>
            </w:r>
          </w:p>
          <w:p w:rsidR="00AF122B" w:rsidRPr="00C62527" w:rsidRDefault="00AF122B" w:rsidP="00AF122B">
            <w:pPr>
              <w:widowControl/>
              <w:suppressAutoHyphens/>
              <w:autoSpaceDE/>
              <w:autoSpaceDN/>
              <w:spacing w:before="120" w:after="120"/>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 xml:space="preserve">(indirizzo web, autorità o organismo di emanazione, riferimento preciso della documentazione): </w:t>
            </w:r>
          </w:p>
          <w:p w:rsidR="00AF122B" w:rsidRPr="00C62527" w:rsidRDefault="00AF122B" w:rsidP="00AF122B">
            <w:pPr>
              <w:widowControl/>
              <w:suppressAutoHyphens/>
              <w:autoSpaceDE/>
              <w:autoSpaceDN/>
              <w:spacing w:before="120" w:after="120"/>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w:t>
            </w:r>
          </w:p>
        </w:tc>
      </w:tr>
      <w:tr w:rsidR="00AF122B" w:rsidRPr="00C62527" w:rsidTr="00E118A5">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ind w:left="426" w:hanging="426"/>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lastRenderedPageBreak/>
              <w:t xml:space="preserve">12)     Per gli </w:t>
            </w:r>
            <w:r w:rsidRPr="00C62527">
              <w:rPr>
                <w:rFonts w:ascii="Trebuchet MS" w:eastAsia="Calibri" w:hAnsi="Trebuchet MS"/>
                <w:b/>
                <w:i/>
                <w:strike/>
                <w:color w:val="00000A"/>
                <w:kern w:val="1"/>
                <w:sz w:val="18"/>
                <w:szCs w:val="18"/>
              </w:rPr>
              <w:t>appalti pubblici di forniture</w:t>
            </w:r>
            <w:r w:rsidRPr="00C62527">
              <w:rPr>
                <w:rFonts w:ascii="Trebuchet MS" w:eastAsia="Calibri" w:hAnsi="Trebuchet MS"/>
                <w:strike/>
                <w:color w:val="00000A"/>
                <w:kern w:val="1"/>
                <w:sz w:val="18"/>
                <w:szCs w:val="18"/>
              </w:rPr>
              <w:t>:</w:t>
            </w:r>
            <w:r w:rsidRPr="00C62527">
              <w:rPr>
                <w:rFonts w:ascii="Trebuchet MS" w:eastAsia="Calibri" w:hAnsi="Trebuchet MS"/>
                <w:strike/>
                <w:color w:val="00000A"/>
                <w:kern w:val="1"/>
                <w:sz w:val="18"/>
                <w:szCs w:val="18"/>
              </w:rPr>
              <w:br/>
            </w:r>
          </w:p>
          <w:p w:rsidR="00AF122B" w:rsidRPr="00C62527" w:rsidRDefault="00AF122B" w:rsidP="00AF122B">
            <w:pPr>
              <w:widowControl/>
              <w:suppressAutoHyphens/>
              <w:autoSpaceDE/>
              <w:autoSpaceDN/>
              <w:ind w:left="426"/>
              <w:rPr>
                <w:rFonts w:ascii="Trebuchet MS" w:eastAsia="Calibri" w:hAnsi="Trebuchet MS"/>
                <w:b/>
                <w:strike/>
                <w:color w:val="00000A"/>
                <w:kern w:val="1"/>
                <w:sz w:val="18"/>
                <w:szCs w:val="18"/>
              </w:rPr>
            </w:pPr>
            <w:r w:rsidRPr="00C62527">
              <w:rPr>
                <w:rFonts w:ascii="Trebuchet MS" w:eastAsia="Calibri" w:hAnsi="Trebuchet MS"/>
                <w:strike/>
                <w:color w:val="00000A"/>
                <w:kern w:val="1"/>
                <w:sz w:val="18"/>
                <w:szCs w:val="18"/>
              </w:rPr>
              <w:t xml:space="preserve">L'operatore economico può fornire i richiesti </w:t>
            </w:r>
            <w:r w:rsidRPr="00C62527">
              <w:rPr>
                <w:rFonts w:ascii="Trebuchet MS" w:eastAsia="Calibri" w:hAnsi="Trebuchet MS"/>
                <w:b/>
                <w:strike/>
                <w:color w:val="00000A"/>
                <w:kern w:val="1"/>
                <w:sz w:val="18"/>
                <w:szCs w:val="18"/>
              </w:rPr>
              <w:t>certificati</w:t>
            </w:r>
            <w:r w:rsidRPr="00C62527">
              <w:rPr>
                <w:rFonts w:ascii="Trebuchet MS" w:eastAsia="Calibri" w:hAnsi="Trebuchet MS"/>
                <w:strike/>
                <w:color w:val="00000A"/>
                <w:kern w:val="1"/>
                <w:sz w:val="18"/>
                <w:szCs w:val="18"/>
              </w:rPr>
              <w:t xml:space="preserve"> rilasciati da </w:t>
            </w:r>
            <w:r w:rsidRPr="00C62527">
              <w:rPr>
                <w:rFonts w:ascii="Trebuchet MS" w:eastAsia="Calibri" w:hAnsi="Trebuchet MS"/>
                <w:b/>
                <w:strike/>
                <w:color w:val="00000A"/>
                <w:kern w:val="1"/>
                <w:sz w:val="18"/>
                <w:szCs w:val="18"/>
              </w:rPr>
              <w:t>istituti o servizi ufficiali incaricati del controllo della qualità,</w:t>
            </w:r>
            <w:r w:rsidRPr="00C62527">
              <w:rPr>
                <w:rFonts w:ascii="Trebuchet MS" w:eastAsia="Calibri" w:hAnsi="Trebuchet MS"/>
                <w:strike/>
                <w:color w:val="00000A"/>
                <w:kern w:val="1"/>
                <w:sz w:val="18"/>
                <w:szCs w:val="18"/>
              </w:rPr>
              <w:t xml:space="preserve"> di riconosciuta competenza, i quali attestino la conformità di prodotti ben individuati mediante riferimenti alle specifiche tecniche o norme indicate nell'avviso o bando pertinente o nei documenti di gara?</w:t>
            </w:r>
            <w:r w:rsidRPr="00C62527">
              <w:rPr>
                <w:rFonts w:ascii="Trebuchet MS" w:eastAsia="Calibri" w:hAnsi="Trebuchet MS"/>
                <w:strike/>
                <w:color w:val="00000A"/>
                <w:kern w:val="1"/>
                <w:sz w:val="18"/>
                <w:szCs w:val="18"/>
              </w:rPr>
              <w:br/>
            </w:r>
          </w:p>
          <w:p w:rsidR="00AF122B" w:rsidRPr="00C62527" w:rsidRDefault="00AF122B" w:rsidP="00AF122B">
            <w:pPr>
              <w:widowControl/>
              <w:suppressAutoHyphens/>
              <w:autoSpaceDE/>
              <w:autoSpaceDN/>
              <w:ind w:left="426"/>
              <w:rPr>
                <w:rFonts w:ascii="Trebuchet MS" w:eastAsia="Calibri" w:hAnsi="Trebuchet MS"/>
                <w:strike/>
                <w:color w:val="00000A"/>
                <w:kern w:val="1"/>
                <w:sz w:val="18"/>
                <w:szCs w:val="18"/>
              </w:rPr>
            </w:pPr>
            <w:r w:rsidRPr="00C62527">
              <w:rPr>
                <w:rFonts w:ascii="Trebuchet MS" w:eastAsia="Calibri" w:hAnsi="Trebuchet MS"/>
                <w:b/>
                <w:strike/>
                <w:color w:val="00000A"/>
                <w:kern w:val="1"/>
                <w:sz w:val="18"/>
                <w:szCs w:val="18"/>
              </w:rPr>
              <w:t>In caso negativo</w:t>
            </w:r>
            <w:r w:rsidRPr="00C62527">
              <w:rPr>
                <w:rFonts w:ascii="Trebuchet MS" w:eastAsia="Calibri" w:hAnsi="Trebuchet MS"/>
                <w:strike/>
                <w:color w:val="00000A"/>
                <w:kern w:val="1"/>
                <w:sz w:val="18"/>
                <w:szCs w:val="18"/>
              </w:rPr>
              <w:t>, spiegare perché e precisare di quali altri mezzi di prova si dispone:</w:t>
            </w:r>
            <w:r w:rsidRPr="00C62527">
              <w:rPr>
                <w:rFonts w:ascii="Trebuchet MS" w:eastAsia="Calibri" w:hAnsi="Trebuchet MS"/>
                <w:strike/>
                <w:color w:val="00000A"/>
                <w:kern w:val="1"/>
                <w:sz w:val="18"/>
                <w:szCs w:val="18"/>
              </w:rPr>
              <w:br/>
            </w:r>
          </w:p>
          <w:p w:rsidR="00AF122B" w:rsidRPr="00C62527" w:rsidRDefault="00AF122B" w:rsidP="00AF122B">
            <w:pPr>
              <w:widowControl/>
              <w:suppressAutoHyphens/>
              <w:autoSpaceDE/>
              <w:autoSpaceDN/>
              <w:rPr>
                <w:rFonts w:ascii="Trebuchet MS" w:eastAsia="Calibri" w:hAnsi="Trebuchet MS" w:cs="Times New Roman"/>
                <w:strike/>
                <w:color w:val="00000A"/>
                <w:kern w:val="1"/>
                <w:sz w:val="18"/>
                <w:szCs w:val="18"/>
              </w:rPr>
            </w:pPr>
            <w:r w:rsidRPr="00C62527">
              <w:rPr>
                <w:rFonts w:ascii="Trebuchet MS" w:eastAsia="Calibri" w:hAnsi="Trebuchet MS"/>
                <w:strike/>
                <w:color w:val="00000A"/>
                <w:kern w:val="1"/>
                <w:sz w:val="18"/>
                <w:szCs w:val="18"/>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C62527" w:rsidRDefault="00AF122B" w:rsidP="00AF122B">
            <w:pPr>
              <w:widowControl/>
              <w:suppressAutoHyphens/>
              <w:autoSpaceDE/>
              <w:autoSpaceDN/>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br/>
            </w:r>
            <w:proofErr w:type="gramStart"/>
            <w:r w:rsidRPr="00C62527">
              <w:rPr>
                <w:rFonts w:ascii="Trebuchet MS" w:eastAsia="Calibri" w:hAnsi="Trebuchet MS"/>
                <w:strike/>
                <w:color w:val="00000A"/>
                <w:kern w:val="1"/>
                <w:sz w:val="18"/>
                <w:szCs w:val="18"/>
              </w:rPr>
              <w:t>[ ]</w:t>
            </w:r>
            <w:proofErr w:type="gramEnd"/>
            <w:r w:rsidRPr="00C62527">
              <w:rPr>
                <w:rFonts w:ascii="Trebuchet MS" w:eastAsia="Calibri" w:hAnsi="Trebuchet MS"/>
                <w:strike/>
                <w:color w:val="00000A"/>
                <w:kern w:val="1"/>
                <w:sz w:val="18"/>
                <w:szCs w:val="18"/>
              </w:rPr>
              <w:t xml:space="preserve"> Sì [ ] No</w:t>
            </w:r>
            <w:r w:rsidRPr="00C62527">
              <w:rPr>
                <w:rFonts w:ascii="Trebuchet MS" w:eastAsia="Calibri" w:hAnsi="Trebuchet MS"/>
                <w:strike/>
                <w:color w:val="00000A"/>
                <w:kern w:val="1"/>
                <w:sz w:val="18"/>
                <w:szCs w:val="18"/>
              </w:rPr>
              <w:br/>
            </w:r>
            <w:r w:rsidRPr="00C62527">
              <w:rPr>
                <w:rFonts w:ascii="Trebuchet MS" w:eastAsia="Calibri" w:hAnsi="Trebuchet MS"/>
                <w:strike/>
                <w:color w:val="00000A"/>
                <w:kern w:val="1"/>
                <w:sz w:val="18"/>
                <w:szCs w:val="18"/>
              </w:rPr>
              <w:br/>
            </w:r>
            <w:r w:rsidRPr="00C62527">
              <w:rPr>
                <w:rFonts w:ascii="Trebuchet MS" w:eastAsia="Calibri" w:hAnsi="Trebuchet MS"/>
                <w:strike/>
                <w:color w:val="00000A"/>
                <w:kern w:val="1"/>
                <w:sz w:val="18"/>
                <w:szCs w:val="18"/>
              </w:rPr>
              <w:br/>
            </w:r>
            <w:r w:rsidRPr="00C62527">
              <w:rPr>
                <w:rFonts w:ascii="Trebuchet MS" w:eastAsia="Calibri" w:hAnsi="Trebuchet MS"/>
                <w:strike/>
                <w:color w:val="00000A"/>
                <w:kern w:val="1"/>
                <w:sz w:val="18"/>
                <w:szCs w:val="18"/>
              </w:rPr>
              <w:br/>
            </w:r>
            <w:r w:rsidRPr="00C62527">
              <w:rPr>
                <w:rFonts w:ascii="Trebuchet MS" w:eastAsia="Calibri" w:hAnsi="Trebuchet MS"/>
                <w:strike/>
                <w:color w:val="00000A"/>
                <w:kern w:val="1"/>
                <w:sz w:val="18"/>
                <w:szCs w:val="18"/>
              </w:rPr>
              <w:br/>
            </w:r>
          </w:p>
          <w:p w:rsidR="00AF122B" w:rsidRPr="00C62527" w:rsidRDefault="00AF122B" w:rsidP="00AF122B">
            <w:pPr>
              <w:widowControl/>
              <w:suppressAutoHyphens/>
              <w:autoSpaceDE/>
              <w:autoSpaceDN/>
              <w:rPr>
                <w:rFonts w:ascii="Trebuchet MS" w:eastAsia="Calibri" w:hAnsi="Trebuchet MS"/>
                <w:strike/>
                <w:color w:val="00000A"/>
                <w:kern w:val="1"/>
                <w:sz w:val="18"/>
                <w:szCs w:val="18"/>
              </w:rPr>
            </w:pPr>
          </w:p>
          <w:p w:rsidR="00AF122B" w:rsidRPr="00C62527" w:rsidRDefault="00AF122B" w:rsidP="00AF122B">
            <w:pPr>
              <w:widowControl/>
              <w:suppressAutoHyphens/>
              <w:autoSpaceDE/>
              <w:autoSpaceDN/>
              <w:rPr>
                <w:rFonts w:ascii="Trebuchet MS" w:eastAsia="Calibri" w:hAnsi="Trebuchet MS"/>
                <w:strike/>
                <w:color w:val="00000A"/>
                <w:kern w:val="1"/>
                <w:sz w:val="18"/>
                <w:szCs w:val="18"/>
              </w:rPr>
            </w:pPr>
          </w:p>
          <w:p w:rsidR="00AF122B" w:rsidRPr="00C62527" w:rsidRDefault="00AF122B" w:rsidP="00AF122B">
            <w:pPr>
              <w:widowControl/>
              <w:suppressAutoHyphens/>
              <w:autoSpaceDE/>
              <w:autoSpaceDN/>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w:t>
            </w:r>
            <w:r w:rsidRPr="00C62527">
              <w:rPr>
                <w:rFonts w:ascii="Trebuchet MS" w:eastAsia="Calibri" w:hAnsi="Trebuchet MS"/>
                <w:strike/>
                <w:color w:val="00000A"/>
                <w:kern w:val="1"/>
                <w:sz w:val="18"/>
                <w:szCs w:val="18"/>
              </w:rPr>
              <w:br/>
            </w:r>
          </w:p>
          <w:p w:rsidR="00AF122B" w:rsidRPr="00C62527" w:rsidRDefault="00AF122B" w:rsidP="00AF122B">
            <w:pPr>
              <w:widowControl/>
              <w:suppressAutoHyphens/>
              <w:autoSpaceDE/>
              <w:autoSpaceDN/>
              <w:rPr>
                <w:rFonts w:ascii="Trebuchet MS" w:eastAsia="Calibri" w:hAnsi="Trebuchet MS"/>
                <w:strike/>
                <w:color w:val="00000A"/>
                <w:kern w:val="1"/>
                <w:sz w:val="18"/>
                <w:szCs w:val="18"/>
              </w:rPr>
            </w:pPr>
          </w:p>
          <w:p w:rsidR="00AF122B" w:rsidRPr="00C62527" w:rsidRDefault="00AF122B" w:rsidP="00AF122B">
            <w:pPr>
              <w:widowControl/>
              <w:suppressAutoHyphens/>
              <w:autoSpaceDE/>
              <w:autoSpaceDN/>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 xml:space="preserve">(indirizzo web, autorità o organismo di emanazione, riferimento preciso della documentazione): </w:t>
            </w:r>
          </w:p>
          <w:p w:rsidR="00AF122B" w:rsidRPr="00C62527" w:rsidRDefault="00AF122B" w:rsidP="00AF122B">
            <w:pPr>
              <w:widowControl/>
              <w:suppressAutoHyphens/>
              <w:autoSpaceDE/>
              <w:autoSpaceDN/>
              <w:rPr>
                <w:rFonts w:ascii="Trebuchet MS" w:eastAsia="Calibri" w:hAnsi="Trebuchet MS"/>
                <w:strike/>
                <w:color w:val="00000A"/>
                <w:kern w:val="1"/>
                <w:sz w:val="18"/>
                <w:szCs w:val="18"/>
              </w:rPr>
            </w:pPr>
            <w:r w:rsidRPr="00C62527">
              <w:rPr>
                <w:rFonts w:ascii="Trebuchet MS" w:eastAsia="Calibri" w:hAnsi="Trebuchet MS"/>
                <w:strike/>
                <w:color w:val="00000A"/>
                <w:kern w:val="1"/>
                <w:sz w:val="18"/>
                <w:szCs w:val="18"/>
              </w:rPr>
              <w:t>[………..…][………….…][………….…]</w:t>
            </w:r>
          </w:p>
          <w:p w:rsidR="00AF122B" w:rsidRPr="00C62527" w:rsidRDefault="00AF122B" w:rsidP="00AF122B">
            <w:pPr>
              <w:widowControl/>
              <w:suppressAutoHyphens/>
              <w:autoSpaceDE/>
              <w:autoSpaceDN/>
              <w:rPr>
                <w:rFonts w:ascii="Trebuchet MS" w:eastAsia="Calibri" w:hAnsi="Trebuchet MS" w:cs="Times New Roman"/>
                <w:strike/>
                <w:color w:val="00000A"/>
                <w:kern w:val="1"/>
                <w:sz w:val="18"/>
                <w:szCs w:val="18"/>
              </w:rPr>
            </w:pPr>
          </w:p>
        </w:tc>
      </w:tr>
      <w:tr w:rsidR="00AF122B" w:rsidRPr="00C62527" w:rsidTr="00E118A5">
        <w:tc>
          <w:tcPr>
            <w:tcW w:w="4933" w:type="dxa"/>
            <w:tcBorders>
              <w:top w:val="single" w:sz="4" w:space="0" w:color="00000A"/>
              <w:left w:val="single" w:sz="4" w:space="0" w:color="00000A"/>
              <w:bottom w:val="single" w:sz="4" w:space="0" w:color="00000A"/>
              <w:right w:val="single" w:sz="4" w:space="0" w:color="00000A"/>
            </w:tcBorders>
            <w:shd w:val="clear" w:color="auto" w:fill="FFFFFF"/>
          </w:tcPr>
          <w:p w:rsidR="00AF122B" w:rsidRPr="00365620" w:rsidRDefault="00AF122B" w:rsidP="00365620">
            <w:pPr>
              <w:widowControl/>
              <w:suppressAutoHyphens/>
              <w:autoSpaceDE/>
              <w:autoSpaceDN/>
              <w:spacing w:before="120" w:after="120"/>
              <w:ind w:left="20"/>
              <w:contextualSpacing/>
              <w:rPr>
                <w:rFonts w:ascii="Trebuchet MS" w:eastAsia="Calibri" w:hAnsi="Trebuchet MS"/>
                <w:strike/>
                <w:color w:val="000000"/>
                <w:kern w:val="1"/>
                <w:sz w:val="18"/>
                <w:szCs w:val="18"/>
              </w:rPr>
            </w:pPr>
            <w:r w:rsidRPr="00C62527">
              <w:rPr>
                <w:rFonts w:ascii="Trebuchet MS" w:eastAsia="Calibri" w:hAnsi="Trebuchet MS"/>
                <w:color w:val="000000"/>
                <w:kern w:val="1"/>
                <w:sz w:val="18"/>
                <w:szCs w:val="18"/>
              </w:rPr>
              <w:t xml:space="preserve">13)  </w:t>
            </w:r>
            <w:r w:rsidRPr="00365620">
              <w:rPr>
                <w:rFonts w:ascii="Trebuchet MS" w:eastAsia="Calibri" w:hAnsi="Trebuchet MS"/>
                <w:strike/>
                <w:color w:val="000000"/>
                <w:kern w:val="1"/>
                <w:sz w:val="18"/>
                <w:szCs w:val="18"/>
              </w:rPr>
              <w:t xml:space="preserve">Per quanto riguarda gli </w:t>
            </w:r>
            <w:r w:rsidRPr="00365620">
              <w:rPr>
                <w:rFonts w:ascii="Trebuchet MS" w:eastAsia="Calibri" w:hAnsi="Trebuchet MS"/>
                <w:b/>
                <w:strike/>
                <w:color w:val="000000"/>
                <w:kern w:val="1"/>
                <w:sz w:val="18"/>
                <w:szCs w:val="18"/>
              </w:rPr>
              <w:t>eventuali altri requisiti tecnici e professionali</w:t>
            </w:r>
            <w:r w:rsidRPr="00365620">
              <w:rPr>
                <w:rFonts w:ascii="Trebuchet MS" w:eastAsia="Calibri" w:hAnsi="Trebuchet MS"/>
                <w:strike/>
                <w:color w:val="000000"/>
                <w:kern w:val="1"/>
                <w:sz w:val="18"/>
                <w:szCs w:val="18"/>
              </w:rPr>
              <w:t xml:space="preserve"> specificati nell'avviso o bando pertinente o nei documenti di gara, l'operatore economico dichiara che:</w:t>
            </w:r>
            <w:r w:rsidRPr="00365620">
              <w:rPr>
                <w:rFonts w:ascii="Trebuchet MS" w:eastAsia="Calibri" w:hAnsi="Trebuchet MS"/>
                <w:strike/>
                <w:color w:val="000000"/>
                <w:kern w:val="1"/>
                <w:sz w:val="18"/>
                <w:szCs w:val="18"/>
              </w:rPr>
              <w:br/>
            </w:r>
          </w:p>
          <w:p w:rsidR="00AF122B" w:rsidRPr="00C62527" w:rsidRDefault="00AF122B" w:rsidP="00AF122B">
            <w:pPr>
              <w:widowControl/>
              <w:suppressAutoHyphens/>
              <w:autoSpaceDE/>
              <w:autoSpaceDN/>
              <w:spacing w:before="120" w:after="120"/>
              <w:rPr>
                <w:rFonts w:ascii="Trebuchet MS" w:eastAsia="Calibri" w:hAnsi="Trebuchet MS" w:cs="Times New Roman"/>
                <w:color w:val="000000"/>
                <w:kern w:val="1"/>
                <w:sz w:val="18"/>
                <w:szCs w:val="18"/>
              </w:rPr>
            </w:pPr>
            <w:r w:rsidRPr="00365620">
              <w:rPr>
                <w:rFonts w:ascii="Trebuchet MS" w:eastAsia="Calibri" w:hAnsi="Trebuchet MS"/>
                <w:strike/>
                <w:color w:val="000000"/>
                <w:kern w:val="1"/>
                <w:sz w:val="18"/>
                <w:szCs w:val="18"/>
              </w:rPr>
              <w:t xml:space="preserve">Se la documentazione pertinente </w:t>
            </w:r>
            <w:r w:rsidRPr="00365620">
              <w:rPr>
                <w:rFonts w:ascii="Trebuchet MS" w:eastAsia="Calibri" w:hAnsi="Trebuchet MS"/>
                <w:b/>
                <w:strike/>
                <w:color w:val="000000"/>
                <w:kern w:val="1"/>
                <w:sz w:val="18"/>
                <w:szCs w:val="18"/>
              </w:rPr>
              <w:t>eventualmente</w:t>
            </w:r>
            <w:r w:rsidRPr="00365620">
              <w:rPr>
                <w:rFonts w:ascii="Trebuchet MS" w:eastAsia="Calibri" w:hAnsi="Trebuchet MS"/>
                <w:strike/>
                <w:color w:val="000000"/>
                <w:kern w:val="1"/>
                <w:sz w:val="18"/>
                <w:szCs w:val="18"/>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F122B" w:rsidRPr="003F0335" w:rsidRDefault="00AF122B" w:rsidP="00AF122B">
            <w:pPr>
              <w:widowControl/>
              <w:suppressAutoHyphens/>
              <w:autoSpaceDE/>
              <w:autoSpaceDN/>
              <w:spacing w:before="120" w:after="120"/>
              <w:rPr>
                <w:rFonts w:ascii="Trebuchet MS" w:eastAsia="Calibri" w:hAnsi="Trebuchet MS"/>
                <w:strike/>
                <w:color w:val="00000A"/>
                <w:kern w:val="1"/>
                <w:sz w:val="18"/>
                <w:szCs w:val="18"/>
              </w:rPr>
            </w:pPr>
            <w:r w:rsidRPr="003F0335">
              <w:rPr>
                <w:rFonts w:ascii="Trebuchet MS" w:eastAsia="Calibri" w:hAnsi="Trebuchet MS"/>
                <w:strike/>
                <w:color w:val="00000A"/>
                <w:kern w:val="1"/>
                <w:sz w:val="18"/>
                <w:szCs w:val="18"/>
              </w:rPr>
              <w:t>[…</w:t>
            </w:r>
            <w:proofErr w:type="gramStart"/>
            <w:r w:rsidRPr="003F0335">
              <w:rPr>
                <w:rFonts w:ascii="Trebuchet MS" w:eastAsia="Calibri" w:hAnsi="Trebuchet MS"/>
                <w:strike/>
                <w:color w:val="00000A"/>
                <w:kern w:val="1"/>
                <w:sz w:val="18"/>
                <w:szCs w:val="18"/>
              </w:rPr>
              <w:t>…]</w:t>
            </w:r>
            <w:r w:rsidRPr="003F0335">
              <w:rPr>
                <w:rFonts w:ascii="Trebuchet MS" w:eastAsia="Calibri" w:hAnsi="Trebuchet MS"/>
                <w:strike/>
                <w:color w:val="00000A"/>
                <w:kern w:val="1"/>
                <w:sz w:val="18"/>
                <w:szCs w:val="18"/>
              </w:rPr>
              <w:br/>
            </w:r>
            <w:r w:rsidRPr="003F0335">
              <w:rPr>
                <w:rFonts w:ascii="Trebuchet MS" w:eastAsia="Calibri" w:hAnsi="Trebuchet MS"/>
                <w:strike/>
                <w:color w:val="00000A"/>
                <w:kern w:val="1"/>
                <w:sz w:val="18"/>
                <w:szCs w:val="18"/>
              </w:rPr>
              <w:br/>
            </w:r>
            <w:r w:rsidRPr="003F0335">
              <w:rPr>
                <w:rFonts w:ascii="Trebuchet MS" w:eastAsia="Calibri" w:hAnsi="Trebuchet MS"/>
                <w:strike/>
                <w:color w:val="00000A"/>
                <w:kern w:val="1"/>
                <w:sz w:val="18"/>
                <w:szCs w:val="18"/>
              </w:rPr>
              <w:br/>
            </w:r>
            <w:r w:rsidRPr="003F0335">
              <w:rPr>
                <w:rFonts w:ascii="Trebuchet MS" w:eastAsia="Calibri" w:hAnsi="Trebuchet MS"/>
                <w:strike/>
                <w:color w:val="00000A"/>
                <w:kern w:val="1"/>
                <w:sz w:val="18"/>
                <w:szCs w:val="18"/>
              </w:rPr>
              <w:br/>
            </w:r>
            <w:r w:rsidRPr="003F0335">
              <w:rPr>
                <w:rFonts w:ascii="Trebuchet MS" w:eastAsia="Calibri" w:hAnsi="Trebuchet MS"/>
                <w:strike/>
                <w:color w:val="00000A"/>
                <w:kern w:val="1"/>
                <w:sz w:val="18"/>
                <w:szCs w:val="18"/>
              </w:rPr>
              <w:br/>
              <w:t>(</w:t>
            </w:r>
            <w:proofErr w:type="gramEnd"/>
            <w:r w:rsidRPr="003F0335">
              <w:rPr>
                <w:rFonts w:ascii="Trebuchet MS" w:eastAsia="Calibri" w:hAnsi="Trebuchet MS"/>
                <w:strike/>
                <w:color w:val="00000A"/>
                <w:kern w:val="1"/>
                <w:sz w:val="18"/>
                <w:szCs w:val="18"/>
              </w:rPr>
              <w:t xml:space="preserve">indirizzo web, autorità o organismo di emanazione, riferimento preciso della documentazione): </w:t>
            </w:r>
          </w:p>
          <w:p w:rsidR="00AF122B" w:rsidRPr="003F0335" w:rsidRDefault="00AF122B" w:rsidP="00AF122B">
            <w:pPr>
              <w:widowControl/>
              <w:suppressAutoHyphens/>
              <w:autoSpaceDE/>
              <w:autoSpaceDN/>
              <w:spacing w:before="120" w:after="120"/>
              <w:rPr>
                <w:rFonts w:ascii="Trebuchet MS" w:eastAsia="Calibri" w:hAnsi="Trebuchet MS"/>
                <w:strike/>
                <w:color w:val="00000A"/>
                <w:kern w:val="1"/>
                <w:sz w:val="18"/>
                <w:szCs w:val="18"/>
              </w:rPr>
            </w:pPr>
            <w:r w:rsidRPr="003F0335">
              <w:rPr>
                <w:rFonts w:ascii="Trebuchet MS" w:eastAsia="Calibri" w:hAnsi="Trebuchet MS"/>
                <w:strike/>
                <w:color w:val="00000A"/>
                <w:kern w:val="1"/>
                <w:sz w:val="18"/>
                <w:szCs w:val="18"/>
              </w:rPr>
              <w:t>[…………..][……….…][………..…]</w:t>
            </w:r>
          </w:p>
        </w:tc>
      </w:tr>
    </w:tbl>
    <w:p w:rsidR="00456F51" w:rsidRDefault="00456F51">
      <w:pPr>
        <w:rPr>
          <w:rFonts w:ascii="Trebuchet MS" w:hAnsi="Trebuchet MS"/>
          <w:sz w:val="20"/>
        </w:rPr>
      </w:pPr>
    </w:p>
    <w:p w:rsidR="00456F51" w:rsidRPr="00456F51" w:rsidRDefault="00456F51" w:rsidP="00456F51">
      <w:pPr>
        <w:rPr>
          <w:rFonts w:ascii="Trebuchet MS" w:hAnsi="Trebuchet MS"/>
          <w:sz w:val="20"/>
        </w:rPr>
      </w:pPr>
    </w:p>
    <w:p w:rsidR="00456F51" w:rsidRPr="00456F51" w:rsidRDefault="00456F51" w:rsidP="00456F51">
      <w:pPr>
        <w:rPr>
          <w:rFonts w:ascii="Trebuchet MS" w:hAnsi="Trebuchet MS"/>
          <w:sz w:val="20"/>
        </w:rPr>
      </w:pPr>
    </w:p>
    <w:p w:rsidR="00456F51" w:rsidRPr="00456F51" w:rsidRDefault="00456F51" w:rsidP="00456F51">
      <w:pPr>
        <w:rPr>
          <w:rFonts w:ascii="Trebuchet MS" w:hAnsi="Trebuchet MS"/>
          <w:sz w:val="20"/>
        </w:rPr>
      </w:pPr>
    </w:p>
    <w:p w:rsidR="00456F51" w:rsidRPr="00456F51" w:rsidRDefault="00456F51" w:rsidP="00456F51">
      <w:pPr>
        <w:rPr>
          <w:rFonts w:ascii="Trebuchet MS" w:hAnsi="Trebuchet MS"/>
          <w:sz w:val="20"/>
        </w:rPr>
      </w:pPr>
    </w:p>
    <w:p w:rsidR="00456F51" w:rsidRPr="00456F51" w:rsidRDefault="00456F51" w:rsidP="00456F51">
      <w:pPr>
        <w:rPr>
          <w:rFonts w:ascii="Trebuchet MS" w:hAnsi="Trebuchet MS"/>
          <w:sz w:val="20"/>
        </w:rPr>
      </w:pPr>
    </w:p>
    <w:p w:rsidR="00456F51" w:rsidRPr="00456F51" w:rsidRDefault="00456F51" w:rsidP="00456F51">
      <w:pPr>
        <w:rPr>
          <w:rFonts w:ascii="Trebuchet MS" w:hAnsi="Trebuchet MS"/>
          <w:sz w:val="20"/>
        </w:rPr>
      </w:pPr>
    </w:p>
    <w:p w:rsidR="00456F51" w:rsidRPr="00456F51" w:rsidRDefault="00456F51" w:rsidP="00456F51">
      <w:pPr>
        <w:rPr>
          <w:rFonts w:ascii="Trebuchet MS" w:hAnsi="Trebuchet MS"/>
          <w:sz w:val="20"/>
        </w:rPr>
      </w:pPr>
    </w:p>
    <w:p w:rsidR="00456F51" w:rsidRPr="00456F51" w:rsidRDefault="00456F51" w:rsidP="00456F51">
      <w:pPr>
        <w:rPr>
          <w:rFonts w:ascii="Trebuchet MS" w:hAnsi="Trebuchet MS"/>
          <w:sz w:val="20"/>
        </w:rPr>
      </w:pPr>
    </w:p>
    <w:p w:rsidR="00456F51" w:rsidRPr="00456F51" w:rsidRDefault="00456F51" w:rsidP="00456F51">
      <w:pPr>
        <w:rPr>
          <w:rFonts w:ascii="Trebuchet MS" w:hAnsi="Trebuchet MS"/>
          <w:sz w:val="20"/>
        </w:rPr>
      </w:pPr>
    </w:p>
    <w:p w:rsidR="00456F51" w:rsidRPr="00456F51" w:rsidRDefault="00456F51" w:rsidP="00456F51">
      <w:pPr>
        <w:rPr>
          <w:rFonts w:ascii="Trebuchet MS" w:hAnsi="Trebuchet MS"/>
          <w:sz w:val="20"/>
        </w:rPr>
      </w:pPr>
    </w:p>
    <w:p w:rsidR="00456F51" w:rsidRDefault="00456F51" w:rsidP="00456F51">
      <w:pPr>
        <w:rPr>
          <w:rFonts w:ascii="Trebuchet MS" w:hAnsi="Trebuchet MS"/>
          <w:sz w:val="20"/>
        </w:rPr>
      </w:pPr>
    </w:p>
    <w:p w:rsidR="00456F51" w:rsidRPr="00456F51" w:rsidRDefault="00456F51" w:rsidP="00456F51">
      <w:pPr>
        <w:rPr>
          <w:rFonts w:ascii="Trebuchet MS" w:hAnsi="Trebuchet MS"/>
          <w:sz w:val="20"/>
        </w:rPr>
      </w:pPr>
    </w:p>
    <w:p w:rsidR="00456F51" w:rsidRPr="00456F51" w:rsidRDefault="00456F51" w:rsidP="00456F51">
      <w:pPr>
        <w:rPr>
          <w:rFonts w:ascii="Trebuchet MS" w:hAnsi="Trebuchet MS"/>
          <w:sz w:val="20"/>
        </w:rPr>
      </w:pPr>
    </w:p>
    <w:p w:rsidR="00456F51" w:rsidRDefault="00456F51" w:rsidP="00456F51">
      <w:pPr>
        <w:jc w:val="center"/>
        <w:rPr>
          <w:rFonts w:ascii="Trebuchet MS" w:hAnsi="Trebuchet MS"/>
          <w:sz w:val="20"/>
        </w:rPr>
      </w:pPr>
    </w:p>
    <w:p w:rsidR="00456F51" w:rsidRDefault="00456F51" w:rsidP="00456F51">
      <w:pPr>
        <w:rPr>
          <w:rFonts w:ascii="Trebuchet MS" w:hAnsi="Trebuchet MS"/>
          <w:sz w:val="20"/>
        </w:rPr>
      </w:pPr>
    </w:p>
    <w:p w:rsidR="00AF122B" w:rsidRPr="00456F51" w:rsidRDefault="00AF122B" w:rsidP="00456F51">
      <w:pPr>
        <w:rPr>
          <w:rFonts w:ascii="Trebuchet MS" w:hAnsi="Trebuchet MS"/>
          <w:sz w:val="20"/>
        </w:rPr>
        <w:sectPr w:rsidR="00AF122B" w:rsidRPr="00456F51" w:rsidSect="004971B5">
          <w:pgSz w:w="11910" w:h="16840"/>
          <w:pgMar w:top="2060" w:right="1987" w:bottom="1160" w:left="1276" w:header="708" w:footer="921" w:gutter="0"/>
          <w:cols w:space="720"/>
        </w:sectPr>
      </w:pPr>
    </w:p>
    <w:p w:rsidR="00F91D97" w:rsidRPr="00C62527" w:rsidRDefault="00F91D97">
      <w:pPr>
        <w:rPr>
          <w:rFonts w:ascii="Trebuchet MS" w:hAnsi="Trebuchet MS"/>
          <w:sz w:val="18"/>
        </w:rPr>
      </w:pPr>
    </w:p>
    <w:p w:rsidR="00FC752E" w:rsidRPr="00C62527" w:rsidRDefault="00FC752E">
      <w:pPr>
        <w:rPr>
          <w:rFonts w:ascii="Trebuchet MS" w:hAnsi="Trebuchet MS"/>
          <w:sz w:val="18"/>
        </w:rPr>
      </w:pPr>
    </w:p>
    <w:p w:rsidR="00FC752E" w:rsidRPr="00C62527" w:rsidRDefault="00690D39" w:rsidP="00FC752E">
      <w:pPr>
        <w:tabs>
          <w:tab w:val="left" w:pos="2813"/>
          <w:tab w:val="left" w:pos="4500"/>
          <w:tab w:val="left" w:pos="5576"/>
          <w:tab w:val="left" w:pos="7748"/>
        </w:tabs>
        <w:spacing w:line="228" w:lineRule="auto"/>
        <w:rPr>
          <w:rFonts w:ascii="Trebuchet MS" w:hAnsi="Trebuchet MS"/>
        </w:rPr>
      </w:pPr>
      <w:r w:rsidRPr="00C62527">
        <w:rPr>
          <w:rFonts w:ascii="Trebuchet MS" w:hAnsi="Trebuchet MS"/>
        </w:rPr>
        <w:tab/>
      </w:r>
    </w:p>
    <w:p w:rsidR="00F91D97" w:rsidRPr="00C62527" w:rsidRDefault="00690D39" w:rsidP="00FC752E">
      <w:pPr>
        <w:tabs>
          <w:tab w:val="left" w:pos="2813"/>
          <w:tab w:val="left" w:pos="4500"/>
          <w:tab w:val="left" w:pos="5576"/>
          <w:tab w:val="left" w:pos="7748"/>
        </w:tabs>
        <w:spacing w:line="228" w:lineRule="auto"/>
        <w:ind w:left="1416"/>
        <w:rPr>
          <w:rFonts w:ascii="Trebuchet MS" w:hAnsi="Trebuchet MS"/>
        </w:rPr>
      </w:pPr>
      <w:r w:rsidRPr="00C62527">
        <w:rPr>
          <w:rFonts w:ascii="Trebuchet MS" w:hAnsi="Trebuchet MS"/>
        </w:rPr>
        <w:tab/>
      </w:r>
    </w:p>
    <w:p w:rsidR="00F91D97" w:rsidRPr="00C62527" w:rsidRDefault="00690D39">
      <w:pPr>
        <w:spacing w:before="55"/>
        <w:ind w:left="1822"/>
        <w:rPr>
          <w:rFonts w:ascii="Trebuchet MS" w:hAnsi="Trebuchet MS"/>
          <w:b/>
          <w:sz w:val="24"/>
        </w:rPr>
      </w:pPr>
      <w:r w:rsidRPr="003F0335">
        <w:rPr>
          <w:rFonts w:ascii="Trebuchet MS" w:hAnsi="Trebuchet MS"/>
          <w:b/>
          <w:sz w:val="24"/>
          <w:highlight w:val="yellow"/>
        </w:rPr>
        <w:t>D - SISTEMI DI GARANZIA DELLA QUALITÀ E NORME DI GESTIONE AMBIENTALE</w:t>
      </w:r>
    </w:p>
    <w:p w:rsidR="00F91D97" w:rsidRPr="00C62527" w:rsidRDefault="00F91D97">
      <w:pPr>
        <w:pStyle w:val="Corpotesto"/>
        <w:spacing w:before="1"/>
        <w:rPr>
          <w:b/>
          <w:i w:val="0"/>
          <w:sz w:val="22"/>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90"/>
      </w:tblGrid>
      <w:tr w:rsidR="00F91D97" w:rsidRPr="00C62527" w:rsidTr="00B4302E">
        <w:trPr>
          <w:trHeight w:val="438"/>
        </w:trPr>
        <w:tc>
          <w:tcPr>
            <w:tcW w:w="9780" w:type="dxa"/>
            <w:gridSpan w:val="2"/>
            <w:tcBorders>
              <w:bottom w:val="single" w:sz="8" w:space="0" w:color="000000"/>
            </w:tcBorders>
          </w:tcPr>
          <w:p w:rsidR="00F91D97" w:rsidRPr="003F0335" w:rsidRDefault="00690D39" w:rsidP="003F0335">
            <w:pPr>
              <w:pStyle w:val="TableParagraph"/>
              <w:spacing w:before="1"/>
              <w:ind w:left="107"/>
              <w:jc w:val="both"/>
              <w:rPr>
                <w:rFonts w:ascii="Trebuchet MS" w:hAnsi="Trebuchet MS"/>
                <w:i/>
                <w:sz w:val="18"/>
              </w:rPr>
            </w:pPr>
            <w:r w:rsidRPr="003F0335">
              <w:rPr>
                <w:rFonts w:ascii="Trebuchet MS" w:hAnsi="Trebuchet MS"/>
                <w:i/>
                <w:sz w:val="18"/>
              </w:rPr>
              <w:t>L’operatore</w:t>
            </w:r>
            <w:r w:rsidRPr="003F0335">
              <w:rPr>
                <w:rFonts w:ascii="Trebuchet MS" w:hAnsi="Trebuchet MS"/>
                <w:i/>
                <w:spacing w:val="-30"/>
                <w:sz w:val="18"/>
              </w:rPr>
              <w:t xml:space="preserve"> </w:t>
            </w:r>
            <w:r w:rsidRPr="003F0335">
              <w:rPr>
                <w:rFonts w:ascii="Trebuchet MS" w:hAnsi="Trebuchet MS"/>
                <w:i/>
                <w:sz w:val="18"/>
              </w:rPr>
              <w:t>economico</w:t>
            </w:r>
            <w:r w:rsidRPr="003F0335">
              <w:rPr>
                <w:rFonts w:ascii="Trebuchet MS" w:hAnsi="Trebuchet MS"/>
                <w:i/>
                <w:spacing w:val="-29"/>
                <w:sz w:val="18"/>
              </w:rPr>
              <w:t xml:space="preserve"> </w:t>
            </w:r>
            <w:r w:rsidRPr="003F0335">
              <w:rPr>
                <w:rFonts w:ascii="Trebuchet MS" w:hAnsi="Trebuchet MS"/>
                <w:i/>
                <w:sz w:val="18"/>
              </w:rPr>
              <w:t>deve</w:t>
            </w:r>
            <w:r w:rsidRPr="003F0335">
              <w:rPr>
                <w:rFonts w:ascii="Trebuchet MS" w:hAnsi="Trebuchet MS"/>
                <w:i/>
                <w:spacing w:val="-30"/>
                <w:sz w:val="18"/>
              </w:rPr>
              <w:t xml:space="preserve"> </w:t>
            </w:r>
            <w:r w:rsidRPr="003F0335">
              <w:rPr>
                <w:rFonts w:ascii="Trebuchet MS" w:hAnsi="Trebuchet MS"/>
                <w:i/>
                <w:sz w:val="18"/>
              </w:rPr>
              <w:t>fornire</w:t>
            </w:r>
            <w:r w:rsidRPr="003F0335">
              <w:rPr>
                <w:rFonts w:ascii="Trebuchet MS" w:hAnsi="Trebuchet MS"/>
                <w:i/>
                <w:spacing w:val="-29"/>
                <w:sz w:val="18"/>
              </w:rPr>
              <w:t xml:space="preserve"> </w:t>
            </w:r>
            <w:r w:rsidRPr="003F0335">
              <w:rPr>
                <w:rFonts w:ascii="Trebuchet MS" w:hAnsi="Trebuchet MS"/>
                <w:i/>
                <w:sz w:val="18"/>
              </w:rPr>
              <w:t>informazioni</w:t>
            </w:r>
            <w:r w:rsidRPr="003F0335">
              <w:rPr>
                <w:rFonts w:ascii="Trebuchet MS" w:hAnsi="Trebuchet MS"/>
                <w:i/>
                <w:spacing w:val="-30"/>
                <w:sz w:val="18"/>
              </w:rPr>
              <w:t xml:space="preserve"> </w:t>
            </w:r>
            <w:r w:rsidRPr="003F0335">
              <w:rPr>
                <w:rFonts w:ascii="Trebuchet MS" w:hAnsi="Trebuchet MS"/>
                <w:i/>
                <w:sz w:val="18"/>
              </w:rPr>
              <w:t>solo</w:t>
            </w:r>
            <w:r w:rsidRPr="003F0335">
              <w:rPr>
                <w:rFonts w:ascii="Trebuchet MS" w:hAnsi="Trebuchet MS"/>
                <w:i/>
                <w:spacing w:val="-29"/>
                <w:sz w:val="18"/>
              </w:rPr>
              <w:t xml:space="preserve"> </w:t>
            </w:r>
            <w:r w:rsidRPr="003F0335">
              <w:rPr>
                <w:rFonts w:ascii="Trebuchet MS" w:hAnsi="Trebuchet MS"/>
                <w:i/>
                <w:sz w:val="18"/>
              </w:rPr>
              <w:t>se</w:t>
            </w:r>
            <w:r w:rsidRPr="003F0335">
              <w:rPr>
                <w:rFonts w:ascii="Trebuchet MS" w:hAnsi="Trebuchet MS"/>
                <w:i/>
                <w:spacing w:val="-29"/>
                <w:sz w:val="18"/>
              </w:rPr>
              <w:t xml:space="preserve"> </w:t>
            </w:r>
            <w:r w:rsidRPr="003F0335">
              <w:rPr>
                <w:rFonts w:ascii="Trebuchet MS" w:hAnsi="Trebuchet MS"/>
                <w:i/>
                <w:sz w:val="18"/>
              </w:rPr>
              <w:t>i</w:t>
            </w:r>
            <w:r w:rsidRPr="003F0335">
              <w:rPr>
                <w:rFonts w:ascii="Trebuchet MS" w:hAnsi="Trebuchet MS"/>
                <w:i/>
                <w:spacing w:val="-29"/>
                <w:sz w:val="18"/>
              </w:rPr>
              <w:t xml:space="preserve"> </w:t>
            </w:r>
            <w:r w:rsidRPr="003F0335">
              <w:rPr>
                <w:rFonts w:ascii="Trebuchet MS" w:hAnsi="Trebuchet MS"/>
                <w:i/>
                <w:sz w:val="18"/>
              </w:rPr>
              <w:t>criteri</w:t>
            </w:r>
            <w:r w:rsidRPr="003F0335">
              <w:rPr>
                <w:rFonts w:ascii="Trebuchet MS" w:hAnsi="Trebuchet MS"/>
                <w:i/>
                <w:spacing w:val="-30"/>
                <w:sz w:val="18"/>
              </w:rPr>
              <w:t xml:space="preserve"> </w:t>
            </w:r>
            <w:r w:rsidRPr="003F0335">
              <w:rPr>
                <w:rFonts w:ascii="Trebuchet MS" w:hAnsi="Trebuchet MS"/>
                <w:i/>
                <w:sz w:val="18"/>
              </w:rPr>
              <w:t>di</w:t>
            </w:r>
            <w:r w:rsidRPr="003F0335">
              <w:rPr>
                <w:rFonts w:ascii="Trebuchet MS" w:hAnsi="Trebuchet MS"/>
                <w:i/>
                <w:spacing w:val="-29"/>
                <w:sz w:val="18"/>
              </w:rPr>
              <w:t xml:space="preserve"> </w:t>
            </w:r>
            <w:r w:rsidRPr="003F0335">
              <w:rPr>
                <w:rFonts w:ascii="Trebuchet MS" w:hAnsi="Trebuchet MS"/>
                <w:i/>
                <w:sz w:val="18"/>
              </w:rPr>
              <w:t>selezione</w:t>
            </w:r>
            <w:r w:rsidRPr="003F0335">
              <w:rPr>
                <w:rFonts w:ascii="Trebuchet MS" w:hAnsi="Trebuchet MS"/>
                <w:i/>
                <w:spacing w:val="-29"/>
                <w:sz w:val="18"/>
              </w:rPr>
              <w:t xml:space="preserve"> </w:t>
            </w:r>
            <w:r w:rsidRPr="003F0335">
              <w:rPr>
                <w:rFonts w:ascii="Trebuchet MS" w:hAnsi="Trebuchet MS"/>
                <w:i/>
                <w:sz w:val="18"/>
              </w:rPr>
              <w:t>in</w:t>
            </w:r>
            <w:r w:rsidRPr="003F0335">
              <w:rPr>
                <w:rFonts w:ascii="Trebuchet MS" w:hAnsi="Trebuchet MS"/>
                <w:i/>
                <w:spacing w:val="-30"/>
                <w:sz w:val="18"/>
              </w:rPr>
              <w:t xml:space="preserve"> </w:t>
            </w:r>
            <w:r w:rsidRPr="003F0335">
              <w:rPr>
                <w:rFonts w:ascii="Trebuchet MS" w:hAnsi="Trebuchet MS"/>
                <w:i/>
                <w:sz w:val="18"/>
              </w:rPr>
              <w:t>oggetto</w:t>
            </w:r>
            <w:r w:rsidRPr="003F0335">
              <w:rPr>
                <w:rFonts w:ascii="Trebuchet MS" w:hAnsi="Trebuchet MS"/>
                <w:i/>
                <w:spacing w:val="-29"/>
                <w:sz w:val="18"/>
              </w:rPr>
              <w:t xml:space="preserve"> </w:t>
            </w:r>
            <w:r w:rsidRPr="003F0335">
              <w:rPr>
                <w:rFonts w:ascii="Trebuchet MS" w:hAnsi="Trebuchet MS"/>
                <w:i/>
                <w:sz w:val="18"/>
              </w:rPr>
              <w:t>sono</w:t>
            </w:r>
            <w:r w:rsidRPr="003F0335">
              <w:rPr>
                <w:rFonts w:ascii="Trebuchet MS" w:hAnsi="Trebuchet MS"/>
                <w:i/>
                <w:spacing w:val="-29"/>
                <w:sz w:val="18"/>
              </w:rPr>
              <w:t xml:space="preserve"> </w:t>
            </w:r>
            <w:r w:rsidRPr="003F0335">
              <w:rPr>
                <w:rFonts w:ascii="Trebuchet MS" w:hAnsi="Trebuchet MS"/>
                <w:i/>
                <w:sz w:val="18"/>
              </w:rPr>
              <w:t>stati</w:t>
            </w:r>
            <w:r w:rsidRPr="003F0335">
              <w:rPr>
                <w:rFonts w:ascii="Trebuchet MS" w:hAnsi="Trebuchet MS"/>
                <w:i/>
                <w:spacing w:val="-29"/>
                <w:sz w:val="18"/>
              </w:rPr>
              <w:t xml:space="preserve"> </w:t>
            </w:r>
            <w:r w:rsidRPr="003F0335">
              <w:rPr>
                <w:rFonts w:ascii="Trebuchet MS" w:hAnsi="Trebuchet MS"/>
                <w:i/>
                <w:sz w:val="18"/>
              </w:rPr>
              <w:t>richiesti</w:t>
            </w:r>
            <w:r w:rsidRPr="003F0335">
              <w:rPr>
                <w:rFonts w:ascii="Trebuchet MS" w:hAnsi="Trebuchet MS"/>
                <w:i/>
                <w:spacing w:val="-29"/>
                <w:sz w:val="18"/>
              </w:rPr>
              <w:t xml:space="preserve"> </w:t>
            </w:r>
            <w:r w:rsidR="003F0335" w:rsidRPr="003F0335">
              <w:rPr>
                <w:rFonts w:ascii="Trebuchet MS" w:hAnsi="Trebuchet MS"/>
                <w:i/>
                <w:spacing w:val="-29"/>
                <w:sz w:val="18"/>
              </w:rPr>
              <w:t>D</w:t>
            </w:r>
            <w:r w:rsidRPr="003F0335">
              <w:rPr>
                <w:rFonts w:ascii="Trebuchet MS" w:hAnsi="Trebuchet MS"/>
                <w:i/>
                <w:sz w:val="18"/>
              </w:rPr>
              <w:t>all’Amministrazione</w:t>
            </w:r>
            <w:r w:rsidR="003F0335" w:rsidRPr="003F0335">
              <w:rPr>
                <w:rFonts w:ascii="Trebuchet MS" w:hAnsi="Trebuchet MS"/>
                <w:i/>
                <w:sz w:val="18"/>
              </w:rPr>
              <w:t xml:space="preserve"> </w:t>
            </w:r>
            <w:r w:rsidRPr="003F0335">
              <w:rPr>
                <w:rFonts w:ascii="Trebuchet MS" w:hAnsi="Trebuchet MS"/>
                <w:i/>
                <w:sz w:val="18"/>
              </w:rPr>
              <w:t>aggiudicatrice o dall’ente aggiudicatore nell’avvio o bando o nei documenti di gara ivi citati.</w:t>
            </w:r>
          </w:p>
        </w:tc>
      </w:tr>
      <w:tr w:rsidR="00F91D97" w:rsidRPr="00C62527" w:rsidTr="00B4302E">
        <w:trPr>
          <w:trHeight w:val="268"/>
        </w:trPr>
        <w:tc>
          <w:tcPr>
            <w:tcW w:w="9780" w:type="dxa"/>
            <w:gridSpan w:val="2"/>
            <w:tcBorders>
              <w:top w:val="single" w:sz="8" w:space="0" w:color="000000"/>
              <w:bottom w:val="single" w:sz="8" w:space="0" w:color="000000"/>
            </w:tcBorders>
            <w:shd w:val="clear" w:color="auto" w:fill="F1F1F1"/>
          </w:tcPr>
          <w:p w:rsidR="00F91D97" w:rsidRPr="00C62527" w:rsidRDefault="00690D39">
            <w:pPr>
              <w:pStyle w:val="TableParagraph"/>
              <w:spacing w:before="2" w:line="246" w:lineRule="exact"/>
              <w:ind w:left="1497"/>
              <w:rPr>
                <w:rFonts w:ascii="Trebuchet MS" w:hAnsi="Trebuchet MS"/>
              </w:rPr>
            </w:pPr>
            <w:r w:rsidRPr="00C62527">
              <w:rPr>
                <w:rFonts w:ascii="Trebuchet MS" w:hAnsi="Trebuchet MS"/>
                <w:w w:val="95"/>
              </w:rPr>
              <w:t>SISTEMI DI GARANZIA DELLA QUALITA’ E NORME DI GESTIONE AMBIENTALE</w:t>
            </w:r>
          </w:p>
        </w:tc>
      </w:tr>
      <w:tr w:rsidR="00F91D97" w:rsidRPr="00C62527" w:rsidTr="00B4302E">
        <w:trPr>
          <w:trHeight w:val="3427"/>
        </w:trPr>
        <w:tc>
          <w:tcPr>
            <w:tcW w:w="4890" w:type="dxa"/>
            <w:tcBorders>
              <w:top w:val="single" w:sz="8" w:space="0" w:color="000000"/>
            </w:tcBorders>
          </w:tcPr>
          <w:p w:rsidR="00F91D97" w:rsidRDefault="00690D39">
            <w:pPr>
              <w:pStyle w:val="TableParagraph"/>
              <w:spacing w:before="4" w:line="254" w:lineRule="auto"/>
              <w:ind w:left="107" w:right="235"/>
              <w:jc w:val="both"/>
              <w:rPr>
                <w:rFonts w:ascii="Trebuchet MS" w:hAnsi="Trebuchet MS"/>
                <w:sz w:val="20"/>
              </w:rPr>
            </w:pPr>
            <w:r w:rsidRPr="00C62527">
              <w:rPr>
                <w:rFonts w:ascii="Trebuchet MS" w:hAnsi="Trebuchet MS"/>
                <w:sz w:val="20"/>
              </w:rPr>
              <w:t>L'operatore economico potrà presentare certificati rilasciati</w:t>
            </w:r>
            <w:r w:rsidRPr="00C62527">
              <w:rPr>
                <w:rFonts w:ascii="Trebuchet MS" w:hAnsi="Trebuchet MS"/>
                <w:spacing w:val="-15"/>
                <w:sz w:val="20"/>
              </w:rPr>
              <w:t xml:space="preserve"> </w:t>
            </w:r>
            <w:r w:rsidRPr="00C62527">
              <w:rPr>
                <w:rFonts w:ascii="Trebuchet MS" w:hAnsi="Trebuchet MS"/>
                <w:sz w:val="20"/>
              </w:rPr>
              <w:t>da</w:t>
            </w:r>
            <w:r w:rsidRPr="00C62527">
              <w:rPr>
                <w:rFonts w:ascii="Trebuchet MS" w:hAnsi="Trebuchet MS"/>
                <w:spacing w:val="-14"/>
                <w:sz w:val="20"/>
              </w:rPr>
              <w:t xml:space="preserve"> </w:t>
            </w:r>
            <w:r w:rsidRPr="00C62527">
              <w:rPr>
                <w:rFonts w:ascii="Trebuchet MS" w:hAnsi="Trebuchet MS"/>
                <w:sz w:val="20"/>
              </w:rPr>
              <w:t>organismi</w:t>
            </w:r>
            <w:r w:rsidRPr="00C62527">
              <w:rPr>
                <w:rFonts w:ascii="Trebuchet MS" w:hAnsi="Trebuchet MS"/>
                <w:spacing w:val="-15"/>
                <w:sz w:val="20"/>
              </w:rPr>
              <w:t xml:space="preserve"> </w:t>
            </w:r>
            <w:r w:rsidRPr="00C62527">
              <w:rPr>
                <w:rFonts w:ascii="Trebuchet MS" w:hAnsi="Trebuchet MS"/>
                <w:sz w:val="20"/>
              </w:rPr>
              <w:t>indipendenti</w:t>
            </w:r>
            <w:r w:rsidRPr="00C62527">
              <w:rPr>
                <w:rFonts w:ascii="Trebuchet MS" w:hAnsi="Trebuchet MS"/>
                <w:spacing w:val="-14"/>
                <w:sz w:val="20"/>
              </w:rPr>
              <w:t xml:space="preserve"> </w:t>
            </w:r>
            <w:r w:rsidRPr="00C62527">
              <w:rPr>
                <w:rFonts w:ascii="Trebuchet MS" w:hAnsi="Trebuchet MS"/>
                <w:sz w:val="20"/>
              </w:rPr>
              <w:t>per</w:t>
            </w:r>
            <w:r w:rsidRPr="00C62527">
              <w:rPr>
                <w:rFonts w:ascii="Trebuchet MS" w:hAnsi="Trebuchet MS"/>
                <w:spacing w:val="-15"/>
                <w:sz w:val="20"/>
              </w:rPr>
              <w:t xml:space="preserve"> </w:t>
            </w:r>
            <w:r w:rsidRPr="00C62527">
              <w:rPr>
                <w:rFonts w:ascii="Trebuchet MS" w:hAnsi="Trebuchet MS"/>
                <w:sz w:val="20"/>
              </w:rPr>
              <w:t>attestare</w:t>
            </w:r>
            <w:r w:rsidRPr="00C62527">
              <w:rPr>
                <w:rFonts w:ascii="Trebuchet MS" w:hAnsi="Trebuchet MS"/>
                <w:spacing w:val="-14"/>
                <w:sz w:val="20"/>
              </w:rPr>
              <w:t xml:space="preserve"> </w:t>
            </w:r>
            <w:r w:rsidRPr="00C62527">
              <w:rPr>
                <w:rFonts w:ascii="Trebuchet MS" w:hAnsi="Trebuchet MS"/>
                <w:sz w:val="20"/>
              </w:rPr>
              <w:t>che egli soddisfa determinate norme di garanzia della qualità, compresa l'accessibilità per le persone con disabilità?</w:t>
            </w:r>
          </w:p>
          <w:p w:rsidR="00476517" w:rsidRDefault="00476517">
            <w:pPr>
              <w:pStyle w:val="TableParagraph"/>
              <w:spacing w:before="4" w:line="254" w:lineRule="auto"/>
              <w:ind w:left="107" w:right="235"/>
              <w:jc w:val="both"/>
              <w:rPr>
                <w:rFonts w:ascii="Trebuchet MS" w:hAnsi="Trebuchet MS"/>
                <w:sz w:val="20"/>
              </w:rPr>
            </w:pPr>
          </w:p>
          <w:p w:rsidR="00F91D97" w:rsidRPr="00C62527" w:rsidRDefault="00F91D97">
            <w:pPr>
              <w:pStyle w:val="TableParagraph"/>
              <w:spacing w:before="3"/>
              <w:rPr>
                <w:rFonts w:ascii="Trebuchet MS" w:hAnsi="Trebuchet MS"/>
                <w:b/>
                <w:sz w:val="21"/>
              </w:rPr>
            </w:pPr>
          </w:p>
          <w:p w:rsidR="00F91D97" w:rsidRPr="00C62527" w:rsidRDefault="00690D39">
            <w:pPr>
              <w:pStyle w:val="TableParagraph"/>
              <w:spacing w:line="252" w:lineRule="auto"/>
              <w:ind w:left="107" w:right="238"/>
              <w:jc w:val="both"/>
              <w:rPr>
                <w:rFonts w:ascii="Trebuchet MS" w:hAnsi="Trebuchet MS"/>
                <w:sz w:val="20"/>
              </w:rPr>
            </w:pPr>
            <w:r w:rsidRPr="00C62527">
              <w:rPr>
                <w:rFonts w:ascii="Trebuchet MS" w:hAnsi="Trebuchet MS"/>
                <w:sz w:val="20"/>
              </w:rPr>
              <w:t>In</w:t>
            </w:r>
            <w:r w:rsidRPr="00C62527">
              <w:rPr>
                <w:rFonts w:ascii="Trebuchet MS" w:hAnsi="Trebuchet MS"/>
                <w:spacing w:val="-26"/>
                <w:sz w:val="20"/>
              </w:rPr>
              <w:t xml:space="preserve"> </w:t>
            </w:r>
            <w:r w:rsidRPr="00C62527">
              <w:rPr>
                <w:rFonts w:ascii="Trebuchet MS" w:hAnsi="Trebuchet MS"/>
                <w:sz w:val="20"/>
              </w:rPr>
              <w:t>caso</w:t>
            </w:r>
            <w:r w:rsidRPr="00C62527">
              <w:rPr>
                <w:rFonts w:ascii="Trebuchet MS" w:hAnsi="Trebuchet MS"/>
                <w:spacing w:val="-26"/>
                <w:sz w:val="20"/>
              </w:rPr>
              <w:t xml:space="preserve"> </w:t>
            </w:r>
            <w:r w:rsidRPr="00C62527">
              <w:rPr>
                <w:rFonts w:ascii="Trebuchet MS" w:hAnsi="Trebuchet MS"/>
                <w:sz w:val="20"/>
              </w:rPr>
              <w:t>negativo,</w:t>
            </w:r>
            <w:r w:rsidRPr="00C62527">
              <w:rPr>
                <w:rFonts w:ascii="Trebuchet MS" w:hAnsi="Trebuchet MS"/>
                <w:spacing w:val="-26"/>
                <w:sz w:val="20"/>
              </w:rPr>
              <w:t xml:space="preserve"> </w:t>
            </w:r>
            <w:r w:rsidRPr="00C62527">
              <w:rPr>
                <w:rFonts w:ascii="Trebuchet MS" w:hAnsi="Trebuchet MS"/>
                <w:sz w:val="20"/>
              </w:rPr>
              <w:t>spiegare</w:t>
            </w:r>
            <w:r w:rsidRPr="00C62527">
              <w:rPr>
                <w:rFonts w:ascii="Trebuchet MS" w:hAnsi="Trebuchet MS"/>
                <w:spacing w:val="-27"/>
                <w:sz w:val="20"/>
              </w:rPr>
              <w:t xml:space="preserve"> </w:t>
            </w:r>
            <w:r w:rsidRPr="00C62527">
              <w:rPr>
                <w:rFonts w:ascii="Trebuchet MS" w:hAnsi="Trebuchet MS"/>
                <w:sz w:val="20"/>
              </w:rPr>
              <w:t>perché</w:t>
            </w:r>
            <w:r w:rsidRPr="00C62527">
              <w:rPr>
                <w:rFonts w:ascii="Trebuchet MS" w:hAnsi="Trebuchet MS"/>
                <w:spacing w:val="-25"/>
                <w:sz w:val="20"/>
              </w:rPr>
              <w:t xml:space="preserve"> </w:t>
            </w:r>
            <w:r w:rsidRPr="00C62527">
              <w:rPr>
                <w:rFonts w:ascii="Trebuchet MS" w:hAnsi="Trebuchet MS"/>
                <w:sz w:val="20"/>
              </w:rPr>
              <w:t>e</w:t>
            </w:r>
            <w:r w:rsidRPr="00C62527">
              <w:rPr>
                <w:rFonts w:ascii="Trebuchet MS" w:hAnsi="Trebuchet MS"/>
                <w:spacing w:val="-27"/>
                <w:sz w:val="20"/>
              </w:rPr>
              <w:t xml:space="preserve"> </w:t>
            </w:r>
            <w:r w:rsidRPr="00C62527">
              <w:rPr>
                <w:rFonts w:ascii="Trebuchet MS" w:hAnsi="Trebuchet MS"/>
                <w:sz w:val="20"/>
              </w:rPr>
              <w:t>precisare</w:t>
            </w:r>
            <w:r w:rsidRPr="00C62527">
              <w:rPr>
                <w:rFonts w:ascii="Trebuchet MS" w:hAnsi="Trebuchet MS"/>
                <w:spacing w:val="-26"/>
                <w:sz w:val="20"/>
              </w:rPr>
              <w:t xml:space="preserve"> </w:t>
            </w:r>
            <w:r w:rsidRPr="00C62527">
              <w:rPr>
                <w:rFonts w:ascii="Trebuchet MS" w:hAnsi="Trebuchet MS"/>
                <w:sz w:val="20"/>
              </w:rPr>
              <w:t>di</w:t>
            </w:r>
            <w:r w:rsidRPr="00C62527">
              <w:rPr>
                <w:rFonts w:ascii="Trebuchet MS" w:hAnsi="Trebuchet MS"/>
                <w:spacing w:val="-27"/>
                <w:sz w:val="20"/>
              </w:rPr>
              <w:t xml:space="preserve"> </w:t>
            </w:r>
            <w:r w:rsidRPr="00C62527">
              <w:rPr>
                <w:rFonts w:ascii="Trebuchet MS" w:hAnsi="Trebuchet MS"/>
                <w:sz w:val="20"/>
              </w:rPr>
              <w:t>quali altri</w:t>
            </w:r>
            <w:r w:rsidRPr="00C62527">
              <w:rPr>
                <w:rFonts w:ascii="Trebuchet MS" w:hAnsi="Trebuchet MS"/>
                <w:spacing w:val="-28"/>
                <w:sz w:val="20"/>
              </w:rPr>
              <w:t xml:space="preserve"> </w:t>
            </w:r>
            <w:r w:rsidRPr="00C62527">
              <w:rPr>
                <w:rFonts w:ascii="Trebuchet MS" w:hAnsi="Trebuchet MS"/>
                <w:sz w:val="20"/>
              </w:rPr>
              <w:t>mezzi</w:t>
            </w:r>
            <w:r w:rsidRPr="00C62527">
              <w:rPr>
                <w:rFonts w:ascii="Trebuchet MS" w:hAnsi="Trebuchet MS"/>
                <w:spacing w:val="-27"/>
                <w:sz w:val="20"/>
              </w:rPr>
              <w:t xml:space="preserve"> </w:t>
            </w:r>
            <w:r w:rsidRPr="00C62527">
              <w:rPr>
                <w:rFonts w:ascii="Trebuchet MS" w:hAnsi="Trebuchet MS"/>
                <w:sz w:val="20"/>
              </w:rPr>
              <w:t>di</w:t>
            </w:r>
            <w:r w:rsidRPr="00C62527">
              <w:rPr>
                <w:rFonts w:ascii="Trebuchet MS" w:hAnsi="Trebuchet MS"/>
                <w:spacing w:val="-28"/>
                <w:sz w:val="20"/>
              </w:rPr>
              <w:t xml:space="preserve"> </w:t>
            </w:r>
            <w:r w:rsidRPr="00C62527">
              <w:rPr>
                <w:rFonts w:ascii="Trebuchet MS" w:hAnsi="Trebuchet MS"/>
                <w:sz w:val="20"/>
              </w:rPr>
              <w:t>prova</w:t>
            </w:r>
            <w:r w:rsidRPr="00C62527">
              <w:rPr>
                <w:rFonts w:ascii="Trebuchet MS" w:hAnsi="Trebuchet MS"/>
                <w:spacing w:val="-27"/>
                <w:sz w:val="20"/>
              </w:rPr>
              <w:t xml:space="preserve"> </w:t>
            </w:r>
            <w:r w:rsidRPr="00C62527">
              <w:rPr>
                <w:rFonts w:ascii="Trebuchet MS" w:hAnsi="Trebuchet MS"/>
                <w:sz w:val="20"/>
              </w:rPr>
              <w:t>relativi</w:t>
            </w:r>
            <w:r w:rsidRPr="00C62527">
              <w:rPr>
                <w:rFonts w:ascii="Trebuchet MS" w:hAnsi="Trebuchet MS"/>
                <w:spacing w:val="-28"/>
                <w:sz w:val="20"/>
              </w:rPr>
              <w:t xml:space="preserve"> </w:t>
            </w:r>
            <w:r w:rsidRPr="00C62527">
              <w:rPr>
                <w:rFonts w:ascii="Trebuchet MS" w:hAnsi="Trebuchet MS"/>
                <w:sz w:val="20"/>
              </w:rPr>
              <w:t>al</w:t>
            </w:r>
            <w:r w:rsidRPr="00C62527">
              <w:rPr>
                <w:rFonts w:ascii="Trebuchet MS" w:hAnsi="Trebuchet MS"/>
                <w:spacing w:val="-26"/>
                <w:sz w:val="20"/>
              </w:rPr>
              <w:t xml:space="preserve"> </w:t>
            </w:r>
            <w:r w:rsidRPr="00C62527">
              <w:rPr>
                <w:rFonts w:ascii="Trebuchet MS" w:hAnsi="Trebuchet MS"/>
                <w:sz w:val="20"/>
              </w:rPr>
              <w:t>sistema</w:t>
            </w:r>
            <w:r w:rsidRPr="00C62527">
              <w:rPr>
                <w:rFonts w:ascii="Trebuchet MS" w:hAnsi="Trebuchet MS"/>
                <w:spacing w:val="-27"/>
                <w:sz w:val="20"/>
              </w:rPr>
              <w:t xml:space="preserve"> </w:t>
            </w:r>
            <w:r w:rsidRPr="00C62527">
              <w:rPr>
                <w:rFonts w:ascii="Trebuchet MS" w:hAnsi="Trebuchet MS"/>
                <w:sz w:val="20"/>
              </w:rPr>
              <w:t>di</w:t>
            </w:r>
            <w:r w:rsidRPr="00C62527">
              <w:rPr>
                <w:rFonts w:ascii="Trebuchet MS" w:hAnsi="Trebuchet MS"/>
                <w:spacing w:val="-28"/>
                <w:sz w:val="20"/>
              </w:rPr>
              <w:t xml:space="preserve"> </w:t>
            </w:r>
            <w:r w:rsidRPr="00C62527">
              <w:rPr>
                <w:rFonts w:ascii="Trebuchet MS" w:hAnsi="Trebuchet MS"/>
                <w:sz w:val="20"/>
              </w:rPr>
              <w:t>garanzia</w:t>
            </w:r>
            <w:r w:rsidRPr="00C62527">
              <w:rPr>
                <w:rFonts w:ascii="Trebuchet MS" w:hAnsi="Trebuchet MS"/>
                <w:spacing w:val="-27"/>
                <w:sz w:val="20"/>
              </w:rPr>
              <w:t xml:space="preserve"> </w:t>
            </w:r>
            <w:r w:rsidRPr="00C62527">
              <w:rPr>
                <w:rFonts w:ascii="Trebuchet MS" w:hAnsi="Trebuchet MS"/>
                <w:sz w:val="20"/>
              </w:rPr>
              <w:t>della</w:t>
            </w:r>
          </w:p>
          <w:p w:rsidR="00F91D97" w:rsidRPr="00C62527" w:rsidRDefault="00690D39">
            <w:pPr>
              <w:pStyle w:val="TableParagraph"/>
              <w:spacing w:before="5" w:line="220" w:lineRule="exact"/>
              <w:ind w:left="107"/>
              <w:jc w:val="both"/>
              <w:rPr>
                <w:rFonts w:ascii="Trebuchet MS" w:hAnsi="Trebuchet MS"/>
                <w:sz w:val="20"/>
              </w:rPr>
            </w:pPr>
            <w:proofErr w:type="gramStart"/>
            <w:r w:rsidRPr="00C62527">
              <w:rPr>
                <w:rFonts w:ascii="Trebuchet MS" w:hAnsi="Trebuchet MS"/>
                <w:sz w:val="20"/>
              </w:rPr>
              <w:t>qualità</w:t>
            </w:r>
            <w:proofErr w:type="gramEnd"/>
            <w:r w:rsidRPr="00C62527">
              <w:rPr>
                <w:rFonts w:ascii="Trebuchet MS" w:hAnsi="Trebuchet MS"/>
                <w:sz w:val="20"/>
              </w:rPr>
              <w:t xml:space="preserve"> si dispone:</w:t>
            </w:r>
          </w:p>
          <w:p w:rsidR="009703A7" w:rsidRPr="00C62527" w:rsidRDefault="009703A7">
            <w:pPr>
              <w:pStyle w:val="TableParagraph"/>
              <w:spacing w:before="5" w:line="220" w:lineRule="exact"/>
              <w:ind w:left="107"/>
              <w:jc w:val="both"/>
              <w:rPr>
                <w:rFonts w:ascii="Trebuchet MS" w:hAnsi="Trebuchet MS"/>
                <w:sz w:val="20"/>
              </w:rPr>
            </w:pPr>
          </w:p>
          <w:p w:rsidR="009703A7" w:rsidRPr="00C62527" w:rsidRDefault="009703A7" w:rsidP="00476517">
            <w:pPr>
              <w:pStyle w:val="TableParagraph"/>
              <w:spacing w:line="252" w:lineRule="auto"/>
              <w:ind w:left="107" w:right="241"/>
              <w:jc w:val="both"/>
              <w:rPr>
                <w:rFonts w:ascii="Trebuchet MS" w:hAnsi="Trebuchet MS"/>
                <w:sz w:val="20"/>
              </w:rPr>
            </w:pPr>
          </w:p>
        </w:tc>
        <w:tc>
          <w:tcPr>
            <w:tcW w:w="4890" w:type="dxa"/>
            <w:tcBorders>
              <w:top w:val="single" w:sz="8" w:space="0" w:color="000000"/>
            </w:tcBorders>
          </w:tcPr>
          <w:p w:rsidR="00FC752E" w:rsidRPr="00C62527" w:rsidRDefault="00690D39">
            <w:pPr>
              <w:pStyle w:val="TableParagraph"/>
              <w:tabs>
                <w:tab w:val="left" w:pos="2234"/>
              </w:tabs>
              <w:spacing w:before="119"/>
              <w:ind w:left="110"/>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r>
            <w:r w:rsidR="00B26BE6" w:rsidRPr="00C62527">
              <w:rPr>
                <w:rFonts w:ascii="Trebuchet MS" w:hAnsi="Trebuchet MS"/>
                <w:sz w:val="20"/>
              </w:rPr>
              <w:t xml:space="preserve">□ </w:t>
            </w:r>
            <w:r w:rsidRPr="00C62527">
              <w:rPr>
                <w:rFonts w:ascii="Trebuchet MS" w:hAnsi="Trebuchet MS"/>
                <w:sz w:val="20"/>
              </w:rPr>
              <w:t>NO</w:t>
            </w:r>
          </w:p>
          <w:p w:rsidR="00FC752E" w:rsidRPr="00C62527" w:rsidRDefault="00FC752E" w:rsidP="00FC752E">
            <w:pPr>
              <w:rPr>
                <w:rFonts w:ascii="Trebuchet MS" w:hAnsi="Trebuchet MS"/>
              </w:rPr>
            </w:pPr>
          </w:p>
          <w:p w:rsidR="00FC752E" w:rsidRPr="00C62527" w:rsidRDefault="00FC752E" w:rsidP="00FC752E">
            <w:pPr>
              <w:rPr>
                <w:rFonts w:ascii="Trebuchet MS" w:hAnsi="Trebuchet MS"/>
              </w:rPr>
            </w:pPr>
          </w:p>
          <w:p w:rsidR="00FC752E" w:rsidRPr="00C62527" w:rsidRDefault="00FC752E" w:rsidP="00FC752E">
            <w:pPr>
              <w:rPr>
                <w:rFonts w:ascii="Trebuchet MS" w:hAnsi="Trebuchet MS"/>
              </w:rPr>
            </w:pPr>
          </w:p>
          <w:p w:rsidR="00FC752E" w:rsidRPr="00C62527" w:rsidRDefault="00FC752E" w:rsidP="00FC752E">
            <w:pPr>
              <w:rPr>
                <w:rFonts w:ascii="Trebuchet MS" w:hAnsi="Trebuchet MS"/>
              </w:rPr>
            </w:pPr>
          </w:p>
          <w:p w:rsidR="00FC752E" w:rsidRPr="00C62527" w:rsidRDefault="00FC752E" w:rsidP="00FC752E">
            <w:pPr>
              <w:rPr>
                <w:rFonts w:ascii="Trebuchet MS" w:hAnsi="Trebuchet MS"/>
              </w:rPr>
            </w:pPr>
          </w:p>
          <w:p w:rsidR="00F91D97" w:rsidRPr="00C62527" w:rsidRDefault="00FC752E" w:rsidP="00FC752E">
            <w:pPr>
              <w:rPr>
                <w:rFonts w:ascii="Trebuchet MS" w:hAnsi="Trebuchet MS"/>
              </w:rPr>
            </w:pPr>
            <w:r w:rsidRPr="00C62527">
              <w:rPr>
                <w:rFonts w:ascii="Trebuchet MS" w:hAnsi="Trebuchet MS"/>
              </w:rPr>
              <w:t xml:space="preserve">  _____________________________________</w:t>
            </w:r>
          </w:p>
          <w:p w:rsidR="00FC752E" w:rsidRPr="00C62527" w:rsidRDefault="00FC752E" w:rsidP="00FC752E">
            <w:pPr>
              <w:rPr>
                <w:rFonts w:ascii="Trebuchet MS" w:hAnsi="Trebuchet MS"/>
              </w:rPr>
            </w:pPr>
            <w:r w:rsidRPr="00C62527">
              <w:rPr>
                <w:rFonts w:ascii="Trebuchet MS" w:hAnsi="Trebuchet MS"/>
              </w:rPr>
              <w:t xml:space="preserve">  _____________________________________</w:t>
            </w:r>
          </w:p>
          <w:p w:rsidR="009703A7" w:rsidRPr="00C62527" w:rsidRDefault="009703A7" w:rsidP="00FC752E">
            <w:pPr>
              <w:rPr>
                <w:rFonts w:ascii="Trebuchet MS" w:hAnsi="Trebuchet MS"/>
              </w:rPr>
            </w:pPr>
          </w:p>
          <w:p w:rsidR="005C0DB0" w:rsidRPr="00C62527" w:rsidRDefault="009703A7" w:rsidP="009703A7">
            <w:pPr>
              <w:rPr>
                <w:rFonts w:ascii="Trebuchet MS" w:hAnsi="Trebuchet MS"/>
              </w:rPr>
            </w:pPr>
            <w:r w:rsidRPr="00C62527">
              <w:rPr>
                <w:rFonts w:ascii="Trebuchet MS" w:hAnsi="Trebuchet MS"/>
              </w:rPr>
              <w:t xml:space="preserve">  </w:t>
            </w:r>
          </w:p>
          <w:p w:rsidR="009703A7" w:rsidRPr="00C62527" w:rsidRDefault="005C0DB0" w:rsidP="009703A7">
            <w:pPr>
              <w:rPr>
                <w:rFonts w:ascii="Trebuchet MS" w:hAnsi="Trebuchet MS"/>
              </w:rPr>
            </w:pPr>
            <w:r w:rsidRPr="00C62527">
              <w:rPr>
                <w:rFonts w:ascii="Trebuchet MS" w:hAnsi="Trebuchet MS"/>
              </w:rPr>
              <w:t xml:space="preserve">  </w:t>
            </w:r>
            <w:r w:rsidR="009703A7" w:rsidRPr="00C62527">
              <w:rPr>
                <w:rFonts w:ascii="Trebuchet MS" w:hAnsi="Trebuchet MS"/>
              </w:rPr>
              <w:t>_____________________________________</w:t>
            </w:r>
          </w:p>
          <w:p w:rsidR="009703A7" w:rsidRPr="00C62527" w:rsidRDefault="009703A7" w:rsidP="009703A7">
            <w:pPr>
              <w:rPr>
                <w:rFonts w:ascii="Trebuchet MS" w:hAnsi="Trebuchet MS"/>
              </w:rPr>
            </w:pPr>
            <w:r w:rsidRPr="00C62527">
              <w:rPr>
                <w:rFonts w:ascii="Trebuchet MS" w:hAnsi="Trebuchet MS"/>
              </w:rPr>
              <w:t xml:space="preserve">  _____________________________________</w:t>
            </w:r>
          </w:p>
        </w:tc>
      </w:tr>
      <w:tr w:rsidR="00F91D97" w:rsidRPr="00C62527" w:rsidTr="00B4302E">
        <w:trPr>
          <w:trHeight w:val="3319"/>
        </w:trPr>
        <w:tc>
          <w:tcPr>
            <w:tcW w:w="4890" w:type="dxa"/>
          </w:tcPr>
          <w:p w:rsidR="00F91D97" w:rsidRDefault="00690D39">
            <w:pPr>
              <w:pStyle w:val="TableParagraph"/>
              <w:spacing w:before="4" w:line="254" w:lineRule="auto"/>
              <w:ind w:left="107" w:right="239"/>
              <w:jc w:val="both"/>
              <w:rPr>
                <w:rFonts w:ascii="Trebuchet MS" w:hAnsi="Trebuchet MS"/>
                <w:sz w:val="20"/>
              </w:rPr>
            </w:pPr>
            <w:r w:rsidRPr="00C62527">
              <w:rPr>
                <w:rFonts w:ascii="Trebuchet MS" w:hAnsi="Trebuchet MS"/>
                <w:sz w:val="20"/>
              </w:rPr>
              <w:t>L'operatore economico potrà presentare certificati rilasciati</w:t>
            </w:r>
            <w:r w:rsidRPr="00C62527">
              <w:rPr>
                <w:rFonts w:ascii="Trebuchet MS" w:hAnsi="Trebuchet MS"/>
                <w:spacing w:val="-16"/>
                <w:sz w:val="20"/>
              </w:rPr>
              <w:t xml:space="preserve"> </w:t>
            </w:r>
            <w:r w:rsidRPr="00C62527">
              <w:rPr>
                <w:rFonts w:ascii="Trebuchet MS" w:hAnsi="Trebuchet MS"/>
                <w:sz w:val="20"/>
              </w:rPr>
              <w:t>da</w:t>
            </w:r>
            <w:r w:rsidRPr="00C62527">
              <w:rPr>
                <w:rFonts w:ascii="Trebuchet MS" w:hAnsi="Trebuchet MS"/>
                <w:spacing w:val="-14"/>
                <w:sz w:val="20"/>
              </w:rPr>
              <w:t xml:space="preserve"> </w:t>
            </w:r>
            <w:r w:rsidRPr="00C62527">
              <w:rPr>
                <w:rFonts w:ascii="Trebuchet MS" w:hAnsi="Trebuchet MS"/>
                <w:sz w:val="20"/>
              </w:rPr>
              <w:t>organismi</w:t>
            </w:r>
            <w:r w:rsidRPr="00C62527">
              <w:rPr>
                <w:rFonts w:ascii="Trebuchet MS" w:hAnsi="Trebuchet MS"/>
                <w:spacing w:val="-15"/>
                <w:sz w:val="20"/>
              </w:rPr>
              <w:t xml:space="preserve"> </w:t>
            </w:r>
            <w:r w:rsidRPr="00C62527">
              <w:rPr>
                <w:rFonts w:ascii="Trebuchet MS" w:hAnsi="Trebuchet MS"/>
                <w:sz w:val="20"/>
              </w:rPr>
              <w:t>indipendenti</w:t>
            </w:r>
            <w:r w:rsidRPr="00C62527">
              <w:rPr>
                <w:rFonts w:ascii="Trebuchet MS" w:hAnsi="Trebuchet MS"/>
                <w:spacing w:val="-15"/>
                <w:sz w:val="20"/>
              </w:rPr>
              <w:t xml:space="preserve"> </w:t>
            </w:r>
            <w:r w:rsidRPr="00C62527">
              <w:rPr>
                <w:rFonts w:ascii="Trebuchet MS" w:hAnsi="Trebuchet MS"/>
                <w:sz w:val="20"/>
              </w:rPr>
              <w:t>per</w:t>
            </w:r>
            <w:r w:rsidRPr="00C62527">
              <w:rPr>
                <w:rFonts w:ascii="Trebuchet MS" w:hAnsi="Trebuchet MS"/>
                <w:spacing w:val="-15"/>
                <w:sz w:val="20"/>
              </w:rPr>
              <w:t xml:space="preserve"> </w:t>
            </w:r>
            <w:r w:rsidRPr="00C62527">
              <w:rPr>
                <w:rFonts w:ascii="Trebuchet MS" w:hAnsi="Trebuchet MS"/>
                <w:sz w:val="20"/>
              </w:rPr>
              <w:t>attestare</w:t>
            </w:r>
            <w:r w:rsidRPr="00C62527">
              <w:rPr>
                <w:rFonts w:ascii="Trebuchet MS" w:hAnsi="Trebuchet MS"/>
                <w:spacing w:val="-14"/>
                <w:sz w:val="20"/>
              </w:rPr>
              <w:t xml:space="preserve"> </w:t>
            </w:r>
            <w:r w:rsidRPr="00C62527">
              <w:rPr>
                <w:rFonts w:ascii="Trebuchet MS" w:hAnsi="Trebuchet MS"/>
                <w:sz w:val="20"/>
              </w:rPr>
              <w:t>che egli rispetta determinati sistemi o norme di</w:t>
            </w:r>
            <w:r w:rsidRPr="00C62527">
              <w:rPr>
                <w:rFonts w:ascii="Trebuchet MS" w:hAnsi="Trebuchet MS"/>
                <w:spacing w:val="-36"/>
                <w:sz w:val="20"/>
              </w:rPr>
              <w:t xml:space="preserve"> </w:t>
            </w:r>
            <w:r w:rsidRPr="00C62527">
              <w:rPr>
                <w:rFonts w:ascii="Trebuchet MS" w:hAnsi="Trebuchet MS"/>
                <w:sz w:val="20"/>
              </w:rPr>
              <w:t>gestione ambientale?</w:t>
            </w:r>
          </w:p>
          <w:p w:rsidR="00476517" w:rsidRDefault="00476517">
            <w:pPr>
              <w:pStyle w:val="TableParagraph"/>
              <w:spacing w:before="4" w:line="254" w:lineRule="auto"/>
              <w:ind w:left="107" w:right="239"/>
              <w:jc w:val="both"/>
              <w:rPr>
                <w:rFonts w:ascii="Trebuchet MS" w:hAnsi="Trebuchet MS"/>
                <w:sz w:val="20"/>
              </w:rPr>
            </w:pPr>
          </w:p>
          <w:p w:rsidR="00476517" w:rsidRPr="00C62527" w:rsidRDefault="00476517">
            <w:pPr>
              <w:pStyle w:val="TableParagraph"/>
              <w:spacing w:before="4" w:line="254" w:lineRule="auto"/>
              <w:ind w:left="107" w:right="239"/>
              <w:jc w:val="both"/>
              <w:rPr>
                <w:rFonts w:ascii="Trebuchet MS" w:hAnsi="Trebuchet MS"/>
                <w:sz w:val="20"/>
              </w:rPr>
            </w:pPr>
          </w:p>
          <w:p w:rsidR="00F91D97" w:rsidRPr="00C62527" w:rsidRDefault="00F91D97">
            <w:pPr>
              <w:pStyle w:val="TableParagraph"/>
              <w:rPr>
                <w:rFonts w:ascii="Trebuchet MS" w:hAnsi="Trebuchet MS"/>
                <w:b/>
                <w:sz w:val="21"/>
              </w:rPr>
            </w:pPr>
          </w:p>
          <w:p w:rsidR="00F91D97" w:rsidRPr="00C62527" w:rsidRDefault="00690D39">
            <w:pPr>
              <w:pStyle w:val="TableParagraph"/>
              <w:spacing w:line="254" w:lineRule="auto"/>
              <w:ind w:left="107" w:right="236"/>
              <w:jc w:val="both"/>
              <w:rPr>
                <w:rFonts w:ascii="Trebuchet MS" w:hAnsi="Trebuchet MS"/>
                <w:sz w:val="20"/>
              </w:rPr>
            </w:pPr>
            <w:r w:rsidRPr="00C62527">
              <w:rPr>
                <w:rFonts w:ascii="Trebuchet MS" w:hAnsi="Trebuchet MS"/>
                <w:sz w:val="20"/>
              </w:rPr>
              <w:t>In</w:t>
            </w:r>
            <w:r w:rsidRPr="00C62527">
              <w:rPr>
                <w:rFonts w:ascii="Trebuchet MS" w:hAnsi="Trebuchet MS"/>
                <w:spacing w:val="-26"/>
                <w:sz w:val="20"/>
              </w:rPr>
              <w:t xml:space="preserve"> </w:t>
            </w:r>
            <w:r w:rsidRPr="00C62527">
              <w:rPr>
                <w:rFonts w:ascii="Trebuchet MS" w:hAnsi="Trebuchet MS"/>
                <w:sz w:val="20"/>
              </w:rPr>
              <w:t>caso</w:t>
            </w:r>
            <w:r w:rsidRPr="00C62527">
              <w:rPr>
                <w:rFonts w:ascii="Trebuchet MS" w:hAnsi="Trebuchet MS"/>
                <w:spacing w:val="-26"/>
                <w:sz w:val="20"/>
              </w:rPr>
              <w:t xml:space="preserve"> </w:t>
            </w:r>
            <w:r w:rsidRPr="00C62527">
              <w:rPr>
                <w:rFonts w:ascii="Trebuchet MS" w:hAnsi="Trebuchet MS"/>
                <w:sz w:val="20"/>
              </w:rPr>
              <w:t>negativo,</w:t>
            </w:r>
            <w:r w:rsidRPr="00C62527">
              <w:rPr>
                <w:rFonts w:ascii="Trebuchet MS" w:hAnsi="Trebuchet MS"/>
                <w:spacing w:val="-26"/>
                <w:sz w:val="20"/>
              </w:rPr>
              <w:t xml:space="preserve"> </w:t>
            </w:r>
            <w:r w:rsidRPr="00C62527">
              <w:rPr>
                <w:rFonts w:ascii="Trebuchet MS" w:hAnsi="Trebuchet MS"/>
                <w:sz w:val="20"/>
              </w:rPr>
              <w:t>spiegare</w:t>
            </w:r>
            <w:r w:rsidRPr="00C62527">
              <w:rPr>
                <w:rFonts w:ascii="Trebuchet MS" w:hAnsi="Trebuchet MS"/>
                <w:spacing w:val="-27"/>
                <w:sz w:val="20"/>
              </w:rPr>
              <w:t xml:space="preserve"> </w:t>
            </w:r>
            <w:r w:rsidRPr="00C62527">
              <w:rPr>
                <w:rFonts w:ascii="Trebuchet MS" w:hAnsi="Trebuchet MS"/>
                <w:sz w:val="20"/>
              </w:rPr>
              <w:t>perché</w:t>
            </w:r>
            <w:r w:rsidRPr="00C62527">
              <w:rPr>
                <w:rFonts w:ascii="Trebuchet MS" w:hAnsi="Trebuchet MS"/>
                <w:spacing w:val="-25"/>
                <w:sz w:val="20"/>
              </w:rPr>
              <w:t xml:space="preserve"> </w:t>
            </w:r>
            <w:r w:rsidRPr="00C62527">
              <w:rPr>
                <w:rFonts w:ascii="Trebuchet MS" w:hAnsi="Trebuchet MS"/>
                <w:sz w:val="20"/>
              </w:rPr>
              <w:t>e</w:t>
            </w:r>
            <w:r w:rsidRPr="00C62527">
              <w:rPr>
                <w:rFonts w:ascii="Trebuchet MS" w:hAnsi="Trebuchet MS"/>
                <w:spacing w:val="-27"/>
                <w:sz w:val="20"/>
              </w:rPr>
              <w:t xml:space="preserve"> </w:t>
            </w:r>
            <w:r w:rsidRPr="00C62527">
              <w:rPr>
                <w:rFonts w:ascii="Trebuchet MS" w:hAnsi="Trebuchet MS"/>
                <w:sz w:val="20"/>
              </w:rPr>
              <w:t>precisare</w:t>
            </w:r>
            <w:r w:rsidRPr="00C62527">
              <w:rPr>
                <w:rFonts w:ascii="Trebuchet MS" w:hAnsi="Trebuchet MS"/>
                <w:spacing w:val="-26"/>
                <w:sz w:val="20"/>
              </w:rPr>
              <w:t xml:space="preserve"> </w:t>
            </w:r>
            <w:r w:rsidRPr="00C62527">
              <w:rPr>
                <w:rFonts w:ascii="Trebuchet MS" w:hAnsi="Trebuchet MS"/>
                <w:sz w:val="20"/>
              </w:rPr>
              <w:t>di</w:t>
            </w:r>
            <w:r w:rsidRPr="00C62527">
              <w:rPr>
                <w:rFonts w:ascii="Trebuchet MS" w:hAnsi="Trebuchet MS"/>
                <w:spacing w:val="-26"/>
                <w:sz w:val="20"/>
              </w:rPr>
              <w:t xml:space="preserve"> </w:t>
            </w:r>
            <w:r w:rsidRPr="00C62527">
              <w:rPr>
                <w:rFonts w:ascii="Trebuchet MS" w:hAnsi="Trebuchet MS"/>
                <w:sz w:val="20"/>
              </w:rPr>
              <w:t>quali altri mezzi di prova relativi ai sistemi o norme di gestione</w:t>
            </w:r>
            <w:r w:rsidRPr="00C62527">
              <w:rPr>
                <w:rFonts w:ascii="Trebuchet MS" w:hAnsi="Trebuchet MS"/>
                <w:spacing w:val="-17"/>
                <w:sz w:val="20"/>
              </w:rPr>
              <w:t xml:space="preserve"> </w:t>
            </w:r>
            <w:r w:rsidRPr="00C62527">
              <w:rPr>
                <w:rFonts w:ascii="Trebuchet MS" w:hAnsi="Trebuchet MS"/>
                <w:sz w:val="20"/>
              </w:rPr>
              <w:t>ambientale</w:t>
            </w:r>
            <w:r w:rsidRPr="00C62527">
              <w:rPr>
                <w:rFonts w:ascii="Trebuchet MS" w:hAnsi="Trebuchet MS"/>
                <w:spacing w:val="-13"/>
                <w:sz w:val="20"/>
              </w:rPr>
              <w:t xml:space="preserve"> </w:t>
            </w:r>
            <w:r w:rsidRPr="00C62527">
              <w:rPr>
                <w:rFonts w:ascii="Trebuchet MS" w:hAnsi="Trebuchet MS"/>
                <w:sz w:val="20"/>
              </w:rPr>
              <w:t>si</w:t>
            </w:r>
            <w:r w:rsidRPr="00C62527">
              <w:rPr>
                <w:rFonts w:ascii="Trebuchet MS" w:hAnsi="Trebuchet MS"/>
                <w:spacing w:val="-16"/>
                <w:sz w:val="20"/>
              </w:rPr>
              <w:t xml:space="preserve"> </w:t>
            </w:r>
            <w:r w:rsidRPr="00C62527">
              <w:rPr>
                <w:rFonts w:ascii="Trebuchet MS" w:hAnsi="Trebuchet MS"/>
                <w:sz w:val="20"/>
              </w:rPr>
              <w:t>dispone:</w:t>
            </w:r>
          </w:p>
          <w:p w:rsidR="00F91D97" w:rsidRPr="00C62527" w:rsidRDefault="00F91D97">
            <w:pPr>
              <w:pStyle w:val="TableParagraph"/>
              <w:spacing w:before="2"/>
              <w:rPr>
                <w:rFonts w:ascii="Trebuchet MS" w:hAnsi="Trebuchet MS"/>
                <w:b/>
                <w:sz w:val="21"/>
              </w:rPr>
            </w:pPr>
          </w:p>
          <w:p w:rsidR="00F91D97" w:rsidRPr="00C62527" w:rsidRDefault="00F91D97">
            <w:pPr>
              <w:pStyle w:val="TableParagraph"/>
              <w:spacing w:line="252" w:lineRule="auto"/>
              <w:ind w:left="107" w:right="241"/>
              <w:jc w:val="both"/>
              <w:rPr>
                <w:rFonts w:ascii="Trebuchet MS" w:hAnsi="Trebuchet MS"/>
                <w:i/>
                <w:sz w:val="18"/>
              </w:rPr>
            </w:pPr>
          </w:p>
        </w:tc>
        <w:tc>
          <w:tcPr>
            <w:tcW w:w="4890" w:type="dxa"/>
          </w:tcPr>
          <w:p w:rsidR="00F91D97" w:rsidRDefault="00690D39">
            <w:pPr>
              <w:pStyle w:val="TableParagraph"/>
              <w:tabs>
                <w:tab w:val="left" w:pos="2234"/>
              </w:tabs>
              <w:spacing w:before="117"/>
              <w:ind w:left="110"/>
              <w:rPr>
                <w:rFonts w:ascii="Trebuchet MS" w:hAnsi="Trebuchet MS"/>
                <w:sz w:val="20"/>
              </w:rPr>
            </w:pPr>
            <w:r w:rsidRPr="00C62527">
              <w:rPr>
                <w:rFonts w:ascii="Trebuchet MS" w:hAnsi="Trebuchet MS"/>
                <w:sz w:val="20"/>
              </w:rPr>
              <w:t>□</w:t>
            </w:r>
            <w:r w:rsidRPr="00C62527">
              <w:rPr>
                <w:rFonts w:ascii="Trebuchet MS" w:hAnsi="Trebuchet MS"/>
                <w:spacing w:val="-25"/>
                <w:sz w:val="20"/>
              </w:rPr>
              <w:t xml:space="preserve"> </w:t>
            </w:r>
            <w:r w:rsidRPr="00C62527">
              <w:rPr>
                <w:rFonts w:ascii="Trebuchet MS" w:hAnsi="Trebuchet MS"/>
                <w:sz w:val="20"/>
              </w:rPr>
              <w:t>SI</w:t>
            </w:r>
            <w:r w:rsidRPr="00C62527">
              <w:rPr>
                <w:rFonts w:ascii="Trebuchet MS" w:hAnsi="Trebuchet MS"/>
                <w:sz w:val="20"/>
              </w:rPr>
              <w:tab/>
            </w:r>
            <w:r w:rsidR="00B26BE6" w:rsidRPr="00C62527">
              <w:rPr>
                <w:rFonts w:ascii="Trebuchet MS" w:hAnsi="Trebuchet MS"/>
                <w:sz w:val="20"/>
              </w:rPr>
              <w:t xml:space="preserve">□ </w:t>
            </w:r>
            <w:r w:rsidRPr="00C62527">
              <w:rPr>
                <w:rFonts w:ascii="Trebuchet MS" w:hAnsi="Trebuchet MS"/>
                <w:sz w:val="20"/>
              </w:rPr>
              <w:t>NO</w:t>
            </w:r>
          </w:p>
          <w:p w:rsidR="001B1EE0" w:rsidRPr="00C62527" w:rsidRDefault="001B1EE0">
            <w:pPr>
              <w:pStyle w:val="TableParagraph"/>
              <w:tabs>
                <w:tab w:val="left" w:pos="2234"/>
              </w:tabs>
              <w:spacing w:before="117"/>
              <w:ind w:left="110"/>
              <w:rPr>
                <w:rFonts w:ascii="Trebuchet MS" w:hAnsi="Trebuchet MS"/>
                <w:sz w:val="20"/>
              </w:rPr>
            </w:pPr>
          </w:p>
          <w:p w:rsidR="001B1EE0" w:rsidRPr="00C62527" w:rsidRDefault="001B1EE0" w:rsidP="001B1EE0">
            <w:pPr>
              <w:rPr>
                <w:rFonts w:ascii="Trebuchet MS" w:hAnsi="Trebuchet MS"/>
              </w:rPr>
            </w:pPr>
            <w:r>
              <w:rPr>
                <w:rFonts w:ascii="Trebuchet MS" w:hAnsi="Trebuchet MS"/>
                <w:sz w:val="20"/>
              </w:rPr>
              <w:t xml:space="preserve"> </w:t>
            </w:r>
            <w:r w:rsidRPr="00C62527">
              <w:rPr>
                <w:rFonts w:ascii="Trebuchet MS" w:hAnsi="Trebuchet MS"/>
              </w:rPr>
              <w:t>_____________________________________</w:t>
            </w:r>
          </w:p>
          <w:p w:rsidR="001B1EE0" w:rsidRPr="00C62527" w:rsidRDefault="001B1EE0" w:rsidP="001B1EE0">
            <w:pPr>
              <w:rPr>
                <w:rFonts w:ascii="Trebuchet MS" w:hAnsi="Trebuchet MS"/>
              </w:rPr>
            </w:pPr>
            <w:r w:rsidRPr="00C62527">
              <w:rPr>
                <w:rFonts w:ascii="Trebuchet MS" w:hAnsi="Trebuchet MS"/>
              </w:rPr>
              <w:t xml:space="preserve">  _____________________________________</w:t>
            </w:r>
          </w:p>
          <w:p w:rsidR="001B1EE0" w:rsidRPr="00C62527" w:rsidRDefault="001B1EE0" w:rsidP="001B1EE0">
            <w:pPr>
              <w:rPr>
                <w:rFonts w:ascii="Trebuchet MS" w:hAnsi="Trebuchet MS"/>
              </w:rPr>
            </w:pPr>
          </w:p>
          <w:p w:rsidR="00FC752E" w:rsidRPr="00C62527" w:rsidRDefault="00FC752E">
            <w:pPr>
              <w:pStyle w:val="TableParagraph"/>
              <w:tabs>
                <w:tab w:val="left" w:pos="2234"/>
              </w:tabs>
              <w:spacing w:before="117"/>
              <w:ind w:left="110"/>
              <w:rPr>
                <w:rFonts w:ascii="Trebuchet MS" w:hAnsi="Trebuchet MS"/>
                <w:sz w:val="20"/>
              </w:rPr>
            </w:pPr>
          </w:p>
          <w:p w:rsidR="00FC752E" w:rsidRPr="00C62527" w:rsidRDefault="00FC752E">
            <w:pPr>
              <w:pStyle w:val="TableParagraph"/>
              <w:tabs>
                <w:tab w:val="left" w:pos="2234"/>
              </w:tabs>
              <w:spacing w:before="117"/>
              <w:ind w:left="110"/>
              <w:rPr>
                <w:rFonts w:ascii="Trebuchet MS" w:hAnsi="Trebuchet MS"/>
                <w:sz w:val="20"/>
              </w:rPr>
            </w:pPr>
            <w:r w:rsidRPr="00C62527">
              <w:rPr>
                <w:rFonts w:ascii="Trebuchet MS" w:hAnsi="Trebuchet MS"/>
                <w:sz w:val="20"/>
              </w:rPr>
              <w:t>_________________________________________</w:t>
            </w:r>
          </w:p>
          <w:p w:rsidR="00FC752E" w:rsidRPr="00C62527" w:rsidRDefault="00FC752E">
            <w:pPr>
              <w:pStyle w:val="TableParagraph"/>
              <w:tabs>
                <w:tab w:val="left" w:pos="2234"/>
              </w:tabs>
              <w:spacing w:before="117"/>
              <w:ind w:left="110"/>
              <w:rPr>
                <w:rFonts w:ascii="Trebuchet MS" w:hAnsi="Trebuchet MS"/>
                <w:sz w:val="20"/>
              </w:rPr>
            </w:pPr>
            <w:r w:rsidRPr="00C62527">
              <w:rPr>
                <w:rFonts w:ascii="Trebuchet MS" w:hAnsi="Trebuchet MS"/>
                <w:sz w:val="20"/>
              </w:rPr>
              <w:t>_________________________________________</w:t>
            </w:r>
          </w:p>
        </w:tc>
      </w:tr>
    </w:tbl>
    <w:p w:rsidR="00F91D97" w:rsidRPr="00C62527" w:rsidRDefault="00F91D97">
      <w:pPr>
        <w:pStyle w:val="Corpotesto"/>
        <w:rPr>
          <w:b/>
          <w:i w:val="0"/>
        </w:rPr>
      </w:pPr>
    </w:p>
    <w:p w:rsidR="00F91D97" w:rsidRPr="00C62527" w:rsidRDefault="00F91D97">
      <w:pPr>
        <w:pStyle w:val="Corpotesto"/>
        <w:spacing w:before="1" w:after="1"/>
        <w:rPr>
          <w:b/>
          <w:i w:val="0"/>
          <w:sz w:val="22"/>
        </w:rPr>
      </w:pPr>
    </w:p>
    <w:tbl>
      <w:tblPr>
        <w:tblStyle w:val="TableNormal"/>
        <w:tblW w:w="100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
        <w:gridCol w:w="2551"/>
        <w:gridCol w:w="7"/>
        <w:gridCol w:w="3896"/>
        <w:gridCol w:w="7"/>
        <w:gridCol w:w="3538"/>
        <w:gridCol w:w="7"/>
      </w:tblGrid>
      <w:tr w:rsidR="00F91D97" w:rsidRPr="00C62527" w:rsidTr="001B1EE0">
        <w:trPr>
          <w:gridAfter w:val="1"/>
          <w:wAfter w:w="7" w:type="dxa"/>
          <w:trHeight w:val="510"/>
        </w:trPr>
        <w:tc>
          <w:tcPr>
            <w:tcW w:w="2558" w:type="dxa"/>
            <w:gridSpan w:val="2"/>
            <w:vAlign w:val="center"/>
          </w:tcPr>
          <w:p w:rsidR="00F91D97" w:rsidRPr="00C62527" w:rsidRDefault="00690D39" w:rsidP="00312335">
            <w:pPr>
              <w:pStyle w:val="TableParagraph"/>
              <w:spacing w:before="22"/>
              <w:ind w:left="290" w:right="847"/>
              <w:jc w:val="center"/>
              <w:rPr>
                <w:rFonts w:ascii="Trebuchet MS" w:hAnsi="Trebuchet MS"/>
                <w:b/>
                <w:sz w:val="18"/>
              </w:rPr>
            </w:pPr>
            <w:r w:rsidRPr="00312335">
              <w:rPr>
                <w:rFonts w:ascii="Trebuchet MS" w:hAnsi="Trebuchet MS"/>
                <w:b/>
                <w:sz w:val="18"/>
              </w:rPr>
              <w:t>Certificazione</w:t>
            </w:r>
          </w:p>
        </w:tc>
        <w:tc>
          <w:tcPr>
            <w:tcW w:w="3903" w:type="dxa"/>
            <w:gridSpan w:val="2"/>
            <w:vAlign w:val="center"/>
          </w:tcPr>
          <w:p w:rsidR="00F91D97" w:rsidRPr="00C62527" w:rsidRDefault="00690D39" w:rsidP="00312335">
            <w:pPr>
              <w:pStyle w:val="TableParagraph"/>
              <w:spacing w:before="22"/>
              <w:ind w:left="425" w:right="501"/>
              <w:jc w:val="center"/>
              <w:rPr>
                <w:rFonts w:ascii="Trebuchet MS" w:hAnsi="Trebuchet MS"/>
                <w:b/>
                <w:sz w:val="18"/>
              </w:rPr>
            </w:pPr>
            <w:r w:rsidRPr="00312335">
              <w:rPr>
                <w:rFonts w:ascii="Trebuchet MS" w:hAnsi="Trebuchet MS"/>
                <w:b/>
                <w:sz w:val="18"/>
              </w:rPr>
              <w:t xml:space="preserve">Tipo, ente rilasciante, scadenza </w:t>
            </w:r>
          </w:p>
        </w:tc>
        <w:tc>
          <w:tcPr>
            <w:tcW w:w="3545" w:type="dxa"/>
            <w:gridSpan w:val="2"/>
            <w:vAlign w:val="center"/>
          </w:tcPr>
          <w:p w:rsidR="00F91D97" w:rsidRPr="00C62527" w:rsidRDefault="00690D39" w:rsidP="009F408C">
            <w:pPr>
              <w:pStyle w:val="TableParagraph"/>
              <w:spacing w:before="22"/>
              <w:ind w:left="858" w:right="847"/>
              <w:jc w:val="center"/>
              <w:rPr>
                <w:rFonts w:ascii="Trebuchet MS" w:hAnsi="Trebuchet MS"/>
                <w:b/>
                <w:sz w:val="18"/>
              </w:rPr>
            </w:pPr>
            <w:r w:rsidRPr="00C62527">
              <w:rPr>
                <w:rFonts w:ascii="Trebuchet MS" w:hAnsi="Trebuchet MS"/>
                <w:b/>
                <w:sz w:val="18"/>
              </w:rPr>
              <w:t>% riduzione cauzione</w:t>
            </w:r>
          </w:p>
        </w:tc>
      </w:tr>
      <w:tr w:rsidR="00F91D97" w:rsidRPr="00C62527" w:rsidTr="001B1EE0">
        <w:trPr>
          <w:gridAfter w:val="1"/>
          <w:wAfter w:w="7" w:type="dxa"/>
          <w:trHeight w:val="438"/>
        </w:trPr>
        <w:tc>
          <w:tcPr>
            <w:tcW w:w="2558" w:type="dxa"/>
            <w:gridSpan w:val="2"/>
          </w:tcPr>
          <w:p w:rsidR="00F91D97" w:rsidRPr="00312335" w:rsidRDefault="00690D39">
            <w:pPr>
              <w:pStyle w:val="TableParagraph"/>
              <w:spacing w:before="6"/>
              <w:ind w:left="107"/>
              <w:rPr>
                <w:rFonts w:ascii="Trebuchet MS" w:hAnsi="Trebuchet MS"/>
                <w:b/>
                <w:sz w:val="20"/>
              </w:rPr>
            </w:pPr>
            <w:r w:rsidRPr="00312335">
              <w:rPr>
                <w:rFonts w:ascii="Trebuchet MS" w:hAnsi="Trebuchet MS"/>
                <w:b/>
                <w:sz w:val="20"/>
              </w:rPr>
              <w:t>UNI CEI ISO 9000</w:t>
            </w:r>
          </w:p>
        </w:tc>
        <w:tc>
          <w:tcPr>
            <w:tcW w:w="3903" w:type="dxa"/>
            <w:gridSpan w:val="2"/>
          </w:tcPr>
          <w:p w:rsidR="00F91D97" w:rsidRPr="003F0335" w:rsidRDefault="00F91D97">
            <w:pPr>
              <w:pStyle w:val="TableParagraph"/>
              <w:rPr>
                <w:rFonts w:ascii="Trebuchet MS" w:hAnsi="Trebuchet MS"/>
                <w:sz w:val="20"/>
              </w:rPr>
            </w:pPr>
          </w:p>
        </w:tc>
        <w:tc>
          <w:tcPr>
            <w:tcW w:w="3545" w:type="dxa"/>
            <w:gridSpan w:val="2"/>
          </w:tcPr>
          <w:p w:rsidR="00F91D97" w:rsidRPr="003F0335" w:rsidRDefault="00690D39">
            <w:pPr>
              <w:pStyle w:val="TableParagraph"/>
              <w:spacing w:before="6"/>
              <w:ind w:left="858" w:right="845"/>
              <w:jc w:val="center"/>
              <w:rPr>
                <w:rFonts w:ascii="Trebuchet MS" w:hAnsi="Trebuchet MS"/>
                <w:sz w:val="20"/>
              </w:rPr>
            </w:pPr>
            <w:r w:rsidRPr="003F0335">
              <w:rPr>
                <w:rFonts w:ascii="Trebuchet MS" w:hAnsi="Trebuchet MS"/>
                <w:sz w:val="20"/>
              </w:rPr>
              <w:t>50%</w:t>
            </w:r>
          </w:p>
        </w:tc>
      </w:tr>
      <w:tr w:rsidR="00F91D97" w:rsidRPr="00C62527" w:rsidTr="001B1EE0">
        <w:trPr>
          <w:gridAfter w:val="1"/>
          <w:wAfter w:w="7" w:type="dxa"/>
          <w:trHeight w:val="441"/>
        </w:trPr>
        <w:tc>
          <w:tcPr>
            <w:tcW w:w="2558" w:type="dxa"/>
            <w:gridSpan w:val="2"/>
          </w:tcPr>
          <w:p w:rsidR="00F91D97" w:rsidRPr="003F0335" w:rsidRDefault="00690D39">
            <w:pPr>
              <w:pStyle w:val="TableParagraph"/>
              <w:spacing w:before="8"/>
              <w:ind w:left="107"/>
              <w:rPr>
                <w:rFonts w:ascii="Trebuchet MS" w:hAnsi="Trebuchet MS"/>
                <w:sz w:val="20"/>
              </w:rPr>
            </w:pPr>
            <w:r w:rsidRPr="003F0335">
              <w:rPr>
                <w:rFonts w:ascii="Trebuchet MS" w:hAnsi="Trebuchet MS"/>
                <w:sz w:val="20"/>
              </w:rPr>
              <w:t>Registrazione a EMAS</w:t>
            </w:r>
          </w:p>
        </w:tc>
        <w:tc>
          <w:tcPr>
            <w:tcW w:w="3903" w:type="dxa"/>
            <w:gridSpan w:val="2"/>
          </w:tcPr>
          <w:p w:rsidR="00F91D97" w:rsidRPr="003F0335" w:rsidRDefault="00F91D97">
            <w:pPr>
              <w:pStyle w:val="TableParagraph"/>
              <w:rPr>
                <w:rFonts w:ascii="Trebuchet MS" w:hAnsi="Trebuchet MS"/>
                <w:sz w:val="20"/>
              </w:rPr>
            </w:pPr>
          </w:p>
        </w:tc>
        <w:tc>
          <w:tcPr>
            <w:tcW w:w="3545" w:type="dxa"/>
            <w:gridSpan w:val="2"/>
          </w:tcPr>
          <w:p w:rsidR="00F91D97" w:rsidRPr="003F0335" w:rsidRDefault="00690D39">
            <w:pPr>
              <w:pStyle w:val="TableParagraph"/>
              <w:spacing w:before="8"/>
              <w:ind w:left="858" w:right="844"/>
              <w:jc w:val="center"/>
              <w:rPr>
                <w:rFonts w:ascii="Trebuchet MS" w:hAnsi="Trebuchet MS"/>
                <w:sz w:val="20"/>
              </w:rPr>
            </w:pPr>
            <w:r w:rsidRPr="003F0335">
              <w:rPr>
                <w:rFonts w:ascii="Trebuchet MS" w:hAnsi="Trebuchet MS"/>
                <w:sz w:val="20"/>
              </w:rPr>
              <w:t>30% cumulabile</w:t>
            </w:r>
          </w:p>
        </w:tc>
      </w:tr>
      <w:tr w:rsidR="00F91D97" w:rsidRPr="00C62527" w:rsidTr="001B1EE0">
        <w:trPr>
          <w:gridAfter w:val="1"/>
          <w:wAfter w:w="7" w:type="dxa"/>
          <w:trHeight w:val="438"/>
        </w:trPr>
        <w:tc>
          <w:tcPr>
            <w:tcW w:w="2558" w:type="dxa"/>
            <w:gridSpan w:val="2"/>
          </w:tcPr>
          <w:p w:rsidR="00F91D97" w:rsidRPr="00312335" w:rsidRDefault="00690D39">
            <w:pPr>
              <w:pStyle w:val="TableParagraph"/>
              <w:spacing w:before="6"/>
              <w:ind w:left="107"/>
              <w:rPr>
                <w:rFonts w:ascii="Trebuchet MS" w:hAnsi="Trebuchet MS"/>
                <w:b/>
                <w:sz w:val="20"/>
              </w:rPr>
            </w:pPr>
            <w:r w:rsidRPr="00312335">
              <w:rPr>
                <w:rFonts w:ascii="Trebuchet MS" w:hAnsi="Trebuchet MS"/>
                <w:b/>
                <w:sz w:val="20"/>
              </w:rPr>
              <w:t>UNI EN ISO 14001</w:t>
            </w:r>
          </w:p>
        </w:tc>
        <w:tc>
          <w:tcPr>
            <w:tcW w:w="3903" w:type="dxa"/>
            <w:gridSpan w:val="2"/>
          </w:tcPr>
          <w:p w:rsidR="00F91D97" w:rsidRPr="003F0335" w:rsidRDefault="00F91D97">
            <w:pPr>
              <w:pStyle w:val="TableParagraph"/>
              <w:rPr>
                <w:rFonts w:ascii="Trebuchet MS" w:hAnsi="Trebuchet MS"/>
                <w:sz w:val="20"/>
              </w:rPr>
            </w:pPr>
          </w:p>
        </w:tc>
        <w:tc>
          <w:tcPr>
            <w:tcW w:w="3545" w:type="dxa"/>
            <w:gridSpan w:val="2"/>
          </w:tcPr>
          <w:p w:rsidR="00F91D97" w:rsidRPr="003F0335" w:rsidRDefault="00690D39">
            <w:pPr>
              <w:pStyle w:val="TableParagraph"/>
              <w:spacing w:before="6"/>
              <w:ind w:left="858" w:right="844"/>
              <w:jc w:val="center"/>
              <w:rPr>
                <w:rFonts w:ascii="Trebuchet MS" w:hAnsi="Trebuchet MS"/>
                <w:sz w:val="20"/>
              </w:rPr>
            </w:pPr>
            <w:r w:rsidRPr="003F0335">
              <w:rPr>
                <w:rFonts w:ascii="Trebuchet MS" w:hAnsi="Trebuchet MS"/>
                <w:sz w:val="20"/>
              </w:rPr>
              <w:t>20% cumulabile</w:t>
            </w:r>
          </w:p>
        </w:tc>
      </w:tr>
      <w:tr w:rsidR="00F91D97" w:rsidRPr="00C62527" w:rsidTr="001B1EE0">
        <w:trPr>
          <w:gridAfter w:val="1"/>
          <w:wAfter w:w="7" w:type="dxa"/>
          <w:trHeight w:val="441"/>
        </w:trPr>
        <w:tc>
          <w:tcPr>
            <w:tcW w:w="2558" w:type="dxa"/>
            <w:gridSpan w:val="2"/>
          </w:tcPr>
          <w:p w:rsidR="00F91D97" w:rsidRPr="003F0335" w:rsidRDefault="00690D39">
            <w:pPr>
              <w:pStyle w:val="TableParagraph"/>
              <w:spacing w:before="8"/>
              <w:ind w:left="107"/>
              <w:rPr>
                <w:rFonts w:ascii="Trebuchet MS" w:hAnsi="Trebuchet MS"/>
                <w:sz w:val="20"/>
              </w:rPr>
            </w:pPr>
            <w:r w:rsidRPr="003F0335">
              <w:rPr>
                <w:rFonts w:ascii="Trebuchet MS" w:hAnsi="Trebuchet MS"/>
                <w:sz w:val="20"/>
              </w:rPr>
              <w:t xml:space="preserve">Marchio </w:t>
            </w:r>
            <w:proofErr w:type="spellStart"/>
            <w:r w:rsidRPr="003F0335">
              <w:rPr>
                <w:rFonts w:ascii="Trebuchet MS" w:hAnsi="Trebuchet MS"/>
                <w:sz w:val="20"/>
              </w:rPr>
              <w:t>Ecolabel</w:t>
            </w:r>
            <w:proofErr w:type="spellEnd"/>
            <w:r w:rsidRPr="003F0335">
              <w:rPr>
                <w:rFonts w:ascii="Trebuchet MS" w:hAnsi="Trebuchet MS"/>
                <w:sz w:val="20"/>
              </w:rPr>
              <w:t xml:space="preserve"> UE</w:t>
            </w:r>
          </w:p>
        </w:tc>
        <w:tc>
          <w:tcPr>
            <w:tcW w:w="3903" w:type="dxa"/>
            <w:gridSpan w:val="2"/>
          </w:tcPr>
          <w:p w:rsidR="00F91D97" w:rsidRPr="003F0335" w:rsidRDefault="00F91D97">
            <w:pPr>
              <w:pStyle w:val="TableParagraph"/>
              <w:rPr>
                <w:rFonts w:ascii="Trebuchet MS" w:hAnsi="Trebuchet MS"/>
                <w:sz w:val="20"/>
              </w:rPr>
            </w:pPr>
          </w:p>
        </w:tc>
        <w:tc>
          <w:tcPr>
            <w:tcW w:w="3545" w:type="dxa"/>
            <w:gridSpan w:val="2"/>
          </w:tcPr>
          <w:p w:rsidR="00F91D97" w:rsidRPr="003F0335" w:rsidRDefault="00690D39">
            <w:pPr>
              <w:pStyle w:val="TableParagraph"/>
              <w:spacing w:before="8"/>
              <w:ind w:left="858" w:right="844"/>
              <w:jc w:val="center"/>
              <w:rPr>
                <w:rFonts w:ascii="Trebuchet MS" w:hAnsi="Trebuchet MS"/>
                <w:sz w:val="20"/>
              </w:rPr>
            </w:pPr>
            <w:r w:rsidRPr="003F0335">
              <w:rPr>
                <w:rFonts w:ascii="Trebuchet MS" w:hAnsi="Trebuchet MS"/>
                <w:sz w:val="20"/>
              </w:rPr>
              <w:t>20% cumulabile</w:t>
            </w:r>
          </w:p>
        </w:tc>
      </w:tr>
      <w:tr w:rsidR="00F91D97" w:rsidRPr="00C62527" w:rsidTr="001B1EE0">
        <w:trPr>
          <w:gridBefore w:val="1"/>
          <w:wBefore w:w="7" w:type="dxa"/>
          <w:trHeight w:val="659"/>
        </w:trPr>
        <w:tc>
          <w:tcPr>
            <w:tcW w:w="2558" w:type="dxa"/>
            <w:gridSpan w:val="2"/>
          </w:tcPr>
          <w:p w:rsidR="00F91D97" w:rsidRPr="003F0335" w:rsidRDefault="00690D39">
            <w:pPr>
              <w:pStyle w:val="TableParagraph"/>
              <w:spacing w:before="6" w:line="256" w:lineRule="auto"/>
              <w:ind w:left="107" w:right="15"/>
              <w:rPr>
                <w:rFonts w:ascii="Trebuchet MS" w:hAnsi="Trebuchet MS"/>
                <w:sz w:val="20"/>
              </w:rPr>
            </w:pPr>
            <w:r w:rsidRPr="003F0335">
              <w:rPr>
                <w:rFonts w:ascii="Trebuchet MS" w:hAnsi="Trebuchet MS"/>
                <w:sz w:val="20"/>
              </w:rPr>
              <w:t>Norma UNI EN ISO 14064-1 o UNI ISO/TS 14067</w:t>
            </w:r>
          </w:p>
        </w:tc>
        <w:tc>
          <w:tcPr>
            <w:tcW w:w="3903" w:type="dxa"/>
            <w:gridSpan w:val="2"/>
          </w:tcPr>
          <w:p w:rsidR="00F91D97" w:rsidRPr="003F0335" w:rsidRDefault="00F91D97">
            <w:pPr>
              <w:pStyle w:val="TableParagraph"/>
              <w:rPr>
                <w:rFonts w:ascii="Trebuchet MS" w:hAnsi="Trebuchet MS"/>
                <w:sz w:val="20"/>
              </w:rPr>
            </w:pPr>
          </w:p>
        </w:tc>
        <w:tc>
          <w:tcPr>
            <w:tcW w:w="3545" w:type="dxa"/>
            <w:gridSpan w:val="2"/>
          </w:tcPr>
          <w:p w:rsidR="00F91D97" w:rsidRPr="003F0335" w:rsidRDefault="00690D39">
            <w:pPr>
              <w:pStyle w:val="TableParagraph"/>
              <w:spacing w:before="6"/>
              <w:ind w:left="858" w:right="845"/>
              <w:jc w:val="center"/>
              <w:rPr>
                <w:rFonts w:ascii="Trebuchet MS" w:hAnsi="Trebuchet MS"/>
                <w:sz w:val="20"/>
              </w:rPr>
            </w:pPr>
            <w:r w:rsidRPr="003F0335">
              <w:rPr>
                <w:rFonts w:ascii="Trebuchet MS" w:hAnsi="Trebuchet MS"/>
                <w:sz w:val="20"/>
              </w:rPr>
              <w:t>15%</w:t>
            </w:r>
          </w:p>
        </w:tc>
      </w:tr>
      <w:tr w:rsidR="00F91D97" w:rsidRPr="00C62527" w:rsidTr="001B1EE0">
        <w:trPr>
          <w:gridAfter w:val="1"/>
          <w:wAfter w:w="7" w:type="dxa"/>
          <w:trHeight w:val="659"/>
        </w:trPr>
        <w:tc>
          <w:tcPr>
            <w:tcW w:w="2558" w:type="dxa"/>
            <w:gridSpan w:val="2"/>
          </w:tcPr>
          <w:p w:rsidR="00F91D97" w:rsidRPr="003F0335" w:rsidRDefault="00690D39" w:rsidP="00312335">
            <w:pPr>
              <w:pStyle w:val="TableParagraph"/>
              <w:spacing w:before="8"/>
              <w:ind w:left="107"/>
              <w:rPr>
                <w:rFonts w:ascii="Trebuchet MS" w:hAnsi="Trebuchet MS"/>
                <w:sz w:val="20"/>
              </w:rPr>
            </w:pPr>
            <w:r w:rsidRPr="003F0335">
              <w:rPr>
                <w:rFonts w:ascii="Trebuchet MS" w:hAnsi="Trebuchet MS"/>
                <w:sz w:val="20"/>
              </w:rPr>
              <w:t xml:space="preserve">Rating legalità o modello organizzativo (art. 93 c. 7 </w:t>
            </w:r>
            <w:r w:rsidR="00312335">
              <w:rPr>
                <w:rFonts w:ascii="Trebuchet MS" w:hAnsi="Trebuchet MS"/>
                <w:sz w:val="20"/>
              </w:rPr>
              <w:t xml:space="preserve">D. </w:t>
            </w:r>
            <w:proofErr w:type="spellStart"/>
            <w:r w:rsidR="00312335">
              <w:rPr>
                <w:rFonts w:ascii="Trebuchet MS" w:hAnsi="Trebuchet MS"/>
                <w:sz w:val="20"/>
              </w:rPr>
              <w:t>L</w:t>
            </w:r>
            <w:r w:rsidRPr="003F0335">
              <w:rPr>
                <w:rFonts w:ascii="Trebuchet MS" w:hAnsi="Trebuchet MS"/>
                <w:sz w:val="20"/>
              </w:rPr>
              <w:t>gs</w:t>
            </w:r>
            <w:proofErr w:type="spellEnd"/>
            <w:r w:rsidRPr="003F0335">
              <w:rPr>
                <w:rFonts w:ascii="Trebuchet MS" w:hAnsi="Trebuchet MS"/>
                <w:sz w:val="20"/>
              </w:rPr>
              <w:t>. 50/2016)</w:t>
            </w:r>
          </w:p>
        </w:tc>
        <w:tc>
          <w:tcPr>
            <w:tcW w:w="3903" w:type="dxa"/>
            <w:gridSpan w:val="2"/>
          </w:tcPr>
          <w:p w:rsidR="00F91D97" w:rsidRPr="003F0335" w:rsidRDefault="00F91D97">
            <w:pPr>
              <w:pStyle w:val="TableParagraph"/>
              <w:rPr>
                <w:rFonts w:ascii="Trebuchet MS" w:hAnsi="Trebuchet MS"/>
                <w:sz w:val="20"/>
              </w:rPr>
            </w:pPr>
          </w:p>
        </w:tc>
        <w:tc>
          <w:tcPr>
            <w:tcW w:w="3545" w:type="dxa"/>
            <w:gridSpan w:val="2"/>
          </w:tcPr>
          <w:p w:rsidR="00F91D97" w:rsidRPr="003F0335" w:rsidRDefault="00690D39">
            <w:pPr>
              <w:pStyle w:val="TableParagraph"/>
              <w:spacing w:before="8"/>
              <w:ind w:left="858" w:right="844"/>
              <w:jc w:val="center"/>
              <w:rPr>
                <w:rFonts w:ascii="Trebuchet MS" w:hAnsi="Trebuchet MS"/>
                <w:sz w:val="20"/>
              </w:rPr>
            </w:pPr>
            <w:r w:rsidRPr="003F0335">
              <w:rPr>
                <w:rFonts w:ascii="Trebuchet MS" w:hAnsi="Trebuchet MS"/>
                <w:sz w:val="20"/>
              </w:rPr>
              <w:t>30% non cumulabile</w:t>
            </w:r>
          </w:p>
        </w:tc>
      </w:tr>
    </w:tbl>
    <w:p w:rsidR="00312335" w:rsidRDefault="00312335" w:rsidP="00480E51">
      <w:pPr>
        <w:rPr>
          <w:rFonts w:ascii="Trebuchet MS" w:hAnsi="Trebuchet MS"/>
          <w:sz w:val="2"/>
        </w:rPr>
      </w:pPr>
    </w:p>
    <w:p w:rsidR="00312335" w:rsidRDefault="00312335" w:rsidP="00480E51">
      <w:pPr>
        <w:rPr>
          <w:rFonts w:ascii="Trebuchet MS" w:hAnsi="Trebuchet MS"/>
          <w:sz w:val="2"/>
        </w:rPr>
      </w:pPr>
    </w:p>
    <w:p w:rsidR="00312335" w:rsidRDefault="00312335" w:rsidP="00480E51">
      <w:pPr>
        <w:rPr>
          <w:rFonts w:ascii="Trebuchet MS" w:hAnsi="Trebuchet MS"/>
          <w:sz w:val="2"/>
        </w:rPr>
      </w:pPr>
    </w:p>
    <w:p w:rsidR="00312335" w:rsidRDefault="00312335" w:rsidP="00480E51">
      <w:pPr>
        <w:rPr>
          <w:rFonts w:ascii="Trebuchet MS" w:hAnsi="Trebuchet MS"/>
          <w:sz w:val="2"/>
        </w:rPr>
      </w:pPr>
    </w:p>
    <w:p w:rsidR="003F0335" w:rsidRDefault="003F0335" w:rsidP="00480E51">
      <w:pPr>
        <w:rPr>
          <w:rFonts w:ascii="Trebuchet MS" w:hAnsi="Trebuchet MS"/>
          <w:sz w:val="2"/>
        </w:rPr>
      </w:pPr>
    </w:p>
    <w:p w:rsidR="003F0335" w:rsidRDefault="003F0335" w:rsidP="00480E51">
      <w:pPr>
        <w:rPr>
          <w:rFonts w:ascii="Trebuchet MS" w:hAnsi="Trebuchet MS"/>
          <w:sz w:val="2"/>
        </w:rPr>
      </w:pPr>
    </w:p>
    <w:p w:rsidR="003F0335" w:rsidRDefault="003F0335" w:rsidP="00480E51">
      <w:pPr>
        <w:rPr>
          <w:rFonts w:ascii="Trebuchet MS" w:hAnsi="Trebuchet MS"/>
          <w:sz w:val="2"/>
        </w:rPr>
      </w:pPr>
    </w:p>
    <w:p w:rsidR="003F0335" w:rsidRDefault="003F0335" w:rsidP="00480E51">
      <w:pPr>
        <w:rPr>
          <w:rFonts w:ascii="Trebuchet MS" w:hAnsi="Trebuchet MS"/>
          <w:sz w:val="2"/>
        </w:rPr>
      </w:pPr>
    </w:p>
    <w:p w:rsidR="003F0335" w:rsidRDefault="003F0335" w:rsidP="00480E51">
      <w:pPr>
        <w:rPr>
          <w:rFonts w:ascii="Trebuchet MS" w:hAnsi="Trebuchet MS"/>
          <w:sz w:val="2"/>
        </w:rPr>
      </w:pPr>
    </w:p>
    <w:p w:rsidR="003F0335" w:rsidRDefault="003F0335" w:rsidP="00480E51">
      <w:pPr>
        <w:rPr>
          <w:rFonts w:ascii="Trebuchet MS" w:hAnsi="Trebuchet MS"/>
          <w:sz w:val="2"/>
        </w:rPr>
      </w:pPr>
    </w:p>
    <w:p w:rsidR="003F0335" w:rsidRDefault="003F0335" w:rsidP="00480E51">
      <w:pPr>
        <w:rPr>
          <w:rFonts w:ascii="Trebuchet MS" w:hAnsi="Trebuchet MS"/>
          <w:sz w:val="2"/>
        </w:rPr>
      </w:pPr>
    </w:p>
    <w:p w:rsidR="003F0335" w:rsidRDefault="003F0335" w:rsidP="00480E51">
      <w:pPr>
        <w:rPr>
          <w:rFonts w:ascii="Trebuchet MS" w:hAnsi="Trebuchet MS"/>
          <w:sz w:val="2"/>
        </w:rPr>
      </w:pPr>
    </w:p>
    <w:p w:rsidR="003F0335" w:rsidRDefault="003F0335" w:rsidP="00480E51">
      <w:pPr>
        <w:rPr>
          <w:rFonts w:ascii="Trebuchet MS" w:hAnsi="Trebuchet MS"/>
          <w:sz w:val="2"/>
        </w:rPr>
      </w:pPr>
    </w:p>
    <w:p w:rsidR="003F0335" w:rsidRDefault="003F0335" w:rsidP="00480E51">
      <w:pPr>
        <w:rPr>
          <w:rFonts w:ascii="Trebuchet MS" w:hAnsi="Trebuchet MS"/>
          <w:sz w:val="2"/>
        </w:rPr>
      </w:pPr>
    </w:p>
    <w:p w:rsidR="003F0335" w:rsidRDefault="003F0335" w:rsidP="00480E51">
      <w:pPr>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1B1EE0" w:rsidRDefault="001B1EE0"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Pr="00B4302E" w:rsidRDefault="00B4302E" w:rsidP="00B4302E">
      <w:pPr>
        <w:pBdr>
          <w:top w:val="single" w:sz="4" w:space="1" w:color="auto"/>
          <w:left w:val="single" w:sz="4" w:space="4" w:color="auto"/>
          <w:bottom w:val="single" w:sz="4" w:space="1" w:color="auto"/>
          <w:right w:val="single" w:sz="4" w:space="4" w:color="auto"/>
        </w:pBdr>
        <w:shd w:val="clear" w:color="auto" w:fill="FFFF00"/>
        <w:spacing w:before="2"/>
        <w:jc w:val="center"/>
        <w:rPr>
          <w:rFonts w:ascii="Trebuchet MS"/>
          <w:b/>
          <w:sz w:val="24"/>
        </w:rPr>
      </w:pPr>
      <w:r w:rsidRPr="00B4302E">
        <w:rPr>
          <w:rFonts w:ascii="Trebuchet MS"/>
          <w:b/>
          <w:sz w:val="24"/>
          <w:highlight w:val="yellow"/>
        </w:rPr>
        <w:lastRenderedPageBreak/>
        <w:t xml:space="preserve">INTEGRAZIONE ALLA PARTE III </w:t>
      </w:r>
      <w:r w:rsidRPr="00B4302E">
        <w:rPr>
          <w:rFonts w:ascii="Trebuchet MS"/>
          <w:b/>
          <w:sz w:val="24"/>
          <w:highlight w:val="yellow"/>
        </w:rPr>
        <w:t>“</w:t>
      </w:r>
      <w:r w:rsidRPr="00B4302E">
        <w:rPr>
          <w:rFonts w:ascii="Trebuchet MS"/>
          <w:b/>
          <w:sz w:val="24"/>
          <w:highlight w:val="yellow"/>
        </w:rPr>
        <w:t>MOTIVI DI ESCLUSIONE</w:t>
      </w:r>
      <w:r w:rsidRPr="00B4302E">
        <w:rPr>
          <w:rFonts w:ascii="Trebuchet MS"/>
          <w:b/>
          <w:sz w:val="24"/>
          <w:highlight w:val="yellow"/>
        </w:rPr>
        <w:t>”</w:t>
      </w: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spacing w:before="4"/>
        <w:ind w:left="107"/>
        <w:jc w:val="center"/>
        <w:rPr>
          <w:b/>
          <w:sz w:val="20"/>
        </w:rPr>
      </w:pPr>
      <w:r w:rsidRPr="00B4302E">
        <w:rPr>
          <w:b/>
          <w:sz w:val="20"/>
        </w:rPr>
        <w:t>DICHIARA ALTRESI’</w:t>
      </w:r>
    </w:p>
    <w:p w:rsidR="00B4302E" w:rsidRPr="00B4302E" w:rsidRDefault="00B4302E" w:rsidP="00B4302E">
      <w:pPr>
        <w:spacing w:before="4"/>
        <w:ind w:left="107"/>
        <w:rPr>
          <w:sz w:val="20"/>
        </w:rPr>
      </w:pPr>
      <w:r w:rsidRPr="00B4302E">
        <w:rPr>
          <w:sz w:val="20"/>
        </w:rPr>
        <w:t>RELATIVAMENTE ALL’INSUSSISTENZA DI CAUSE DI ESCLUSIONE DALLE GARE DI APPALTO, DI CUI ALL’ART. 80 COMMA 1, LETTERE A) B), C), D) E) F) G) del D. LGS. N. 50/2016 CHE I FATTI STATI E QUALITA’ DI SEGUITO RIPORTATI CORRISPONDONO A VERITA’:</w:t>
      </w:r>
    </w:p>
    <w:p w:rsidR="00B4302E" w:rsidRPr="00B4302E" w:rsidRDefault="00B4302E" w:rsidP="00B4302E">
      <w:pPr>
        <w:spacing w:before="4"/>
        <w:ind w:left="107"/>
        <w:rPr>
          <w:sz w:val="20"/>
        </w:rPr>
      </w:pPr>
    </w:p>
    <w:p w:rsidR="00B4302E" w:rsidRPr="00B4302E" w:rsidRDefault="00B4302E" w:rsidP="00B4302E">
      <w:pPr>
        <w:keepNext/>
        <w:widowControl/>
        <w:numPr>
          <w:ilvl w:val="0"/>
          <w:numId w:val="39"/>
        </w:numPr>
        <w:autoSpaceDE/>
        <w:autoSpaceDN/>
        <w:jc w:val="both"/>
        <w:outlineLvl w:val="0"/>
        <w:rPr>
          <w:rFonts w:eastAsia="Trebuchet MS"/>
          <w:bCs/>
          <w:sz w:val="20"/>
          <w:szCs w:val="20"/>
          <w:shd w:val="clear" w:color="auto" w:fill="FFFFFF"/>
        </w:rPr>
      </w:pPr>
      <w:proofErr w:type="gramStart"/>
      <w:r w:rsidRPr="00B4302E">
        <w:rPr>
          <w:rFonts w:eastAsia="Trebuchet MS"/>
          <w:b/>
          <w:bCs/>
          <w:sz w:val="20"/>
          <w:szCs w:val="20"/>
          <w:shd w:val="clear" w:color="auto" w:fill="FFFFFF"/>
        </w:rPr>
        <w:t>in</w:t>
      </w:r>
      <w:proofErr w:type="gramEnd"/>
      <w:r w:rsidRPr="00B4302E">
        <w:rPr>
          <w:rFonts w:eastAsia="Trebuchet MS"/>
          <w:b/>
          <w:bCs/>
          <w:sz w:val="20"/>
          <w:szCs w:val="20"/>
          <w:shd w:val="clear" w:color="auto" w:fill="FFFFFF"/>
        </w:rPr>
        <w:t xml:space="preserve"> relazione alla propria posizione e in relazione alla posizione dei seguenti soggetti</w:t>
      </w:r>
      <w:r w:rsidRPr="00B4302E">
        <w:rPr>
          <w:rFonts w:eastAsia="Trebuchet MS"/>
          <w:b/>
          <w:bCs/>
          <w:sz w:val="20"/>
          <w:szCs w:val="20"/>
          <w:shd w:val="clear" w:color="auto" w:fill="FFFFFF"/>
          <w:vertAlign w:val="superscript"/>
        </w:rPr>
        <w:footnoteReference w:id="10"/>
      </w:r>
      <w:r w:rsidRPr="00B4302E">
        <w:rPr>
          <w:rFonts w:eastAsia="Trebuchet MS"/>
          <w:b/>
          <w:bCs/>
          <w:sz w:val="20"/>
          <w:szCs w:val="20"/>
          <w:shd w:val="clear" w:color="auto" w:fill="FFFFFF"/>
        </w:rPr>
        <w:t xml:space="preserve"> </w:t>
      </w:r>
      <w:r w:rsidRPr="00B4302E">
        <w:rPr>
          <w:rFonts w:eastAsia="Trebuchet MS"/>
          <w:bCs/>
          <w:sz w:val="20"/>
          <w:szCs w:val="20"/>
          <w:shd w:val="clear" w:color="auto" w:fill="FFFFFF"/>
        </w:rPr>
        <w:t>già indicati nella domanda di partecipazione e nel DGUE</w:t>
      </w:r>
    </w:p>
    <w:p w:rsidR="00B4302E" w:rsidRPr="00B4302E" w:rsidRDefault="00B4302E" w:rsidP="00B4302E">
      <w:pPr>
        <w:rPr>
          <w:rFonts w:ascii="Verdana" w:hAnsi="Verdana"/>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5"/>
        <w:gridCol w:w="1689"/>
        <w:gridCol w:w="1856"/>
        <w:gridCol w:w="1690"/>
        <w:gridCol w:w="2145"/>
      </w:tblGrid>
      <w:tr w:rsidR="00B4302E" w:rsidRPr="00B4302E" w:rsidTr="00B4302E">
        <w:tc>
          <w:tcPr>
            <w:tcW w:w="2755" w:type="dxa"/>
          </w:tcPr>
          <w:p w:rsidR="00B4302E" w:rsidRPr="00B4302E" w:rsidRDefault="00B4302E" w:rsidP="00B4302E">
            <w:pPr>
              <w:jc w:val="both"/>
              <w:rPr>
                <w:rFonts w:ascii="Verdana" w:hAnsi="Verdana"/>
                <w:sz w:val="18"/>
                <w:szCs w:val="18"/>
              </w:rPr>
            </w:pPr>
            <w:r w:rsidRPr="00B4302E">
              <w:rPr>
                <w:rFonts w:ascii="Verdana" w:hAnsi="Verdana"/>
                <w:sz w:val="18"/>
                <w:szCs w:val="18"/>
              </w:rPr>
              <w:t>Nominativo</w:t>
            </w:r>
          </w:p>
        </w:tc>
        <w:tc>
          <w:tcPr>
            <w:tcW w:w="1689" w:type="dxa"/>
          </w:tcPr>
          <w:p w:rsidR="00B4302E" w:rsidRPr="00B4302E" w:rsidRDefault="00B4302E" w:rsidP="00B4302E">
            <w:pPr>
              <w:jc w:val="both"/>
              <w:rPr>
                <w:rFonts w:ascii="Verdana" w:hAnsi="Verdana"/>
                <w:sz w:val="18"/>
                <w:szCs w:val="18"/>
              </w:rPr>
            </w:pPr>
            <w:r w:rsidRPr="00B4302E">
              <w:rPr>
                <w:rFonts w:ascii="Verdana" w:hAnsi="Verdana"/>
                <w:sz w:val="18"/>
                <w:szCs w:val="18"/>
              </w:rPr>
              <w:t xml:space="preserve">Data e luogo </w:t>
            </w:r>
          </w:p>
          <w:p w:rsidR="00B4302E" w:rsidRPr="00B4302E" w:rsidRDefault="00B4302E" w:rsidP="00B4302E">
            <w:pPr>
              <w:jc w:val="both"/>
              <w:rPr>
                <w:rFonts w:ascii="Verdana" w:hAnsi="Verdana"/>
                <w:sz w:val="18"/>
                <w:szCs w:val="18"/>
              </w:rPr>
            </w:pPr>
            <w:proofErr w:type="gramStart"/>
            <w:r w:rsidRPr="00B4302E">
              <w:rPr>
                <w:rFonts w:ascii="Verdana" w:hAnsi="Verdana"/>
                <w:sz w:val="18"/>
                <w:szCs w:val="18"/>
              </w:rPr>
              <w:t>di</w:t>
            </w:r>
            <w:proofErr w:type="gramEnd"/>
            <w:r w:rsidRPr="00B4302E">
              <w:rPr>
                <w:rFonts w:ascii="Verdana" w:hAnsi="Verdana"/>
                <w:sz w:val="18"/>
                <w:szCs w:val="18"/>
              </w:rPr>
              <w:t xml:space="preserve"> nascita</w:t>
            </w:r>
          </w:p>
        </w:tc>
        <w:tc>
          <w:tcPr>
            <w:tcW w:w="1856" w:type="dxa"/>
          </w:tcPr>
          <w:p w:rsidR="00B4302E" w:rsidRPr="00B4302E" w:rsidRDefault="00B4302E" w:rsidP="00B4302E">
            <w:pPr>
              <w:jc w:val="both"/>
              <w:rPr>
                <w:rFonts w:ascii="Verdana" w:hAnsi="Verdana"/>
                <w:sz w:val="18"/>
                <w:szCs w:val="18"/>
              </w:rPr>
            </w:pPr>
            <w:r w:rsidRPr="00B4302E">
              <w:rPr>
                <w:rFonts w:ascii="Verdana" w:hAnsi="Verdana"/>
                <w:sz w:val="18"/>
                <w:szCs w:val="18"/>
              </w:rPr>
              <w:t>C.F.</w:t>
            </w:r>
          </w:p>
        </w:tc>
        <w:tc>
          <w:tcPr>
            <w:tcW w:w="1690" w:type="dxa"/>
          </w:tcPr>
          <w:p w:rsidR="00B4302E" w:rsidRPr="00B4302E" w:rsidRDefault="00B4302E" w:rsidP="00B4302E">
            <w:pPr>
              <w:jc w:val="both"/>
              <w:rPr>
                <w:rFonts w:ascii="Verdana" w:hAnsi="Verdana"/>
                <w:sz w:val="18"/>
                <w:szCs w:val="18"/>
              </w:rPr>
            </w:pPr>
            <w:r w:rsidRPr="00B4302E">
              <w:rPr>
                <w:rFonts w:ascii="Verdana" w:hAnsi="Verdana"/>
                <w:sz w:val="18"/>
                <w:szCs w:val="18"/>
              </w:rPr>
              <w:t>Qualifica</w:t>
            </w:r>
          </w:p>
        </w:tc>
        <w:tc>
          <w:tcPr>
            <w:tcW w:w="2145" w:type="dxa"/>
          </w:tcPr>
          <w:p w:rsidR="00B4302E" w:rsidRPr="00B4302E" w:rsidRDefault="00B4302E" w:rsidP="00B4302E">
            <w:pPr>
              <w:rPr>
                <w:rFonts w:ascii="Verdana" w:hAnsi="Verdana"/>
                <w:sz w:val="18"/>
                <w:szCs w:val="18"/>
              </w:rPr>
            </w:pPr>
            <w:r w:rsidRPr="00B4302E">
              <w:rPr>
                <w:rFonts w:ascii="Verdana" w:hAnsi="Verdana"/>
                <w:sz w:val="18"/>
                <w:szCs w:val="18"/>
              </w:rPr>
              <w:t>Residenza (indirizzo completo)</w:t>
            </w:r>
          </w:p>
        </w:tc>
      </w:tr>
      <w:tr w:rsidR="00B4302E" w:rsidRPr="00B4302E" w:rsidTr="00B4302E">
        <w:tc>
          <w:tcPr>
            <w:tcW w:w="2755" w:type="dxa"/>
          </w:tcPr>
          <w:p w:rsidR="00B4302E" w:rsidRPr="00B4302E" w:rsidRDefault="00B4302E" w:rsidP="00B4302E">
            <w:pPr>
              <w:jc w:val="both"/>
              <w:rPr>
                <w:rFonts w:ascii="Verdana" w:hAnsi="Verdana"/>
              </w:rPr>
            </w:pPr>
          </w:p>
          <w:p w:rsidR="00B4302E" w:rsidRPr="00B4302E" w:rsidRDefault="00B4302E" w:rsidP="00B4302E">
            <w:pPr>
              <w:jc w:val="both"/>
              <w:rPr>
                <w:rFonts w:ascii="Verdana" w:hAnsi="Verdana"/>
              </w:rPr>
            </w:pPr>
          </w:p>
        </w:tc>
        <w:tc>
          <w:tcPr>
            <w:tcW w:w="1689" w:type="dxa"/>
          </w:tcPr>
          <w:p w:rsidR="00B4302E" w:rsidRPr="00B4302E" w:rsidRDefault="00B4302E" w:rsidP="00B4302E">
            <w:pPr>
              <w:jc w:val="both"/>
              <w:rPr>
                <w:rFonts w:ascii="Verdana" w:hAnsi="Verdana"/>
              </w:rPr>
            </w:pPr>
          </w:p>
        </w:tc>
        <w:tc>
          <w:tcPr>
            <w:tcW w:w="1856" w:type="dxa"/>
          </w:tcPr>
          <w:p w:rsidR="00B4302E" w:rsidRPr="00B4302E" w:rsidRDefault="00B4302E" w:rsidP="00B4302E">
            <w:pPr>
              <w:jc w:val="both"/>
              <w:rPr>
                <w:rFonts w:ascii="Verdana" w:hAnsi="Verdana"/>
              </w:rPr>
            </w:pPr>
          </w:p>
        </w:tc>
        <w:tc>
          <w:tcPr>
            <w:tcW w:w="1690" w:type="dxa"/>
          </w:tcPr>
          <w:p w:rsidR="00B4302E" w:rsidRPr="00B4302E" w:rsidRDefault="00B4302E" w:rsidP="00B4302E">
            <w:pPr>
              <w:jc w:val="both"/>
              <w:rPr>
                <w:rFonts w:ascii="Verdana" w:hAnsi="Verdana"/>
              </w:rPr>
            </w:pPr>
          </w:p>
        </w:tc>
        <w:tc>
          <w:tcPr>
            <w:tcW w:w="2145" w:type="dxa"/>
          </w:tcPr>
          <w:p w:rsidR="00B4302E" w:rsidRPr="00B4302E" w:rsidRDefault="00B4302E" w:rsidP="00B4302E">
            <w:pPr>
              <w:jc w:val="both"/>
              <w:rPr>
                <w:rFonts w:ascii="Verdana" w:hAnsi="Verdana"/>
              </w:rPr>
            </w:pPr>
          </w:p>
        </w:tc>
      </w:tr>
      <w:tr w:rsidR="00B4302E" w:rsidRPr="00B4302E" w:rsidTr="00B4302E">
        <w:tc>
          <w:tcPr>
            <w:tcW w:w="2755" w:type="dxa"/>
          </w:tcPr>
          <w:p w:rsidR="00B4302E" w:rsidRPr="00B4302E" w:rsidRDefault="00B4302E" w:rsidP="00B4302E">
            <w:pPr>
              <w:jc w:val="both"/>
              <w:rPr>
                <w:rFonts w:ascii="Verdana" w:hAnsi="Verdana"/>
              </w:rPr>
            </w:pPr>
          </w:p>
          <w:p w:rsidR="00B4302E" w:rsidRPr="00B4302E" w:rsidRDefault="00B4302E" w:rsidP="00B4302E">
            <w:pPr>
              <w:jc w:val="both"/>
              <w:rPr>
                <w:rFonts w:ascii="Verdana" w:hAnsi="Verdana"/>
              </w:rPr>
            </w:pPr>
          </w:p>
        </w:tc>
        <w:tc>
          <w:tcPr>
            <w:tcW w:w="1689" w:type="dxa"/>
          </w:tcPr>
          <w:p w:rsidR="00B4302E" w:rsidRPr="00B4302E" w:rsidRDefault="00B4302E" w:rsidP="00B4302E">
            <w:pPr>
              <w:jc w:val="both"/>
              <w:rPr>
                <w:rFonts w:ascii="Verdana" w:hAnsi="Verdana"/>
              </w:rPr>
            </w:pPr>
          </w:p>
        </w:tc>
        <w:tc>
          <w:tcPr>
            <w:tcW w:w="1856" w:type="dxa"/>
          </w:tcPr>
          <w:p w:rsidR="00B4302E" w:rsidRPr="00B4302E" w:rsidRDefault="00B4302E" w:rsidP="00B4302E">
            <w:pPr>
              <w:jc w:val="both"/>
              <w:rPr>
                <w:rFonts w:ascii="Verdana" w:hAnsi="Verdana"/>
              </w:rPr>
            </w:pPr>
          </w:p>
        </w:tc>
        <w:tc>
          <w:tcPr>
            <w:tcW w:w="1690" w:type="dxa"/>
          </w:tcPr>
          <w:p w:rsidR="00B4302E" w:rsidRPr="00B4302E" w:rsidRDefault="00B4302E" w:rsidP="00B4302E">
            <w:pPr>
              <w:jc w:val="both"/>
              <w:rPr>
                <w:rFonts w:ascii="Verdana" w:hAnsi="Verdana"/>
              </w:rPr>
            </w:pPr>
          </w:p>
        </w:tc>
        <w:tc>
          <w:tcPr>
            <w:tcW w:w="2145" w:type="dxa"/>
          </w:tcPr>
          <w:p w:rsidR="00B4302E" w:rsidRPr="00B4302E" w:rsidRDefault="00B4302E" w:rsidP="00B4302E">
            <w:pPr>
              <w:jc w:val="both"/>
              <w:rPr>
                <w:rFonts w:ascii="Verdana" w:hAnsi="Verdana"/>
              </w:rPr>
            </w:pPr>
          </w:p>
        </w:tc>
      </w:tr>
      <w:tr w:rsidR="00B4302E" w:rsidRPr="00B4302E" w:rsidTr="00B4302E">
        <w:tc>
          <w:tcPr>
            <w:tcW w:w="2755" w:type="dxa"/>
          </w:tcPr>
          <w:p w:rsidR="00B4302E" w:rsidRPr="00B4302E" w:rsidRDefault="00B4302E" w:rsidP="00B4302E">
            <w:pPr>
              <w:jc w:val="both"/>
              <w:rPr>
                <w:rFonts w:ascii="Verdana" w:hAnsi="Verdana"/>
              </w:rPr>
            </w:pPr>
          </w:p>
          <w:p w:rsidR="00B4302E" w:rsidRPr="00B4302E" w:rsidRDefault="00B4302E" w:rsidP="00B4302E">
            <w:pPr>
              <w:jc w:val="both"/>
              <w:rPr>
                <w:rFonts w:ascii="Verdana" w:hAnsi="Verdana"/>
              </w:rPr>
            </w:pPr>
          </w:p>
        </w:tc>
        <w:tc>
          <w:tcPr>
            <w:tcW w:w="1689" w:type="dxa"/>
          </w:tcPr>
          <w:p w:rsidR="00B4302E" w:rsidRPr="00B4302E" w:rsidRDefault="00B4302E" w:rsidP="00B4302E">
            <w:pPr>
              <w:jc w:val="both"/>
              <w:rPr>
                <w:rFonts w:ascii="Verdana" w:hAnsi="Verdana"/>
              </w:rPr>
            </w:pPr>
          </w:p>
        </w:tc>
        <w:tc>
          <w:tcPr>
            <w:tcW w:w="1856" w:type="dxa"/>
          </w:tcPr>
          <w:p w:rsidR="00B4302E" w:rsidRPr="00B4302E" w:rsidRDefault="00B4302E" w:rsidP="00B4302E">
            <w:pPr>
              <w:jc w:val="both"/>
              <w:rPr>
                <w:rFonts w:ascii="Verdana" w:hAnsi="Verdana"/>
              </w:rPr>
            </w:pPr>
          </w:p>
        </w:tc>
        <w:tc>
          <w:tcPr>
            <w:tcW w:w="1690" w:type="dxa"/>
          </w:tcPr>
          <w:p w:rsidR="00B4302E" w:rsidRPr="00B4302E" w:rsidRDefault="00B4302E" w:rsidP="00B4302E">
            <w:pPr>
              <w:jc w:val="both"/>
              <w:rPr>
                <w:rFonts w:ascii="Verdana" w:hAnsi="Verdana"/>
              </w:rPr>
            </w:pPr>
          </w:p>
        </w:tc>
        <w:tc>
          <w:tcPr>
            <w:tcW w:w="2145" w:type="dxa"/>
          </w:tcPr>
          <w:p w:rsidR="00B4302E" w:rsidRPr="00B4302E" w:rsidRDefault="00B4302E" w:rsidP="00B4302E">
            <w:pPr>
              <w:jc w:val="both"/>
              <w:rPr>
                <w:rFonts w:ascii="Verdana" w:hAnsi="Verdana"/>
              </w:rPr>
            </w:pPr>
          </w:p>
        </w:tc>
      </w:tr>
    </w:tbl>
    <w:p w:rsidR="00B4302E" w:rsidRPr="00B4302E" w:rsidRDefault="00B4302E" w:rsidP="00B4302E">
      <w:pPr>
        <w:rPr>
          <w:rFonts w:ascii="Verdana" w:hAnsi="Verdana"/>
          <w:b/>
        </w:rPr>
      </w:pPr>
      <w:r w:rsidRPr="00B4302E">
        <w:rPr>
          <w:rFonts w:ascii="Verdana" w:hAnsi="Verdana"/>
          <w:b/>
        </w:rPr>
        <w:tab/>
        <w:t xml:space="preserve"> </w:t>
      </w:r>
    </w:p>
    <w:p w:rsidR="00B4302E" w:rsidRPr="00B4302E" w:rsidRDefault="00B4302E" w:rsidP="00B4302E">
      <w:pPr>
        <w:adjustRightInd w:val="0"/>
        <w:ind w:left="720" w:hanging="720"/>
        <w:jc w:val="both"/>
        <w:rPr>
          <w:rFonts w:ascii="Verdana" w:hAnsi="Verdana"/>
          <w:b/>
        </w:rPr>
      </w:pPr>
    </w:p>
    <w:p w:rsidR="00B4302E" w:rsidRPr="00B4302E" w:rsidRDefault="00B4302E" w:rsidP="00B4302E">
      <w:pPr>
        <w:adjustRightInd w:val="0"/>
        <w:ind w:left="720" w:hanging="720"/>
        <w:jc w:val="both"/>
        <w:rPr>
          <w:b/>
          <w:sz w:val="20"/>
          <w:szCs w:val="20"/>
        </w:rPr>
      </w:pPr>
      <w:r w:rsidRPr="00B4302E">
        <w:rPr>
          <w:b/>
          <w:sz w:val="20"/>
          <w:szCs w:val="20"/>
        </w:rPr>
        <w:t>- CHE IN RELAZIONE ALL’ART. 80 COMMA 1 LETTERE A) B), C), D) E) F) G) del D.LGS. N. 50/2016</w:t>
      </w:r>
    </w:p>
    <w:p w:rsidR="00B4302E" w:rsidRPr="00B4302E" w:rsidRDefault="00B4302E" w:rsidP="00B4302E">
      <w:pPr>
        <w:jc w:val="both"/>
        <w:rPr>
          <w:i/>
          <w:sz w:val="20"/>
          <w:szCs w:val="20"/>
        </w:rPr>
      </w:pPr>
    </w:p>
    <w:p w:rsidR="00B4302E" w:rsidRPr="00B4302E" w:rsidRDefault="00B4302E" w:rsidP="00B4302E">
      <w:pPr>
        <w:jc w:val="both"/>
        <w:rPr>
          <w:sz w:val="20"/>
          <w:szCs w:val="20"/>
        </w:rPr>
      </w:pPr>
      <w:r w:rsidRPr="00B4302E">
        <w:rPr>
          <w:i/>
          <w:sz w:val="20"/>
          <w:szCs w:val="20"/>
        </w:rPr>
        <w:t xml:space="preserve"> </w:t>
      </w:r>
      <w:r w:rsidRPr="00B4302E">
        <w:rPr>
          <w:sz w:val="20"/>
          <w:szCs w:val="20"/>
        </w:rPr>
        <w:t>NEI CONFRONTI DEL SOTTOSCRITTO non è stata pronunciata alcuna sentenza definitiva di condanna, o emesso decreto penale di condanna divenuto irrevocabile, ovvero sentenza di applicazione</w:t>
      </w:r>
      <w:r w:rsidRPr="00B4302E">
        <w:rPr>
          <w:rFonts w:ascii="Verdana" w:hAnsi="Verdana"/>
        </w:rPr>
        <w:t xml:space="preserve"> </w:t>
      </w:r>
      <w:r w:rsidRPr="00B4302E">
        <w:rPr>
          <w:sz w:val="20"/>
          <w:szCs w:val="20"/>
        </w:rPr>
        <w:t>della pena su richiesta ai</w:t>
      </w:r>
      <w:r w:rsidRPr="00B4302E">
        <w:rPr>
          <w:rFonts w:ascii="Verdana" w:hAnsi="Verdana"/>
        </w:rPr>
        <w:t xml:space="preserve"> </w:t>
      </w:r>
      <w:r w:rsidRPr="00B4302E">
        <w:rPr>
          <w:sz w:val="20"/>
          <w:szCs w:val="20"/>
        </w:rPr>
        <w:t>sensi dell’art. 444 del Codice di procedura penale;</w:t>
      </w:r>
    </w:p>
    <w:p w:rsidR="00B4302E" w:rsidRPr="00B4302E" w:rsidRDefault="00B4302E" w:rsidP="00B4302E">
      <w:pPr>
        <w:jc w:val="center"/>
        <w:rPr>
          <w:b/>
          <w:i/>
          <w:sz w:val="20"/>
          <w:szCs w:val="20"/>
        </w:rPr>
      </w:pPr>
      <w:r w:rsidRPr="00B4302E">
        <w:rPr>
          <w:b/>
          <w:i/>
          <w:sz w:val="20"/>
          <w:szCs w:val="20"/>
        </w:rPr>
        <w:t>Oppure</w:t>
      </w:r>
    </w:p>
    <w:p w:rsidR="00B4302E" w:rsidRPr="00B4302E" w:rsidRDefault="00B4302E" w:rsidP="00B4302E">
      <w:pPr>
        <w:jc w:val="center"/>
        <w:rPr>
          <w:b/>
          <w:i/>
          <w:sz w:val="20"/>
          <w:szCs w:val="20"/>
        </w:rPr>
      </w:pPr>
    </w:p>
    <w:p w:rsidR="00B4302E" w:rsidRPr="00B4302E" w:rsidRDefault="00B4302E" w:rsidP="00B4302E">
      <w:pPr>
        <w:tabs>
          <w:tab w:val="left" w:pos="1080"/>
        </w:tabs>
        <w:jc w:val="both"/>
        <w:rPr>
          <w:noProof/>
          <w:sz w:val="20"/>
          <w:szCs w:val="20"/>
        </w:rPr>
      </w:pPr>
      <w:r w:rsidRPr="00B4302E">
        <w:rPr>
          <w:sz w:val="20"/>
          <w:szCs w:val="20"/>
        </w:rPr>
        <w:t xml:space="preserve">NEI CONFRONTI DEL SOTTOSCRITTO </w:t>
      </w:r>
      <w:r w:rsidRPr="00B4302E">
        <w:rPr>
          <w:noProof/>
          <w:sz w:val="20"/>
          <w:szCs w:val="20"/>
          <w:u w:val="single"/>
        </w:rPr>
        <w:t>sono</w:t>
      </w:r>
      <w:r w:rsidRPr="00B4302E">
        <w:rPr>
          <w:noProof/>
          <w:sz w:val="20"/>
          <w:szCs w:val="20"/>
        </w:rPr>
        <w:t xml:space="preserve">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w:t>
      </w:r>
      <w:r w:rsidRPr="00B4302E">
        <w:rPr>
          <w:b/>
          <w:noProof/>
          <w:sz w:val="20"/>
          <w:szCs w:val="20"/>
        </w:rPr>
        <w:t>(vedi NB):</w:t>
      </w:r>
    </w:p>
    <w:p w:rsidR="00B4302E" w:rsidRPr="00B4302E" w:rsidRDefault="00B4302E" w:rsidP="00B4302E">
      <w:pPr>
        <w:ind w:left="1080"/>
        <w:rPr>
          <w:rFonts w:ascii="Verdana" w:hAnsi="Verdana"/>
          <w:noProof/>
        </w:rPr>
      </w:pPr>
      <w:r w:rsidRPr="00B4302E">
        <w:rPr>
          <w:rFonts w:ascii="Verdana" w:hAnsi="Verdana"/>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02E" w:rsidRPr="00B4302E" w:rsidRDefault="00B4302E" w:rsidP="00B4302E">
      <w:pPr>
        <w:tabs>
          <w:tab w:val="left" w:pos="3645"/>
        </w:tabs>
        <w:jc w:val="both"/>
        <w:rPr>
          <w:rFonts w:ascii="Verdana" w:hAnsi="Verdana"/>
        </w:rPr>
      </w:pPr>
      <w:r w:rsidRPr="00B4302E">
        <w:rPr>
          <w:rFonts w:ascii="Verdana" w:hAnsi="Verdana"/>
        </w:rPr>
        <w:tab/>
      </w:r>
    </w:p>
    <w:p w:rsidR="00B4302E" w:rsidRPr="00B4302E" w:rsidRDefault="00B4302E" w:rsidP="00B4302E">
      <w:pPr>
        <w:tabs>
          <w:tab w:val="left" w:pos="1080"/>
        </w:tabs>
        <w:jc w:val="both"/>
        <w:rPr>
          <w:sz w:val="20"/>
          <w:szCs w:val="20"/>
        </w:rPr>
      </w:pPr>
      <w:r w:rsidRPr="00B4302E">
        <w:rPr>
          <w:sz w:val="20"/>
          <w:szCs w:val="20"/>
        </w:rPr>
        <w:t xml:space="preserve">NEI CONFRONTI DI (riportare </w:t>
      </w:r>
      <w:proofErr w:type="gramStart"/>
      <w:r w:rsidRPr="00B4302E">
        <w:rPr>
          <w:sz w:val="20"/>
          <w:szCs w:val="20"/>
        </w:rPr>
        <w:t>nominativi)_</w:t>
      </w:r>
      <w:proofErr w:type="gramEnd"/>
      <w:r w:rsidRPr="00B4302E">
        <w:rPr>
          <w:sz w:val="20"/>
          <w:szCs w:val="20"/>
        </w:rPr>
        <w:t>_______________________________</w:t>
      </w:r>
    </w:p>
    <w:p w:rsidR="00B4302E" w:rsidRPr="00B4302E" w:rsidRDefault="00B4302E" w:rsidP="00B4302E">
      <w:pPr>
        <w:tabs>
          <w:tab w:val="left" w:pos="1080"/>
        </w:tabs>
        <w:jc w:val="both"/>
        <w:rPr>
          <w:sz w:val="20"/>
          <w:szCs w:val="20"/>
        </w:rPr>
      </w:pPr>
      <w:proofErr w:type="gramStart"/>
      <w:r w:rsidRPr="00B4302E">
        <w:rPr>
          <w:sz w:val="20"/>
          <w:szCs w:val="20"/>
        </w:rPr>
        <w:t>sono</w:t>
      </w:r>
      <w:proofErr w:type="gramEnd"/>
      <w:r w:rsidRPr="00B4302E">
        <w:rPr>
          <w:sz w:val="20"/>
          <w:szCs w:val="20"/>
        </w:rPr>
        <w:t xml:space="preserve">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w:t>
      </w:r>
      <w:r w:rsidRPr="00B4302E">
        <w:rPr>
          <w:b/>
          <w:sz w:val="20"/>
          <w:szCs w:val="20"/>
        </w:rPr>
        <w:t>(vedi NB):</w:t>
      </w:r>
    </w:p>
    <w:p w:rsidR="00B4302E" w:rsidRPr="00B4302E" w:rsidRDefault="00B4302E" w:rsidP="00B4302E">
      <w:pPr>
        <w:ind w:left="1080"/>
        <w:rPr>
          <w:rFonts w:ascii="Verdana" w:hAnsi="Verdana"/>
        </w:rPr>
      </w:pPr>
      <w:r w:rsidRPr="00B4302E">
        <w:rPr>
          <w:rFonts w:ascii="Verdana" w:hAnsi="Verdana"/>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rPr>
          <w:rFonts w:ascii="Trebuchet MS"/>
          <w:sz w:val="2"/>
        </w:rPr>
      </w:pPr>
    </w:p>
    <w:p w:rsidR="00B4302E" w:rsidRPr="00B4302E" w:rsidRDefault="00B4302E" w:rsidP="00B4302E">
      <w:pPr>
        <w:jc w:val="both"/>
        <w:rPr>
          <w:b/>
          <w:sz w:val="20"/>
          <w:szCs w:val="20"/>
        </w:rPr>
      </w:pPr>
      <w:r w:rsidRPr="00B4302E">
        <w:rPr>
          <w:b/>
          <w:bCs/>
          <w:iCs/>
          <w:sz w:val="20"/>
          <w:szCs w:val="20"/>
        </w:rPr>
        <w:t xml:space="preserve">- CHE nei confronti dei seguenti soggetti cessati </w:t>
      </w:r>
      <w:r w:rsidRPr="00B4302E">
        <w:rPr>
          <w:b/>
          <w:sz w:val="20"/>
          <w:szCs w:val="20"/>
        </w:rPr>
        <w:t>dalla carica nell’anno antecedente la data di pubblicazione del bando di gara</w:t>
      </w:r>
    </w:p>
    <w:p w:rsidR="00B4302E" w:rsidRPr="00B4302E" w:rsidRDefault="00B4302E" w:rsidP="00B4302E">
      <w:pPr>
        <w:jc w:val="both"/>
        <w:rPr>
          <w:sz w:val="20"/>
          <w:szCs w:val="20"/>
        </w:rPr>
      </w:pPr>
    </w:p>
    <w:tbl>
      <w:tblPr>
        <w:tblW w:w="1053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9"/>
        <w:gridCol w:w="1689"/>
        <w:gridCol w:w="1856"/>
        <w:gridCol w:w="1690"/>
        <w:gridCol w:w="3157"/>
      </w:tblGrid>
      <w:tr w:rsidR="00B4302E" w:rsidRPr="00B4302E" w:rsidTr="0055383C">
        <w:tc>
          <w:tcPr>
            <w:tcW w:w="2139" w:type="dxa"/>
          </w:tcPr>
          <w:p w:rsidR="00B4302E" w:rsidRPr="00B4302E" w:rsidRDefault="00B4302E" w:rsidP="00B4302E">
            <w:pPr>
              <w:jc w:val="both"/>
              <w:rPr>
                <w:sz w:val="20"/>
                <w:szCs w:val="20"/>
              </w:rPr>
            </w:pPr>
            <w:r w:rsidRPr="00B4302E">
              <w:rPr>
                <w:sz w:val="20"/>
                <w:szCs w:val="20"/>
              </w:rPr>
              <w:t>Nominativo</w:t>
            </w:r>
          </w:p>
        </w:tc>
        <w:tc>
          <w:tcPr>
            <w:tcW w:w="1689" w:type="dxa"/>
          </w:tcPr>
          <w:p w:rsidR="00B4302E" w:rsidRPr="00B4302E" w:rsidRDefault="00B4302E" w:rsidP="00B4302E">
            <w:pPr>
              <w:jc w:val="both"/>
              <w:rPr>
                <w:sz w:val="20"/>
                <w:szCs w:val="20"/>
              </w:rPr>
            </w:pPr>
            <w:r w:rsidRPr="00B4302E">
              <w:rPr>
                <w:sz w:val="20"/>
                <w:szCs w:val="20"/>
              </w:rPr>
              <w:t xml:space="preserve">Data e luogo di </w:t>
            </w:r>
            <w:r w:rsidRPr="00B4302E">
              <w:rPr>
                <w:sz w:val="20"/>
                <w:szCs w:val="20"/>
              </w:rPr>
              <w:lastRenderedPageBreak/>
              <w:t>nascita</w:t>
            </w:r>
          </w:p>
        </w:tc>
        <w:tc>
          <w:tcPr>
            <w:tcW w:w="1856" w:type="dxa"/>
          </w:tcPr>
          <w:p w:rsidR="00B4302E" w:rsidRPr="00B4302E" w:rsidRDefault="00B4302E" w:rsidP="00B4302E">
            <w:pPr>
              <w:jc w:val="both"/>
              <w:rPr>
                <w:sz w:val="20"/>
                <w:szCs w:val="20"/>
              </w:rPr>
            </w:pPr>
            <w:r w:rsidRPr="00B4302E">
              <w:rPr>
                <w:sz w:val="20"/>
                <w:szCs w:val="20"/>
              </w:rPr>
              <w:lastRenderedPageBreak/>
              <w:t>C.F.</w:t>
            </w:r>
          </w:p>
        </w:tc>
        <w:tc>
          <w:tcPr>
            <w:tcW w:w="1690" w:type="dxa"/>
          </w:tcPr>
          <w:p w:rsidR="00B4302E" w:rsidRPr="00B4302E" w:rsidRDefault="00B4302E" w:rsidP="00B4302E">
            <w:pPr>
              <w:jc w:val="both"/>
              <w:rPr>
                <w:sz w:val="20"/>
                <w:szCs w:val="20"/>
              </w:rPr>
            </w:pPr>
            <w:r w:rsidRPr="00B4302E">
              <w:rPr>
                <w:sz w:val="20"/>
                <w:szCs w:val="20"/>
              </w:rPr>
              <w:t>Qualifica</w:t>
            </w:r>
          </w:p>
        </w:tc>
        <w:tc>
          <w:tcPr>
            <w:tcW w:w="3157" w:type="dxa"/>
          </w:tcPr>
          <w:p w:rsidR="00B4302E" w:rsidRPr="00B4302E" w:rsidRDefault="00B4302E" w:rsidP="00B4302E">
            <w:pPr>
              <w:jc w:val="both"/>
              <w:rPr>
                <w:sz w:val="20"/>
                <w:szCs w:val="20"/>
              </w:rPr>
            </w:pPr>
            <w:r w:rsidRPr="00B4302E">
              <w:rPr>
                <w:sz w:val="20"/>
                <w:szCs w:val="20"/>
              </w:rPr>
              <w:t>Residenza (indirizzo completo)</w:t>
            </w:r>
          </w:p>
        </w:tc>
      </w:tr>
      <w:tr w:rsidR="00B4302E" w:rsidRPr="00B4302E" w:rsidTr="0055383C">
        <w:tc>
          <w:tcPr>
            <w:tcW w:w="2139" w:type="dxa"/>
          </w:tcPr>
          <w:p w:rsidR="00B4302E" w:rsidRPr="00B4302E" w:rsidRDefault="00B4302E" w:rsidP="00B4302E">
            <w:pPr>
              <w:jc w:val="both"/>
              <w:rPr>
                <w:rFonts w:ascii="Verdana" w:hAnsi="Verdana"/>
              </w:rPr>
            </w:pPr>
          </w:p>
          <w:p w:rsidR="00B4302E" w:rsidRPr="00B4302E" w:rsidRDefault="00B4302E" w:rsidP="00B4302E">
            <w:pPr>
              <w:jc w:val="both"/>
              <w:rPr>
                <w:rFonts w:ascii="Verdana" w:hAnsi="Verdana"/>
              </w:rPr>
            </w:pPr>
          </w:p>
        </w:tc>
        <w:tc>
          <w:tcPr>
            <w:tcW w:w="1689" w:type="dxa"/>
          </w:tcPr>
          <w:p w:rsidR="00B4302E" w:rsidRPr="00B4302E" w:rsidRDefault="00B4302E" w:rsidP="00B4302E">
            <w:pPr>
              <w:jc w:val="both"/>
              <w:rPr>
                <w:rFonts w:ascii="Verdana" w:hAnsi="Verdana"/>
              </w:rPr>
            </w:pPr>
          </w:p>
        </w:tc>
        <w:tc>
          <w:tcPr>
            <w:tcW w:w="1856" w:type="dxa"/>
          </w:tcPr>
          <w:p w:rsidR="00B4302E" w:rsidRPr="00B4302E" w:rsidRDefault="00B4302E" w:rsidP="00B4302E">
            <w:pPr>
              <w:jc w:val="both"/>
              <w:rPr>
                <w:rFonts w:ascii="Verdana" w:hAnsi="Verdana"/>
              </w:rPr>
            </w:pPr>
          </w:p>
        </w:tc>
        <w:tc>
          <w:tcPr>
            <w:tcW w:w="1690" w:type="dxa"/>
          </w:tcPr>
          <w:p w:rsidR="00B4302E" w:rsidRPr="00B4302E" w:rsidRDefault="00B4302E" w:rsidP="00B4302E">
            <w:pPr>
              <w:jc w:val="both"/>
              <w:rPr>
                <w:rFonts w:ascii="Verdana" w:hAnsi="Verdana"/>
              </w:rPr>
            </w:pPr>
          </w:p>
        </w:tc>
        <w:tc>
          <w:tcPr>
            <w:tcW w:w="3157" w:type="dxa"/>
          </w:tcPr>
          <w:p w:rsidR="00B4302E" w:rsidRPr="00B4302E" w:rsidRDefault="00B4302E" w:rsidP="00B4302E">
            <w:pPr>
              <w:jc w:val="both"/>
              <w:rPr>
                <w:rFonts w:ascii="Verdana" w:hAnsi="Verdana"/>
              </w:rPr>
            </w:pPr>
          </w:p>
        </w:tc>
      </w:tr>
      <w:tr w:rsidR="00B4302E" w:rsidRPr="00B4302E" w:rsidTr="0055383C">
        <w:tc>
          <w:tcPr>
            <w:tcW w:w="2139" w:type="dxa"/>
          </w:tcPr>
          <w:p w:rsidR="00B4302E" w:rsidRPr="00B4302E" w:rsidRDefault="00B4302E" w:rsidP="00B4302E">
            <w:pPr>
              <w:jc w:val="both"/>
              <w:rPr>
                <w:rFonts w:ascii="Verdana" w:hAnsi="Verdana"/>
              </w:rPr>
            </w:pPr>
          </w:p>
          <w:p w:rsidR="00B4302E" w:rsidRPr="00B4302E" w:rsidRDefault="00B4302E" w:rsidP="00B4302E">
            <w:pPr>
              <w:jc w:val="both"/>
              <w:rPr>
                <w:rFonts w:ascii="Verdana" w:hAnsi="Verdana"/>
              </w:rPr>
            </w:pPr>
          </w:p>
        </w:tc>
        <w:tc>
          <w:tcPr>
            <w:tcW w:w="1689" w:type="dxa"/>
          </w:tcPr>
          <w:p w:rsidR="00B4302E" w:rsidRPr="00B4302E" w:rsidRDefault="00B4302E" w:rsidP="00B4302E">
            <w:pPr>
              <w:jc w:val="both"/>
              <w:rPr>
                <w:rFonts w:ascii="Verdana" w:hAnsi="Verdana"/>
              </w:rPr>
            </w:pPr>
          </w:p>
        </w:tc>
        <w:tc>
          <w:tcPr>
            <w:tcW w:w="1856" w:type="dxa"/>
          </w:tcPr>
          <w:p w:rsidR="00B4302E" w:rsidRPr="00B4302E" w:rsidRDefault="00B4302E" w:rsidP="00B4302E">
            <w:pPr>
              <w:jc w:val="both"/>
              <w:rPr>
                <w:rFonts w:ascii="Verdana" w:hAnsi="Verdana"/>
              </w:rPr>
            </w:pPr>
          </w:p>
        </w:tc>
        <w:tc>
          <w:tcPr>
            <w:tcW w:w="1690" w:type="dxa"/>
          </w:tcPr>
          <w:p w:rsidR="00B4302E" w:rsidRPr="00B4302E" w:rsidRDefault="00B4302E" w:rsidP="00B4302E">
            <w:pPr>
              <w:jc w:val="both"/>
              <w:rPr>
                <w:rFonts w:ascii="Verdana" w:hAnsi="Verdana"/>
              </w:rPr>
            </w:pPr>
          </w:p>
        </w:tc>
        <w:tc>
          <w:tcPr>
            <w:tcW w:w="3157" w:type="dxa"/>
          </w:tcPr>
          <w:p w:rsidR="00B4302E" w:rsidRPr="00B4302E" w:rsidRDefault="00B4302E" w:rsidP="00B4302E">
            <w:pPr>
              <w:jc w:val="both"/>
              <w:rPr>
                <w:rFonts w:ascii="Verdana" w:hAnsi="Verdana"/>
              </w:rPr>
            </w:pPr>
          </w:p>
        </w:tc>
      </w:tr>
    </w:tbl>
    <w:p w:rsidR="00B4302E" w:rsidRPr="00B4302E" w:rsidRDefault="00B4302E" w:rsidP="00B4302E">
      <w:pPr>
        <w:tabs>
          <w:tab w:val="left" w:pos="720"/>
        </w:tabs>
        <w:spacing w:line="240" w:lineRule="atLeast"/>
        <w:jc w:val="both"/>
        <w:rPr>
          <w:rFonts w:ascii="Verdana" w:hAnsi="Verdana"/>
          <w:b/>
          <w:bCs/>
          <w:iCs/>
          <w:smallCaps/>
        </w:rPr>
      </w:pPr>
    </w:p>
    <w:p w:rsidR="00B4302E" w:rsidRPr="00B4302E" w:rsidRDefault="00B4302E" w:rsidP="00B4302E">
      <w:pPr>
        <w:tabs>
          <w:tab w:val="left" w:pos="720"/>
        </w:tabs>
        <w:spacing w:line="240" w:lineRule="atLeast"/>
        <w:jc w:val="both"/>
        <w:rPr>
          <w:b/>
          <w:smallCaps/>
          <w:sz w:val="20"/>
          <w:szCs w:val="20"/>
        </w:rPr>
      </w:pPr>
      <w:r w:rsidRPr="00B4302E">
        <w:rPr>
          <w:b/>
          <w:bCs/>
          <w:iCs/>
          <w:smallCaps/>
          <w:sz w:val="20"/>
          <w:szCs w:val="20"/>
        </w:rPr>
        <w:t>Non sono stati</w:t>
      </w:r>
      <w:r w:rsidRPr="00B4302E">
        <w:rPr>
          <w:b/>
          <w:smallCaps/>
          <w:sz w:val="20"/>
          <w:szCs w:val="20"/>
        </w:rPr>
        <w:t xml:space="preserve"> emessi provvedimenti di cui ALL’ART. 80 COMMA 1 LETTERE A) B), C), D) E) F) G) del D.LGS. N. 50/2016</w:t>
      </w:r>
    </w:p>
    <w:p w:rsidR="00B4302E" w:rsidRPr="00B4302E" w:rsidRDefault="00B4302E" w:rsidP="00B4302E">
      <w:pPr>
        <w:tabs>
          <w:tab w:val="left" w:pos="720"/>
        </w:tabs>
        <w:spacing w:line="240" w:lineRule="atLeast"/>
        <w:jc w:val="both"/>
        <w:rPr>
          <w:b/>
          <w:smallCaps/>
          <w:sz w:val="20"/>
          <w:szCs w:val="20"/>
        </w:rPr>
      </w:pPr>
    </w:p>
    <w:p w:rsidR="00B4302E" w:rsidRPr="00B4302E" w:rsidRDefault="00B4302E" w:rsidP="00B4302E">
      <w:pPr>
        <w:tabs>
          <w:tab w:val="left" w:pos="720"/>
        </w:tabs>
        <w:jc w:val="center"/>
        <w:rPr>
          <w:b/>
          <w:sz w:val="20"/>
          <w:szCs w:val="20"/>
        </w:rPr>
      </w:pPr>
      <w:proofErr w:type="gramStart"/>
      <w:r w:rsidRPr="00B4302E">
        <w:rPr>
          <w:b/>
          <w:sz w:val="20"/>
          <w:szCs w:val="20"/>
        </w:rPr>
        <w:t>oppure</w:t>
      </w:r>
      <w:proofErr w:type="gramEnd"/>
    </w:p>
    <w:p w:rsidR="00B4302E" w:rsidRPr="00B4302E" w:rsidRDefault="00B4302E" w:rsidP="00B4302E">
      <w:pPr>
        <w:tabs>
          <w:tab w:val="left" w:pos="720"/>
        </w:tabs>
        <w:jc w:val="both"/>
        <w:rPr>
          <w:sz w:val="20"/>
          <w:szCs w:val="20"/>
        </w:rPr>
      </w:pPr>
      <w:r w:rsidRPr="00B4302E">
        <w:rPr>
          <w:sz w:val="20"/>
          <w:szCs w:val="20"/>
        </w:rPr>
        <w:t xml:space="preserve">NEI CONFRONTI DI (riportare i </w:t>
      </w:r>
      <w:proofErr w:type="gramStart"/>
      <w:r w:rsidRPr="00B4302E">
        <w:rPr>
          <w:sz w:val="20"/>
          <w:szCs w:val="20"/>
        </w:rPr>
        <w:t>nominativi)_</w:t>
      </w:r>
      <w:proofErr w:type="gramEnd"/>
      <w:r w:rsidRPr="00B4302E">
        <w:rPr>
          <w:sz w:val="20"/>
          <w:szCs w:val="20"/>
        </w:rPr>
        <w:t>___________________________</w:t>
      </w:r>
    </w:p>
    <w:p w:rsidR="00B4302E" w:rsidRPr="00B4302E" w:rsidRDefault="00B4302E" w:rsidP="00B4302E">
      <w:pPr>
        <w:tabs>
          <w:tab w:val="left" w:pos="720"/>
        </w:tabs>
        <w:jc w:val="both"/>
        <w:rPr>
          <w:sz w:val="20"/>
          <w:szCs w:val="20"/>
        </w:rPr>
      </w:pPr>
      <w:r w:rsidRPr="00B4302E">
        <w:rPr>
          <w:sz w:val="20"/>
          <w:szCs w:val="20"/>
        </w:rPr>
        <w:t xml:space="preserve">Sono state pronunciate le seguenti sentenze di condanna passata in giudicato, o emesso decreto penale di condanna divenuto irrevocabile, ovvero sentenza di applicazione della pena su richiesta ai sensi dell’art. 444 del Codice di procedura penale </w:t>
      </w:r>
      <w:r w:rsidRPr="00B4302E">
        <w:rPr>
          <w:b/>
          <w:sz w:val="20"/>
          <w:szCs w:val="20"/>
        </w:rPr>
        <w:t>(vedi NB):</w:t>
      </w:r>
    </w:p>
    <w:p w:rsidR="00B4302E" w:rsidRPr="00B4302E" w:rsidRDefault="00B4302E" w:rsidP="00B4302E">
      <w:pPr>
        <w:tabs>
          <w:tab w:val="left" w:pos="720"/>
        </w:tabs>
        <w:jc w:val="both"/>
        <w:rPr>
          <w:rFonts w:ascii="Trebuchet MS"/>
          <w:sz w:val="2"/>
        </w:rPr>
      </w:pPr>
      <w:r w:rsidRPr="00B4302E">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B4302E" w:rsidRDefault="00B4302E" w:rsidP="00456F51">
      <w:pPr>
        <w:tabs>
          <w:tab w:val="left" w:pos="8213"/>
        </w:tabs>
        <w:rPr>
          <w:rFonts w:ascii="Trebuchet MS" w:hAnsi="Trebuchet MS"/>
          <w:sz w:val="2"/>
        </w:rPr>
      </w:pPr>
    </w:p>
    <w:p w:rsidR="00480E51" w:rsidRPr="00C62527" w:rsidRDefault="00456F51" w:rsidP="00456F51">
      <w:pPr>
        <w:tabs>
          <w:tab w:val="left" w:pos="8213"/>
        </w:tabs>
        <w:rPr>
          <w:rFonts w:ascii="Trebuchet MS" w:hAnsi="Trebuchet MS"/>
          <w:sz w:val="2"/>
        </w:rPr>
      </w:pPr>
      <w:r>
        <w:rPr>
          <w:rFonts w:ascii="Trebuchet MS" w:hAnsi="Trebuchet MS"/>
          <w:sz w:val="2"/>
        </w:rPr>
        <w:tab/>
      </w:r>
      <w:r w:rsidR="005723C7">
        <w:rPr>
          <w:rFonts w:ascii="Trebuchet MS" w:hAnsi="Trebuchet MS"/>
          <w:noProof/>
          <w:lang w:bidi="ar-SA"/>
        </w:rPr>
        <w:pict>
          <v:shape id="_x0000_s1070" type="#_x0000_t202" style="position:absolute;margin-left:58.5pt;margin-top:1.05pt;width:493.3pt;height:16.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" fillcolor="yellow" strokeweight=".48pt">
            <v:textbox inset="0,0,0,0">
              <w:txbxContent>
                <w:p w:rsidR="00697E3E" w:rsidRDefault="00697E3E" w:rsidP="00480E51">
                  <w:pPr>
                    <w:spacing w:before="2"/>
                    <w:jc w:val="center"/>
                    <w:rPr>
                      <w:rFonts w:ascii="Trebuchet MS"/>
                      <w:b/>
                      <w:sz w:val="24"/>
                    </w:rPr>
                  </w:pPr>
                  <w:r>
                    <w:rPr>
                      <w:rFonts w:ascii="Trebuchet MS"/>
                      <w:b/>
                      <w:sz w:val="24"/>
                    </w:rPr>
                    <w:t xml:space="preserve">PARTE </w:t>
                  </w:r>
                  <w:proofErr w:type="gramStart"/>
                  <w:r>
                    <w:rPr>
                      <w:rFonts w:ascii="Trebuchet MS"/>
                      <w:b/>
                      <w:sz w:val="24"/>
                    </w:rPr>
                    <w:t>VI :</w:t>
                  </w:r>
                  <w:proofErr w:type="gramEnd"/>
                  <w:r>
                    <w:rPr>
                      <w:rFonts w:ascii="Trebuchet MS"/>
                      <w:b/>
                      <w:sz w:val="24"/>
                    </w:rPr>
                    <w:t xml:space="preserve"> DICHIARAZIONI FINALI</w:t>
                  </w:r>
                </w:p>
              </w:txbxContent>
            </v:textbox>
            <w10:wrap type="topAndBottom" anchorx="page"/>
          </v:shape>
        </w:pict>
      </w:r>
    </w:p>
    <w:p w:rsidR="00480E51" w:rsidRPr="00C62527" w:rsidRDefault="00480E51" w:rsidP="00480E51">
      <w:pPr>
        <w:rPr>
          <w:rFonts w:ascii="Trebuchet MS" w:hAnsi="Trebuchet MS"/>
          <w:sz w:val="2"/>
        </w:rPr>
      </w:pPr>
    </w:p>
    <w:p w:rsidR="00480E51" w:rsidRPr="00C62527" w:rsidRDefault="00480E51" w:rsidP="00480E51">
      <w:pPr>
        <w:rPr>
          <w:rFonts w:ascii="Trebuchet MS" w:hAnsi="Trebuchet MS"/>
          <w:sz w:val="2"/>
        </w:rPr>
      </w:pPr>
    </w:p>
    <w:p w:rsidR="00480E51" w:rsidRPr="00C62527" w:rsidRDefault="00480E51" w:rsidP="00480E51">
      <w:pPr>
        <w:rPr>
          <w:rFonts w:ascii="Trebuchet MS" w:hAnsi="Trebuchet MS"/>
          <w:sz w:val="2"/>
        </w:rPr>
      </w:pPr>
    </w:p>
    <w:p w:rsidR="00480E51" w:rsidRPr="00C62527" w:rsidRDefault="00480E51" w:rsidP="00480E51">
      <w:pPr>
        <w:rPr>
          <w:rFonts w:ascii="Trebuchet MS" w:hAnsi="Trebuchet MS"/>
          <w:sz w:val="2"/>
        </w:rPr>
      </w:pPr>
    </w:p>
    <w:p w:rsidR="00480E51" w:rsidRPr="00C62527" w:rsidRDefault="00480E51" w:rsidP="00480E51">
      <w:pPr>
        <w:rPr>
          <w:rFonts w:ascii="Trebuchet MS" w:hAnsi="Trebuchet MS"/>
          <w:sz w:val="2"/>
        </w:rPr>
      </w:pPr>
    </w:p>
    <w:p w:rsidR="00480E51" w:rsidRPr="00C62527" w:rsidRDefault="00480E51" w:rsidP="00480E51">
      <w:pPr>
        <w:rPr>
          <w:rFonts w:ascii="Trebuchet MS" w:hAnsi="Trebuchet MS"/>
          <w:sz w:val="2"/>
        </w:rPr>
      </w:pPr>
    </w:p>
    <w:p w:rsidR="00480E51" w:rsidRPr="00C62527" w:rsidRDefault="00480E51" w:rsidP="00480E51">
      <w:pPr>
        <w:rPr>
          <w:rFonts w:ascii="Trebuchet MS" w:hAnsi="Trebuchet MS"/>
          <w:sz w:val="2"/>
        </w:rPr>
      </w:pPr>
    </w:p>
    <w:p w:rsidR="00480E51" w:rsidRPr="00C62527" w:rsidRDefault="00480E51" w:rsidP="00480E51">
      <w:pPr>
        <w:rPr>
          <w:rFonts w:ascii="Trebuchet MS" w:hAnsi="Trebuchet MS"/>
          <w:sz w:val="2"/>
        </w:rPr>
      </w:pPr>
    </w:p>
    <w:p w:rsidR="00480E51" w:rsidRPr="00C62527" w:rsidRDefault="00480E51" w:rsidP="00480E51">
      <w:pPr>
        <w:rPr>
          <w:rFonts w:ascii="Trebuchet MS" w:hAnsi="Trebuchet MS"/>
          <w:sz w:val="2"/>
        </w:rPr>
      </w:pPr>
    </w:p>
    <w:p w:rsidR="00480E51" w:rsidRPr="00C62527" w:rsidRDefault="00480E51" w:rsidP="00480E51">
      <w:pPr>
        <w:rPr>
          <w:rFonts w:ascii="Trebuchet MS" w:hAnsi="Trebuchet MS"/>
          <w:sz w:val="2"/>
        </w:rPr>
      </w:pPr>
    </w:p>
    <w:p w:rsidR="00480E51" w:rsidRPr="00C62527" w:rsidRDefault="00480E51" w:rsidP="00480E51">
      <w:pPr>
        <w:rPr>
          <w:rFonts w:ascii="Trebuchet MS" w:hAnsi="Trebuchet MS"/>
          <w:sz w:val="2"/>
        </w:rPr>
      </w:pPr>
    </w:p>
    <w:p w:rsidR="00480E51" w:rsidRPr="00C62527" w:rsidRDefault="00480E51" w:rsidP="00480E51">
      <w:pPr>
        <w:rPr>
          <w:rFonts w:ascii="Trebuchet MS" w:hAnsi="Trebuchet MS"/>
          <w:sz w:val="2"/>
        </w:rPr>
      </w:pPr>
    </w:p>
    <w:p w:rsidR="00480E51" w:rsidRPr="00C62527" w:rsidRDefault="00480E51" w:rsidP="00480E51">
      <w:pPr>
        <w:rPr>
          <w:rFonts w:ascii="Trebuchet MS" w:hAnsi="Trebuchet MS"/>
          <w:sz w:val="2"/>
        </w:rPr>
      </w:pPr>
    </w:p>
    <w:p w:rsidR="00480E51" w:rsidRPr="00C62527" w:rsidRDefault="00480E51" w:rsidP="00480E51">
      <w:pPr>
        <w:rPr>
          <w:rFonts w:ascii="Trebuchet MS" w:hAnsi="Trebuchet MS"/>
          <w:sz w:val="2"/>
        </w:rPr>
      </w:pPr>
    </w:p>
    <w:p w:rsidR="00480E51" w:rsidRPr="00C62527" w:rsidRDefault="00480E51" w:rsidP="00480E51">
      <w:pPr>
        <w:rPr>
          <w:rFonts w:ascii="Trebuchet MS" w:hAnsi="Trebuchet MS"/>
          <w:sz w:val="2"/>
        </w:rPr>
      </w:pPr>
    </w:p>
    <w:p w:rsidR="00480E51" w:rsidRPr="00C62527" w:rsidRDefault="00480E51" w:rsidP="00312335">
      <w:pPr>
        <w:tabs>
          <w:tab w:val="left" w:pos="2520"/>
        </w:tabs>
        <w:ind w:left="1134" w:right="853"/>
        <w:jc w:val="both"/>
        <w:rPr>
          <w:rFonts w:ascii="Trebuchet MS" w:hAnsi="Trebuchet MS"/>
          <w:sz w:val="2"/>
        </w:rPr>
      </w:pPr>
      <w:r w:rsidRPr="00C62527">
        <w:rPr>
          <w:rFonts w:ascii="Trebuchet MS" w:hAnsi="Trebuchet MS"/>
          <w:sz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480E51" w:rsidRPr="00C62527" w:rsidRDefault="00480E51" w:rsidP="00312335">
      <w:pPr>
        <w:pStyle w:val="TableParagraph"/>
        <w:spacing w:before="4"/>
        <w:ind w:left="1134" w:right="853"/>
        <w:jc w:val="both"/>
        <w:rPr>
          <w:rFonts w:ascii="Trebuchet MS" w:hAnsi="Trebuchet MS"/>
          <w:sz w:val="20"/>
        </w:rPr>
      </w:pPr>
      <w:r w:rsidRPr="00C62527">
        <w:rPr>
          <w:rFonts w:ascii="Trebuchet MS" w:hAnsi="Trebuchet MS"/>
          <w:sz w:val="20"/>
        </w:rPr>
        <w:t xml:space="preserve">Ferme restando le disposizioni degli </w:t>
      </w:r>
      <w:proofErr w:type="gramStart"/>
      <w:r w:rsidRPr="00C62527">
        <w:rPr>
          <w:rFonts w:ascii="Trebuchet MS" w:hAnsi="Trebuchet MS"/>
          <w:sz w:val="20"/>
        </w:rPr>
        <w:t>articoli  40</w:t>
      </w:r>
      <w:proofErr w:type="gramEnd"/>
      <w:r w:rsidRPr="00C62527">
        <w:rPr>
          <w:rFonts w:ascii="Trebuchet MS" w:hAnsi="Trebuchet MS"/>
          <w:sz w:val="20"/>
        </w:rPr>
        <w:t>, 43 e 46 del DPR 445/2000, il sottoscritto/I sottoscritti dichiara/dichiarano formalmente di essere in grado di produrre, su richiesta e senza indugio, i certificati e le altre forme di prove documentali del caso, con le seguenti eccezioni:</w:t>
      </w:r>
    </w:p>
    <w:p w:rsidR="00480E51" w:rsidRPr="00C62527" w:rsidRDefault="00480E51" w:rsidP="00312335">
      <w:pPr>
        <w:pStyle w:val="TableParagraph"/>
        <w:spacing w:before="4"/>
        <w:ind w:left="1134" w:right="853"/>
        <w:jc w:val="both"/>
        <w:rPr>
          <w:rFonts w:ascii="Trebuchet MS" w:hAnsi="Trebuchet MS"/>
          <w:sz w:val="20"/>
        </w:rPr>
      </w:pPr>
      <w:r w:rsidRPr="00C62527">
        <w:rPr>
          <w:rFonts w:ascii="Trebuchet MS" w:hAnsi="Trebuchet MS"/>
          <w:sz w:val="20"/>
        </w:rPr>
        <w:t>a) se l'amministrazione aggiudicatrice o l'ente aggiudicatore hanno la possibilità di acquisire direttamente la documentazione complementare accedendo a una banca dati nazionale che sia disponibile gratuitamente in un qualunque Stato membro (</w:t>
      </w:r>
      <w:r w:rsidRPr="00C62527">
        <w:rPr>
          <w:rFonts w:ascii="Trebuchet MS" w:hAnsi="Trebuchet MS"/>
          <w:sz w:val="20"/>
        </w:rPr>
        <w:footnoteReference w:id="11"/>
      </w:r>
      <w:r w:rsidRPr="00C62527">
        <w:rPr>
          <w:rFonts w:ascii="Trebuchet MS" w:hAnsi="Trebuchet MS"/>
          <w:sz w:val="20"/>
        </w:rPr>
        <w:t>), oppure</w:t>
      </w:r>
    </w:p>
    <w:p w:rsidR="00480E51" w:rsidRPr="00C62527" w:rsidRDefault="00480E51" w:rsidP="00312335">
      <w:pPr>
        <w:pStyle w:val="TableParagraph"/>
        <w:tabs>
          <w:tab w:val="left" w:pos="1134"/>
        </w:tabs>
        <w:spacing w:before="4"/>
        <w:ind w:left="1134" w:right="853"/>
        <w:jc w:val="both"/>
        <w:rPr>
          <w:rFonts w:ascii="Trebuchet MS" w:hAnsi="Trebuchet MS"/>
          <w:sz w:val="20"/>
        </w:rPr>
      </w:pPr>
      <w:r w:rsidRPr="00C62527">
        <w:rPr>
          <w:rFonts w:ascii="Trebuchet MS" w:hAnsi="Trebuchet MS"/>
          <w:sz w:val="20"/>
        </w:rPr>
        <w:t>b) a decorrere al più tardi dal 18 aprile 2018 (</w:t>
      </w:r>
      <w:r w:rsidRPr="00C62527">
        <w:rPr>
          <w:rFonts w:ascii="Trebuchet MS" w:hAnsi="Trebuchet MS"/>
          <w:sz w:val="20"/>
        </w:rPr>
        <w:footnoteReference w:id="12"/>
      </w:r>
      <w:r w:rsidRPr="00C62527">
        <w:rPr>
          <w:rFonts w:ascii="Trebuchet MS" w:hAnsi="Trebuchet MS"/>
          <w:sz w:val="20"/>
        </w:rPr>
        <w:t>), l'amministrazione aggiudicatrice o l'ente aggiudicatore sono già in possesso della documentazione in questione.</w:t>
      </w:r>
    </w:p>
    <w:p w:rsidR="00480E51" w:rsidRPr="00C62527" w:rsidRDefault="00480E51" w:rsidP="00312335">
      <w:pPr>
        <w:pStyle w:val="TableParagraph"/>
        <w:spacing w:before="4"/>
        <w:ind w:left="1134" w:right="853"/>
        <w:jc w:val="both"/>
        <w:rPr>
          <w:rFonts w:ascii="Trebuchet MS" w:hAnsi="Trebuchet MS"/>
          <w:sz w:val="20"/>
        </w:rPr>
      </w:pPr>
      <w:r w:rsidRPr="00C62527">
        <w:rPr>
          <w:rFonts w:ascii="Trebuchet MS" w:hAnsi="Trebuchet MS"/>
          <w:sz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[procedura di appalto: (descrizione sommaria, estremi della pubblicazione nella Gazzetta ufficiale dell'Unione europea, numero di riferimento)].</w:t>
      </w:r>
    </w:p>
    <w:p w:rsidR="00480E51" w:rsidRPr="00C62527" w:rsidRDefault="00480E51" w:rsidP="00480E51">
      <w:pPr>
        <w:pStyle w:val="TableParagraph"/>
        <w:spacing w:before="4"/>
        <w:ind w:left="1134" w:right="853"/>
        <w:rPr>
          <w:rFonts w:ascii="Trebuchet MS" w:hAnsi="Trebuchet MS"/>
          <w:sz w:val="20"/>
        </w:rPr>
      </w:pPr>
      <w:r w:rsidRPr="00C62527">
        <w:rPr>
          <w:rFonts w:ascii="Trebuchet MS" w:hAnsi="Trebuchet MS"/>
          <w:sz w:val="20"/>
        </w:rPr>
        <w:t xml:space="preserve"> </w:t>
      </w:r>
    </w:p>
    <w:p w:rsidR="00480E51" w:rsidRDefault="00A66563" w:rsidP="00480E51">
      <w:pPr>
        <w:pStyle w:val="TableParagraph"/>
        <w:spacing w:before="4"/>
        <w:ind w:left="1134" w:right="853"/>
        <w:rPr>
          <w:rFonts w:ascii="Trebuchet MS" w:hAnsi="Trebuchet MS"/>
          <w:b/>
          <w:sz w:val="20"/>
        </w:rPr>
      </w:pPr>
      <w:r w:rsidRPr="00C62527">
        <w:rPr>
          <w:rFonts w:ascii="Trebuchet MS" w:hAnsi="Trebuchet MS"/>
          <w:b/>
          <w:sz w:val="20"/>
        </w:rPr>
        <w:t>Firma digitale</w:t>
      </w:r>
    </w:p>
    <w:p w:rsidR="00456F51" w:rsidRPr="00C62527" w:rsidRDefault="00456F51" w:rsidP="00480E51">
      <w:pPr>
        <w:pStyle w:val="TableParagraph"/>
        <w:spacing w:before="4"/>
        <w:ind w:left="1134" w:right="853"/>
        <w:rPr>
          <w:rFonts w:ascii="Trebuchet MS" w:hAnsi="Trebuchet MS"/>
          <w:b/>
          <w:sz w:val="20"/>
        </w:rPr>
      </w:pPr>
    </w:p>
    <w:sectPr w:rsidR="00456F51" w:rsidRPr="00C62527" w:rsidSect="00B4302E">
      <w:headerReference w:type="default" r:id="rId10"/>
      <w:footerReference w:type="default" r:id="rId11"/>
      <w:pgSz w:w="11910" w:h="16840"/>
      <w:pgMar w:top="426" w:right="1137" w:bottom="0" w:left="70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E3E" w:rsidRDefault="00697E3E">
      <w:r>
        <w:separator/>
      </w:r>
    </w:p>
  </w:endnote>
  <w:endnote w:type="continuationSeparator" w:id="0">
    <w:p w:rsidR="00697E3E" w:rsidRDefault="0069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val="0"/>
        <w:sz w:val="16"/>
      </w:rPr>
      <w:id w:val="33938548"/>
      <w:docPartObj>
        <w:docPartGallery w:val="Page Numbers (Bottom of Page)"/>
        <w:docPartUnique/>
      </w:docPartObj>
    </w:sdtPr>
    <w:sdtEndPr/>
    <w:sdtContent>
      <w:p w:rsidR="00697E3E" w:rsidRDefault="005723C7">
        <w:pPr>
          <w:pStyle w:val="Corpotesto"/>
          <w:spacing w:line="14" w:lineRule="auto"/>
          <w:rPr>
            <w:i w:val="0"/>
            <w:sz w:val="16"/>
          </w:rPr>
        </w:pPr>
        <w:r>
          <w:rPr>
            <w:i w:val="0"/>
            <w:noProof/>
            <w:sz w:val="16"/>
            <w:lang w:eastAsia="zh-TW"/>
          </w:rPr>
          <w:pict>
            <v:group id="_x0000_s16401" style="position:absolute;margin-left:-148.45pt;margin-top:0;width:34.4pt;height:56.45pt;z-index:503248080;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16402" type="#_x0000_t32" style="position:absolute;left:2111;top:15387;width:0;height:441;flip:y" o:connectortype="straight" strokecolor="#7f7f7f [1612]"/>
              <v:rect id="_x0000_s16403" style="position:absolute;left:1743;top:14699;width:688;height:688;v-text-anchor:middle" filled="f" strokecolor="#7f7f7f [1612]">
                <v:textbox>
                  <w:txbxContent>
                    <w:p w:rsidR="00697E3E" w:rsidRDefault="00476517">
                      <w:pPr>
                        <w:pStyle w:val="Pidipagina"/>
                        <w:jc w:val="center"/>
                        <w:rPr>
                          <w:sz w:val="16"/>
                          <w:szCs w:val="16"/>
                        </w:rPr>
                      </w:pPr>
                      <w:r>
                        <w:fldChar w:fldCharType="begin"/>
                      </w:r>
                      <w:r>
                        <w:instrText xml:space="preserve"> PAGE    \* MERGEFORMAT </w:instrText>
                      </w:r>
                      <w:r>
                        <w:fldChar w:fldCharType="separate"/>
                      </w:r>
                      <w:r w:rsidR="005723C7" w:rsidRPr="005723C7">
                        <w:rPr>
                          <w:noProof/>
                          <w:sz w:val="16"/>
                          <w:szCs w:val="16"/>
                        </w:rPr>
                        <w:t>21</w:t>
                      </w:r>
                      <w:r>
                        <w:rPr>
                          <w:noProof/>
                          <w:sz w:val="16"/>
                          <w:szCs w:val="16"/>
                        </w:rPr>
                        <w:fldChar w:fldCharType="end"/>
                      </w:r>
                    </w:p>
                  </w:txbxContent>
                </v:textbox>
              </v:rect>
              <w10:wrap anchorx="margin" anchory="page"/>
            </v:group>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3E" w:rsidRDefault="00697E3E">
    <w:pPr>
      <w:pStyle w:val="Corpotesto"/>
      <w:spacing w:line="14" w:lineRule="auto"/>
      <w:rPr>
        <w:i w:val="0"/>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E3E" w:rsidRDefault="00697E3E">
      <w:r>
        <w:separator/>
      </w:r>
    </w:p>
  </w:footnote>
  <w:footnote w:type="continuationSeparator" w:id="0">
    <w:p w:rsidR="00697E3E" w:rsidRDefault="00697E3E">
      <w:r>
        <w:continuationSeparator/>
      </w:r>
    </w:p>
  </w:footnote>
  <w:footnote w:id="1">
    <w:p w:rsidR="00697E3E" w:rsidRPr="00365620" w:rsidRDefault="00697E3E" w:rsidP="00AF122B">
      <w:pPr>
        <w:tabs>
          <w:tab w:val="left" w:pos="284"/>
        </w:tabs>
        <w:rPr>
          <w:sz w:val="16"/>
          <w:szCs w:val="16"/>
        </w:rPr>
      </w:pPr>
      <w:r w:rsidRPr="00365620">
        <w:rPr>
          <w:sz w:val="16"/>
          <w:szCs w:val="16"/>
          <w:vertAlign w:val="superscript"/>
        </w:rPr>
        <w:t>(</w:t>
      </w:r>
      <w:r w:rsidRPr="00365620">
        <w:rPr>
          <w:rStyle w:val="Caratterenotaapidipagina"/>
          <w:sz w:val="16"/>
          <w:szCs w:val="16"/>
          <w:vertAlign w:val="superscript"/>
        </w:rPr>
        <w:footnoteRef/>
      </w:r>
      <w:r w:rsidRPr="00365620">
        <w:rPr>
          <w:sz w:val="16"/>
          <w:szCs w:val="16"/>
          <w:vertAlign w:val="superscript"/>
        </w:rPr>
        <w:t>)</w:t>
      </w:r>
      <w:r w:rsidRPr="00365620">
        <w:rPr>
          <w:sz w:val="16"/>
          <w:szCs w:val="16"/>
        </w:rPr>
        <w:t xml:space="preserve"> </w:t>
      </w:r>
      <w:r w:rsidRPr="00365620">
        <w:rPr>
          <w:sz w:val="16"/>
          <w:szCs w:val="16"/>
        </w:rPr>
        <w:tab/>
        <w:t>Solo se consentito dall'avviso o bando pertinente o dai documenti di gara.</w:t>
      </w:r>
    </w:p>
  </w:footnote>
  <w:footnote w:id="2">
    <w:p w:rsidR="00697E3E" w:rsidRPr="00365620" w:rsidRDefault="00697E3E" w:rsidP="00AF122B">
      <w:pPr>
        <w:tabs>
          <w:tab w:val="left" w:pos="284"/>
        </w:tabs>
        <w:rPr>
          <w:sz w:val="16"/>
          <w:szCs w:val="16"/>
        </w:rPr>
      </w:pPr>
      <w:proofErr w:type="gramStart"/>
      <w:r w:rsidRPr="00365620">
        <w:rPr>
          <w:sz w:val="16"/>
          <w:szCs w:val="16"/>
          <w:vertAlign w:val="superscript"/>
        </w:rPr>
        <w:t>(</w:t>
      </w:r>
      <w:r w:rsidRPr="00365620">
        <w:rPr>
          <w:rStyle w:val="Caratterenotaapidipagina"/>
          <w:sz w:val="16"/>
          <w:szCs w:val="16"/>
          <w:vertAlign w:val="superscript"/>
        </w:rPr>
        <w:footnoteRef/>
      </w:r>
      <w:r w:rsidRPr="00365620">
        <w:rPr>
          <w:sz w:val="16"/>
          <w:szCs w:val="16"/>
          <w:vertAlign w:val="superscript"/>
        </w:rPr>
        <w:t>)</w:t>
      </w:r>
      <w:r w:rsidRPr="00365620">
        <w:rPr>
          <w:sz w:val="16"/>
          <w:szCs w:val="16"/>
          <w:vertAlign w:val="superscript"/>
        </w:rPr>
        <w:tab/>
      </w:r>
      <w:proofErr w:type="gramEnd"/>
      <w:r w:rsidRPr="00365620">
        <w:rPr>
          <w:sz w:val="16"/>
          <w:szCs w:val="16"/>
        </w:rPr>
        <w:t>Solo se consentito dall'avviso o bando pertinente o dai documenti di gara.</w:t>
      </w:r>
    </w:p>
  </w:footnote>
  <w:footnote w:id="3">
    <w:p w:rsidR="00697E3E" w:rsidRPr="00365620" w:rsidRDefault="00697E3E" w:rsidP="00AF122B">
      <w:pPr>
        <w:tabs>
          <w:tab w:val="left" w:pos="284"/>
        </w:tabs>
        <w:rPr>
          <w:sz w:val="16"/>
          <w:szCs w:val="16"/>
        </w:rPr>
      </w:pPr>
      <w:r w:rsidRPr="00365620">
        <w:rPr>
          <w:sz w:val="16"/>
          <w:szCs w:val="16"/>
          <w:vertAlign w:val="superscript"/>
        </w:rPr>
        <w:t>(</w:t>
      </w:r>
      <w:r w:rsidRPr="00365620">
        <w:rPr>
          <w:rStyle w:val="Caratterenotaapidipagina"/>
          <w:sz w:val="16"/>
          <w:szCs w:val="16"/>
          <w:vertAlign w:val="superscript"/>
        </w:rPr>
        <w:footnoteRef/>
      </w:r>
      <w:r w:rsidRPr="00365620">
        <w:rPr>
          <w:sz w:val="16"/>
          <w:szCs w:val="16"/>
          <w:vertAlign w:val="superscript"/>
        </w:rPr>
        <w:t>)</w:t>
      </w:r>
      <w:r w:rsidRPr="00365620">
        <w:rPr>
          <w:sz w:val="16"/>
          <w:szCs w:val="16"/>
        </w:rPr>
        <w:t xml:space="preserve"> </w:t>
      </w:r>
      <w:r w:rsidRPr="00365620">
        <w:rPr>
          <w:sz w:val="16"/>
          <w:szCs w:val="16"/>
        </w:rPr>
        <w:tab/>
        <w:t>Ad esempio, rapporto tra attività e passività.</w:t>
      </w:r>
    </w:p>
  </w:footnote>
  <w:footnote w:id="4">
    <w:p w:rsidR="00697E3E" w:rsidRPr="00365620" w:rsidRDefault="00697E3E" w:rsidP="00AF122B">
      <w:pPr>
        <w:tabs>
          <w:tab w:val="left" w:pos="284"/>
        </w:tabs>
        <w:rPr>
          <w:sz w:val="16"/>
          <w:szCs w:val="16"/>
        </w:rPr>
      </w:pPr>
      <w:r w:rsidRPr="00365620">
        <w:rPr>
          <w:sz w:val="16"/>
          <w:szCs w:val="16"/>
          <w:vertAlign w:val="superscript"/>
        </w:rPr>
        <w:t>(</w:t>
      </w:r>
      <w:r w:rsidRPr="00365620">
        <w:rPr>
          <w:rStyle w:val="Caratterenotaapidipagina"/>
          <w:sz w:val="16"/>
          <w:szCs w:val="16"/>
          <w:vertAlign w:val="superscript"/>
        </w:rPr>
        <w:footnoteRef/>
      </w:r>
      <w:r w:rsidRPr="00365620">
        <w:rPr>
          <w:sz w:val="16"/>
          <w:szCs w:val="16"/>
          <w:vertAlign w:val="superscript"/>
        </w:rPr>
        <w:t>)</w:t>
      </w:r>
      <w:r w:rsidRPr="00365620">
        <w:rPr>
          <w:sz w:val="16"/>
          <w:szCs w:val="16"/>
        </w:rPr>
        <w:t xml:space="preserve"> </w:t>
      </w:r>
      <w:r w:rsidRPr="00365620">
        <w:rPr>
          <w:sz w:val="16"/>
          <w:szCs w:val="16"/>
        </w:rPr>
        <w:tab/>
        <w:t>Ad esempio, rapporto tra attività e passività.</w:t>
      </w:r>
    </w:p>
  </w:footnote>
  <w:footnote w:id="5">
    <w:p w:rsidR="00697E3E" w:rsidRPr="003E60D1" w:rsidRDefault="00697E3E" w:rsidP="00AF122B">
      <w:pPr>
        <w:tabs>
          <w:tab w:val="left" w:pos="284"/>
        </w:tabs>
        <w:rPr>
          <w:sz w:val="12"/>
          <w:szCs w:val="12"/>
        </w:rPr>
      </w:pPr>
      <w:proofErr w:type="gramStart"/>
      <w:r w:rsidRPr="00365620">
        <w:rPr>
          <w:sz w:val="16"/>
          <w:szCs w:val="16"/>
          <w:vertAlign w:val="superscript"/>
        </w:rPr>
        <w:t>(</w:t>
      </w:r>
      <w:r w:rsidRPr="00365620">
        <w:rPr>
          <w:rStyle w:val="Caratterenotaapidipagina"/>
          <w:sz w:val="16"/>
          <w:szCs w:val="16"/>
          <w:vertAlign w:val="superscript"/>
        </w:rPr>
        <w:footnoteRef/>
      </w:r>
      <w:r w:rsidRPr="00365620">
        <w:rPr>
          <w:sz w:val="16"/>
          <w:szCs w:val="16"/>
          <w:vertAlign w:val="superscript"/>
        </w:rPr>
        <w:t>)</w:t>
      </w:r>
      <w:r w:rsidRPr="00365620">
        <w:rPr>
          <w:sz w:val="16"/>
          <w:szCs w:val="16"/>
        </w:rPr>
        <w:t xml:space="preserve">  </w:t>
      </w:r>
      <w:r w:rsidRPr="00365620">
        <w:rPr>
          <w:sz w:val="16"/>
          <w:szCs w:val="16"/>
        </w:rPr>
        <w:tab/>
      </w:r>
      <w:proofErr w:type="gramEnd"/>
      <w:r w:rsidRPr="00365620">
        <w:rPr>
          <w:sz w:val="16"/>
          <w:szCs w:val="16"/>
        </w:rPr>
        <w:t>Ripetere tante volte quanto necessario.</w:t>
      </w:r>
    </w:p>
  </w:footnote>
  <w:footnote w:id="6">
    <w:p w:rsidR="00697E3E" w:rsidRPr="00365620" w:rsidRDefault="00697E3E" w:rsidP="00AF122B">
      <w:pPr>
        <w:ind w:right="-574"/>
        <w:jc w:val="both"/>
        <w:rPr>
          <w:sz w:val="16"/>
          <w:szCs w:val="16"/>
        </w:rPr>
      </w:pPr>
      <w:r w:rsidRPr="00365620">
        <w:rPr>
          <w:sz w:val="16"/>
          <w:szCs w:val="16"/>
        </w:rPr>
        <w:t>(</w:t>
      </w:r>
      <w:r w:rsidRPr="00365620">
        <w:rPr>
          <w:rStyle w:val="Caratterenotaapidipagina"/>
          <w:sz w:val="16"/>
          <w:szCs w:val="16"/>
        </w:rPr>
        <w:footnoteRef/>
      </w:r>
      <w:r w:rsidRPr="00365620">
        <w:rPr>
          <w:sz w:val="16"/>
          <w:szCs w:val="16"/>
        </w:rPr>
        <w:t xml:space="preserve">) Le amministrazioni aggiudicatrici possono </w:t>
      </w:r>
      <w:r w:rsidRPr="00365620">
        <w:rPr>
          <w:b/>
          <w:sz w:val="16"/>
          <w:szCs w:val="16"/>
        </w:rPr>
        <w:t>richiedere</w:t>
      </w:r>
      <w:r w:rsidRPr="00365620">
        <w:rPr>
          <w:sz w:val="16"/>
          <w:szCs w:val="16"/>
        </w:rPr>
        <w:t xml:space="preserve"> fino a cinque anni e </w:t>
      </w:r>
      <w:r w:rsidRPr="00365620">
        <w:rPr>
          <w:b/>
          <w:sz w:val="16"/>
          <w:szCs w:val="16"/>
        </w:rPr>
        <w:t>ammettere</w:t>
      </w:r>
      <w:r w:rsidRPr="00365620">
        <w:rPr>
          <w:sz w:val="16"/>
          <w:szCs w:val="16"/>
        </w:rPr>
        <w:t xml:space="preserve"> un'esperienza che risale a </w:t>
      </w:r>
      <w:r w:rsidRPr="00365620">
        <w:rPr>
          <w:b/>
          <w:sz w:val="16"/>
          <w:szCs w:val="16"/>
        </w:rPr>
        <w:t>più</w:t>
      </w:r>
      <w:r w:rsidRPr="00365620">
        <w:rPr>
          <w:sz w:val="16"/>
          <w:szCs w:val="16"/>
        </w:rPr>
        <w:t xml:space="preserve"> di cinque anni prima.</w:t>
      </w:r>
    </w:p>
  </w:footnote>
  <w:footnote w:id="7">
    <w:p w:rsidR="00697E3E" w:rsidRPr="00365620" w:rsidRDefault="00697E3E" w:rsidP="00AF122B">
      <w:pPr>
        <w:ind w:right="-574"/>
        <w:jc w:val="both"/>
        <w:rPr>
          <w:sz w:val="16"/>
          <w:szCs w:val="16"/>
        </w:rPr>
      </w:pPr>
      <w:proofErr w:type="gramStart"/>
      <w:r w:rsidRPr="00365620">
        <w:rPr>
          <w:sz w:val="16"/>
          <w:szCs w:val="16"/>
        </w:rPr>
        <w:t>(</w:t>
      </w:r>
      <w:r w:rsidRPr="00365620">
        <w:rPr>
          <w:rStyle w:val="Caratterenotaapidipagina"/>
          <w:sz w:val="16"/>
          <w:szCs w:val="16"/>
        </w:rPr>
        <w:footnoteRef/>
      </w:r>
      <w:r w:rsidRPr="00365620">
        <w:rPr>
          <w:sz w:val="16"/>
          <w:szCs w:val="16"/>
        </w:rPr>
        <w:t>)  Per</w:t>
      </w:r>
      <w:proofErr w:type="gramEnd"/>
      <w:r w:rsidRPr="00365620">
        <w:rPr>
          <w:sz w:val="16"/>
          <w:szCs w:val="16"/>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8">
    <w:p w:rsidR="00697E3E" w:rsidRPr="003F0335" w:rsidRDefault="00697E3E" w:rsidP="00AF122B">
      <w:pPr>
        <w:jc w:val="both"/>
        <w:rPr>
          <w:sz w:val="16"/>
          <w:szCs w:val="16"/>
        </w:rPr>
      </w:pPr>
      <w:r w:rsidRPr="003F0335">
        <w:rPr>
          <w:sz w:val="16"/>
          <w:szCs w:val="16"/>
        </w:rPr>
        <w:t>(</w:t>
      </w:r>
      <w:r w:rsidRPr="003F0335">
        <w:rPr>
          <w:rStyle w:val="Caratterenotaapidipagina"/>
          <w:sz w:val="16"/>
          <w:szCs w:val="16"/>
        </w:rPr>
        <w:footnoteRef/>
      </w:r>
      <w:r w:rsidRPr="003F0335">
        <w:rPr>
          <w:sz w:val="16"/>
          <w:szCs w:val="16"/>
        </w:rPr>
        <w:t>) La verifica è eseguita dall'amministrazione aggiudicatrice o, se essa acconsente, per suo conto da un organismo ufficiale competente del paese in cui è stabilito il fornitore o il prestatore dei servizi.</w:t>
      </w:r>
    </w:p>
  </w:footnote>
  <w:footnote w:id="9">
    <w:p w:rsidR="00697E3E" w:rsidRPr="003E60D1" w:rsidRDefault="00697E3E" w:rsidP="00AF122B">
      <w:pPr>
        <w:ind w:left="284" w:right="-574" w:hanging="284"/>
        <w:jc w:val="both"/>
        <w:rPr>
          <w:sz w:val="12"/>
          <w:szCs w:val="12"/>
        </w:rPr>
      </w:pPr>
      <w:proofErr w:type="gramStart"/>
      <w:r w:rsidRPr="003F0335">
        <w:rPr>
          <w:sz w:val="16"/>
          <w:szCs w:val="16"/>
          <w:vertAlign w:val="superscript"/>
        </w:rPr>
        <w:t>(</w:t>
      </w:r>
      <w:r w:rsidRPr="003F0335">
        <w:rPr>
          <w:rStyle w:val="Caratterenotaapidipagina"/>
          <w:sz w:val="16"/>
          <w:szCs w:val="16"/>
          <w:vertAlign w:val="superscript"/>
        </w:rPr>
        <w:footnoteRef/>
      </w:r>
      <w:r w:rsidRPr="003F0335">
        <w:rPr>
          <w:sz w:val="16"/>
          <w:szCs w:val="16"/>
          <w:vertAlign w:val="superscript"/>
        </w:rPr>
        <w:t>)</w:t>
      </w:r>
      <w:r w:rsidRPr="003F0335">
        <w:rPr>
          <w:sz w:val="16"/>
          <w:szCs w:val="16"/>
        </w:rPr>
        <w:t xml:space="preserve">   </w:t>
      </w:r>
      <w:proofErr w:type="gramEnd"/>
      <w:r w:rsidRPr="003F0335">
        <w:rPr>
          <w:sz w:val="16"/>
          <w:szCs w:val="16"/>
        </w:rPr>
        <w:tab/>
        <w:t xml:space="preserve">Si noti che se l'operatore economico </w:t>
      </w:r>
      <w:r w:rsidRPr="003F0335">
        <w:rPr>
          <w:b/>
          <w:sz w:val="16"/>
          <w:szCs w:val="16"/>
          <w:u w:val="single"/>
        </w:rPr>
        <w:t>ha</w:t>
      </w:r>
      <w:r w:rsidRPr="003F0335">
        <w:rPr>
          <w:sz w:val="16"/>
          <w:szCs w:val="16"/>
        </w:rPr>
        <w:t xml:space="preserve"> deciso di subappaltare una quota dell'appalto </w:t>
      </w:r>
      <w:r w:rsidRPr="003F0335">
        <w:rPr>
          <w:b/>
          <w:sz w:val="16"/>
          <w:szCs w:val="16"/>
          <w:u w:val="single"/>
        </w:rPr>
        <w:t>e</w:t>
      </w:r>
      <w:r w:rsidRPr="003F0335">
        <w:rPr>
          <w:sz w:val="16"/>
          <w:szCs w:val="16"/>
        </w:rPr>
        <w:t xml:space="preserve"> fa affidamento sulle capacità del subappaltatore per eseguire tale quota, è necessario compilare un DGUE distinto per ogni subappaltatore, vedasi parte II, sezione C.</w:t>
      </w:r>
    </w:p>
  </w:footnote>
  <w:footnote w:id="10">
    <w:p w:rsidR="00B4302E" w:rsidRPr="007041C2" w:rsidRDefault="00B4302E" w:rsidP="00B4302E">
      <w:pPr>
        <w:pStyle w:val="Pidipagina"/>
        <w:rPr>
          <w:b/>
          <w:sz w:val="18"/>
          <w:szCs w:val="18"/>
        </w:rPr>
      </w:pPr>
      <w:r w:rsidRPr="007041C2">
        <w:rPr>
          <w:rStyle w:val="Rimandonotaapidipagina"/>
          <w:sz w:val="18"/>
          <w:szCs w:val="18"/>
        </w:rPr>
        <w:footnoteRef/>
      </w:r>
      <w:r w:rsidRPr="007041C2">
        <w:rPr>
          <w:sz w:val="18"/>
          <w:szCs w:val="18"/>
        </w:rPr>
        <w:t xml:space="preserve"> </w:t>
      </w:r>
      <w:r w:rsidRPr="007041C2">
        <w:rPr>
          <w:b/>
          <w:sz w:val="18"/>
          <w:szCs w:val="18"/>
        </w:rPr>
        <w:t>* SOGGETTI nei confronti dei quali opera l’esclusione di cui ai  commi 1 e 2 art 80 del D.LGS n. 50/2016 :</w:t>
      </w:r>
      <w:r w:rsidRPr="007041C2">
        <w:rPr>
          <w:sz w:val="18"/>
          <w:szCs w:val="18"/>
        </w:rPr>
        <w:t xml:space="preserve">  titolare o  direttore tecnico, se si tratta di impresa individuale; un socio o direttore tecnico, se si tratta di società in nome collettivo; dei soci accomandatari o del direttore tecnico, se si tratta di società in accomandita semplice; dei membri del consiglio di amministrazione cui sia stata conferita la legale rappresentanza, </w:t>
      </w:r>
      <w:r w:rsidRPr="007041C2">
        <w:rPr>
          <w:bCs/>
          <w:sz w:val="18"/>
          <w:szCs w:val="18"/>
        </w:rPr>
        <w:t>ivi compresi institori e procuratori generali, dei membri degli organi con poteri</w:t>
      </w:r>
      <w:r w:rsidRPr="007041C2">
        <w:rPr>
          <w:b/>
          <w:bCs/>
          <w:color w:val="000080"/>
          <w:sz w:val="18"/>
          <w:szCs w:val="18"/>
        </w:rPr>
        <w:t xml:space="preserve"> </w:t>
      </w:r>
      <w:r w:rsidRPr="007041C2">
        <w:rPr>
          <w:sz w:val="18"/>
          <w:szCs w:val="18"/>
        </w:rPr>
        <w:t>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B4302E" w:rsidRPr="007041C2" w:rsidRDefault="00B4302E" w:rsidP="00B4302E">
      <w:pPr>
        <w:pStyle w:val="Testonotaapidipagina"/>
        <w:rPr>
          <w:sz w:val="18"/>
          <w:szCs w:val="18"/>
        </w:rPr>
      </w:pPr>
    </w:p>
  </w:footnote>
  <w:footnote w:id="11">
    <w:p w:rsidR="00697E3E" w:rsidRPr="003E60D1" w:rsidRDefault="00697E3E" w:rsidP="00AF4A5C">
      <w:pPr>
        <w:tabs>
          <w:tab w:val="left" w:pos="284"/>
        </w:tabs>
        <w:ind w:right="-574"/>
        <w:rPr>
          <w:sz w:val="12"/>
          <w:szCs w:val="12"/>
        </w:rPr>
      </w:pPr>
    </w:p>
  </w:footnote>
  <w:footnote w:id="12">
    <w:p w:rsidR="00697E3E" w:rsidRPr="003E60D1" w:rsidRDefault="00697E3E" w:rsidP="00AF4A5C">
      <w:pPr>
        <w:tabs>
          <w:tab w:val="left" w:pos="720"/>
          <w:tab w:val="left" w:pos="1440"/>
          <w:tab w:val="left" w:pos="2160"/>
          <w:tab w:val="left" w:pos="2880"/>
          <w:tab w:val="left" w:pos="3600"/>
          <w:tab w:val="left" w:pos="4320"/>
          <w:tab w:val="left" w:pos="5040"/>
          <w:tab w:val="left" w:pos="5760"/>
          <w:tab w:val="left" w:pos="6720"/>
        </w:tabs>
        <w:ind w:right="-574"/>
        <w:rPr>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3E" w:rsidRDefault="005723C7">
    <w:pPr>
      <w:pStyle w:val="Corpotesto"/>
      <w:spacing w:line="14" w:lineRule="auto"/>
      <w:rPr>
        <w:i w:val="0"/>
      </w:rPr>
    </w:pPr>
    <w:r>
      <w:rPr>
        <w:noProof/>
        <w:lang w:bidi="ar-SA"/>
      </w:rPr>
      <w:pict>
        <v:shapetype id="_x0000_t32" coordsize="21600,21600" o:spt="32" o:oned="t" path="m,l21600,21600e" filled="f">
          <v:path arrowok="t" fillok="f" o:connecttype="none"/>
          <o:lock v:ext="edit" shapetype="t"/>
        </v:shapetype>
        <v:shape id="_x0000_s16398" type="#_x0000_t32" style="position:absolute;margin-left:53.65pt;margin-top:61.05pt;width:487.85pt;height:1.35pt;z-index:503246032" o:connectortype="straight"/>
      </w:pict>
    </w:r>
    <w:r>
      <w:rPr>
        <w:noProof/>
        <w:lang w:bidi="ar-SA"/>
      </w:rPr>
      <w:pict>
        <v:shapetype id="_x0000_t202" coordsize="21600,21600" o:spt="202" path="m,l,21600r21600,l21600,xe">
          <v:stroke joinstyle="miter"/>
          <v:path gradientshapeok="t" o:connecttype="rect"/>
        </v:shapetype>
        <v:shape id="Text Box 2" o:spid="_x0000_s16386" type="#_x0000_t202" style="position:absolute;margin-left:321.5pt;margin-top:34.85pt;width:220pt;height:56.75pt;z-index:-72520;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jd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" filled="f" stroked="f">
          <v:textbox style="mso-next-textbox:#Text Box 2" inset="0,0,0,0">
            <w:txbxContent>
              <w:p w:rsidR="00697E3E" w:rsidRDefault="00697E3E">
                <w:pPr>
                  <w:ind w:left="214" w:right="210"/>
                  <w:jc w:val="center"/>
                  <w:rPr>
                    <w:rFonts w:ascii="Times New Roman"/>
                    <w:sz w:val="24"/>
                  </w:rPr>
                </w:pPr>
              </w:p>
              <w:p w:rsidR="00697E3E" w:rsidRPr="001928CD" w:rsidRDefault="00697E3E" w:rsidP="00B46E36">
                <w:pPr>
                  <w:tabs>
                    <w:tab w:val="left" w:pos="4395"/>
                  </w:tabs>
                  <w:rPr>
                    <w:sz w:val="20"/>
                    <w:szCs w:val="20"/>
                  </w:rPr>
                </w:pPr>
                <w:r w:rsidRPr="006A1B32">
                  <w:rPr>
                    <w:rFonts w:ascii="Times New Roman"/>
                  </w:rPr>
                  <w:t xml:space="preserve">          </w:t>
                </w:r>
                <w:r w:rsidRPr="001928CD">
                  <w:rPr>
                    <w:sz w:val="20"/>
                    <w:szCs w:val="20"/>
                  </w:rPr>
                  <w:t>SETTORE AFFARI GENERALI</w:t>
                </w:r>
              </w:p>
              <w:p w:rsidR="00697E3E" w:rsidRPr="001928CD" w:rsidRDefault="00697E3E" w:rsidP="00A66563">
                <w:pPr>
                  <w:ind w:left="214" w:right="210"/>
                  <w:rPr>
                    <w:sz w:val="20"/>
                    <w:szCs w:val="20"/>
                  </w:rPr>
                </w:pPr>
                <w:r w:rsidRPr="001928CD">
                  <w:rPr>
                    <w:sz w:val="20"/>
                    <w:szCs w:val="20"/>
                  </w:rPr>
                  <w:t xml:space="preserve">                   SERVIZIO GARE</w:t>
                </w:r>
              </w:p>
            </w:txbxContent>
          </v:textbox>
          <w10:wrap anchorx="page" anchory="page"/>
        </v:shape>
      </w:pict>
    </w:r>
    <w:r w:rsidR="00697E3E">
      <w:rPr>
        <w:noProof/>
        <w:lang w:bidi="ar-SA"/>
      </w:rPr>
      <w:drawing>
        <wp:anchor distT="0" distB="0" distL="114300" distR="114300" simplePos="0" relativeHeight="503245008" behindDoc="0" locked="0" layoutInCell="1" allowOverlap="1">
          <wp:simplePos x="0" y="0"/>
          <wp:positionH relativeFrom="column">
            <wp:posOffset>3514725</wp:posOffset>
          </wp:positionH>
          <wp:positionV relativeFrom="paragraph">
            <wp:posOffset>26670</wp:posOffset>
          </wp:positionV>
          <wp:extent cx="666750" cy="734060"/>
          <wp:effectExtent l="19050" t="0" r="0" b="0"/>
          <wp:wrapSquare wrapText="bothSides"/>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34060"/>
                  </a:xfrm>
                  <a:prstGeom prst="rect">
                    <a:avLst/>
                  </a:prstGeom>
                  <a:noFill/>
                </pic:spPr>
              </pic:pic>
            </a:graphicData>
          </a:graphic>
        </wp:anchor>
      </w:drawing>
    </w:r>
    <w:r>
      <w:rPr>
        <w:noProof/>
        <w:lang w:bidi="ar-SA"/>
      </w:rPr>
      <w:pict>
        <v:shape id="Text Box 3" o:spid="_x0000_s16387" type="#_x0000_t202" style="position:absolute;margin-left:88.8pt;margin-top:35.1pt;width:184.8pt;height:56.5pt;z-index:-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Targ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" filled="f" stroked="f">
          <v:textbox inset="0,0,0,0">
            <w:txbxContent>
              <w:p w:rsidR="00697E3E" w:rsidRDefault="00697E3E">
                <w:pPr>
                  <w:ind w:left="77" w:right="76" w:hanging="1"/>
                  <w:jc w:val="center"/>
                  <w:rPr>
                    <w:rFonts w:ascii="Times New Roman"/>
                    <w:sz w:val="26"/>
                  </w:rPr>
                </w:pPr>
              </w:p>
              <w:p w:rsidR="00697E3E" w:rsidRPr="001928CD" w:rsidRDefault="00697E3E">
                <w:pPr>
                  <w:ind w:left="77" w:right="76" w:hanging="1"/>
                  <w:jc w:val="center"/>
                  <w:rPr>
                    <w:sz w:val="20"/>
                    <w:szCs w:val="20"/>
                  </w:rPr>
                </w:pPr>
                <w:r w:rsidRPr="001928CD">
                  <w:rPr>
                    <w:sz w:val="20"/>
                    <w:szCs w:val="20"/>
                  </w:rPr>
                  <w:t xml:space="preserve">COMUNE </w:t>
                </w:r>
              </w:p>
              <w:p w:rsidR="00697E3E" w:rsidRPr="001928CD" w:rsidRDefault="00697E3E">
                <w:pPr>
                  <w:ind w:left="77" w:right="76" w:hanging="1"/>
                  <w:jc w:val="center"/>
                  <w:rPr>
                    <w:sz w:val="20"/>
                    <w:szCs w:val="20"/>
                  </w:rPr>
                </w:pPr>
                <w:r w:rsidRPr="001928CD">
                  <w:rPr>
                    <w:sz w:val="20"/>
                    <w:szCs w:val="20"/>
                  </w:rPr>
                  <w:t xml:space="preserve">DI SESTO FIORENTINO </w:t>
                </w:r>
              </w:p>
              <w:p w:rsidR="00697E3E" w:rsidRDefault="00697E3E"/>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3E" w:rsidRDefault="00697E3E">
    <w:pPr>
      <w:pStyle w:val="Corpotesto"/>
      <w:spacing w:line="14" w:lineRule="auto"/>
      <w:rPr>
        <w:i w:val="0"/>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46648E"/>
    <w:multiLevelType w:val="hybridMultilevel"/>
    <w:tmpl w:val="C2EEE13C"/>
    <w:lvl w:ilvl="0" w:tplc="760ABCD0">
      <w:start w:val="6"/>
      <w:numFmt w:val="lowerLetter"/>
      <w:lvlText w:val="%1)"/>
      <w:lvlJc w:val="left"/>
      <w:pPr>
        <w:ind w:left="468" w:hanging="361"/>
      </w:pPr>
      <w:rPr>
        <w:rFonts w:ascii="Arial" w:eastAsia="Arial" w:hAnsi="Arial" w:cs="Arial" w:hint="default"/>
        <w:spacing w:val="-1"/>
        <w:w w:val="99"/>
        <w:sz w:val="20"/>
        <w:szCs w:val="20"/>
        <w:lang w:val="it-IT" w:eastAsia="it-IT" w:bidi="it-IT"/>
      </w:rPr>
    </w:lvl>
    <w:lvl w:ilvl="1" w:tplc="FC6EC8BA">
      <w:numFmt w:val="bullet"/>
      <w:lvlText w:val="•"/>
      <w:lvlJc w:val="left"/>
      <w:pPr>
        <w:ind w:left="891" w:hanging="361"/>
      </w:pPr>
      <w:rPr>
        <w:rFonts w:hint="default"/>
        <w:lang w:val="it-IT" w:eastAsia="it-IT" w:bidi="it-IT"/>
      </w:rPr>
    </w:lvl>
    <w:lvl w:ilvl="2" w:tplc="0178AD28">
      <w:numFmt w:val="bullet"/>
      <w:lvlText w:val="•"/>
      <w:lvlJc w:val="left"/>
      <w:pPr>
        <w:ind w:left="1323" w:hanging="361"/>
      </w:pPr>
      <w:rPr>
        <w:rFonts w:hint="default"/>
        <w:lang w:val="it-IT" w:eastAsia="it-IT" w:bidi="it-IT"/>
      </w:rPr>
    </w:lvl>
    <w:lvl w:ilvl="3" w:tplc="6CC66648">
      <w:numFmt w:val="bullet"/>
      <w:lvlText w:val="•"/>
      <w:lvlJc w:val="left"/>
      <w:pPr>
        <w:ind w:left="1755" w:hanging="361"/>
      </w:pPr>
      <w:rPr>
        <w:rFonts w:hint="default"/>
        <w:lang w:val="it-IT" w:eastAsia="it-IT" w:bidi="it-IT"/>
      </w:rPr>
    </w:lvl>
    <w:lvl w:ilvl="4" w:tplc="638416D4">
      <w:numFmt w:val="bullet"/>
      <w:lvlText w:val="•"/>
      <w:lvlJc w:val="left"/>
      <w:pPr>
        <w:ind w:left="2186" w:hanging="361"/>
      </w:pPr>
      <w:rPr>
        <w:rFonts w:hint="default"/>
        <w:lang w:val="it-IT" w:eastAsia="it-IT" w:bidi="it-IT"/>
      </w:rPr>
    </w:lvl>
    <w:lvl w:ilvl="5" w:tplc="1AF6C87E">
      <w:numFmt w:val="bullet"/>
      <w:lvlText w:val="•"/>
      <w:lvlJc w:val="left"/>
      <w:pPr>
        <w:ind w:left="2618" w:hanging="361"/>
      </w:pPr>
      <w:rPr>
        <w:rFonts w:hint="default"/>
        <w:lang w:val="it-IT" w:eastAsia="it-IT" w:bidi="it-IT"/>
      </w:rPr>
    </w:lvl>
    <w:lvl w:ilvl="6" w:tplc="1D581150">
      <w:numFmt w:val="bullet"/>
      <w:lvlText w:val="•"/>
      <w:lvlJc w:val="left"/>
      <w:pPr>
        <w:ind w:left="3050" w:hanging="361"/>
      </w:pPr>
      <w:rPr>
        <w:rFonts w:hint="default"/>
        <w:lang w:val="it-IT" w:eastAsia="it-IT" w:bidi="it-IT"/>
      </w:rPr>
    </w:lvl>
    <w:lvl w:ilvl="7" w:tplc="A5F06B72">
      <w:numFmt w:val="bullet"/>
      <w:lvlText w:val="•"/>
      <w:lvlJc w:val="left"/>
      <w:pPr>
        <w:ind w:left="3481" w:hanging="361"/>
      </w:pPr>
      <w:rPr>
        <w:rFonts w:hint="default"/>
        <w:lang w:val="it-IT" w:eastAsia="it-IT" w:bidi="it-IT"/>
      </w:rPr>
    </w:lvl>
    <w:lvl w:ilvl="8" w:tplc="5B740D72">
      <w:numFmt w:val="bullet"/>
      <w:lvlText w:val="•"/>
      <w:lvlJc w:val="left"/>
      <w:pPr>
        <w:ind w:left="3913" w:hanging="361"/>
      </w:pPr>
      <w:rPr>
        <w:rFonts w:hint="default"/>
        <w:lang w:val="it-IT" w:eastAsia="it-IT" w:bidi="it-IT"/>
      </w:rPr>
    </w:lvl>
  </w:abstractNum>
  <w:abstractNum w:abstractNumId="4" w15:restartNumberingAfterBreak="0">
    <w:nsid w:val="045560FA"/>
    <w:multiLevelType w:val="hybridMultilevel"/>
    <w:tmpl w:val="46801DAA"/>
    <w:lvl w:ilvl="0" w:tplc="5EA40E5C">
      <w:start w:val="3"/>
      <w:numFmt w:val="lowerLetter"/>
      <w:lvlText w:val="%1)"/>
      <w:lvlJc w:val="left"/>
      <w:pPr>
        <w:ind w:left="468" w:hanging="361"/>
      </w:pPr>
      <w:rPr>
        <w:rFonts w:ascii="Arial" w:eastAsia="Arial" w:hAnsi="Arial" w:cs="Arial" w:hint="default"/>
        <w:spacing w:val="-1"/>
        <w:w w:val="86"/>
        <w:sz w:val="20"/>
        <w:szCs w:val="20"/>
        <w:lang w:val="it-IT" w:eastAsia="it-IT" w:bidi="it-IT"/>
      </w:rPr>
    </w:lvl>
    <w:lvl w:ilvl="1" w:tplc="4630EB5C">
      <w:numFmt w:val="bullet"/>
      <w:lvlText w:val="•"/>
      <w:lvlJc w:val="left"/>
      <w:pPr>
        <w:ind w:left="891" w:hanging="361"/>
      </w:pPr>
      <w:rPr>
        <w:rFonts w:hint="default"/>
        <w:lang w:val="it-IT" w:eastAsia="it-IT" w:bidi="it-IT"/>
      </w:rPr>
    </w:lvl>
    <w:lvl w:ilvl="2" w:tplc="C01C854C">
      <w:numFmt w:val="bullet"/>
      <w:lvlText w:val="•"/>
      <w:lvlJc w:val="left"/>
      <w:pPr>
        <w:ind w:left="1323" w:hanging="361"/>
      </w:pPr>
      <w:rPr>
        <w:rFonts w:hint="default"/>
        <w:lang w:val="it-IT" w:eastAsia="it-IT" w:bidi="it-IT"/>
      </w:rPr>
    </w:lvl>
    <w:lvl w:ilvl="3" w:tplc="49B40506">
      <w:numFmt w:val="bullet"/>
      <w:lvlText w:val="•"/>
      <w:lvlJc w:val="left"/>
      <w:pPr>
        <w:ind w:left="1755" w:hanging="361"/>
      </w:pPr>
      <w:rPr>
        <w:rFonts w:hint="default"/>
        <w:lang w:val="it-IT" w:eastAsia="it-IT" w:bidi="it-IT"/>
      </w:rPr>
    </w:lvl>
    <w:lvl w:ilvl="4" w:tplc="F10C134A">
      <w:numFmt w:val="bullet"/>
      <w:lvlText w:val="•"/>
      <w:lvlJc w:val="left"/>
      <w:pPr>
        <w:ind w:left="2186" w:hanging="361"/>
      </w:pPr>
      <w:rPr>
        <w:rFonts w:hint="default"/>
        <w:lang w:val="it-IT" w:eastAsia="it-IT" w:bidi="it-IT"/>
      </w:rPr>
    </w:lvl>
    <w:lvl w:ilvl="5" w:tplc="3B161EF8">
      <w:numFmt w:val="bullet"/>
      <w:lvlText w:val="•"/>
      <w:lvlJc w:val="left"/>
      <w:pPr>
        <w:ind w:left="2618" w:hanging="361"/>
      </w:pPr>
      <w:rPr>
        <w:rFonts w:hint="default"/>
        <w:lang w:val="it-IT" w:eastAsia="it-IT" w:bidi="it-IT"/>
      </w:rPr>
    </w:lvl>
    <w:lvl w:ilvl="6" w:tplc="64F6C774">
      <w:numFmt w:val="bullet"/>
      <w:lvlText w:val="•"/>
      <w:lvlJc w:val="left"/>
      <w:pPr>
        <w:ind w:left="3050" w:hanging="361"/>
      </w:pPr>
      <w:rPr>
        <w:rFonts w:hint="default"/>
        <w:lang w:val="it-IT" w:eastAsia="it-IT" w:bidi="it-IT"/>
      </w:rPr>
    </w:lvl>
    <w:lvl w:ilvl="7" w:tplc="2EBC3BC6">
      <w:numFmt w:val="bullet"/>
      <w:lvlText w:val="•"/>
      <w:lvlJc w:val="left"/>
      <w:pPr>
        <w:ind w:left="3481" w:hanging="361"/>
      </w:pPr>
      <w:rPr>
        <w:rFonts w:hint="default"/>
        <w:lang w:val="it-IT" w:eastAsia="it-IT" w:bidi="it-IT"/>
      </w:rPr>
    </w:lvl>
    <w:lvl w:ilvl="8" w:tplc="8C6ECEDE">
      <w:numFmt w:val="bullet"/>
      <w:lvlText w:val="•"/>
      <w:lvlJc w:val="left"/>
      <w:pPr>
        <w:ind w:left="3913" w:hanging="361"/>
      </w:pPr>
      <w:rPr>
        <w:rFonts w:hint="default"/>
        <w:lang w:val="it-IT" w:eastAsia="it-IT" w:bidi="it-IT"/>
      </w:rPr>
    </w:lvl>
  </w:abstractNum>
  <w:abstractNum w:abstractNumId="5" w15:restartNumberingAfterBreak="0">
    <w:nsid w:val="050947CF"/>
    <w:multiLevelType w:val="hybridMultilevel"/>
    <w:tmpl w:val="23B64006"/>
    <w:lvl w:ilvl="0" w:tplc="91109718">
      <w:numFmt w:val="bullet"/>
      <w:lvlText w:val="□"/>
      <w:lvlJc w:val="left"/>
      <w:pPr>
        <w:ind w:left="273" w:hanging="166"/>
      </w:pPr>
      <w:rPr>
        <w:rFonts w:ascii="Arial" w:eastAsia="Arial" w:hAnsi="Arial" w:cs="Arial" w:hint="default"/>
        <w:w w:val="99"/>
        <w:sz w:val="20"/>
        <w:szCs w:val="20"/>
        <w:lang w:val="it-IT" w:eastAsia="it-IT" w:bidi="it-IT"/>
      </w:rPr>
    </w:lvl>
    <w:lvl w:ilvl="1" w:tplc="0268C5EE">
      <w:numFmt w:val="bullet"/>
      <w:lvlText w:val="•"/>
      <w:lvlJc w:val="left"/>
      <w:pPr>
        <w:ind w:left="3800" w:hanging="166"/>
      </w:pPr>
      <w:rPr>
        <w:rFonts w:hint="default"/>
        <w:lang w:val="it-IT" w:eastAsia="it-IT" w:bidi="it-IT"/>
      </w:rPr>
    </w:lvl>
    <w:lvl w:ilvl="2" w:tplc="BD3652E4">
      <w:numFmt w:val="bullet"/>
      <w:lvlText w:val="•"/>
      <w:lvlJc w:val="left"/>
      <w:pPr>
        <w:ind w:left="4463" w:hanging="166"/>
      </w:pPr>
      <w:rPr>
        <w:rFonts w:hint="default"/>
        <w:lang w:val="it-IT" w:eastAsia="it-IT" w:bidi="it-IT"/>
      </w:rPr>
    </w:lvl>
    <w:lvl w:ilvl="3" w:tplc="49584BCC">
      <w:numFmt w:val="bullet"/>
      <w:lvlText w:val="•"/>
      <w:lvlJc w:val="left"/>
      <w:pPr>
        <w:ind w:left="5126" w:hanging="166"/>
      </w:pPr>
      <w:rPr>
        <w:rFonts w:hint="default"/>
        <w:lang w:val="it-IT" w:eastAsia="it-IT" w:bidi="it-IT"/>
      </w:rPr>
    </w:lvl>
    <w:lvl w:ilvl="4" w:tplc="4B44EB86">
      <w:numFmt w:val="bullet"/>
      <w:lvlText w:val="•"/>
      <w:lvlJc w:val="left"/>
      <w:pPr>
        <w:ind w:left="5790" w:hanging="166"/>
      </w:pPr>
      <w:rPr>
        <w:rFonts w:hint="default"/>
        <w:lang w:val="it-IT" w:eastAsia="it-IT" w:bidi="it-IT"/>
      </w:rPr>
    </w:lvl>
    <w:lvl w:ilvl="5" w:tplc="1520CC36">
      <w:numFmt w:val="bullet"/>
      <w:lvlText w:val="•"/>
      <w:lvlJc w:val="left"/>
      <w:pPr>
        <w:ind w:left="6453" w:hanging="166"/>
      </w:pPr>
      <w:rPr>
        <w:rFonts w:hint="default"/>
        <w:lang w:val="it-IT" w:eastAsia="it-IT" w:bidi="it-IT"/>
      </w:rPr>
    </w:lvl>
    <w:lvl w:ilvl="6" w:tplc="F04AE0BE">
      <w:numFmt w:val="bullet"/>
      <w:lvlText w:val="•"/>
      <w:lvlJc w:val="left"/>
      <w:pPr>
        <w:ind w:left="7116" w:hanging="166"/>
      </w:pPr>
      <w:rPr>
        <w:rFonts w:hint="default"/>
        <w:lang w:val="it-IT" w:eastAsia="it-IT" w:bidi="it-IT"/>
      </w:rPr>
    </w:lvl>
    <w:lvl w:ilvl="7" w:tplc="803ACD8E">
      <w:numFmt w:val="bullet"/>
      <w:lvlText w:val="•"/>
      <w:lvlJc w:val="left"/>
      <w:pPr>
        <w:ind w:left="7780" w:hanging="166"/>
      </w:pPr>
      <w:rPr>
        <w:rFonts w:hint="default"/>
        <w:lang w:val="it-IT" w:eastAsia="it-IT" w:bidi="it-IT"/>
      </w:rPr>
    </w:lvl>
    <w:lvl w:ilvl="8" w:tplc="4936262C">
      <w:numFmt w:val="bullet"/>
      <w:lvlText w:val="•"/>
      <w:lvlJc w:val="left"/>
      <w:pPr>
        <w:ind w:left="8443" w:hanging="166"/>
      </w:pPr>
      <w:rPr>
        <w:rFonts w:hint="default"/>
        <w:lang w:val="it-IT" w:eastAsia="it-IT" w:bidi="it-IT"/>
      </w:rPr>
    </w:lvl>
  </w:abstractNum>
  <w:abstractNum w:abstractNumId="6" w15:restartNumberingAfterBreak="0">
    <w:nsid w:val="063B3AAD"/>
    <w:multiLevelType w:val="hybridMultilevel"/>
    <w:tmpl w:val="9354836A"/>
    <w:lvl w:ilvl="0" w:tplc="F0962A3C">
      <w:start w:val="1"/>
      <w:numFmt w:val="lowerLetter"/>
      <w:lvlText w:val="%1)"/>
      <w:lvlJc w:val="left"/>
      <w:pPr>
        <w:ind w:left="468" w:hanging="361"/>
      </w:pPr>
      <w:rPr>
        <w:rFonts w:ascii="Arial" w:eastAsia="Arial" w:hAnsi="Arial" w:cs="Arial" w:hint="default"/>
        <w:w w:val="87"/>
        <w:sz w:val="20"/>
        <w:szCs w:val="20"/>
        <w:lang w:val="it-IT" w:eastAsia="it-IT" w:bidi="it-IT"/>
      </w:rPr>
    </w:lvl>
    <w:lvl w:ilvl="1" w:tplc="CA861486">
      <w:start w:val="1"/>
      <w:numFmt w:val="decimal"/>
      <w:lvlText w:val="%2)"/>
      <w:lvlJc w:val="left"/>
      <w:pPr>
        <w:ind w:left="828" w:hanging="348"/>
      </w:pPr>
      <w:rPr>
        <w:rFonts w:ascii="Arial" w:eastAsia="Arial" w:hAnsi="Arial" w:cs="Arial" w:hint="default"/>
        <w:spacing w:val="-1"/>
        <w:w w:val="90"/>
        <w:sz w:val="20"/>
        <w:szCs w:val="20"/>
        <w:lang w:val="it-IT" w:eastAsia="it-IT" w:bidi="it-IT"/>
      </w:rPr>
    </w:lvl>
    <w:lvl w:ilvl="2" w:tplc="A5A07FBE">
      <w:numFmt w:val="bullet"/>
      <w:lvlText w:val="-"/>
      <w:lvlJc w:val="left"/>
      <w:pPr>
        <w:ind w:left="1188" w:hanging="360"/>
      </w:pPr>
      <w:rPr>
        <w:rFonts w:ascii="Arial" w:eastAsia="Arial" w:hAnsi="Arial" w:cs="Arial" w:hint="default"/>
        <w:w w:val="91"/>
        <w:sz w:val="20"/>
        <w:szCs w:val="20"/>
        <w:lang w:val="it-IT" w:eastAsia="it-IT" w:bidi="it-IT"/>
      </w:rPr>
    </w:lvl>
    <w:lvl w:ilvl="3" w:tplc="3F8C3554">
      <w:numFmt w:val="bullet"/>
      <w:lvlText w:val="•"/>
      <w:lvlJc w:val="left"/>
      <w:pPr>
        <w:ind w:left="1629" w:hanging="360"/>
      </w:pPr>
      <w:rPr>
        <w:rFonts w:hint="default"/>
        <w:lang w:val="it-IT" w:eastAsia="it-IT" w:bidi="it-IT"/>
      </w:rPr>
    </w:lvl>
    <w:lvl w:ilvl="4" w:tplc="5FD62402">
      <w:numFmt w:val="bullet"/>
      <w:lvlText w:val="•"/>
      <w:lvlJc w:val="left"/>
      <w:pPr>
        <w:ind w:left="2079" w:hanging="360"/>
      </w:pPr>
      <w:rPr>
        <w:rFonts w:hint="default"/>
        <w:lang w:val="it-IT" w:eastAsia="it-IT" w:bidi="it-IT"/>
      </w:rPr>
    </w:lvl>
    <w:lvl w:ilvl="5" w:tplc="BBD42CEE">
      <w:numFmt w:val="bullet"/>
      <w:lvlText w:val="•"/>
      <w:lvlJc w:val="left"/>
      <w:pPr>
        <w:ind w:left="2528" w:hanging="360"/>
      </w:pPr>
      <w:rPr>
        <w:rFonts w:hint="default"/>
        <w:lang w:val="it-IT" w:eastAsia="it-IT" w:bidi="it-IT"/>
      </w:rPr>
    </w:lvl>
    <w:lvl w:ilvl="6" w:tplc="19A29D9E">
      <w:numFmt w:val="bullet"/>
      <w:lvlText w:val="•"/>
      <w:lvlJc w:val="left"/>
      <w:pPr>
        <w:ind w:left="2978" w:hanging="360"/>
      </w:pPr>
      <w:rPr>
        <w:rFonts w:hint="default"/>
        <w:lang w:val="it-IT" w:eastAsia="it-IT" w:bidi="it-IT"/>
      </w:rPr>
    </w:lvl>
    <w:lvl w:ilvl="7" w:tplc="38D6BB6E">
      <w:numFmt w:val="bullet"/>
      <w:lvlText w:val="•"/>
      <w:lvlJc w:val="left"/>
      <w:pPr>
        <w:ind w:left="3428" w:hanging="360"/>
      </w:pPr>
      <w:rPr>
        <w:rFonts w:hint="default"/>
        <w:lang w:val="it-IT" w:eastAsia="it-IT" w:bidi="it-IT"/>
      </w:rPr>
    </w:lvl>
    <w:lvl w:ilvl="8" w:tplc="DDD23B06">
      <w:numFmt w:val="bullet"/>
      <w:lvlText w:val="•"/>
      <w:lvlJc w:val="left"/>
      <w:pPr>
        <w:ind w:left="3877" w:hanging="360"/>
      </w:pPr>
      <w:rPr>
        <w:rFonts w:hint="default"/>
        <w:lang w:val="it-IT" w:eastAsia="it-IT" w:bidi="it-IT"/>
      </w:rPr>
    </w:lvl>
  </w:abstractNum>
  <w:abstractNum w:abstractNumId="7" w15:restartNumberingAfterBreak="0">
    <w:nsid w:val="08263E3C"/>
    <w:multiLevelType w:val="hybridMultilevel"/>
    <w:tmpl w:val="95D6BA2C"/>
    <w:lvl w:ilvl="0" w:tplc="D65634AA">
      <w:numFmt w:val="bullet"/>
      <w:lvlText w:val="□"/>
      <w:lvlJc w:val="left"/>
      <w:pPr>
        <w:ind w:left="275" w:hanging="166"/>
      </w:pPr>
      <w:rPr>
        <w:rFonts w:ascii="Arial" w:eastAsia="Arial" w:hAnsi="Arial" w:cs="Arial" w:hint="default"/>
        <w:w w:val="99"/>
        <w:sz w:val="20"/>
        <w:szCs w:val="20"/>
        <w:lang w:val="it-IT" w:eastAsia="it-IT" w:bidi="it-IT"/>
      </w:rPr>
    </w:lvl>
    <w:lvl w:ilvl="1" w:tplc="D4F0B854">
      <w:numFmt w:val="bullet"/>
      <w:lvlText w:val="•"/>
      <w:lvlJc w:val="left"/>
      <w:pPr>
        <w:ind w:left="757" w:hanging="166"/>
      </w:pPr>
      <w:rPr>
        <w:rFonts w:hint="default"/>
        <w:lang w:val="it-IT" w:eastAsia="it-IT" w:bidi="it-IT"/>
      </w:rPr>
    </w:lvl>
    <w:lvl w:ilvl="2" w:tplc="1A4E6C7C">
      <w:numFmt w:val="bullet"/>
      <w:lvlText w:val="•"/>
      <w:lvlJc w:val="left"/>
      <w:pPr>
        <w:ind w:left="1234" w:hanging="166"/>
      </w:pPr>
      <w:rPr>
        <w:rFonts w:hint="default"/>
        <w:lang w:val="it-IT" w:eastAsia="it-IT" w:bidi="it-IT"/>
      </w:rPr>
    </w:lvl>
    <w:lvl w:ilvl="3" w:tplc="5546D3EC">
      <w:numFmt w:val="bullet"/>
      <w:lvlText w:val="•"/>
      <w:lvlJc w:val="left"/>
      <w:pPr>
        <w:ind w:left="1711" w:hanging="166"/>
      </w:pPr>
      <w:rPr>
        <w:rFonts w:hint="default"/>
        <w:lang w:val="it-IT" w:eastAsia="it-IT" w:bidi="it-IT"/>
      </w:rPr>
    </w:lvl>
    <w:lvl w:ilvl="4" w:tplc="997830CA">
      <w:numFmt w:val="bullet"/>
      <w:lvlText w:val="•"/>
      <w:lvlJc w:val="left"/>
      <w:pPr>
        <w:ind w:left="2188" w:hanging="166"/>
      </w:pPr>
      <w:rPr>
        <w:rFonts w:hint="default"/>
        <w:lang w:val="it-IT" w:eastAsia="it-IT" w:bidi="it-IT"/>
      </w:rPr>
    </w:lvl>
    <w:lvl w:ilvl="5" w:tplc="37D0702E">
      <w:numFmt w:val="bullet"/>
      <w:lvlText w:val="•"/>
      <w:lvlJc w:val="left"/>
      <w:pPr>
        <w:ind w:left="2665" w:hanging="166"/>
      </w:pPr>
      <w:rPr>
        <w:rFonts w:hint="default"/>
        <w:lang w:val="it-IT" w:eastAsia="it-IT" w:bidi="it-IT"/>
      </w:rPr>
    </w:lvl>
    <w:lvl w:ilvl="6" w:tplc="007ACAB2">
      <w:numFmt w:val="bullet"/>
      <w:lvlText w:val="•"/>
      <w:lvlJc w:val="left"/>
      <w:pPr>
        <w:ind w:left="3142" w:hanging="166"/>
      </w:pPr>
      <w:rPr>
        <w:rFonts w:hint="default"/>
        <w:lang w:val="it-IT" w:eastAsia="it-IT" w:bidi="it-IT"/>
      </w:rPr>
    </w:lvl>
    <w:lvl w:ilvl="7" w:tplc="A75AC77E">
      <w:numFmt w:val="bullet"/>
      <w:lvlText w:val="•"/>
      <w:lvlJc w:val="left"/>
      <w:pPr>
        <w:ind w:left="3619" w:hanging="166"/>
      </w:pPr>
      <w:rPr>
        <w:rFonts w:hint="default"/>
        <w:lang w:val="it-IT" w:eastAsia="it-IT" w:bidi="it-IT"/>
      </w:rPr>
    </w:lvl>
    <w:lvl w:ilvl="8" w:tplc="AC3E771E">
      <w:numFmt w:val="bullet"/>
      <w:lvlText w:val="•"/>
      <w:lvlJc w:val="left"/>
      <w:pPr>
        <w:ind w:left="4096" w:hanging="166"/>
      </w:pPr>
      <w:rPr>
        <w:rFonts w:hint="default"/>
        <w:lang w:val="it-IT" w:eastAsia="it-IT" w:bidi="it-IT"/>
      </w:rPr>
    </w:lvl>
  </w:abstractNum>
  <w:abstractNum w:abstractNumId="8" w15:restartNumberingAfterBreak="0">
    <w:nsid w:val="0CD039D4"/>
    <w:multiLevelType w:val="hybridMultilevel"/>
    <w:tmpl w:val="9202CB08"/>
    <w:lvl w:ilvl="0" w:tplc="A508BDC8">
      <w:start w:val="2"/>
      <w:numFmt w:val="lowerLetter"/>
      <w:lvlText w:val="%1)"/>
      <w:lvlJc w:val="left"/>
      <w:pPr>
        <w:ind w:left="318" w:hanging="211"/>
      </w:pPr>
      <w:rPr>
        <w:rFonts w:ascii="Arial" w:eastAsia="Arial" w:hAnsi="Arial" w:cs="Arial" w:hint="default"/>
        <w:w w:val="90"/>
        <w:sz w:val="20"/>
        <w:szCs w:val="20"/>
        <w:lang w:val="it-IT" w:eastAsia="it-IT" w:bidi="it-IT"/>
      </w:rPr>
    </w:lvl>
    <w:lvl w:ilvl="1" w:tplc="38D46F58">
      <w:numFmt w:val="bullet"/>
      <w:lvlText w:val="•"/>
      <w:lvlJc w:val="left"/>
      <w:pPr>
        <w:ind w:left="765" w:hanging="211"/>
      </w:pPr>
      <w:rPr>
        <w:rFonts w:hint="default"/>
        <w:lang w:val="it-IT" w:eastAsia="it-IT" w:bidi="it-IT"/>
      </w:rPr>
    </w:lvl>
    <w:lvl w:ilvl="2" w:tplc="17E4FBE2">
      <w:numFmt w:val="bullet"/>
      <w:lvlText w:val="•"/>
      <w:lvlJc w:val="left"/>
      <w:pPr>
        <w:ind w:left="1211" w:hanging="211"/>
      </w:pPr>
      <w:rPr>
        <w:rFonts w:hint="default"/>
        <w:lang w:val="it-IT" w:eastAsia="it-IT" w:bidi="it-IT"/>
      </w:rPr>
    </w:lvl>
    <w:lvl w:ilvl="3" w:tplc="A48C3BE6">
      <w:numFmt w:val="bullet"/>
      <w:lvlText w:val="•"/>
      <w:lvlJc w:val="left"/>
      <w:pPr>
        <w:ind w:left="1657" w:hanging="211"/>
      </w:pPr>
      <w:rPr>
        <w:rFonts w:hint="default"/>
        <w:lang w:val="it-IT" w:eastAsia="it-IT" w:bidi="it-IT"/>
      </w:rPr>
    </w:lvl>
    <w:lvl w:ilvl="4" w:tplc="32983F9C">
      <w:numFmt w:val="bullet"/>
      <w:lvlText w:val="•"/>
      <w:lvlJc w:val="left"/>
      <w:pPr>
        <w:ind w:left="2102" w:hanging="211"/>
      </w:pPr>
      <w:rPr>
        <w:rFonts w:hint="default"/>
        <w:lang w:val="it-IT" w:eastAsia="it-IT" w:bidi="it-IT"/>
      </w:rPr>
    </w:lvl>
    <w:lvl w:ilvl="5" w:tplc="BAB683CA">
      <w:numFmt w:val="bullet"/>
      <w:lvlText w:val="•"/>
      <w:lvlJc w:val="left"/>
      <w:pPr>
        <w:ind w:left="2548" w:hanging="211"/>
      </w:pPr>
      <w:rPr>
        <w:rFonts w:hint="default"/>
        <w:lang w:val="it-IT" w:eastAsia="it-IT" w:bidi="it-IT"/>
      </w:rPr>
    </w:lvl>
    <w:lvl w:ilvl="6" w:tplc="420C12AA">
      <w:numFmt w:val="bullet"/>
      <w:lvlText w:val="•"/>
      <w:lvlJc w:val="left"/>
      <w:pPr>
        <w:ind w:left="2994" w:hanging="211"/>
      </w:pPr>
      <w:rPr>
        <w:rFonts w:hint="default"/>
        <w:lang w:val="it-IT" w:eastAsia="it-IT" w:bidi="it-IT"/>
      </w:rPr>
    </w:lvl>
    <w:lvl w:ilvl="7" w:tplc="43BE5B6A">
      <w:numFmt w:val="bullet"/>
      <w:lvlText w:val="•"/>
      <w:lvlJc w:val="left"/>
      <w:pPr>
        <w:ind w:left="3439" w:hanging="211"/>
      </w:pPr>
      <w:rPr>
        <w:rFonts w:hint="default"/>
        <w:lang w:val="it-IT" w:eastAsia="it-IT" w:bidi="it-IT"/>
      </w:rPr>
    </w:lvl>
    <w:lvl w:ilvl="8" w:tplc="6F580A42">
      <w:numFmt w:val="bullet"/>
      <w:lvlText w:val="•"/>
      <w:lvlJc w:val="left"/>
      <w:pPr>
        <w:ind w:left="3885" w:hanging="211"/>
      </w:pPr>
      <w:rPr>
        <w:rFonts w:hint="default"/>
        <w:lang w:val="it-IT" w:eastAsia="it-IT" w:bidi="it-IT"/>
      </w:rPr>
    </w:lvl>
  </w:abstractNum>
  <w:abstractNum w:abstractNumId="9" w15:restartNumberingAfterBreak="0">
    <w:nsid w:val="0D2A3015"/>
    <w:multiLevelType w:val="hybridMultilevel"/>
    <w:tmpl w:val="BAFE3BEC"/>
    <w:lvl w:ilvl="0" w:tplc="1842EEBC">
      <w:numFmt w:val="bullet"/>
      <w:lvlText w:val="□"/>
      <w:lvlJc w:val="left"/>
      <w:pPr>
        <w:ind w:left="109" w:hanging="248"/>
      </w:pPr>
      <w:rPr>
        <w:rFonts w:ascii="Arial" w:eastAsia="Arial" w:hAnsi="Arial" w:cs="Arial" w:hint="default"/>
        <w:w w:val="99"/>
        <w:sz w:val="20"/>
        <w:szCs w:val="20"/>
        <w:lang w:val="it-IT" w:eastAsia="it-IT" w:bidi="it-IT"/>
      </w:rPr>
    </w:lvl>
    <w:lvl w:ilvl="1" w:tplc="3B48C0C4">
      <w:numFmt w:val="bullet"/>
      <w:lvlText w:val="•"/>
      <w:lvlJc w:val="left"/>
      <w:pPr>
        <w:ind w:left="588" w:hanging="248"/>
      </w:pPr>
      <w:rPr>
        <w:rFonts w:hint="default"/>
        <w:lang w:val="it-IT" w:eastAsia="it-IT" w:bidi="it-IT"/>
      </w:rPr>
    </w:lvl>
    <w:lvl w:ilvl="2" w:tplc="D090E308">
      <w:numFmt w:val="bullet"/>
      <w:lvlText w:val="•"/>
      <w:lvlJc w:val="left"/>
      <w:pPr>
        <w:ind w:left="1076" w:hanging="248"/>
      </w:pPr>
      <w:rPr>
        <w:rFonts w:hint="default"/>
        <w:lang w:val="it-IT" w:eastAsia="it-IT" w:bidi="it-IT"/>
      </w:rPr>
    </w:lvl>
    <w:lvl w:ilvl="3" w:tplc="4A5E6706">
      <w:numFmt w:val="bullet"/>
      <w:lvlText w:val="•"/>
      <w:lvlJc w:val="left"/>
      <w:pPr>
        <w:ind w:left="1564" w:hanging="248"/>
      </w:pPr>
      <w:rPr>
        <w:rFonts w:hint="default"/>
        <w:lang w:val="it-IT" w:eastAsia="it-IT" w:bidi="it-IT"/>
      </w:rPr>
    </w:lvl>
    <w:lvl w:ilvl="4" w:tplc="E8046E26">
      <w:numFmt w:val="bullet"/>
      <w:lvlText w:val="•"/>
      <w:lvlJc w:val="left"/>
      <w:pPr>
        <w:ind w:left="2053" w:hanging="248"/>
      </w:pPr>
      <w:rPr>
        <w:rFonts w:hint="default"/>
        <w:lang w:val="it-IT" w:eastAsia="it-IT" w:bidi="it-IT"/>
      </w:rPr>
    </w:lvl>
    <w:lvl w:ilvl="5" w:tplc="057C9F44">
      <w:numFmt w:val="bullet"/>
      <w:lvlText w:val="•"/>
      <w:lvlJc w:val="left"/>
      <w:pPr>
        <w:ind w:left="2541" w:hanging="248"/>
      </w:pPr>
      <w:rPr>
        <w:rFonts w:hint="default"/>
        <w:lang w:val="it-IT" w:eastAsia="it-IT" w:bidi="it-IT"/>
      </w:rPr>
    </w:lvl>
    <w:lvl w:ilvl="6" w:tplc="953C99DC">
      <w:numFmt w:val="bullet"/>
      <w:lvlText w:val="•"/>
      <w:lvlJc w:val="left"/>
      <w:pPr>
        <w:ind w:left="3029" w:hanging="248"/>
      </w:pPr>
      <w:rPr>
        <w:rFonts w:hint="default"/>
        <w:lang w:val="it-IT" w:eastAsia="it-IT" w:bidi="it-IT"/>
      </w:rPr>
    </w:lvl>
    <w:lvl w:ilvl="7" w:tplc="3550953E">
      <w:numFmt w:val="bullet"/>
      <w:lvlText w:val="•"/>
      <w:lvlJc w:val="left"/>
      <w:pPr>
        <w:ind w:left="3518" w:hanging="248"/>
      </w:pPr>
      <w:rPr>
        <w:rFonts w:hint="default"/>
        <w:lang w:val="it-IT" w:eastAsia="it-IT" w:bidi="it-IT"/>
      </w:rPr>
    </w:lvl>
    <w:lvl w:ilvl="8" w:tplc="D41E0E5E">
      <w:numFmt w:val="bullet"/>
      <w:lvlText w:val="•"/>
      <w:lvlJc w:val="left"/>
      <w:pPr>
        <w:ind w:left="4006" w:hanging="248"/>
      </w:pPr>
      <w:rPr>
        <w:rFonts w:hint="default"/>
        <w:lang w:val="it-IT" w:eastAsia="it-IT" w:bidi="it-IT"/>
      </w:rPr>
    </w:lvl>
  </w:abstractNum>
  <w:abstractNum w:abstractNumId="10" w15:restartNumberingAfterBreak="0">
    <w:nsid w:val="0D36126A"/>
    <w:multiLevelType w:val="hybridMultilevel"/>
    <w:tmpl w:val="58ECD32C"/>
    <w:lvl w:ilvl="0" w:tplc="FDA8B3E0">
      <w:numFmt w:val="bullet"/>
      <w:lvlText w:val="□"/>
      <w:lvlJc w:val="left"/>
      <w:pPr>
        <w:ind w:left="338" w:hanging="222"/>
      </w:pPr>
      <w:rPr>
        <w:rFonts w:ascii="Arial" w:eastAsia="Arial" w:hAnsi="Arial" w:cs="Arial" w:hint="default"/>
        <w:w w:val="99"/>
        <w:sz w:val="20"/>
        <w:szCs w:val="20"/>
        <w:lang w:val="it-IT" w:eastAsia="it-IT" w:bidi="it-IT"/>
      </w:rPr>
    </w:lvl>
    <w:lvl w:ilvl="1" w:tplc="27149A2A">
      <w:numFmt w:val="bullet"/>
      <w:lvlText w:val="•"/>
      <w:lvlJc w:val="left"/>
      <w:pPr>
        <w:ind w:left="764" w:hanging="222"/>
      </w:pPr>
      <w:rPr>
        <w:rFonts w:hint="default"/>
        <w:lang w:val="it-IT" w:eastAsia="it-IT" w:bidi="it-IT"/>
      </w:rPr>
    </w:lvl>
    <w:lvl w:ilvl="2" w:tplc="D710303E">
      <w:numFmt w:val="bullet"/>
      <w:lvlText w:val="•"/>
      <w:lvlJc w:val="left"/>
      <w:pPr>
        <w:ind w:left="1189" w:hanging="222"/>
      </w:pPr>
      <w:rPr>
        <w:rFonts w:hint="default"/>
        <w:lang w:val="it-IT" w:eastAsia="it-IT" w:bidi="it-IT"/>
      </w:rPr>
    </w:lvl>
    <w:lvl w:ilvl="3" w:tplc="3BE67010">
      <w:numFmt w:val="bullet"/>
      <w:lvlText w:val="•"/>
      <w:lvlJc w:val="left"/>
      <w:pPr>
        <w:ind w:left="1613" w:hanging="222"/>
      </w:pPr>
      <w:rPr>
        <w:rFonts w:hint="default"/>
        <w:lang w:val="it-IT" w:eastAsia="it-IT" w:bidi="it-IT"/>
      </w:rPr>
    </w:lvl>
    <w:lvl w:ilvl="4" w:tplc="871CCDCE">
      <w:numFmt w:val="bullet"/>
      <w:lvlText w:val="•"/>
      <w:lvlJc w:val="left"/>
      <w:pPr>
        <w:ind w:left="2038" w:hanging="222"/>
      </w:pPr>
      <w:rPr>
        <w:rFonts w:hint="default"/>
        <w:lang w:val="it-IT" w:eastAsia="it-IT" w:bidi="it-IT"/>
      </w:rPr>
    </w:lvl>
    <w:lvl w:ilvl="5" w:tplc="FDEAAD8A">
      <w:numFmt w:val="bullet"/>
      <w:lvlText w:val="•"/>
      <w:lvlJc w:val="left"/>
      <w:pPr>
        <w:ind w:left="2462" w:hanging="222"/>
      </w:pPr>
      <w:rPr>
        <w:rFonts w:hint="default"/>
        <w:lang w:val="it-IT" w:eastAsia="it-IT" w:bidi="it-IT"/>
      </w:rPr>
    </w:lvl>
    <w:lvl w:ilvl="6" w:tplc="3800E42A">
      <w:numFmt w:val="bullet"/>
      <w:lvlText w:val="•"/>
      <w:lvlJc w:val="left"/>
      <w:pPr>
        <w:ind w:left="2887" w:hanging="222"/>
      </w:pPr>
      <w:rPr>
        <w:rFonts w:hint="default"/>
        <w:lang w:val="it-IT" w:eastAsia="it-IT" w:bidi="it-IT"/>
      </w:rPr>
    </w:lvl>
    <w:lvl w:ilvl="7" w:tplc="BFB6417C">
      <w:numFmt w:val="bullet"/>
      <w:lvlText w:val="•"/>
      <w:lvlJc w:val="left"/>
      <w:pPr>
        <w:ind w:left="3311" w:hanging="222"/>
      </w:pPr>
      <w:rPr>
        <w:rFonts w:hint="default"/>
        <w:lang w:val="it-IT" w:eastAsia="it-IT" w:bidi="it-IT"/>
      </w:rPr>
    </w:lvl>
    <w:lvl w:ilvl="8" w:tplc="C28ABEEA">
      <w:numFmt w:val="bullet"/>
      <w:lvlText w:val="•"/>
      <w:lvlJc w:val="left"/>
      <w:pPr>
        <w:ind w:left="3736" w:hanging="222"/>
      </w:pPr>
      <w:rPr>
        <w:rFonts w:hint="default"/>
        <w:lang w:val="it-IT" w:eastAsia="it-IT" w:bidi="it-IT"/>
      </w:rPr>
    </w:lvl>
  </w:abstractNum>
  <w:abstractNum w:abstractNumId="11" w15:restartNumberingAfterBreak="0">
    <w:nsid w:val="0F9045B6"/>
    <w:multiLevelType w:val="hybridMultilevel"/>
    <w:tmpl w:val="174AD2F0"/>
    <w:lvl w:ilvl="0" w:tplc="E6EA1E56">
      <w:start w:val="1"/>
      <w:numFmt w:val="decimal"/>
      <w:lvlText w:val="(%1)"/>
      <w:lvlJc w:val="left"/>
      <w:pPr>
        <w:ind w:left="1132" w:hanging="332"/>
      </w:pPr>
      <w:rPr>
        <w:rFonts w:ascii="Trebuchet MS" w:eastAsia="Trebuchet MS" w:hAnsi="Trebuchet MS" w:cs="Trebuchet MS" w:hint="default"/>
        <w:b/>
        <w:bCs/>
        <w:i/>
        <w:w w:val="85"/>
        <w:sz w:val="20"/>
        <w:szCs w:val="20"/>
        <w:lang w:val="it-IT" w:eastAsia="it-IT" w:bidi="it-IT"/>
      </w:rPr>
    </w:lvl>
    <w:lvl w:ilvl="1" w:tplc="2172592C">
      <w:numFmt w:val="bullet"/>
      <w:lvlText w:val="•"/>
      <w:lvlJc w:val="left"/>
      <w:pPr>
        <w:ind w:left="2216" w:hanging="332"/>
      </w:pPr>
      <w:rPr>
        <w:rFonts w:hint="default"/>
        <w:lang w:val="it-IT" w:eastAsia="it-IT" w:bidi="it-IT"/>
      </w:rPr>
    </w:lvl>
    <w:lvl w:ilvl="2" w:tplc="8466D142">
      <w:numFmt w:val="bullet"/>
      <w:lvlText w:val="•"/>
      <w:lvlJc w:val="left"/>
      <w:pPr>
        <w:ind w:left="3292" w:hanging="332"/>
      </w:pPr>
      <w:rPr>
        <w:rFonts w:hint="default"/>
        <w:lang w:val="it-IT" w:eastAsia="it-IT" w:bidi="it-IT"/>
      </w:rPr>
    </w:lvl>
    <w:lvl w:ilvl="3" w:tplc="66D6B370">
      <w:numFmt w:val="bullet"/>
      <w:lvlText w:val="•"/>
      <w:lvlJc w:val="left"/>
      <w:pPr>
        <w:ind w:left="4369" w:hanging="332"/>
      </w:pPr>
      <w:rPr>
        <w:rFonts w:hint="default"/>
        <w:lang w:val="it-IT" w:eastAsia="it-IT" w:bidi="it-IT"/>
      </w:rPr>
    </w:lvl>
    <w:lvl w:ilvl="4" w:tplc="778A5928">
      <w:numFmt w:val="bullet"/>
      <w:lvlText w:val="•"/>
      <w:lvlJc w:val="left"/>
      <w:pPr>
        <w:ind w:left="5445" w:hanging="332"/>
      </w:pPr>
      <w:rPr>
        <w:rFonts w:hint="default"/>
        <w:lang w:val="it-IT" w:eastAsia="it-IT" w:bidi="it-IT"/>
      </w:rPr>
    </w:lvl>
    <w:lvl w:ilvl="5" w:tplc="DB90AEFC">
      <w:numFmt w:val="bullet"/>
      <w:lvlText w:val="•"/>
      <w:lvlJc w:val="left"/>
      <w:pPr>
        <w:ind w:left="6522" w:hanging="332"/>
      </w:pPr>
      <w:rPr>
        <w:rFonts w:hint="default"/>
        <w:lang w:val="it-IT" w:eastAsia="it-IT" w:bidi="it-IT"/>
      </w:rPr>
    </w:lvl>
    <w:lvl w:ilvl="6" w:tplc="89C85DF0">
      <w:numFmt w:val="bullet"/>
      <w:lvlText w:val="•"/>
      <w:lvlJc w:val="left"/>
      <w:pPr>
        <w:ind w:left="7598" w:hanging="332"/>
      </w:pPr>
      <w:rPr>
        <w:rFonts w:hint="default"/>
        <w:lang w:val="it-IT" w:eastAsia="it-IT" w:bidi="it-IT"/>
      </w:rPr>
    </w:lvl>
    <w:lvl w:ilvl="7" w:tplc="3C94886A">
      <w:numFmt w:val="bullet"/>
      <w:lvlText w:val="•"/>
      <w:lvlJc w:val="left"/>
      <w:pPr>
        <w:ind w:left="8674" w:hanging="332"/>
      </w:pPr>
      <w:rPr>
        <w:rFonts w:hint="default"/>
        <w:lang w:val="it-IT" w:eastAsia="it-IT" w:bidi="it-IT"/>
      </w:rPr>
    </w:lvl>
    <w:lvl w:ilvl="8" w:tplc="D44E4482">
      <w:numFmt w:val="bullet"/>
      <w:lvlText w:val="•"/>
      <w:lvlJc w:val="left"/>
      <w:pPr>
        <w:ind w:left="9751" w:hanging="332"/>
      </w:pPr>
      <w:rPr>
        <w:rFonts w:hint="default"/>
        <w:lang w:val="it-IT" w:eastAsia="it-IT" w:bidi="it-IT"/>
      </w:rPr>
    </w:lvl>
  </w:abstractNum>
  <w:abstractNum w:abstractNumId="12" w15:restartNumberingAfterBreak="0">
    <w:nsid w:val="11BD3890"/>
    <w:multiLevelType w:val="hybridMultilevel"/>
    <w:tmpl w:val="4624523A"/>
    <w:lvl w:ilvl="0" w:tplc="03EEFB1E">
      <w:start w:val="3"/>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3085688"/>
    <w:multiLevelType w:val="hybridMultilevel"/>
    <w:tmpl w:val="AFF6F1A0"/>
    <w:lvl w:ilvl="0" w:tplc="37EE33FC">
      <w:numFmt w:val="bullet"/>
      <w:lvlText w:val="□"/>
      <w:lvlJc w:val="left"/>
      <w:pPr>
        <w:ind w:left="275" w:hanging="166"/>
      </w:pPr>
      <w:rPr>
        <w:rFonts w:ascii="Arial" w:eastAsia="Arial" w:hAnsi="Arial" w:cs="Arial" w:hint="default"/>
        <w:w w:val="99"/>
        <w:sz w:val="20"/>
        <w:szCs w:val="20"/>
        <w:lang w:val="it-IT" w:eastAsia="it-IT" w:bidi="it-IT"/>
      </w:rPr>
    </w:lvl>
    <w:lvl w:ilvl="1" w:tplc="B1DCFCBA">
      <w:numFmt w:val="bullet"/>
      <w:lvlText w:val="•"/>
      <w:lvlJc w:val="left"/>
      <w:pPr>
        <w:ind w:left="750" w:hanging="166"/>
      </w:pPr>
      <w:rPr>
        <w:rFonts w:hint="default"/>
        <w:lang w:val="it-IT" w:eastAsia="it-IT" w:bidi="it-IT"/>
      </w:rPr>
    </w:lvl>
    <w:lvl w:ilvl="2" w:tplc="0388BCDE">
      <w:numFmt w:val="bullet"/>
      <w:lvlText w:val="•"/>
      <w:lvlJc w:val="left"/>
      <w:pPr>
        <w:ind w:left="1220" w:hanging="166"/>
      </w:pPr>
      <w:rPr>
        <w:rFonts w:hint="default"/>
        <w:lang w:val="it-IT" w:eastAsia="it-IT" w:bidi="it-IT"/>
      </w:rPr>
    </w:lvl>
    <w:lvl w:ilvl="3" w:tplc="07C43516">
      <w:numFmt w:val="bullet"/>
      <w:lvlText w:val="•"/>
      <w:lvlJc w:val="left"/>
      <w:pPr>
        <w:ind w:left="1690" w:hanging="166"/>
      </w:pPr>
      <w:rPr>
        <w:rFonts w:hint="default"/>
        <w:lang w:val="it-IT" w:eastAsia="it-IT" w:bidi="it-IT"/>
      </w:rPr>
    </w:lvl>
    <w:lvl w:ilvl="4" w:tplc="F334A880">
      <w:numFmt w:val="bullet"/>
      <w:lvlText w:val="•"/>
      <w:lvlJc w:val="left"/>
      <w:pPr>
        <w:ind w:left="2161" w:hanging="166"/>
      </w:pPr>
      <w:rPr>
        <w:rFonts w:hint="default"/>
        <w:lang w:val="it-IT" w:eastAsia="it-IT" w:bidi="it-IT"/>
      </w:rPr>
    </w:lvl>
    <w:lvl w:ilvl="5" w:tplc="A71C4922">
      <w:numFmt w:val="bullet"/>
      <w:lvlText w:val="•"/>
      <w:lvlJc w:val="left"/>
      <w:pPr>
        <w:ind w:left="2631" w:hanging="166"/>
      </w:pPr>
      <w:rPr>
        <w:rFonts w:hint="default"/>
        <w:lang w:val="it-IT" w:eastAsia="it-IT" w:bidi="it-IT"/>
      </w:rPr>
    </w:lvl>
    <w:lvl w:ilvl="6" w:tplc="1A36CA06">
      <w:numFmt w:val="bullet"/>
      <w:lvlText w:val="•"/>
      <w:lvlJc w:val="left"/>
      <w:pPr>
        <w:ind w:left="3101" w:hanging="166"/>
      </w:pPr>
      <w:rPr>
        <w:rFonts w:hint="default"/>
        <w:lang w:val="it-IT" w:eastAsia="it-IT" w:bidi="it-IT"/>
      </w:rPr>
    </w:lvl>
    <w:lvl w:ilvl="7" w:tplc="E158A34C">
      <w:numFmt w:val="bullet"/>
      <w:lvlText w:val="•"/>
      <w:lvlJc w:val="left"/>
      <w:pPr>
        <w:ind w:left="3572" w:hanging="166"/>
      </w:pPr>
      <w:rPr>
        <w:rFonts w:hint="default"/>
        <w:lang w:val="it-IT" w:eastAsia="it-IT" w:bidi="it-IT"/>
      </w:rPr>
    </w:lvl>
    <w:lvl w:ilvl="8" w:tplc="25B03270">
      <w:numFmt w:val="bullet"/>
      <w:lvlText w:val="•"/>
      <w:lvlJc w:val="left"/>
      <w:pPr>
        <w:ind w:left="4042" w:hanging="166"/>
      </w:pPr>
      <w:rPr>
        <w:rFonts w:hint="default"/>
        <w:lang w:val="it-IT" w:eastAsia="it-IT" w:bidi="it-IT"/>
      </w:rPr>
    </w:lvl>
  </w:abstractNum>
  <w:abstractNum w:abstractNumId="14" w15:restartNumberingAfterBreak="0">
    <w:nsid w:val="161F5B28"/>
    <w:multiLevelType w:val="hybridMultilevel"/>
    <w:tmpl w:val="D0E8DFE6"/>
    <w:lvl w:ilvl="0" w:tplc="0BECC7C4">
      <w:numFmt w:val="bullet"/>
      <w:lvlText w:val="□"/>
      <w:lvlJc w:val="left"/>
      <w:pPr>
        <w:ind w:left="275" w:hanging="166"/>
      </w:pPr>
      <w:rPr>
        <w:rFonts w:ascii="Arial" w:eastAsia="Arial" w:hAnsi="Arial" w:cs="Arial" w:hint="default"/>
        <w:w w:val="99"/>
        <w:sz w:val="20"/>
        <w:szCs w:val="20"/>
        <w:lang w:val="it-IT" w:eastAsia="it-IT" w:bidi="it-IT"/>
      </w:rPr>
    </w:lvl>
    <w:lvl w:ilvl="1" w:tplc="477E3CE2">
      <w:numFmt w:val="bullet"/>
      <w:lvlText w:val="•"/>
      <w:lvlJc w:val="left"/>
      <w:pPr>
        <w:ind w:left="757" w:hanging="166"/>
      </w:pPr>
      <w:rPr>
        <w:rFonts w:hint="default"/>
        <w:lang w:val="it-IT" w:eastAsia="it-IT" w:bidi="it-IT"/>
      </w:rPr>
    </w:lvl>
    <w:lvl w:ilvl="2" w:tplc="1B0A9F5E">
      <w:numFmt w:val="bullet"/>
      <w:lvlText w:val="•"/>
      <w:lvlJc w:val="left"/>
      <w:pPr>
        <w:ind w:left="1234" w:hanging="166"/>
      </w:pPr>
      <w:rPr>
        <w:rFonts w:hint="default"/>
        <w:lang w:val="it-IT" w:eastAsia="it-IT" w:bidi="it-IT"/>
      </w:rPr>
    </w:lvl>
    <w:lvl w:ilvl="3" w:tplc="7C068802">
      <w:numFmt w:val="bullet"/>
      <w:lvlText w:val="•"/>
      <w:lvlJc w:val="left"/>
      <w:pPr>
        <w:ind w:left="1711" w:hanging="166"/>
      </w:pPr>
      <w:rPr>
        <w:rFonts w:hint="default"/>
        <w:lang w:val="it-IT" w:eastAsia="it-IT" w:bidi="it-IT"/>
      </w:rPr>
    </w:lvl>
    <w:lvl w:ilvl="4" w:tplc="3B801AC0">
      <w:numFmt w:val="bullet"/>
      <w:lvlText w:val="•"/>
      <w:lvlJc w:val="left"/>
      <w:pPr>
        <w:ind w:left="2188" w:hanging="166"/>
      </w:pPr>
      <w:rPr>
        <w:rFonts w:hint="default"/>
        <w:lang w:val="it-IT" w:eastAsia="it-IT" w:bidi="it-IT"/>
      </w:rPr>
    </w:lvl>
    <w:lvl w:ilvl="5" w:tplc="A82062EA">
      <w:numFmt w:val="bullet"/>
      <w:lvlText w:val="•"/>
      <w:lvlJc w:val="left"/>
      <w:pPr>
        <w:ind w:left="2665" w:hanging="166"/>
      </w:pPr>
      <w:rPr>
        <w:rFonts w:hint="default"/>
        <w:lang w:val="it-IT" w:eastAsia="it-IT" w:bidi="it-IT"/>
      </w:rPr>
    </w:lvl>
    <w:lvl w:ilvl="6" w:tplc="09F45708">
      <w:numFmt w:val="bullet"/>
      <w:lvlText w:val="•"/>
      <w:lvlJc w:val="left"/>
      <w:pPr>
        <w:ind w:left="3142" w:hanging="166"/>
      </w:pPr>
      <w:rPr>
        <w:rFonts w:hint="default"/>
        <w:lang w:val="it-IT" w:eastAsia="it-IT" w:bidi="it-IT"/>
      </w:rPr>
    </w:lvl>
    <w:lvl w:ilvl="7" w:tplc="670484DE">
      <w:numFmt w:val="bullet"/>
      <w:lvlText w:val="•"/>
      <w:lvlJc w:val="left"/>
      <w:pPr>
        <w:ind w:left="3619" w:hanging="166"/>
      </w:pPr>
      <w:rPr>
        <w:rFonts w:hint="default"/>
        <w:lang w:val="it-IT" w:eastAsia="it-IT" w:bidi="it-IT"/>
      </w:rPr>
    </w:lvl>
    <w:lvl w:ilvl="8" w:tplc="BD9206E4">
      <w:numFmt w:val="bullet"/>
      <w:lvlText w:val="•"/>
      <w:lvlJc w:val="left"/>
      <w:pPr>
        <w:ind w:left="4096" w:hanging="166"/>
      </w:pPr>
      <w:rPr>
        <w:rFonts w:hint="default"/>
        <w:lang w:val="it-IT" w:eastAsia="it-IT" w:bidi="it-IT"/>
      </w:rPr>
    </w:lvl>
  </w:abstractNum>
  <w:abstractNum w:abstractNumId="15" w15:restartNumberingAfterBreak="0">
    <w:nsid w:val="270405B6"/>
    <w:multiLevelType w:val="hybridMultilevel"/>
    <w:tmpl w:val="7D34B444"/>
    <w:lvl w:ilvl="0" w:tplc="1F1CC294">
      <w:numFmt w:val="bullet"/>
      <w:lvlText w:val="□"/>
      <w:lvlJc w:val="left"/>
      <w:pPr>
        <w:ind w:left="321" w:hanging="166"/>
      </w:pPr>
      <w:rPr>
        <w:rFonts w:ascii="Arial" w:eastAsia="Arial" w:hAnsi="Arial" w:cs="Arial" w:hint="default"/>
        <w:w w:val="99"/>
        <w:sz w:val="20"/>
        <w:szCs w:val="20"/>
        <w:lang w:val="it-IT" w:eastAsia="it-IT" w:bidi="it-IT"/>
      </w:rPr>
    </w:lvl>
    <w:lvl w:ilvl="1" w:tplc="5A62C156">
      <w:numFmt w:val="bullet"/>
      <w:lvlText w:val="•"/>
      <w:lvlJc w:val="left"/>
      <w:pPr>
        <w:ind w:left="786" w:hanging="166"/>
      </w:pPr>
      <w:rPr>
        <w:rFonts w:hint="default"/>
        <w:lang w:val="it-IT" w:eastAsia="it-IT" w:bidi="it-IT"/>
      </w:rPr>
    </w:lvl>
    <w:lvl w:ilvl="2" w:tplc="973AFA1E">
      <w:numFmt w:val="bullet"/>
      <w:lvlText w:val="•"/>
      <w:lvlJc w:val="left"/>
      <w:pPr>
        <w:ind w:left="1252" w:hanging="166"/>
      </w:pPr>
      <w:rPr>
        <w:rFonts w:hint="default"/>
        <w:lang w:val="it-IT" w:eastAsia="it-IT" w:bidi="it-IT"/>
      </w:rPr>
    </w:lvl>
    <w:lvl w:ilvl="3" w:tplc="FCDA0584">
      <w:numFmt w:val="bullet"/>
      <w:lvlText w:val="•"/>
      <w:lvlJc w:val="left"/>
      <w:pPr>
        <w:ind w:left="1718" w:hanging="166"/>
      </w:pPr>
      <w:rPr>
        <w:rFonts w:hint="default"/>
        <w:lang w:val="it-IT" w:eastAsia="it-IT" w:bidi="it-IT"/>
      </w:rPr>
    </w:lvl>
    <w:lvl w:ilvl="4" w:tplc="F934059E">
      <w:numFmt w:val="bullet"/>
      <w:lvlText w:val="•"/>
      <w:lvlJc w:val="left"/>
      <w:pPr>
        <w:ind w:left="2185" w:hanging="166"/>
      </w:pPr>
      <w:rPr>
        <w:rFonts w:hint="default"/>
        <w:lang w:val="it-IT" w:eastAsia="it-IT" w:bidi="it-IT"/>
      </w:rPr>
    </w:lvl>
    <w:lvl w:ilvl="5" w:tplc="E5603F66">
      <w:numFmt w:val="bullet"/>
      <w:lvlText w:val="•"/>
      <w:lvlJc w:val="left"/>
      <w:pPr>
        <w:ind w:left="2651" w:hanging="166"/>
      </w:pPr>
      <w:rPr>
        <w:rFonts w:hint="default"/>
        <w:lang w:val="it-IT" w:eastAsia="it-IT" w:bidi="it-IT"/>
      </w:rPr>
    </w:lvl>
    <w:lvl w:ilvl="6" w:tplc="806E8D26">
      <w:numFmt w:val="bullet"/>
      <w:lvlText w:val="•"/>
      <w:lvlJc w:val="left"/>
      <w:pPr>
        <w:ind w:left="3117" w:hanging="166"/>
      </w:pPr>
      <w:rPr>
        <w:rFonts w:hint="default"/>
        <w:lang w:val="it-IT" w:eastAsia="it-IT" w:bidi="it-IT"/>
      </w:rPr>
    </w:lvl>
    <w:lvl w:ilvl="7" w:tplc="60BA3C76">
      <w:numFmt w:val="bullet"/>
      <w:lvlText w:val="•"/>
      <w:lvlJc w:val="left"/>
      <w:pPr>
        <w:ind w:left="3584" w:hanging="166"/>
      </w:pPr>
      <w:rPr>
        <w:rFonts w:hint="default"/>
        <w:lang w:val="it-IT" w:eastAsia="it-IT" w:bidi="it-IT"/>
      </w:rPr>
    </w:lvl>
    <w:lvl w:ilvl="8" w:tplc="E01E6FCC">
      <w:numFmt w:val="bullet"/>
      <w:lvlText w:val="•"/>
      <w:lvlJc w:val="left"/>
      <w:pPr>
        <w:ind w:left="4050" w:hanging="166"/>
      </w:pPr>
      <w:rPr>
        <w:rFonts w:hint="default"/>
        <w:lang w:val="it-IT" w:eastAsia="it-IT" w:bidi="it-IT"/>
      </w:rPr>
    </w:lvl>
  </w:abstractNum>
  <w:abstractNum w:abstractNumId="16" w15:restartNumberingAfterBreak="0">
    <w:nsid w:val="2854647A"/>
    <w:multiLevelType w:val="hybridMultilevel"/>
    <w:tmpl w:val="3CDE7D8C"/>
    <w:lvl w:ilvl="0" w:tplc="C6740B04">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93D525E"/>
    <w:multiLevelType w:val="hybridMultilevel"/>
    <w:tmpl w:val="4ED4820C"/>
    <w:lvl w:ilvl="0" w:tplc="AD506F2A">
      <w:start w:val="320"/>
      <w:numFmt w:val="decimal"/>
      <w:lvlText w:val="%1"/>
      <w:lvlJc w:val="left"/>
      <w:pPr>
        <w:ind w:left="107" w:hanging="404"/>
      </w:pPr>
      <w:rPr>
        <w:rFonts w:ascii="Trebuchet MS" w:eastAsia="Trebuchet MS" w:hAnsi="Trebuchet MS" w:cs="Trebuchet MS" w:hint="default"/>
        <w:b/>
        <w:bCs/>
        <w:spacing w:val="-1"/>
        <w:w w:val="86"/>
        <w:sz w:val="20"/>
        <w:szCs w:val="20"/>
        <w:lang w:val="it-IT" w:eastAsia="it-IT" w:bidi="it-IT"/>
      </w:rPr>
    </w:lvl>
    <w:lvl w:ilvl="1" w:tplc="04F46764">
      <w:numFmt w:val="bullet"/>
      <w:lvlText w:val="•"/>
      <w:lvlJc w:val="left"/>
      <w:pPr>
        <w:ind w:left="567" w:hanging="404"/>
      </w:pPr>
      <w:rPr>
        <w:rFonts w:hint="default"/>
        <w:lang w:val="it-IT" w:eastAsia="it-IT" w:bidi="it-IT"/>
      </w:rPr>
    </w:lvl>
    <w:lvl w:ilvl="2" w:tplc="E3D052BC">
      <w:numFmt w:val="bullet"/>
      <w:lvlText w:val="•"/>
      <w:lvlJc w:val="left"/>
      <w:pPr>
        <w:ind w:left="1035" w:hanging="404"/>
      </w:pPr>
      <w:rPr>
        <w:rFonts w:hint="default"/>
        <w:lang w:val="it-IT" w:eastAsia="it-IT" w:bidi="it-IT"/>
      </w:rPr>
    </w:lvl>
    <w:lvl w:ilvl="3" w:tplc="899802C0">
      <w:numFmt w:val="bullet"/>
      <w:lvlText w:val="•"/>
      <w:lvlJc w:val="left"/>
      <w:pPr>
        <w:ind w:left="1503" w:hanging="404"/>
      </w:pPr>
      <w:rPr>
        <w:rFonts w:hint="default"/>
        <w:lang w:val="it-IT" w:eastAsia="it-IT" w:bidi="it-IT"/>
      </w:rPr>
    </w:lvl>
    <w:lvl w:ilvl="4" w:tplc="CA34AF72">
      <w:numFmt w:val="bullet"/>
      <w:lvlText w:val="•"/>
      <w:lvlJc w:val="left"/>
      <w:pPr>
        <w:ind w:left="1970" w:hanging="404"/>
      </w:pPr>
      <w:rPr>
        <w:rFonts w:hint="default"/>
        <w:lang w:val="it-IT" w:eastAsia="it-IT" w:bidi="it-IT"/>
      </w:rPr>
    </w:lvl>
    <w:lvl w:ilvl="5" w:tplc="257EA366">
      <w:numFmt w:val="bullet"/>
      <w:lvlText w:val="•"/>
      <w:lvlJc w:val="left"/>
      <w:pPr>
        <w:ind w:left="2438" w:hanging="404"/>
      </w:pPr>
      <w:rPr>
        <w:rFonts w:hint="default"/>
        <w:lang w:val="it-IT" w:eastAsia="it-IT" w:bidi="it-IT"/>
      </w:rPr>
    </w:lvl>
    <w:lvl w:ilvl="6" w:tplc="1408E64E">
      <w:numFmt w:val="bullet"/>
      <w:lvlText w:val="•"/>
      <w:lvlJc w:val="left"/>
      <w:pPr>
        <w:ind w:left="2906" w:hanging="404"/>
      </w:pPr>
      <w:rPr>
        <w:rFonts w:hint="default"/>
        <w:lang w:val="it-IT" w:eastAsia="it-IT" w:bidi="it-IT"/>
      </w:rPr>
    </w:lvl>
    <w:lvl w:ilvl="7" w:tplc="DF00AD66">
      <w:numFmt w:val="bullet"/>
      <w:lvlText w:val="•"/>
      <w:lvlJc w:val="left"/>
      <w:pPr>
        <w:ind w:left="3373" w:hanging="404"/>
      </w:pPr>
      <w:rPr>
        <w:rFonts w:hint="default"/>
        <w:lang w:val="it-IT" w:eastAsia="it-IT" w:bidi="it-IT"/>
      </w:rPr>
    </w:lvl>
    <w:lvl w:ilvl="8" w:tplc="952EB490">
      <w:numFmt w:val="bullet"/>
      <w:lvlText w:val="•"/>
      <w:lvlJc w:val="left"/>
      <w:pPr>
        <w:ind w:left="3841" w:hanging="404"/>
      </w:pPr>
      <w:rPr>
        <w:rFonts w:hint="default"/>
        <w:lang w:val="it-IT" w:eastAsia="it-IT" w:bidi="it-IT"/>
      </w:rPr>
    </w:lvl>
  </w:abstractNum>
  <w:abstractNum w:abstractNumId="18" w15:restartNumberingAfterBreak="0">
    <w:nsid w:val="2A890C35"/>
    <w:multiLevelType w:val="hybridMultilevel"/>
    <w:tmpl w:val="221CEDE4"/>
    <w:lvl w:ilvl="0" w:tplc="FA4E17CE">
      <w:start w:val="2"/>
      <w:numFmt w:val="decimal"/>
      <w:lvlText w:val="%1)"/>
      <w:lvlJc w:val="left"/>
      <w:pPr>
        <w:ind w:left="469" w:hanging="360"/>
      </w:pPr>
      <w:rPr>
        <w:rFonts w:ascii="Arial" w:eastAsia="Arial" w:hAnsi="Arial" w:cs="Arial" w:hint="default"/>
        <w:spacing w:val="-1"/>
        <w:w w:val="91"/>
        <w:sz w:val="18"/>
        <w:szCs w:val="18"/>
        <w:lang w:val="it-IT" w:eastAsia="it-IT" w:bidi="it-IT"/>
      </w:rPr>
    </w:lvl>
    <w:lvl w:ilvl="1" w:tplc="85FCB574">
      <w:numFmt w:val="bullet"/>
      <w:lvlText w:val="•"/>
      <w:lvlJc w:val="left"/>
      <w:pPr>
        <w:ind w:left="912" w:hanging="360"/>
      </w:pPr>
      <w:rPr>
        <w:rFonts w:hint="default"/>
        <w:lang w:val="it-IT" w:eastAsia="it-IT" w:bidi="it-IT"/>
      </w:rPr>
    </w:lvl>
    <w:lvl w:ilvl="2" w:tplc="C8948A8A">
      <w:numFmt w:val="bullet"/>
      <w:lvlText w:val="•"/>
      <w:lvlJc w:val="left"/>
      <w:pPr>
        <w:ind w:left="1364" w:hanging="360"/>
      </w:pPr>
      <w:rPr>
        <w:rFonts w:hint="default"/>
        <w:lang w:val="it-IT" w:eastAsia="it-IT" w:bidi="it-IT"/>
      </w:rPr>
    </w:lvl>
    <w:lvl w:ilvl="3" w:tplc="6E1A7A20">
      <w:numFmt w:val="bullet"/>
      <w:lvlText w:val="•"/>
      <w:lvlJc w:val="left"/>
      <w:pPr>
        <w:ind w:left="1816" w:hanging="360"/>
      </w:pPr>
      <w:rPr>
        <w:rFonts w:hint="default"/>
        <w:lang w:val="it-IT" w:eastAsia="it-IT" w:bidi="it-IT"/>
      </w:rPr>
    </w:lvl>
    <w:lvl w:ilvl="4" w:tplc="85C8EE1A">
      <w:numFmt w:val="bullet"/>
      <w:lvlText w:val="•"/>
      <w:lvlJc w:val="left"/>
      <w:pPr>
        <w:ind w:left="2269" w:hanging="360"/>
      </w:pPr>
      <w:rPr>
        <w:rFonts w:hint="default"/>
        <w:lang w:val="it-IT" w:eastAsia="it-IT" w:bidi="it-IT"/>
      </w:rPr>
    </w:lvl>
    <w:lvl w:ilvl="5" w:tplc="2580E512">
      <w:numFmt w:val="bullet"/>
      <w:lvlText w:val="•"/>
      <w:lvlJc w:val="left"/>
      <w:pPr>
        <w:ind w:left="2721" w:hanging="360"/>
      </w:pPr>
      <w:rPr>
        <w:rFonts w:hint="default"/>
        <w:lang w:val="it-IT" w:eastAsia="it-IT" w:bidi="it-IT"/>
      </w:rPr>
    </w:lvl>
    <w:lvl w:ilvl="6" w:tplc="826AB532">
      <w:numFmt w:val="bullet"/>
      <w:lvlText w:val="•"/>
      <w:lvlJc w:val="left"/>
      <w:pPr>
        <w:ind w:left="3173" w:hanging="360"/>
      </w:pPr>
      <w:rPr>
        <w:rFonts w:hint="default"/>
        <w:lang w:val="it-IT" w:eastAsia="it-IT" w:bidi="it-IT"/>
      </w:rPr>
    </w:lvl>
    <w:lvl w:ilvl="7" w:tplc="D1204BAA">
      <w:numFmt w:val="bullet"/>
      <w:lvlText w:val="•"/>
      <w:lvlJc w:val="left"/>
      <w:pPr>
        <w:ind w:left="3626" w:hanging="360"/>
      </w:pPr>
      <w:rPr>
        <w:rFonts w:hint="default"/>
        <w:lang w:val="it-IT" w:eastAsia="it-IT" w:bidi="it-IT"/>
      </w:rPr>
    </w:lvl>
    <w:lvl w:ilvl="8" w:tplc="33768910">
      <w:numFmt w:val="bullet"/>
      <w:lvlText w:val="•"/>
      <w:lvlJc w:val="left"/>
      <w:pPr>
        <w:ind w:left="4078" w:hanging="360"/>
      </w:pPr>
      <w:rPr>
        <w:rFonts w:hint="default"/>
        <w:lang w:val="it-IT" w:eastAsia="it-IT" w:bidi="it-IT"/>
      </w:rPr>
    </w:lvl>
  </w:abstractNum>
  <w:abstractNum w:abstractNumId="19" w15:restartNumberingAfterBreak="0">
    <w:nsid w:val="384A3459"/>
    <w:multiLevelType w:val="hybridMultilevel"/>
    <w:tmpl w:val="F4E44ED2"/>
    <w:lvl w:ilvl="0" w:tplc="3AA2B97C">
      <w:numFmt w:val="bullet"/>
      <w:lvlText w:val="□"/>
      <w:lvlJc w:val="left"/>
      <w:pPr>
        <w:ind w:left="321" w:hanging="212"/>
      </w:pPr>
      <w:rPr>
        <w:rFonts w:ascii="Arial" w:eastAsia="Arial" w:hAnsi="Arial" w:cs="Arial" w:hint="default"/>
        <w:w w:val="99"/>
        <w:sz w:val="20"/>
        <w:szCs w:val="20"/>
        <w:lang w:val="it-IT" w:eastAsia="it-IT" w:bidi="it-IT"/>
      </w:rPr>
    </w:lvl>
    <w:lvl w:ilvl="1" w:tplc="78A24B58">
      <w:numFmt w:val="bullet"/>
      <w:lvlText w:val="•"/>
      <w:lvlJc w:val="left"/>
      <w:pPr>
        <w:ind w:left="793" w:hanging="212"/>
      </w:pPr>
      <w:rPr>
        <w:rFonts w:hint="default"/>
        <w:lang w:val="it-IT" w:eastAsia="it-IT" w:bidi="it-IT"/>
      </w:rPr>
    </w:lvl>
    <w:lvl w:ilvl="2" w:tplc="BF1C4014">
      <w:numFmt w:val="bullet"/>
      <w:lvlText w:val="•"/>
      <w:lvlJc w:val="left"/>
      <w:pPr>
        <w:ind w:left="1266" w:hanging="212"/>
      </w:pPr>
      <w:rPr>
        <w:rFonts w:hint="default"/>
        <w:lang w:val="it-IT" w:eastAsia="it-IT" w:bidi="it-IT"/>
      </w:rPr>
    </w:lvl>
    <w:lvl w:ilvl="3" w:tplc="D4B4B8C2">
      <w:numFmt w:val="bullet"/>
      <w:lvlText w:val="•"/>
      <w:lvlJc w:val="left"/>
      <w:pPr>
        <w:ind w:left="1739" w:hanging="212"/>
      </w:pPr>
      <w:rPr>
        <w:rFonts w:hint="default"/>
        <w:lang w:val="it-IT" w:eastAsia="it-IT" w:bidi="it-IT"/>
      </w:rPr>
    </w:lvl>
    <w:lvl w:ilvl="4" w:tplc="70AC056C">
      <w:numFmt w:val="bullet"/>
      <w:lvlText w:val="•"/>
      <w:lvlJc w:val="left"/>
      <w:pPr>
        <w:ind w:left="2212" w:hanging="212"/>
      </w:pPr>
      <w:rPr>
        <w:rFonts w:hint="default"/>
        <w:lang w:val="it-IT" w:eastAsia="it-IT" w:bidi="it-IT"/>
      </w:rPr>
    </w:lvl>
    <w:lvl w:ilvl="5" w:tplc="467A3F6C">
      <w:numFmt w:val="bullet"/>
      <w:lvlText w:val="•"/>
      <w:lvlJc w:val="left"/>
      <w:pPr>
        <w:ind w:left="2685" w:hanging="212"/>
      </w:pPr>
      <w:rPr>
        <w:rFonts w:hint="default"/>
        <w:lang w:val="it-IT" w:eastAsia="it-IT" w:bidi="it-IT"/>
      </w:rPr>
    </w:lvl>
    <w:lvl w:ilvl="6" w:tplc="9BE880E2">
      <w:numFmt w:val="bullet"/>
      <w:lvlText w:val="•"/>
      <w:lvlJc w:val="left"/>
      <w:pPr>
        <w:ind w:left="3158" w:hanging="212"/>
      </w:pPr>
      <w:rPr>
        <w:rFonts w:hint="default"/>
        <w:lang w:val="it-IT" w:eastAsia="it-IT" w:bidi="it-IT"/>
      </w:rPr>
    </w:lvl>
    <w:lvl w:ilvl="7" w:tplc="E2403E88">
      <w:numFmt w:val="bullet"/>
      <w:lvlText w:val="•"/>
      <w:lvlJc w:val="left"/>
      <w:pPr>
        <w:ind w:left="3631" w:hanging="212"/>
      </w:pPr>
      <w:rPr>
        <w:rFonts w:hint="default"/>
        <w:lang w:val="it-IT" w:eastAsia="it-IT" w:bidi="it-IT"/>
      </w:rPr>
    </w:lvl>
    <w:lvl w:ilvl="8" w:tplc="3716D5C4">
      <w:numFmt w:val="bullet"/>
      <w:lvlText w:val="•"/>
      <w:lvlJc w:val="left"/>
      <w:pPr>
        <w:ind w:left="4104" w:hanging="212"/>
      </w:pPr>
      <w:rPr>
        <w:rFonts w:hint="default"/>
        <w:lang w:val="it-IT" w:eastAsia="it-IT" w:bidi="it-IT"/>
      </w:rPr>
    </w:lvl>
  </w:abstractNum>
  <w:abstractNum w:abstractNumId="20" w15:restartNumberingAfterBreak="0">
    <w:nsid w:val="3B3221E7"/>
    <w:multiLevelType w:val="hybridMultilevel"/>
    <w:tmpl w:val="AE5A3D14"/>
    <w:lvl w:ilvl="0" w:tplc="73E6BEC2">
      <w:numFmt w:val="bullet"/>
      <w:lvlText w:val="-"/>
      <w:lvlJc w:val="left"/>
      <w:pPr>
        <w:ind w:left="468" w:hanging="361"/>
      </w:pPr>
      <w:rPr>
        <w:rFonts w:ascii="Arial" w:eastAsia="Arial" w:hAnsi="Arial" w:cs="Arial" w:hint="default"/>
        <w:w w:val="91"/>
        <w:sz w:val="20"/>
        <w:szCs w:val="20"/>
        <w:lang w:val="it-IT" w:eastAsia="it-IT" w:bidi="it-IT"/>
      </w:rPr>
    </w:lvl>
    <w:lvl w:ilvl="1" w:tplc="A32C6674">
      <w:numFmt w:val="bullet"/>
      <w:lvlText w:val="•"/>
      <w:lvlJc w:val="left"/>
      <w:pPr>
        <w:ind w:left="891" w:hanging="361"/>
      </w:pPr>
      <w:rPr>
        <w:rFonts w:hint="default"/>
        <w:lang w:val="it-IT" w:eastAsia="it-IT" w:bidi="it-IT"/>
      </w:rPr>
    </w:lvl>
    <w:lvl w:ilvl="2" w:tplc="FA423A30">
      <w:numFmt w:val="bullet"/>
      <w:lvlText w:val="•"/>
      <w:lvlJc w:val="left"/>
      <w:pPr>
        <w:ind w:left="1323" w:hanging="361"/>
      </w:pPr>
      <w:rPr>
        <w:rFonts w:hint="default"/>
        <w:lang w:val="it-IT" w:eastAsia="it-IT" w:bidi="it-IT"/>
      </w:rPr>
    </w:lvl>
    <w:lvl w:ilvl="3" w:tplc="C6682D92">
      <w:numFmt w:val="bullet"/>
      <w:lvlText w:val="•"/>
      <w:lvlJc w:val="left"/>
      <w:pPr>
        <w:ind w:left="1755" w:hanging="361"/>
      </w:pPr>
      <w:rPr>
        <w:rFonts w:hint="default"/>
        <w:lang w:val="it-IT" w:eastAsia="it-IT" w:bidi="it-IT"/>
      </w:rPr>
    </w:lvl>
    <w:lvl w:ilvl="4" w:tplc="B8702916">
      <w:numFmt w:val="bullet"/>
      <w:lvlText w:val="•"/>
      <w:lvlJc w:val="left"/>
      <w:pPr>
        <w:ind w:left="2186" w:hanging="361"/>
      </w:pPr>
      <w:rPr>
        <w:rFonts w:hint="default"/>
        <w:lang w:val="it-IT" w:eastAsia="it-IT" w:bidi="it-IT"/>
      </w:rPr>
    </w:lvl>
    <w:lvl w:ilvl="5" w:tplc="BF6064DC">
      <w:numFmt w:val="bullet"/>
      <w:lvlText w:val="•"/>
      <w:lvlJc w:val="left"/>
      <w:pPr>
        <w:ind w:left="2618" w:hanging="361"/>
      </w:pPr>
      <w:rPr>
        <w:rFonts w:hint="default"/>
        <w:lang w:val="it-IT" w:eastAsia="it-IT" w:bidi="it-IT"/>
      </w:rPr>
    </w:lvl>
    <w:lvl w:ilvl="6" w:tplc="CF38419A">
      <w:numFmt w:val="bullet"/>
      <w:lvlText w:val="•"/>
      <w:lvlJc w:val="left"/>
      <w:pPr>
        <w:ind w:left="3050" w:hanging="361"/>
      </w:pPr>
      <w:rPr>
        <w:rFonts w:hint="default"/>
        <w:lang w:val="it-IT" w:eastAsia="it-IT" w:bidi="it-IT"/>
      </w:rPr>
    </w:lvl>
    <w:lvl w:ilvl="7" w:tplc="1BFE249A">
      <w:numFmt w:val="bullet"/>
      <w:lvlText w:val="•"/>
      <w:lvlJc w:val="left"/>
      <w:pPr>
        <w:ind w:left="3481" w:hanging="361"/>
      </w:pPr>
      <w:rPr>
        <w:rFonts w:hint="default"/>
        <w:lang w:val="it-IT" w:eastAsia="it-IT" w:bidi="it-IT"/>
      </w:rPr>
    </w:lvl>
    <w:lvl w:ilvl="8" w:tplc="6D64129A">
      <w:numFmt w:val="bullet"/>
      <w:lvlText w:val="•"/>
      <w:lvlJc w:val="left"/>
      <w:pPr>
        <w:ind w:left="3913" w:hanging="361"/>
      </w:pPr>
      <w:rPr>
        <w:rFonts w:hint="default"/>
        <w:lang w:val="it-IT" w:eastAsia="it-IT" w:bidi="it-IT"/>
      </w:rPr>
    </w:lvl>
  </w:abstractNum>
  <w:abstractNum w:abstractNumId="21" w15:restartNumberingAfterBreak="0">
    <w:nsid w:val="3CB82980"/>
    <w:multiLevelType w:val="hybridMultilevel"/>
    <w:tmpl w:val="7B04A3C2"/>
    <w:lvl w:ilvl="0" w:tplc="BE16D61A">
      <w:numFmt w:val="bullet"/>
      <w:lvlText w:val="□"/>
      <w:lvlJc w:val="left"/>
      <w:pPr>
        <w:ind w:left="275" w:hanging="166"/>
      </w:pPr>
      <w:rPr>
        <w:rFonts w:ascii="Arial" w:eastAsia="Arial" w:hAnsi="Arial" w:cs="Arial" w:hint="default"/>
        <w:w w:val="99"/>
        <w:sz w:val="20"/>
        <w:szCs w:val="20"/>
        <w:lang w:val="it-IT" w:eastAsia="it-IT" w:bidi="it-IT"/>
      </w:rPr>
    </w:lvl>
    <w:lvl w:ilvl="1" w:tplc="63345446">
      <w:numFmt w:val="bullet"/>
      <w:lvlText w:val="•"/>
      <w:lvlJc w:val="left"/>
      <w:pPr>
        <w:ind w:left="757" w:hanging="166"/>
      </w:pPr>
      <w:rPr>
        <w:rFonts w:hint="default"/>
        <w:lang w:val="it-IT" w:eastAsia="it-IT" w:bidi="it-IT"/>
      </w:rPr>
    </w:lvl>
    <w:lvl w:ilvl="2" w:tplc="7A9C40C8">
      <w:numFmt w:val="bullet"/>
      <w:lvlText w:val="•"/>
      <w:lvlJc w:val="left"/>
      <w:pPr>
        <w:ind w:left="1234" w:hanging="166"/>
      </w:pPr>
      <w:rPr>
        <w:rFonts w:hint="default"/>
        <w:lang w:val="it-IT" w:eastAsia="it-IT" w:bidi="it-IT"/>
      </w:rPr>
    </w:lvl>
    <w:lvl w:ilvl="3" w:tplc="8A8C9808">
      <w:numFmt w:val="bullet"/>
      <w:lvlText w:val="•"/>
      <w:lvlJc w:val="left"/>
      <w:pPr>
        <w:ind w:left="1711" w:hanging="166"/>
      </w:pPr>
      <w:rPr>
        <w:rFonts w:hint="default"/>
        <w:lang w:val="it-IT" w:eastAsia="it-IT" w:bidi="it-IT"/>
      </w:rPr>
    </w:lvl>
    <w:lvl w:ilvl="4" w:tplc="195AE506">
      <w:numFmt w:val="bullet"/>
      <w:lvlText w:val="•"/>
      <w:lvlJc w:val="left"/>
      <w:pPr>
        <w:ind w:left="2188" w:hanging="166"/>
      </w:pPr>
      <w:rPr>
        <w:rFonts w:hint="default"/>
        <w:lang w:val="it-IT" w:eastAsia="it-IT" w:bidi="it-IT"/>
      </w:rPr>
    </w:lvl>
    <w:lvl w:ilvl="5" w:tplc="B4BACD14">
      <w:numFmt w:val="bullet"/>
      <w:lvlText w:val="•"/>
      <w:lvlJc w:val="left"/>
      <w:pPr>
        <w:ind w:left="2665" w:hanging="166"/>
      </w:pPr>
      <w:rPr>
        <w:rFonts w:hint="default"/>
        <w:lang w:val="it-IT" w:eastAsia="it-IT" w:bidi="it-IT"/>
      </w:rPr>
    </w:lvl>
    <w:lvl w:ilvl="6" w:tplc="0B02990E">
      <w:numFmt w:val="bullet"/>
      <w:lvlText w:val="•"/>
      <w:lvlJc w:val="left"/>
      <w:pPr>
        <w:ind w:left="3142" w:hanging="166"/>
      </w:pPr>
      <w:rPr>
        <w:rFonts w:hint="default"/>
        <w:lang w:val="it-IT" w:eastAsia="it-IT" w:bidi="it-IT"/>
      </w:rPr>
    </w:lvl>
    <w:lvl w:ilvl="7" w:tplc="4CBC54D8">
      <w:numFmt w:val="bullet"/>
      <w:lvlText w:val="•"/>
      <w:lvlJc w:val="left"/>
      <w:pPr>
        <w:ind w:left="3619" w:hanging="166"/>
      </w:pPr>
      <w:rPr>
        <w:rFonts w:hint="default"/>
        <w:lang w:val="it-IT" w:eastAsia="it-IT" w:bidi="it-IT"/>
      </w:rPr>
    </w:lvl>
    <w:lvl w:ilvl="8" w:tplc="7A4A00E8">
      <w:numFmt w:val="bullet"/>
      <w:lvlText w:val="•"/>
      <w:lvlJc w:val="left"/>
      <w:pPr>
        <w:ind w:left="4096" w:hanging="166"/>
      </w:pPr>
      <w:rPr>
        <w:rFonts w:hint="default"/>
        <w:lang w:val="it-IT" w:eastAsia="it-IT" w:bidi="it-IT"/>
      </w:rPr>
    </w:lvl>
  </w:abstractNum>
  <w:abstractNum w:abstractNumId="22" w15:restartNumberingAfterBreak="0">
    <w:nsid w:val="3D7C6C71"/>
    <w:multiLevelType w:val="hybridMultilevel"/>
    <w:tmpl w:val="DDAA3E04"/>
    <w:lvl w:ilvl="0" w:tplc="A0A6A2D2">
      <w:numFmt w:val="bullet"/>
      <w:lvlText w:val="-"/>
      <w:lvlJc w:val="left"/>
      <w:pPr>
        <w:ind w:left="453" w:hanging="361"/>
      </w:pPr>
      <w:rPr>
        <w:rFonts w:ascii="Arial" w:eastAsia="Arial" w:hAnsi="Arial" w:cs="Arial" w:hint="default"/>
        <w:w w:val="91"/>
        <w:sz w:val="24"/>
        <w:szCs w:val="24"/>
        <w:lang w:val="it-IT" w:eastAsia="it-IT" w:bidi="it-IT"/>
      </w:rPr>
    </w:lvl>
    <w:lvl w:ilvl="1" w:tplc="F452A438">
      <w:numFmt w:val="bullet"/>
      <w:lvlText w:val="•"/>
      <w:lvlJc w:val="left"/>
      <w:pPr>
        <w:ind w:left="877" w:hanging="361"/>
      </w:pPr>
      <w:rPr>
        <w:rFonts w:hint="default"/>
        <w:lang w:val="it-IT" w:eastAsia="it-IT" w:bidi="it-IT"/>
      </w:rPr>
    </w:lvl>
    <w:lvl w:ilvl="2" w:tplc="96106364">
      <w:numFmt w:val="bullet"/>
      <w:lvlText w:val="•"/>
      <w:lvlJc w:val="left"/>
      <w:pPr>
        <w:ind w:left="1295" w:hanging="361"/>
      </w:pPr>
      <w:rPr>
        <w:rFonts w:hint="default"/>
        <w:lang w:val="it-IT" w:eastAsia="it-IT" w:bidi="it-IT"/>
      </w:rPr>
    </w:lvl>
    <w:lvl w:ilvl="3" w:tplc="7C96268E">
      <w:numFmt w:val="bullet"/>
      <w:lvlText w:val="•"/>
      <w:lvlJc w:val="left"/>
      <w:pPr>
        <w:ind w:left="1712" w:hanging="361"/>
      </w:pPr>
      <w:rPr>
        <w:rFonts w:hint="default"/>
        <w:lang w:val="it-IT" w:eastAsia="it-IT" w:bidi="it-IT"/>
      </w:rPr>
    </w:lvl>
    <w:lvl w:ilvl="4" w:tplc="70E68230">
      <w:numFmt w:val="bullet"/>
      <w:lvlText w:val="•"/>
      <w:lvlJc w:val="left"/>
      <w:pPr>
        <w:ind w:left="2130" w:hanging="361"/>
      </w:pPr>
      <w:rPr>
        <w:rFonts w:hint="default"/>
        <w:lang w:val="it-IT" w:eastAsia="it-IT" w:bidi="it-IT"/>
      </w:rPr>
    </w:lvl>
    <w:lvl w:ilvl="5" w:tplc="0B0C3048">
      <w:numFmt w:val="bullet"/>
      <w:lvlText w:val="•"/>
      <w:lvlJc w:val="left"/>
      <w:pPr>
        <w:ind w:left="2547" w:hanging="361"/>
      </w:pPr>
      <w:rPr>
        <w:rFonts w:hint="default"/>
        <w:lang w:val="it-IT" w:eastAsia="it-IT" w:bidi="it-IT"/>
      </w:rPr>
    </w:lvl>
    <w:lvl w:ilvl="6" w:tplc="82E2A8A4">
      <w:numFmt w:val="bullet"/>
      <w:lvlText w:val="•"/>
      <w:lvlJc w:val="left"/>
      <w:pPr>
        <w:ind w:left="2965" w:hanging="361"/>
      </w:pPr>
      <w:rPr>
        <w:rFonts w:hint="default"/>
        <w:lang w:val="it-IT" w:eastAsia="it-IT" w:bidi="it-IT"/>
      </w:rPr>
    </w:lvl>
    <w:lvl w:ilvl="7" w:tplc="0F7A291C">
      <w:numFmt w:val="bullet"/>
      <w:lvlText w:val="•"/>
      <w:lvlJc w:val="left"/>
      <w:pPr>
        <w:ind w:left="3382" w:hanging="361"/>
      </w:pPr>
      <w:rPr>
        <w:rFonts w:hint="default"/>
        <w:lang w:val="it-IT" w:eastAsia="it-IT" w:bidi="it-IT"/>
      </w:rPr>
    </w:lvl>
    <w:lvl w:ilvl="8" w:tplc="72A493C4">
      <w:numFmt w:val="bullet"/>
      <w:lvlText w:val="•"/>
      <w:lvlJc w:val="left"/>
      <w:pPr>
        <w:ind w:left="3800" w:hanging="361"/>
      </w:pPr>
      <w:rPr>
        <w:rFonts w:hint="default"/>
        <w:lang w:val="it-IT" w:eastAsia="it-IT" w:bidi="it-IT"/>
      </w:rPr>
    </w:lvl>
  </w:abstractNum>
  <w:abstractNum w:abstractNumId="23" w15:restartNumberingAfterBreak="0">
    <w:nsid w:val="43346DD6"/>
    <w:multiLevelType w:val="hybridMultilevel"/>
    <w:tmpl w:val="ED9AD614"/>
    <w:lvl w:ilvl="0" w:tplc="4E84A15A">
      <w:start w:val="317"/>
      <w:numFmt w:val="decimal"/>
      <w:lvlText w:val="%1"/>
      <w:lvlJc w:val="left"/>
      <w:pPr>
        <w:ind w:left="456" w:hanging="349"/>
      </w:pPr>
      <w:rPr>
        <w:rFonts w:ascii="Trebuchet MS" w:eastAsia="Trebuchet MS" w:hAnsi="Trebuchet MS" w:cs="Trebuchet MS" w:hint="default"/>
        <w:b/>
        <w:bCs/>
        <w:spacing w:val="-1"/>
        <w:w w:val="86"/>
        <w:sz w:val="20"/>
        <w:szCs w:val="20"/>
        <w:lang w:val="it-IT" w:eastAsia="it-IT" w:bidi="it-IT"/>
      </w:rPr>
    </w:lvl>
    <w:lvl w:ilvl="1" w:tplc="8ADA2EC8">
      <w:numFmt w:val="bullet"/>
      <w:lvlText w:val="•"/>
      <w:lvlJc w:val="left"/>
      <w:pPr>
        <w:ind w:left="891" w:hanging="349"/>
      </w:pPr>
      <w:rPr>
        <w:rFonts w:hint="default"/>
        <w:lang w:val="it-IT" w:eastAsia="it-IT" w:bidi="it-IT"/>
      </w:rPr>
    </w:lvl>
    <w:lvl w:ilvl="2" w:tplc="20EA3D00">
      <w:numFmt w:val="bullet"/>
      <w:lvlText w:val="•"/>
      <w:lvlJc w:val="left"/>
      <w:pPr>
        <w:ind w:left="1323" w:hanging="349"/>
      </w:pPr>
      <w:rPr>
        <w:rFonts w:hint="default"/>
        <w:lang w:val="it-IT" w:eastAsia="it-IT" w:bidi="it-IT"/>
      </w:rPr>
    </w:lvl>
    <w:lvl w:ilvl="3" w:tplc="A38233A0">
      <w:numFmt w:val="bullet"/>
      <w:lvlText w:val="•"/>
      <w:lvlJc w:val="left"/>
      <w:pPr>
        <w:ind w:left="1755" w:hanging="349"/>
      </w:pPr>
      <w:rPr>
        <w:rFonts w:hint="default"/>
        <w:lang w:val="it-IT" w:eastAsia="it-IT" w:bidi="it-IT"/>
      </w:rPr>
    </w:lvl>
    <w:lvl w:ilvl="4" w:tplc="C8CA891E">
      <w:numFmt w:val="bullet"/>
      <w:lvlText w:val="•"/>
      <w:lvlJc w:val="left"/>
      <w:pPr>
        <w:ind w:left="2186" w:hanging="349"/>
      </w:pPr>
      <w:rPr>
        <w:rFonts w:hint="default"/>
        <w:lang w:val="it-IT" w:eastAsia="it-IT" w:bidi="it-IT"/>
      </w:rPr>
    </w:lvl>
    <w:lvl w:ilvl="5" w:tplc="D34C9778">
      <w:numFmt w:val="bullet"/>
      <w:lvlText w:val="•"/>
      <w:lvlJc w:val="left"/>
      <w:pPr>
        <w:ind w:left="2618" w:hanging="349"/>
      </w:pPr>
      <w:rPr>
        <w:rFonts w:hint="default"/>
        <w:lang w:val="it-IT" w:eastAsia="it-IT" w:bidi="it-IT"/>
      </w:rPr>
    </w:lvl>
    <w:lvl w:ilvl="6" w:tplc="65A86EEE">
      <w:numFmt w:val="bullet"/>
      <w:lvlText w:val="•"/>
      <w:lvlJc w:val="left"/>
      <w:pPr>
        <w:ind w:left="3050" w:hanging="349"/>
      </w:pPr>
      <w:rPr>
        <w:rFonts w:hint="default"/>
        <w:lang w:val="it-IT" w:eastAsia="it-IT" w:bidi="it-IT"/>
      </w:rPr>
    </w:lvl>
    <w:lvl w:ilvl="7" w:tplc="26168DF2">
      <w:numFmt w:val="bullet"/>
      <w:lvlText w:val="•"/>
      <w:lvlJc w:val="left"/>
      <w:pPr>
        <w:ind w:left="3481" w:hanging="349"/>
      </w:pPr>
      <w:rPr>
        <w:rFonts w:hint="default"/>
        <w:lang w:val="it-IT" w:eastAsia="it-IT" w:bidi="it-IT"/>
      </w:rPr>
    </w:lvl>
    <w:lvl w:ilvl="8" w:tplc="217E487A">
      <w:numFmt w:val="bullet"/>
      <w:lvlText w:val="•"/>
      <w:lvlJc w:val="left"/>
      <w:pPr>
        <w:ind w:left="3913" w:hanging="349"/>
      </w:pPr>
      <w:rPr>
        <w:rFonts w:hint="default"/>
        <w:lang w:val="it-IT" w:eastAsia="it-IT" w:bidi="it-IT"/>
      </w:rPr>
    </w:lvl>
  </w:abstractNum>
  <w:abstractNum w:abstractNumId="24" w15:restartNumberingAfterBreak="0">
    <w:nsid w:val="435B4A36"/>
    <w:multiLevelType w:val="hybridMultilevel"/>
    <w:tmpl w:val="6742AE76"/>
    <w:lvl w:ilvl="0" w:tplc="9340AC02">
      <w:start w:val="6"/>
      <w:numFmt w:val="decimal"/>
      <w:lvlText w:val="(%1)"/>
      <w:lvlJc w:val="left"/>
      <w:pPr>
        <w:ind w:left="1404" w:hanging="272"/>
      </w:pPr>
      <w:rPr>
        <w:rFonts w:hint="default"/>
        <w:b/>
        <w:bCs/>
        <w:i/>
        <w:w w:val="85"/>
        <w:lang w:val="it-IT" w:eastAsia="it-IT" w:bidi="it-IT"/>
      </w:rPr>
    </w:lvl>
    <w:lvl w:ilvl="1" w:tplc="6818DBE6">
      <w:numFmt w:val="bullet"/>
      <w:lvlText w:val="•"/>
      <w:lvlJc w:val="left"/>
      <w:pPr>
        <w:ind w:left="2450" w:hanging="272"/>
      </w:pPr>
      <w:rPr>
        <w:rFonts w:hint="default"/>
        <w:lang w:val="it-IT" w:eastAsia="it-IT" w:bidi="it-IT"/>
      </w:rPr>
    </w:lvl>
    <w:lvl w:ilvl="2" w:tplc="B928CE3E">
      <w:numFmt w:val="bullet"/>
      <w:lvlText w:val="•"/>
      <w:lvlJc w:val="left"/>
      <w:pPr>
        <w:ind w:left="3500" w:hanging="272"/>
      </w:pPr>
      <w:rPr>
        <w:rFonts w:hint="default"/>
        <w:lang w:val="it-IT" w:eastAsia="it-IT" w:bidi="it-IT"/>
      </w:rPr>
    </w:lvl>
    <w:lvl w:ilvl="3" w:tplc="B7863DDE">
      <w:numFmt w:val="bullet"/>
      <w:lvlText w:val="•"/>
      <w:lvlJc w:val="left"/>
      <w:pPr>
        <w:ind w:left="4551" w:hanging="272"/>
      </w:pPr>
      <w:rPr>
        <w:rFonts w:hint="default"/>
        <w:lang w:val="it-IT" w:eastAsia="it-IT" w:bidi="it-IT"/>
      </w:rPr>
    </w:lvl>
    <w:lvl w:ilvl="4" w:tplc="CB5E8D7A">
      <w:numFmt w:val="bullet"/>
      <w:lvlText w:val="•"/>
      <w:lvlJc w:val="left"/>
      <w:pPr>
        <w:ind w:left="5601" w:hanging="272"/>
      </w:pPr>
      <w:rPr>
        <w:rFonts w:hint="default"/>
        <w:lang w:val="it-IT" w:eastAsia="it-IT" w:bidi="it-IT"/>
      </w:rPr>
    </w:lvl>
    <w:lvl w:ilvl="5" w:tplc="06E83868">
      <w:numFmt w:val="bullet"/>
      <w:lvlText w:val="•"/>
      <w:lvlJc w:val="left"/>
      <w:pPr>
        <w:ind w:left="6652" w:hanging="272"/>
      </w:pPr>
      <w:rPr>
        <w:rFonts w:hint="default"/>
        <w:lang w:val="it-IT" w:eastAsia="it-IT" w:bidi="it-IT"/>
      </w:rPr>
    </w:lvl>
    <w:lvl w:ilvl="6" w:tplc="51FCCB16">
      <w:numFmt w:val="bullet"/>
      <w:lvlText w:val="•"/>
      <w:lvlJc w:val="left"/>
      <w:pPr>
        <w:ind w:left="7702" w:hanging="272"/>
      </w:pPr>
      <w:rPr>
        <w:rFonts w:hint="default"/>
        <w:lang w:val="it-IT" w:eastAsia="it-IT" w:bidi="it-IT"/>
      </w:rPr>
    </w:lvl>
    <w:lvl w:ilvl="7" w:tplc="BE24E686">
      <w:numFmt w:val="bullet"/>
      <w:lvlText w:val="•"/>
      <w:lvlJc w:val="left"/>
      <w:pPr>
        <w:ind w:left="8752" w:hanging="272"/>
      </w:pPr>
      <w:rPr>
        <w:rFonts w:hint="default"/>
        <w:lang w:val="it-IT" w:eastAsia="it-IT" w:bidi="it-IT"/>
      </w:rPr>
    </w:lvl>
    <w:lvl w:ilvl="8" w:tplc="6A4C4DF4">
      <w:numFmt w:val="bullet"/>
      <w:lvlText w:val="•"/>
      <w:lvlJc w:val="left"/>
      <w:pPr>
        <w:ind w:left="9803" w:hanging="272"/>
      </w:pPr>
      <w:rPr>
        <w:rFonts w:hint="default"/>
        <w:lang w:val="it-IT" w:eastAsia="it-IT" w:bidi="it-IT"/>
      </w:rPr>
    </w:lvl>
  </w:abstractNum>
  <w:abstractNum w:abstractNumId="25" w15:restartNumberingAfterBreak="0">
    <w:nsid w:val="4C5927BE"/>
    <w:multiLevelType w:val="hybridMultilevel"/>
    <w:tmpl w:val="BEA08E24"/>
    <w:lvl w:ilvl="0" w:tplc="60CE280C">
      <w:numFmt w:val="bullet"/>
      <w:lvlText w:val="□"/>
      <w:lvlJc w:val="left"/>
      <w:pPr>
        <w:ind w:left="109" w:hanging="248"/>
      </w:pPr>
      <w:rPr>
        <w:rFonts w:ascii="Arial" w:eastAsia="Arial" w:hAnsi="Arial" w:cs="Arial" w:hint="default"/>
        <w:w w:val="99"/>
        <w:sz w:val="20"/>
        <w:szCs w:val="20"/>
        <w:lang w:val="it-IT" w:eastAsia="it-IT" w:bidi="it-IT"/>
      </w:rPr>
    </w:lvl>
    <w:lvl w:ilvl="1" w:tplc="978C7410">
      <w:numFmt w:val="bullet"/>
      <w:lvlText w:val="•"/>
      <w:lvlJc w:val="left"/>
      <w:pPr>
        <w:ind w:left="588" w:hanging="248"/>
      </w:pPr>
      <w:rPr>
        <w:rFonts w:hint="default"/>
        <w:lang w:val="it-IT" w:eastAsia="it-IT" w:bidi="it-IT"/>
      </w:rPr>
    </w:lvl>
    <w:lvl w:ilvl="2" w:tplc="27C63E0A">
      <w:numFmt w:val="bullet"/>
      <w:lvlText w:val="•"/>
      <w:lvlJc w:val="left"/>
      <w:pPr>
        <w:ind w:left="1076" w:hanging="248"/>
      </w:pPr>
      <w:rPr>
        <w:rFonts w:hint="default"/>
        <w:lang w:val="it-IT" w:eastAsia="it-IT" w:bidi="it-IT"/>
      </w:rPr>
    </w:lvl>
    <w:lvl w:ilvl="3" w:tplc="88BAB44E">
      <w:numFmt w:val="bullet"/>
      <w:lvlText w:val="•"/>
      <w:lvlJc w:val="left"/>
      <w:pPr>
        <w:ind w:left="1564" w:hanging="248"/>
      </w:pPr>
      <w:rPr>
        <w:rFonts w:hint="default"/>
        <w:lang w:val="it-IT" w:eastAsia="it-IT" w:bidi="it-IT"/>
      </w:rPr>
    </w:lvl>
    <w:lvl w:ilvl="4" w:tplc="B01480BE">
      <w:numFmt w:val="bullet"/>
      <w:lvlText w:val="•"/>
      <w:lvlJc w:val="left"/>
      <w:pPr>
        <w:ind w:left="2053" w:hanging="248"/>
      </w:pPr>
      <w:rPr>
        <w:rFonts w:hint="default"/>
        <w:lang w:val="it-IT" w:eastAsia="it-IT" w:bidi="it-IT"/>
      </w:rPr>
    </w:lvl>
    <w:lvl w:ilvl="5" w:tplc="6760327C">
      <w:numFmt w:val="bullet"/>
      <w:lvlText w:val="•"/>
      <w:lvlJc w:val="left"/>
      <w:pPr>
        <w:ind w:left="2541" w:hanging="248"/>
      </w:pPr>
      <w:rPr>
        <w:rFonts w:hint="default"/>
        <w:lang w:val="it-IT" w:eastAsia="it-IT" w:bidi="it-IT"/>
      </w:rPr>
    </w:lvl>
    <w:lvl w:ilvl="6" w:tplc="1D722960">
      <w:numFmt w:val="bullet"/>
      <w:lvlText w:val="•"/>
      <w:lvlJc w:val="left"/>
      <w:pPr>
        <w:ind w:left="3029" w:hanging="248"/>
      </w:pPr>
      <w:rPr>
        <w:rFonts w:hint="default"/>
        <w:lang w:val="it-IT" w:eastAsia="it-IT" w:bidi="it-IT"/>
      </w:rPr>
    </w:lvl>
    <w:lvl w:ilvl="7" w:tplc="C2A25B3C">
      <w:numFmt w:val="bullet"/>
      <w:lvlText w:val="•"/>
      <w:lvlJc w:val="left"/>
      <w:pPr>
        <w:ind w:left="3518" w:hanging="248"/>
      </w:pPr>
      <w:rPr>
        <w:rFonts w:hint="default"/>
        <w:lang w:val="it-IT" w:eastAsia="it-IT" w:bidi="it-IT"/>
      </w:rPr>
    </w:lvl>
    <w:lvl w:ilvl="8" w:tplc="8AA2E1F0">
      <w:numFmt w:val="bullet"/>
      <w:lvlText w:val="•"/>
      <w:lvlJc w:val="left"/>
      <w:pPr>
        <w:ind w:left="4006" w:hanging="248"/>
      </w:pPr>
      <w:rPr>
        <w:rFonts w:hint="default"/>
        <w:lang w:val="it-IT" w:eastAsia="it-IT" w:bidi="it-IT"/>
      </w:rPr>
    </w:lvl>
  </w:abstractNum>
  <w:abstractNum w:abstractNumId="26" w15:restartNumberingAfterBreak="0">
    <w:nsid w:val="50383874"/>
    <w:multiLevelType w:val="hybridMultilevel"/>
    <w:tmpl w:val="E578AD40"/>
    <w:lvl w:ilvl="0" w:tplc="F1C47812">
      <w:numFmt w:val="bullet"/>
      <w:lvlText w:val="□"/>
      <w:lvlJc w:val="left"/>
      <w:pPr>
        <w:ind w:left="275" w:hanging="166"/>
      </w:pPr>
      <w:rPr>
        <w:rFonts w:ascii="Arial" w:eastAsia="Arial" w:hAnsi="Arial" w:cs="Arial" w:hint="default"/>
        <w:w w:val="99"/>
        <w:sz w:val="20"/>
        <w:szCs w:val="20"/>
        <w:lang w:val="it-IT" w:eastAsia="it-IT" w:bidi="it-IT"/>
      </w:rPr>
    </w:lvl>
    <w:lvl w:ilvl="1" w:tplc="D8E8FAA4">
      <w:numFmt w:val="bullet"/>
      <w:lvlText w:val="•"/>
      <w:lvlJc w:val="left"/>
      <w:pPr>
        <w:ind w:left="750" w:hanging="166"/>
      </w:pPr>
      <w:rPr>
        <w:rFonts w:hint="default"/>
        <w:lang w:val="it-IT" w:eastAsia="it-IT" w:bidi="it-IT"/>
      </w:rPr>
    </w:lvl>
    <w:lvl w:ilvl="2" w:tplc="FBC41074">
      <w:numFmt w:val="bullet"/>
      <w:lvlText w:val="•"/>
      <w:lvlJc w:val="left"/>
      <w:pPr>
        <w:ind w:left="1220" w:hanging="166"/>
      </w:pPr>
      <w:rPr>
        <w:rFonts w:hint="default"/>
        <w:lang w:val="it-IT" w:eastAsia="it-IT" w:bidi="it-IT"/>
      </w:rPr>
    </w:lvl>
    <w:lvl w:ilvl="3" w:tplc="85AECE0E">
      <w:numFmt w:val="bullet"/>
      <w:lvlText w:val="•"/>
      <w:lvlJc w:val="left"/>
      <w:pPr>
        <w:ind w:left="1690" w:hanging="166"/>
      </w:pPr>
      <w:rPr>
        <w:rFonts w:hint="default"/>
        <w:lang w:val="it-IT" w:eastAsia="it-IT" w:bidi="it-IT"/>
      </w:rPr>
    </w:lvl>
    <w:lvl w:ilvl="4" w:tplc="9078D2D0">
      <w:numFmt w:val="bullet"/>
      <w:lvlText w:val="•"/>
      <w:lvlJc w:val="left"/>
      <w:pPr>
        <w:ind w:left="2161" w:hanging="166"/>
      </w:pPr>
      <w:rPr>
        <w:rFonts w:hint="default"/>
        <w:lang w:val="it-IT" w:eastAsia="it-IT" w:bidi="it-IT"/>
      </w:rPr>
    </w:lvl>
    <w:lvl w:ilvl="5" w:tplc="2BCEE1A4">
      <w:numFmt w:val="bullet"/>
      <w:lvlText w:val="•"/>
      <w:lvlJc w:val="left"/>
      <w:pPr>
        <w:ind w:left="2631" w:hanging="166"/>
      </w:pPr>
      <w:rPr>
        <w:rFonts w:hint="default"/>
        <w:lang w:val="it-IT" w:eastAsia="it-IT" w:bidi="it-IT"/>
      </w:rPr>
    </w:lvl>
    <w:lvl w:ilvl="6" w:tplc="117E94DA">
      <w:numFmt w:val="bullet"/>
      <w:lvlText w:val="•"/>
      <w:lvlJc w:val="left"/>
      <w:pPr>
        <w:ind w:left="3101" w:hanging="166"/>
      </w:pPr>
      <w:rPr>
        <w:rFonts w:hint="default"/>
        <w:lang w:val="it-IT" w:eastAsia="it-IT" w:bidi="it-IT"/>
      </w:rPr>
    </w:lvl>
    <w:lvl w:ilvl="7" w:tplc="F816E5C2">
      <w:numFmt w:val="bullet"/>
      <w:lvlText w:val="•"/>
      <w:lvlJc w:val="left"/>
      <w:pPr>
        <w:ind w:left="3572" w:hanging="166"/>
      </w:pPr>
      <w:rPr>
        <w:rFonts w:hint="default"/>
        <w:lang w:val="it-IT" w:eastAsia="it-IT" w:bidi="it-IT"/>
      </w:rPr>
    </w:lvl>
    <w:lvl w:ilvl="8" w:tplc="E60009E0">
      <w:numFmt w:val="bullet"/>
      <w:lvlText w:val="•"/>
      <w:lvlJc w:val="left"/>
      <w:pPr>
        <w:ind w:left="4042" w:hanging="166"/>
      </w:pPr>
      <w:rPr>
        <w:rFonts w:hint="default"/>
        <w:lang w:val="it-IT" w:eastAsia="it-IT" w:bidi="it-IT"/>
      </w:rPr>
    </w:lvl>
  </w:abstractNum>
  <w:abstractNum w:abstractNumId="27" w15:restartNumberingAfterBreak="0">
    <w:nsid w:val="54A34531"/>
    <w:multiLevelType w:val="hybridMultilevel"/>
    <w:tmpl w:val="76AC35A0"/>
    <w:lvl w:ilvl="0" w:tplc="C9A09CDA">
      <w:numFmt w:val="bullet"/>
      <w:lvlText w:val="-"/>
      <w:lvlJc w:val="left"/>
      <w:pPr>
        <w:ind w:left="1132" w:hanging="106"/>
      </w:pPr>
      <w:rPr>
        <w:rFonts w:ascii="Trebuchet MS" w:eastAsia="Trebuchet MS" w:hAnsi="Trebuchet MS" w:cs="Trebuchet MS" w:hint="default"/>
        <w:i/>
        <w:w w:val="83"/>
        <w:sz w:val="20"/>
        <w:szCs w:val="20"/>
        <w:lang w:val="it-IT" w:eastAsia="it-IT" w:bidi="it-IT"/>
      </w:rPr>
    </w:lvl>
    <w:lvl w:ilvl="1" w:tplc="DB841368">
      <w:numFmt w:val="bullet"/>
      <w:lvlText w:val="•"/>
      <w:lvlJc w:val="left"/>
      <w:pPr>
        <w:ind w:left="1500" w:hanging="106"/>
      </w:pPr>
      <w:rPr>
        <w:rFonts w:hint="default"/>
        <w:lang w:val="it-IT" w:eastAsia="it-IT" w:bidi="it-IT"/>
      </w:rPr>
    </w:lvl>
    <w:lvl w:ilvl="2" w:tplc="0378510C">
      <w:numFmt w:val="bullet"/>
      <w:lvlText w:val="•"/>
      <w:lvlJc w:val="left"/>
      <w:pPr>
        <w:ind w:left="2656" w:hanging="106"/>
      </w:pPr>
      <w:rPr>
        <w:rFonts w:hint="default"/>
        <w:lang w:val="it-IT" w:eastAsia="it-IT" w:bidi="it-IT"/>
      </w:rPr>
    </w:lvl>
    <w:lvl w:ilvl="3" w:tplc="985ECF52">
      <w:numFmt w:val="bullet"/>
      <w:lvlText w:val="•"/>
      <w:lvlJc w:val="left"/>
      <w:pPr>
        <w:ind w:left="3812" w:hanging="106"/>
      </w:pPr>
      <w:rPr>
        <w:rFonts w:hint="default"/>
        <w:lang w:val="it-IT" w:eastAsia="it-IT" w:bidi="it-IT"/>
      </w:rPr>
    </w:lvl>
    <w:lvl w:ilvl="4" w:tplc="0F241D6A">
      <w:numFmt w:val="bullet"/>
      <w:lvlText w:val="•"/>
      <w:lvlJc w:val="left"/>
      <w:pPr>
        <w:ind w:left="4968" w:hanging="106"/>
      </w:pPr>
      <w:rPr>
        <w:rFonts w:hint="default"/>
        <w:lang w:val="it-IT" w:eastAsia="it-IT" w:bidi="it-IT"/>
      </w:rPr>
    </w:lvl>
    <w:lvl w:ilvl="5" w:tplc="F56842C8">
      <w:numFmt w:val="bullet"/>
      <w:lvlText w:val="•"/>
      <w:lvlJc w:val="left"/>
      <w:pPr>
        <w:ind w:left="6124" w:hanging="106"/>
      </w:pPr>
      <w:rPr>
        <w:rFonts w:hint="default"/>
        <w:lang w:val="it-IT" w:eastAsia="it-IT" w:bidi="it-IT"/>
      </w:rPr>
    </w:lvl>
    <w:lvl w:ilvl="6" w:tplc="7A103D9A">
      <w:numFmt w:val="bullet"/>
      <w:lvlText w:val="•"/>
      <w:lvlJc w:val="left"/>
      <w:pPr>
        <w:ind w:left="7280" w:hanging="106"/>
      </w:pPr>
      <w:rPr>
        <w:rFonts w:hint="default"/>
        <w:lang w:val="it-IT" w:eastAsia="it-IT" w:bidi="it-IT"/>
      </w:rPr>
    </w:lvl>
    <w:lvl w:ilvl="7" w:tplc="CA440BD2">
      <w:numFmt w:val="bullet"/>
      <w:lvlText w:val="•"/>
      <w:lvlJc w:val="left"/>
      <w:pPr>
        <w:ind w:left="8436" w:hanging="106"/>
      </w:pPr>
      <w:rPr>
        <w:rFonts w:hint="default"/>
        <w:lang w:val="it-IT" w:eastAsia="it-IT" w:bidi="it-IT"/>
      </w:rPr>
    </w:lvl>
    <w:lvl w:ilvl="8" w:tplc="DAEC1C32">
      <w:numFmt w:val="bullet"/>
      <w:lvlText w:val="•"/>
      <w:lvlJc w:val="left"/>
      <w:pPr>
        <w:ind w:left="9592" w:hanging="106"/>
      </w:pPr>
      <w:rPr>
        <w:rFonts w:hint="default"/>
        <w:lang w:val="it-IT" w:eastAsia="it-IT" w:bidi="it-IT"/>
      </w:rPr>
    </w:lvl>
  </w:abstractNum>
  <w:abstractNum w:abstractNumId="28" w15:restartNumberingAfterBreak="0">
    <w:nsid w:val="58ED48C6"/>
    <w:multiLevelType w:val="hybridMultilevel"/>
    <w:tmpl w:val="3322FDE6"/>
    <w:lvl w:ilvl="0" w:tplc="2892C3C8">
      <w:start w:val="1"/>
      <w:numFmt w:val="lowerLetter"/>
      <w:lvlText w:val="%1)"/>
      <w:lvlJc w:val="left"/>
      <w:pPr>
        <w:ind w:left="468" w:hanging="361"/>
      </w:pPr>
      <w:rPr>
        <w:rFonts w:ascii="Arial" w:eastAsia="Arial" w:hAnsi="Arial" w:cs="Arial" w:hint="default"/>
        <w:w w:val="87"/>
        <w:sz w:val="20"/>
        <w:szCs w:val="20"/>
        <w:lang w:val="it-IT" w:eastAsia="it-IT" w:bidi="it-IT"/>
      </w:rPr>
    </w:lvl>
    <w:lvl w:ilvl="1" w:tplc="5C023BE4">
      <w:start w:val="1"/>
      <w:numFmt w:val="decimal"/>
      <w:lvlText w:val="%2)"/>
      <w:lvlJc w:val="left"/>
      <w:pPr>
        <w:ind w:left="828" w:hanging="348"/>
      </w:pPr>
      <w:rPr>
        <w:rFonts w:ascii="Arial" w:eastAsia="Arial" w:hAnsi="Arial" w:cs="Arial" w:hint="default"/>
        <w:spacing w:val="-1"/>
        <w:w w:val="90"/>
        <w:sz w:val="20"/>
        <w:szCs w:val="20"/>
        <w:lang w:val="it-IT" w:eastAsia="it-IT" w:bidi="it-IT"/>
      </w:rPr>
    </w:lvl>
    <w:lvl w:ilvl="2" w:tplc="0AB28A5E">
      <w:numFmt w:val="bullet"/>
      <w:lvlText w:val="-"/>
      <w:lvlJc w:val="left"/>
      <w:pPr>
        <w:ind w:left="1188" w:hanging="360"/>
      </w:pPr>
      <w:rPr>
        <w:rFonts w:ascii="Arial" w:eastAsia="Arial" w:hAnsi="Arial" w:cs="Arial" w:hint="default"/>
        <w:w w:val="91"/>
        <w:sz w:val="20"/>
        <w:szCs w:val="20"/>
        <w:lang w:val="it-IT" w:eastAsia="it-IT" w:bidi="it-IT"/>
      </w:rPr>
    </w:lvl>
    <w:lvl w:ilvl="3" w:tplc="C8641786">
      <w:numFmt w:val="bullet"/>
      <w:lvlText w:val="•"/>
      <w:lvlJc w:val="left"/>
      <w:pPr>
        <w:ind w:left="1629" w:hanging="360"/>
      </w:pPr>
      <w:rPr>
        <w:rFonts w:hint="default"/>
        <w:lang w:val="it-IT" w:eastAsia="it-IT" w:bidi="it-IT"/>
      </w:rPr>
    </w:lvl>
    <w:lvl w:ilvl="4" w:tplc="F8965F78">
      <w:numFmt w:val="bullet"/>
      <w:lvlText w:val="•"/>
      <w:lvlJc w:val="left"/>
      <w:pPr>
        <w:ind w:left="2079" w:hanging="360"/>
      </w:pPr>
      <w:rPr>
        <w:rFonts w:hint="default"/>
        <w:lang w:val="it-IT" w:eastAsia="it-IT" w:bidi="it-IT"/>
      </w:rPr>
    </w:lvl>
    <w:lvl w:ilvl="5" w:tplc="DC8A46C6">
      <w:numFmt w:val="bullet"/>
      <w:lvlText w:val="•"/>
      <w:lvlJc w:val="left"/>
      <w:pPr>
        <w:ind w:left="2528" w:hanging="360"/>
      </w:pPr>
      <w:rPr>
        <w:rFonts w:hint="default"/>
        <w:lang w:val="it-IT" w:eastAsia="it-IT" w:bidi="it-IT"/>
      </w:rPr>
    </w:lvl>
    <w:lvl w:ilvl="6" w:tplc="A5F42CF6">
      <w:numFmt w:val="bullet"/>
      <w:lvlText w:val="•"/>
      <w:lvlJc w:val="left"/>
      <w:pPr>
        <w:ind w:left="2978" w:hanging="360"/>
      </w:pPr>
      <w:rPr>
        <w:rFonts w:hint="default"/>
        <w:lang w:val="it-IT" w:eastAsia="it-IT" w:bidi="it-IT"/>
      </w:rPr>
    </w:lvl>
    <w:lvl w:ilvl="7" w:tplc="5A9A592C">
      <w:numFmt w:val="bullet"/>
      <w:lvlText w:val="•"/>
      <w:lvlJc w:val="left"/>
      <w:pPr>
        <w:ind w:left="3428" w:hanging="360"/>
      </w:pPr>
      <w:rPr>
        <w:rFonts w:hint="default"/>
        <w:lang w:val="it-IT" w:eastAsia="it-IT" w:bidi="it-IT"/>
      </w:rPr>
    </w:lvl>
    <w:lvl w:ilvl="8" w:tplc="65E6B4A0">
      <w:numFmt w:val="bullet"/>
      <w:lvlText w:val="•"/>
      <w:lvlJc w:val="left"/>
      <w:pPr>
        <w:ind w:left="3877" w:hanging="360"/>
      </w:pPr>
      <w:rPr>
        <w:rFonts w:hint="default"/>
        <w:lang w:val="it-IT" w:eastAsia="it-IT" w:bidi="it-IT"/>
      </w:rPr>
    </w:lvl>
  </w:abstractNum>
  <w:abstractNum w:abstractNumId="29" w15:restartNumberingAfterBreak="0">
    <w:nsid w:val="5E8E48A8"/>
    <w:multiLevelType w:val="hybridMultilevel"/>
    <w:tmpl w:val="2750AEB6"/>
    <w:lvl w:ilvl="0" w:tplc="31AE5832">
      <w:start w:val="354"/>
      <w:numFmt w:val="decimal"/>
      <w:lvlText w:val="%1"/>
      <w:lvlJc w:val="left"/>
      <w:pPr>
        <w:ind w:left="107" w:hanging="349"/>
      </w:pPr>
      <w:rPr>
        <w:rFonts w:ascii="Trebuchet MS" w:eastAsia="Trebuchet MS" w:hAnsi="Trebuchet MS" w:cs="Trebuchet MS" w:hint="default"/>
        <w:b/>
        <w:bCs/>
        <w:spacing w:val="-1"/>
        <w:w w:val="86"/>
        <w:sz w:val="20"/>
        <w:szCs w:val="20"/>
        <w:lang w:val="it-IT" w:eastAsia="it-IT" w:bidi="it-IT"/>
      </w:rPr>
    </w:lvl>
    <w:lvl w:ilvl="1" w:tplc="E71CE0DA">
      <w:numFmt w:val="bullet"/>
      <w:lvlText w:val="•"/>
      <w:lvlJc w:val="left"/>
      <w:pPr>
        <w:ind w:left="567" w:hanging="349"/>
      </w:pPr>
      <w:rPr>
        <w:rFonts w:hint="default"/>
        <w:lang w:val="it-IT" w:eastAsia="it-IT" w:bidi="it-IT"/>
      </w:rPr>
    </w:lvl>
    <w:lvl w:ilvl="2" w:tplc="9FC0EEE8">
      <w:numFmt w:val="bullet"/>
      <w:lvlText w:val="•"/>
      <w:lvlJc w:val="left"/>
      <w:pPr>
        <w:ind w:left="1035" w:hanging="349"/>
      </w:pPr>
      <w:rPr>
        <w:rFonts w:hint="default"/>
        <w:lang w:val="it-IT" w:eastAsia="it-IT" w:bidi="it-IT"/>
      </w:rPr>
    </w:lvl>
    <w:lvl w:ilvl="3" w:tplc="F6884210">
      <w:numFmt w:val="bullet"/>
      <w:lvlText w:val="•"/>
      <w:lvlJc w:val="left"/>
      <w:pPr>
        <w:ind w:left="1503" w:hanging="349"/>
      </w:pPr>
      <w:rPr>
        <w:rFonts w:hint="default"/>
        <w:lang w:val="it-IT" w:eastAsia="it-IT" w:bidi="it-IT"/>
      </w:rPr>
    </w:lvl>
    <w:lvl w:ilvl="4" w:tplc="B87C0770">
      <w:numFmt w:val="bullet"/>
      <w:lvlText w:val="•"/>
      <w:lvlJc w:val="left"/>
      <w:pPr>
        <w:ind w:left="1970" w:hanging="349"/>
      </w:pPr>
      <w:rPr>
        <w:rFonts w:hint="default"/>
        <w:lang w:val="it-IT" w:eastAsia="it-IT" w:bidi="it-IT"/>
      </w:rPr>
    </w:lvl>
    <w:lvl w:ilvl="5" w:tplc="C944C878">
      <w:numFmt w:val="bullet"/>
      <w:lvlText w:val="•"/>
      <w:lvlJc w:val="left"/>
      <w:pPr>
        <w:ind w:left="2438" w:hanging="349"/>
      </w:pPr>
      <w:rPr>
        <w:rFonts w:hint="default"/>
        <w:lang w:val="it-IT" w:eastAsia="it-IT" w:bidi="it-IT"/>
      </w:rPr>
    </w:lvl>
    <w:lvl w:ilvl="6" w:tplc="51DAAE86">
      <w:numFmt w:val="bullet"/>
      <w:lvlText w:val="•"/>
      <w:lvlJc w:val="left"/>
      <w:pPr>
        <w:ind w:left="2906" w:hanging="349"/>
      </w:pPr>
      <w:rPr>
        <w:rFonts w:hint="default"/>
        <w:lang w:val="it-IT" w:eastAsia="it-IT" w:bidi="it-IT"/>
      </w:rPr>
    </w:lvl>
    <w:lvl w:ilvl="7" w:tplc="D83E79F6">
      <w:numFmt w:val="bullet"/>
      <w:lvlText w:val="•"/>
      <w:lvlJc w:val="left"/>
      <w:pPr>
        <w:ind w:left="3373" w:hanging="349"/>
      </w:pPr>
      <w:rPr>
        <w:rFonts w:hint="default"/>
        <w:lang w:val="it-IT" w:eastAsia="it-IT" w:bidi="it-IT"/>
      </w:rPr>
    </w:lvl>
    <w:lvl w:ilvl="8" w:tplc="769CCD94">
      <w:numFmt w:val="bullet"/>
      <w:lvlText w:val="•"/>
      <w:lvlJc w:val="left"/>
      <w:pPr>
        <w:ind w:left="3841" w:hanging="349"/>
      </w:pPr>
      <w:rPr>
        <w:rFonts w:hint="default"/>
        <w:lang w:val="it-IT" w:eastAsia="it-IT" w:bidi="it-IT"/>
      </w:rPr>
    </w:lvl>
  </w:abstractNum>
  <w:abstractNum w:abstractNumId="30" w15:restartNumberingAfterBreak="0">
    <w:nsid w:val="60D10463"/>
    <w:multiLevelType w:val="hybridMultilevel"/>
    <w:tmpl w:val="CECC1234"/>
    <w:lvl w:ilvl="0" w:tplc="D958879C">
      <w:numFmt w:val="bullet"/>
      <w:lvlText w:val="□"/>
      <w:lvlJc w:val="left"/>
      <w:pPr>
        <w:ind w:left="275" w:hanging="166"/>
      </w:pPr>
      <w:rPr>
        <w:rFonts w:ascii="Arial" w:eastAsia="Arial" w:hAnsi="Arial" w:cs="Arial" w:hint="default"/>
        <w:w w:val="99"/>
        <w:sz w:val="20"/>
        <w:szCs w:val="20"/>
        <w:lang w:val="it-IT" w:eastAsia="it-IT" w:bidi="it-IT"/>
      </w:rPr>
    </w:lvl>
    <w:lvl w:ilvl="1" w:tplc="158A9342">
      <w:numFmt w:val="bullet"/>
      <w:lvlText w:val="•"/>
      <w:lvlJc w:val="left"/>
      <w:pPr>
        <w:ind w:left="750" w:hanging="166"/>
      </w:pPr>
      <w:rPr>
        <w:rFonts w:hint="default"/>
        <w:lang w:val="it-IT" w:eastAsia="it-IT" w:bidi="it-IT"/>
      </w:rPr>
    </w:lvl>
    <w:lvl w:ilvl="2" w:tplc="BA84DF62">
      <w:numFmt w:val="bullet"/>
      <w:lvlText w:val="•"/>
      <w:lvlJc w:val="left"/>
      <w:pPr>
        <w:ind w:left="1220" w:hanging="166"/>
      </w:pPr>
      <w:rPr>
        <w:rFonts w:hint="default"/>
        <w:lang w:val="it-IT" w:eastAsia="it-IT" w:bidi="it-IT"/>
      </w:rPr>
    </w:lvl>
    <w:lvl w:ilvl="3" w:tplc="4D4023E8">
      <w:numFmt w:val="bullet"/>
      <w:lvlText w:val="•"/>
      <w:lvlJc w:val="left"/>
      <w:pPr>
        <w:ind w:left="1690" w:hanging="166"/>
      </w:pPr>
      <w:rPr>
        <w:rFonts w:hint="default"/>
        <w:lang w:val="it-IT" w:eastAsia="it-IT" w:bidi="it-IT"/>
      </w:rPr>
    </w:lvl>
    <w:lvl w:ilvl="4" w:tplc="E6FC1694">
      <w:numFmt w:val="bullet"/>
      <w:lvlText w:val="•"/>
      <w:lvlJc w:val="left"/>
      <w:pPr>
        <w:ind w:left="2161" w:hanging="166"/>
      </w:pPr>
      <w:rPr>
        <w:rFonts w:hint="default"/>
        <w:lang w:val="it-IT" w:eastAsia="it-IT" w:bidi="it-IT"/>
      </w:rPr>
    </w:lvl>
    <w:lvl w:ilvl="5" w:tplc="72A48C02">
      <w:numFmt w:val="bullet"/>
      <w:lvlText w:val="•"/>
      <w:lvlJc w:val="left"/>
      <w:pPr>
        <w:ind w:left="2631" w:hanging="166"/>
      </w:pPr>
      <w:rPr>
        <w:rFonts w:hint="default"/>
        <w:lang w:val="it-IT" w:eastAsia="it-IT" w:bidi="it-IT"/>
      </w:rPr>
    </w:lvl>
    <w:lvl w:ilvl="6" w:tplc="CB4A67A6">
      <w:numFmt w:val="bullet"/>
      <w:lvlText w:val="•"/>
      <w:lvlJc w:val="left"/>
      <w:pPr>
        <w:ind w:left="3101" w:hanging="166"/>
      </w:pPr>
      <w:rPr>
        <w:rFonts w:hint="default"/>
        <w:lang w:val="it-IT" w:eastAsia="it-IT" w:bidi="it-IT"/>
      </w:rPr>
    </w:lvl>
    <w:lvl w:ilvl="7" w:tplc="BF6047FC">
      <w:numFmt w:val="bullet"/>
      <w:lvlText w:val="•"/>
      <w:lvlJc w:val="left"/>
      <w:pPr>
        <w:ind w:left="3572" w:hanging="166"/>
      </w:pPr>
      <w:rPr>
        <w:rFonts w:hint="default"/>
        <w:lang w:val="it-IT" w:eastAsia="it-IT" w:bidi="it-IT"/>
      </w:rPr>
    </w:lvl>
    <w:lvl w:ilvl="8" w:tplc="DC485F28">
      <w:numFmt w:val="bullet"/>
      <w:lvlText w:val="•"/>
      <w:lvlJc w:val="left"/>
      <w:pPr>
        <w:ind w:left="4042" w:hanging="166"/>
      </w:pPr>
      <w:rPr>
        <w:rFonts w:hint="default"/>
        <w:lang w:val="it-IT" w:eastAsia="it-IT" w:bidi="it-IT"/>
      </w:rPr>
    </w:lvl>
  </w:abstractNum>
  <w:abstractNum w:abstractNumId="31" w15:restartNumberingAfterBreak="0">
    <w:nsid w:val="61E56C67"/>
    <w:multiLevelType w:val="hybridMultilevel"/>
    <w:tmpl w:val="0952ED56"/>
    <w:lvl w:ilvl="0" w:tplc="A5EA8786">
      <w:numFmt w:val="bullet"/>
      <w:lvlText w:val="□"/>
      <w:lvlJc w:val="left"/>
      <w:pPr>
        <w:ind w:left="282" w:hanging="166"/>
      </w:pPr>
      <w:rPr>
        <w:rFonts w:ascii="Arial" w:eastAsia="Arial" w:hAnsi="Arial" w:cs="Arial" w:hint="default"/>
        <w:w w:val="99"/>
        <w:sz w:val="20"/>
        <w:szCs w:val="20"/>
        <w:lang w:val="it-IT" w:eastAsia="it-IT" w:bidi="it-IT"/>
      </w:rPr>
    </w:lvl>
    <w:lvl w:ilvl="1" w:tplc="B9C0AD3E">
      <w:numFmt w:val="bullet"/>
      <w:lvlText w:val="•"/>
      <w:lvlJc w:val="left"/>
      <w:pPr>
        <w:ind w:left="710" w:hanging="166"/>
      </w:pPr>
      <w:rPr>
        <w:rFonts w:hint="default"/>
        <w:lang w:val="it-IT" w:eastAsia="it-IT" w:bidi="it-IT"/>
      </w:rPr>
    </w:lvl>
    <w:lvl w:ilvl="2" w:tplc="D4A2E48C">
      <w:numFmt w:val="bullet"/>
      <w:lvlText w:val="•"/>
      <w:lvlJc w:val="left"/>
      <w:pPr>
        <w:ind w:left="1141" w:hanging="166"/>
      </w:pPr>
      <w:rPr>
        <w:rFonts w:hint="default"/>
        <w:lang w:val="it-IT" w:eastAsia="it-IT" w:bidi="it-IT"/>
      </w:rPr>
    </w:lvl>
    <w:lvl w:ilvl="3" w:tplc="4DEEFE9E">
      <w:numFmt w:val="bullet"/>
      <w:lvlText w:val="•"/>
      <w:lvlJc w:val="left"/>
      <w:pPr>
        <w:ind w:left="1571" w:hanging="166"/>
      </w:pPr>
      <w:rPr>
        <w:rFonts w:hint="default"/>
        <w:lang w:val="it-IT" w:eastAsia="it-IT" w:bidi="it-IT"/>
      </w:rPr>
    </w:lvl>
    <w:lvl w:ilvl="4" w:tplc="7E8A0E46">
      <w:numFmt w:val="bullet"/>
      <w:lvlText w:val="•"/>
      <w:lvlJc w:val="left"/>
      <w:pPr>
        <w:ind w:left="2002" w:hanging="166"/>
      </w:pPr>
      <w:rPr>
        <w:rFonts w:hint="default"/>
        <w:lang w:val="it-IT" w:eastAsia="it-IT" w:bidi="it-IT"/>
      </w:rPr>
    </w:lvl>
    <w:lvl w:ilvl="5" w:tplc="F21A91F0">
      <w:numFmt w:val="bullet"/>
      <w:lvlText w:val="•"/>
      <w:lvlJc w:val="left"/>
      <w:pPr>
        <w:ind w:left="2432" w:hanging="166"/>
      </w:pPr>
      <w:rPr>
        <w:rFonts w:hint="default"/>
        <w:lang w:val="it-IT" w:eastAsia="it-IT" w:bidi="it-IT"/>
      </w:rPr>
    </w:lvl>
    <w:lvl w:ilvl="6" w:tplc="4C48F578">
      <w:numFmt w:val="bullet"/>
      <w:lvlText w:val="•"/>
      <w:lvlJc w:val="left"/>
      <w:pPr>
        <w:ind w:left="2863" w:hanging="166"/>
      </w:pPr>
      <w:rPr>
        <w:rFonts w:hint="default"/>
        <w:lang w:val="it-IT" w:eastAsia="it-IT" w:bidi="it-IT"/>
      </w:rPr>
    </w:lvl>
    <w:lvl w:ilvl="7" w:tplc="9AE4C642">
      <w:numFmt w:val="bullet"/>
      <w:lvlText w:val="•"/>
      <w:lvlJc w:val="left"/>
      <w:pPr>
        <w:ind w:left="3293" w:hanging="166"/>
      </w:pPr>
      <w:rPr>
        <w:rFonts w:hint="default"/>
        <w:lang w:val="it-IT" w:eastAsia="it-IT" w:bidi="it-IT"/>
      </w:rPr>
    </w:lvl>
    <w:lvl w:ilvl="8" w:tplc="4E98971C">
      <w:numFmt w:val="bullet"/>
      <w:lvlText w:val="•"/>
      <w:lvlJc w:val="left"/>
      <w:pPr>
        <w:ind w:left="3724" w:hanging="166"/>
      </w:pPr>
      <w:rPr>
        <w:rFonts w:hint="default"/>
        <w:lang w:val="it-IT" w:eastAsia="it-IT" w:bidi="it-IT"/>
      </w:rPr>
    </w:lvl>
  </w:abstractNum>
  <w:abstractNum w:abstractNumId="32" w15:restartNumberingAfterBreak="0">
    <w:nsid w:val="621E759A"/>
    <w:multiLevelType w:val="hybridMultilevel"/>
    <w:tmpl w:val="E8F6C34A"/>
    <w:lvl w:ilvl="0" w:tplc="675218A8">
      <w:numFmt w:val="bullet"/>
      <w:lvlText w:val="□"/>
      <w:lvlJc w:val="left"/>
      <w:pPr>
        <w:ind w:left="282" w:hanging="166"/>
      </w:pPr>
      <w:rPr>
        <w:rFonts w:ascii="Arial" w:eastAsia="Arial" w:hAnsi="Arial" w:cs="Arial" w:hint="default"/>
        <w:w w:val="99"/>
        <w:sz w:val="20"/>
        <w:szCs w:val="20"/>
        <w:lang w:val="it-IT" w:eastAsia="it-IT" w:bidi="it-IT"/>
      </w:rPr>
    </w:lvl>
    <w:lvl w:ilvl="1" w:tplc="664A7AF0">
      <w:numFmt w:val="bullet"/>
      <w:lvlText w:val="•"/>
      <w:lvlJc w:val="left"/>
      <w:pPr>
        <w:ind w:left="710" w:hanging="166"/>
      </w:pPr>
      <w:rPr>
        <w:rFonts w:hint="default"/>
        <w:lang w:val="it-IT" w:eastAsia="it-IT" w:bidi="it-IT"/>
      </w:rPr>
    </w:lvl>
    <w:lvl w:ilvl="2" w:tplc="E47AA9EE">
      <w:numFmt w:val="bullet"/>
      <w:lvlText w:val="•"/>
      <w:lvlJc w:val="left"/>
      <w:pPr>
        <w:ind w:left="1141" w:hanging="166"/>
      </w:pPr>
      <w:rPr>
        <w:rFonts w:hint="default"/>
        <w:lang w:val="it-IT" w:eastAsia="it-IT" w:bidi="it-IT"/>
      </w:rPr>
    </w:lvl>
    <w:lvl w:ilvl="3" w:tplc="832829E4">
      <w:numFmt w:val="bullet"/>
      <w:lvlText w:val="•"/>
      <w:lvlJc w:val="left"/>
      <w:pPr>
        <w:ind w:left="1571" w:hanging="166"/>
      </w:pPr>
      <w:rPr>
        <w:rFonts w:hint="default"/>
        <w:lang w:val="it-IT" w:eastAsia="it-IT" w:bidi="it-IT"/>
      </w:rPr>
    </w:lvl>
    <w:lvl w:ilvl="4" w:tplc="7F1CCA06">
      <w:numFmt w:val="bullet"/>
      <w:lvlText w:val="•"/>
      <w:lvlJc w:val="left"/>
      <w:pPr>
        <w:ind w:left="2002" w:hanging="166"/>
      </w:pPr>
      <w:rPr>
        <w:rFonts w:hint="default"/>
        <w:lang w:val="it-IT" w:eastAsia="it-IT" w:bidi="it-IT"/>
      </w:rPr>
    </w:lvl>
    <w:lvl w:ilvl="5" w:tplc="E9062C16">
      <w:numFmt w:val="bullet"/>
      <w:lvlText w:val="•"/>
      <w:lvlJc w:val="left"/>
      <w:pPr>
        <w:ind w:left="2432" w:hanging="166"/>
      </w:pPr>
      <w:rPr>
        <w:rFonts w:hint="default"/>
        <w:lang w:val="it-IT" w:eastAsia="it-IT" w:bidi="it-IT"/>
      </w:rPr>
    </w:lvl>
    <w:lvl w:ilvl="6" w:tplc="9F8E8604">
      <w:numFmt w:val="bullet"/>
      <w:lvlText w:val="•"/>
      <w:lvlJc w:val="left"/>
      <w:pPr>
        <w:ind w:left="2863" w:hanging="166"/>
      </w:pPr>
      <w:rPr>
        <w:rFonts w:hint="default"/>
        <w:lang w:val="it-IT" w:eastAsia="it-IT" w:bidi="it-IT"/>
      </w:rPr>
    </w:lvl>
    <w:lvl w:ilvl="7" w:tplc="ACC2F9C6">
      <w:numFmt w:val="bullet"/>
      <w:lvlText w:val="•"/>
      <w:lvlJc w:val="left"/>
      <w:pPr>
        <w:ind w:left="3293" w:hanging="166"/>
      </w:pPr>
      <w:rPr>
        <w:rFonts w:hint="default"/>
        <w:lang w:val="it-IT" w:eastAsia="it-IT" w:bidi="it-IT"/>
      </w:rPr>
    </w:lvl>
    <w:lvl w:ilvl="8" w:tplc="D9A08B50">
      <w:numFmt w:val="bullet"/>
      <w:lvlText w:val="•"/>
      <w:lvlJc w:val="left"/>
      <w:pPr>
        <w:ind w:left="3724" w:hanging="166"/>
      </w:pPr>
      <w:rPr>
        <w:rFonts w:hint="default"/>
        <w:lang w:val="it-IT" w:eastAsia="it-IT" w:bidi="it-IT"/>
      </w:rPr>
    </w:lvl>
  </w:abstractNum>
  <w:abstractNum w:abstractNumId="33" w15:restartNumberingAfterBreak="0">
    <w:nsid w:val="64F25EDF"/>
    <w:multiLevelType w:val="hybridMultilevel"/>
    <w:tmpl w:val="D00E2A2E"/>
    <w:lvl w:ilvl="0" w:tplc="AD1C8C42">
      <w:numFmt w:val="bullet"/>
      <w:lvlText w:val="□"/>
      <w:lvlJc w:val="left"/>
      <w:pPr>
        <w:ind w:left="109" w:hanging="248"/>
      </w:pPr>
      <w:rPr>
        <w:rFonts w:ascii="Arial" w:eastAsia="Arial" w:hAnsi="Arial" w:cs="Arial" w:hint="default"/>
        <w:w w:val="99"/>
        <w:sz w:val="20"/>
        <w:szCs w:val="20"/>
        <w:lang w:val="it-IT" w:eastAsia="it-IT" w:bidi="it-IT"/>
      </w:rPr>
    </w:lvl>
    <w:lvl w:ilvl="1" w:tplc="313C482A">
      <w:numFmt w:val="bullet"/>
      <w:lvlText w:val="•"/>
      <w:lvlJc w:val="left"/>
      <w:pPr>
        <w:ind w:left="588" w:hanging="248"/>
      </w:pPr>
      <w:rPr>
        <w:rFonts w:hint="default"/>
        <w:lang w:val="it-IT" w:eastAsia="it-IT" w:bidi="it-IT"/>
      </w:rPr>
    </w:lvl>
    <w:lvl w:ilvl="2" w:tplc="017089FC">
      <w:numFmt w:val="bullet"/>
      <w:lvlText w:val="•"/>
      <w:lvlJc w:val="left"/>
      <w:pPr>
        <w:ind w:left="1076" w:hanging="248"/>
      </w:pPr>
      <w:rPr>
        <w:rFonts w:hint="default"/>
        <w:lang w:val="it-IT" w:eastAsia="it-IT" w:bidi="it-IT"/>
      </w:rPr>
    </w:lvl>
    <w:lvl w:ilvl="3" w:tplc="FE1E77A4">
      <w:numFmt w:val="bullet"/>
      <w:lvlText w:val="•"/>
      <w:lvlJc w:val="left"/>
      <w:pPr>
        <w:ind w:left="1564" w:hanging="248"/>
      </w:pPr>
      <w:rPr>
        <w:rFonts w:hint="default"/>
        <w:lang w:val="it-IT" w:eastAsia="it-IT" w:bidi="it-IT"/>
      </w:rPr>
    </w:lvl>
    <w:lvl w:ilvl="4" w:tplc="3DAA0CC4">
      <w:numFmt w:val="bullet"/>
      <w:lvlText w:val="•"/>
      <w:lvlJc w:val="left"/>
      <w:pPr>
        <w:ind w:left="2053" w:hanging="248"/>
      </w:pPr>
      <w:rPr>
        <w:rFonts w:hint="default"/>
        <w:lang w:val="it-IT" w:eastAsia="it-IT" w:bidi="it-IT"/>
      </w:rPr>
    </w:lvl>
    <w:lvl w:ilvl="5" w:tplc="40BA9DA6">
      <w:numFmt w:val="bullet"/>
      <w:lvlText w:val="•"/>
      <w:lvlJc w:val="left"/>
      <w:pPr>
        <w:ind w:left="2541" w:hanging="248"/>
      </w:pPr>
      <w:rPr>
        <w:rFonts w:hint="default"/>
        <w:lang w:val="it-IT" w:eastAsia="it-IT" w:bidi="it-IT"/>
      </w:rPr>
    </w:lvl>
    <w:lvl w:ilvl="6" w:tplc="813C6C5C">
      <w:numFmt w:val="bullet"/>
      <w:lvlText w:val="•"/>
      <w:lvlJc w:val="left"/>
      <w:pPr>
        <w:ind w:left="3029" w:hanging="248"/>
      </w:pPr>
      <w:rPr>
        <w:rFonts w:hint="default"/>
        <w:lang w:val="it-IT" w:eastAsia="it-IT" w:bidi="it-IT"/>
      </w:rPr>
    </w:lvl>
    <w:lvl w:ilvl="7" w:tplc="9320DEDC">
      <w:numFmt w:val="bullet"/>
      <w:lvlText w:val="•"/>
      <w:lvlJc w:val="left"/>
      <w:pPr>
        <w:ind w:left="3518" w:hanging="248"/>
      </w:pPr>
      <w:rPr>
        <w:rFonts w:hint="default"/>
        <w:lang w:val="it-IT" w:eastAsia="it-IT" w:bidi="it-IT"/>
      </w:rPr>
    </w:lvl>
    <w:lvl w:ilvl="8" w:tplc="504AA358">
      <w:numFmt w:val="bullet"/>
      <w:lvlText w:val="•"/>
      <w:lvlJc w:val="left"/>
      <w:pPr>
        <w:ind w:left="4006" w:hanging="248"/>
      </w:pPr>
      <w:rPr>
        <w:rFonts w:hint="default"/>
        <w:lang w:val="it-IT" w:eastAsia="it-IT" w:bidi="it-IT"/>
      </w:rPr>
    </w:lvl>
  </w:abstractNum>
  <w:abstractNum w:abstractNumId="34" w15:restartNumberingAfterBreak="0">
    <w:nsid w:val="67487929"/>
    <w:multiLevelType w:val="hybridMultilevel"/>
    <w:tmpl w:val="E97E3C06"/>
    <w:lvl w:ilvl="0" w:tplc="30DCBD38">
      <w:numFmt w:val="bullet"/>
      <w:lvlText w:val="-"/>
      <w:lvlJc w:val="left"/>
      <w:pPr>
        <w:ind w:left="468" w:hanging="361"/>
      </w:pPr>
      <w:rPr>
        <w:rFonts w:ascii="Arial" w:eastAsia="Arial" w:hAnsi="Arial" w:cs="Arial" w:hint="default"/>
        <w:w w:val="91"/>
        <w:sz w:val="20"/>
        <w:szCs w:val="20"/>
        <w:lang w:val="it-IT" w:eastAsia="it-IT" w:bidi="it-IT"/>
      </w:rPr>
    </w:lvl>
    <w:lvl w:ilvl="1" w:tplc="899A6FBA">
      <w:numFmt w:val="bullet"/>
      <w:lvlText w:val="•"/>
      <w:lvlJc w:val="left"/>
      <w:pPr>
        <w:ind w:left="891" w:hanging="361"/>
      </w:pPr>
      <w:rPr>
        <w:rFonts w:hint="default"/>
        <w:lang w:val="it-IT" w:eastAsia="it-IT" w:bidi="it-IT"/>
      </w:rPr>
    </w:lvl>
    <w:lvl w:ilvl="2" w:tplc="C890C9C2">
      <w:numFmt w:val="bullet"/>
      <w:lvlText w:val="•"/>
      <w:lvlJc w:val="left"/>
      <w:pPr>
        <w:ind w:left="1323" w:hanging="361"/>
      </w:pPr>
      <w:rPr>
        <w:rFonts w:hint="default"/>
        <w:lang w:val="it-IT" w:eastAsia="it-IT" w:bidi="it-IT"/>
      </w:rPr>
    </w:lvl>
    <w:lvl w:ilvl="3" w:tplc="D63C67BC">
      <w:numFmt w:val="bullet"/>
      <w:lvlText w:val="•"/>
      <w:lvlJc w:val="left"/>
      <w:pPr>
        <w:ind w:left="1755" w:hanging="361"/>
      </w:pPr>
      <w:rPr>
        <w:rFonts w:hint="default"/>
        <w:lang w:val="it-IT" w:eastAsia="it-IT" w:bidi="it-IT"/>
      </w:rPr>
    </w:lvl>
    <w:lvl w:ilvl="4" w:tplc="FB92CD4A">
      <w:numFmt w:val="bullet"/>
      <w:lvlText w:val="•"/>
      <w:lvlJc w:val="left"/>
      <w:pPr>
        <w:ind w:left="2186" w:hanging="361"/>
      </w:pPr>
      <w:rPr>
        <w:rFonts w:hint="default"/>
        <w:lang w:val="it-IT" w:eastAsia="it-IT" w:bidi="it-IT"/>
      </w:rPr>
    </w:lvl>
    <w:lvl w:ilvl="5" w:tplc="347A765A">
      <w:numFmt w:val="bullet"/>
      <w:lvlText w:val="•"/>
      <w:lvlJc w:val="left"/>
      <w:pPr>
        <w:ind w:left="2618" w:hanging="361"/>
      </w:pPr>
      <w:rPr>
        <w:rFonts w:hint="default"/>
        <w:lang w:val="it-IT" w:eastAsia="it-IT" w:bidi="it-IT"/>
      </w:rPr>
    </w:lvl>
    <w:lvl w:ilvl="6" w:tplc="FD2AF35E">
      <w:numFmt w:val="bullet"/>
      <w:lvlText w:val="•"/>
      <w:lvlJc w:val="left"/>
      <w:pPr>
        <w:ind w:left="3050" w:hanging="361"/>
      </w:pPr>
      <w:rPr>
        <w:rFonts w:hint="default"/>
        <w:lang w:val="it-IT" w:eastAsia="it-IT" w:bidi="it-IT"/>
      </w:rPr>
    </w:lvl>
    <w:lvl w:ilvl="7" w:tplc="DFF0A20A">
      <w:numFmt w:val="bullet"/>
      <w:lvlText w:val="•"/>
      <w:lvlJc w:val="left"/>
      <w:pPr>
        <w:ind w:left="3481" w:hanging="361"/>
      </w:pPr>
      <w:rPr>
        <w:rFonts w:hint="default"/>
        <w:lang w:val="it-IT" w:eastAsia="it-IT" w:bidi="it-IT"/>
      </w:rPr>
    </w:lvl>
    <w:lvl w:ilvl="8" w:tplc="EA94B88A">
      <w:numFmt w:val="bullet"/>
      <w:lvlText w:val="•"/>
      <w:lvlJc w:val="left"/>
      <w:pPr>
        <w:ind w:left="3913" w:hanging="361"/>
      </w:pPr>
      <w:rPr>
        <w:rFonts w:hint="default"/>
        <w:lang w:val="it-IT" w:eastAsia="it-IT" w:bidi="it-IT"/>
      </w:rPr>
    </w:lvl>
  </w:abstractNum>
  <w:abstractNum w:abstractNumId="35" w15:restartNumberingAfterBreak="0">
    <w:nsid w:val="6F33546E"/>
    <w:multiLevelType w:val="hybridMultilevel"/>
    <w:tmpl w:val="7370016A"/>
    <w:lvl w:ilvl="0" w:tplc="AD062A9A">
      <w:numFmt w:val="bullet"/>
      <w:lvlText w:val="□"/>
      <w:lvlJc w:val="left"/>
      <w:pPr>
        <w:ind w:left="275" w:hanging="166"/>
      </w:pPr>
      <w:rPr>
        <w:rFonts w:ascii="Arial" w:eastAsia="Arial" w:hAnsi="Arial" w:cs="Arial" w:hint="default"/>
        <w:w w:val="99"/>
        <w:sz w:val="20"/>
        <w:szCs w:val="20"/>
        <w:lang w:val="it-IT" w:eastAsia="it-IT" w:bidi="it-IT"/>
      </w:rPr>
    </w:lvl>
    <w:lvl w:ilvl="1" w:tplc="99BEA858">
      <w:numFmt w:val="bullet"/>
      <w:lvlText w:val="•"/>
      <w:lvlJc w:val="left"/>
      <w:pPr>
        <w:ind w:left="750" w:hanging="166"/>
      </w:pPr>
      <w:rPr>
        <w:rFonts w:hint="default"/>
        <w:lang w:val="it-IT" w:eastAsia="it-IT" w:bidi="it-IT"/>
      </w:rPr>
    </w:lvl>
    <w:lvl w:ilvl="2" w:tplc="E6029E80">
      <w:numFmt w:val="bullet"/>
      <w:lvlText w:val="•"/>
      <w:lvlJc w:val="left"/>
      <w:pPr>
        <w:ind w:left="1220" w:hanging="166"/>
      </w:pPr>
      <w:rPr>
        <w:rFonts w:hint="default"/>
        <w:lang w:val="it-IT" w:eastAsia="it-IT" w:bidi="it-IT"/>
      </w:rPr>
    </w:lvl>
    <w:lvl w:ilvl="3" w:tplc="431A9552">
      <w:numFmt w:val="bullet"/>
      <w:lvlText w:val="•"/>
      <w:lvlJc w:val="left"/>
      <w:pPr>
        <w:ind w:left="1690" w:hanging="166"/>
      </w:pPr>
      <w:rPr>
        <w:rFonts w:hint="default"/>
        <w:lang w:val="it-IT" w:eastAsia="it-IT" w:bidi="it-IT"/>
      </w:rPr>
    </w:lvl>
    <w:lvl w:ilvl="4" w:tplc="06D465B0">
      <w:numFmt w:val="bullet"/>
      <w:lvlText w:val="•"/>
      <w:lvlJc w:val="left"/>
      <w:pPr>
        <w:ind w:left="2161" w:hanging="166"/>
      </w:pPr>
      <w:rPr>
        <w:rFonts w:hint="default"/>
        <w:lang w:val="it-IT" w:eastAsia="it-IT" w:bidi="it-IT"/>
      </w:rPr>
    </w:lvl>
    <w:lvl w:ilvl="5" w:tplc="6A966FB2">
      <w:numFmt w:val="bullet"/>
      <w:lvlText w:val="•"/>
      <w:lvlJc w:val="left"/>
      <w:pPr>
        <w:ind w:left="2631" w:hanging="166"/>
      </w:pPr>
      <w:rPr>
        <w:rFonts w:hint="default"/>
        <w:lang w:val="it-IT" w:eastAsia="it-IT" w:bidi="it-IT"/>
      </w:rPr>
    </w:lvl>
    <w:lvl w:ilvl="6" w:tplc="6C3476D2">
      <w:numFmt w:val="bullet"/>
      <w:lvlText w:val="•"/>
      <w:lvlJc w:val="left"/>
      <w:pPr>
        <w:ind w:left="3101" w:hanging="166"/>
      </w:pPr>
      <w:rPr>
        <w:rFonts w:hint="default"/>
        <w:lang w:val="it-IT" w:eastAsia="it-IT" w:bidi="it-IT"/>
      </w:rPr>
    </w:lvl>
    <w:lvl w:ilvl="7" w:tplc="DEFAA470">
      <w:numFmt w:val="bullet"/>
      <w:lvlText w:val="•"/>
      <w:lvlJc w:val="left"/>
      <w:pPr>
        <w:ind w:left="3572" w:hanging="166"/>
      </w:pPr>
      <w:rPr>
        <w:rFonts w:hint="default"/>
        <w:lang w:val="it-IT" w:eastAsia="it-IT" w:bidi="it-IT"/>
      </w:rPr>
    </w:lvl>
    <w:lvl w:ilvl="8" w:tplc="085C2580">
      <w:numFmt w:val="bullet"/>
      <w:lvlText w:val="•"/>
      <w:lvlJc w:val="left"/>
      <w:pPr>
        <w:ind w:left="4042" w:hanging="166"/>
      </w:pPr>
      <w:rPr>
        <w:rFonts w:hint="default"/>
        <w:lang w:val="it-IT" w:eastAsia="it-IT" w:bidi="it-IT"/>
      </w:rPr>
    </w:lvl>
  </w:abstractNum>
  <w:abstractNum w:abstractNumId="36" w15:restartNumberingAfterBreak="0">
    <w:nsid w:val="71854493"/>
    <w:multiLevelType w:val="hybridMultilevel"/>
    <w:tmpl w:val="39CC93E2"/>
    <w:lvl w:ilvl="0" w:tplc="E82A2EE0">
      <w:start w:val="1"/>
      <w:numFmt w:val="lowerLetter"/>
      <w:lvlText w:val="%1)"/>
      <w:lvlJc w:val="left"/>
      <w:pPr>
        <w:ind w:left="780" w:hanging="4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4733ABF"/>
    <w:multiLevelType w:val="hybridMultilevel"/>
    <w:tmpl w:val="EE12C702"/>
    <w:lvl w:ilvl="0" w:tplc="307EAA34">
      <w:numFmt w:val="bullet"/>
      <w:lvlText w:val="□"/>
      <w:lvlJc w:val="left"/>
      <w:pPr>
        <w:ind w:left="275" w:hanging="166"/>
      </w:pPr>
      <w:rPr>
        <w:rFonts w:ascii="Arial" w:eastAsia="Arial" w:hAnsi="Arial" w:cs="Arial" w:hint="default"/>
        <w:w w:val="99"/>
        <w:sz w:val="20"/>
        <w:szCs w:val="20"/>
        <w:lang w:val="it-IT" w:eastAsia="it-IT" w:bidi="it-IT"/>
      </w:rPr>
    </w:lvl>
    <w:lvl w:ilvl="1" w:tplc="FC32ADC6">
      <w:numFmt w:val="bullet"/>
      <w:lvlText w:val="•"/>
      <w:lvlJc w:val="left"/>
      <w:pPr>
        <w:ind w:left="750" w:hanging="166"/>
      </w:pPr>
      <w:rPr>
        <w:rFonts w:hint="default"/>
        <w:lang w:val="it-IT" w:eastAsia="it-IT" w:bidi="it-IT"/>
      </w:rPr>
    </w:lvl>
    <w:lvl w:ilvl="2" w:tplc="3A82DDB4">
      <w:numFmt w:val="bullet"/>
      <w:lvlText w:val="•"/>
      <w:lvlJc w:val="left"/>
      <w:pPr>
        <w:ind w:left="1220" w:hanging="166"/>
      </w:pPr>
      <w:rPr>
        <w:rFonts w:hint="default"/>
        <w:lang w:val="it-IT" w:eastAsia="it-IT" w:bidi="it-IT"/>
      </w:rPr>
    </w:lvl>
    <w:lvl w:ilvl="3" w:tplc="C1AA4A06">
      <w:numFmt w:val="bullet"/>
      <w:lvlText w:val="•"/>
      <w:lvlJc w:val="left"/>
      <w:pPr>
        <w:ind w:left="1690" w:hanging="166"/>
      </w:pPr>
      <w:rPr>
        <w:rFonts w:hint="default"/>
        <w:lang w:val="it-IT" w:eastAsia="it-IT" w:bidi="it-IT"/>
      </w:rPr>
    </w:lvl>
    <w:lvl w:ilvl="4" w:tplc="416EA9AE">
      <w:numFmt w:val="bullet"/>
      <w:lvlText w:val="•"/>
      <w:lvlJc w:val="left"/>
      <w:pPr>
        <w:ind w:left="2161" w:hanging="166"/>
      </w:pPr>
      <w:rPr>
        <w:rFonts w:hint="default"/>
        <w:lang w:val="it-IT" w:eastAsia="it-IT" w:bidi="it-IT"/>
      </w:rPr>
    </w:lvl>
    <w:lvl w:ilvl="5" w:tplc="22E4C804">
      <w:numFmt w:val="bullet"/>
      <w:lvlText w:val="•"/>
      <w:lvlJc w:val="left"/>
      <w:pPr>
        <w:ind w:left="2631" w:hanging="166"/>
      </w:pPr>
      <w:rPr>
        <w:rFonts w:hint="default"/>
        <w:lang w:val="it-IT" w:eastAsia="it-IT" w:bidi="it-IT"/>
      </w:rPr>
    </w:lvl>
    <w:lvl w:ilvl="6" w:tplc="F5765824">
      <w:numFmt w:val="bullet"/>
      <w:lvlText w:val="•"/>
      <w:lvlJc w:val="left"/>
      <w:pPr>
        <w:ind w:left="3101" w:hanging="166"/>
      </w:pPr>
      <w:rPr>
        <w:rFonts w:hint="default"/>
        <w:lang w:val="it-IT" w:eastAsia="it-IT" w:bidi="it-IT"/>
      </w:rPr>
    </w:lvl>
    <w:lvl w:ilvl="7" w:tplc="F54AAAD8">
      <w:numFmt w:val="bullet"/>
      <w:lvlText w:val="•"/>
      <w:lvlJc w:val="left"/>
      <w:pPr>
        <w:ind w:left="3572" w:hanging="166"/>
      </w:pPr>
      <w:rPr>
        <w:rFonts w:hint="default"/>
        <w:lang w:val="it-IT" w:eastAsia="it-IT" w:bidi="it-IT"/>
      </w:rPr>
    </w:lvl>
    <w:lvl w:ilvl="8" w:tplc="C7B2A1DA">
      <w:numFmt w:val="bullet"/>
      <w:lvlText w:val="•"/>
      <w:lvlJc w:val="left"/>
      <w:pPr>
        <w:ind w:left="4042" w:hanging="166"/>
      </w:pPr>
      <w:rPr>
        <w:rFonts w:hint="default"/>
        <w:lang w:val="it-IT" w:eastAsia="it-IT" w:bidi="it-IT"/>
      </w:rPr>
    </w:lvl>
  </w:abstractNum>
  <w:abstractNum w:abstractNumId="38" w15:restartNumberingAfterBreak="0">
    <w:nsid w:val="7A9C0CAC"/>
    <w:multiLevelType w:val="hybridMultilevel"/>
    <w:tmpl w:val="C91495F2"/>
    <w:lvl w:ilvl="0" w:tplc="D3BEAA18">
      <w:numFmt w:val="bullet"/>
      <w:lvlText w:val="-"/>
      <w:lvlJc w:val="left"/>
      <w:pPr>
        <w:ind w:left="107" w:hanging="176"/>
      </w:pPr>
      <w:rPr>
        <w:rFonts w:ascii="Arial" w:eastAsia="Arial" w:hAnsi="Arial" w:cs="Arial" w:hint="default"/>
        <w:w w:val="91"/>
        <w:sz w:val="20"/>
        <w:szCs w:val="20"/>
        <w:lang w:val="it-IT" w:eastAsia="it-IT" w:bidi="it-IT"/>
      </w:rPr>
    </w:lvl>
    <w:lvl w:ilvl="1" w:tplc="F2646C9E">
      <w:numFmt w:val="bullet"/>
      <w:lvlText w:val="•"/>
      <w:lvlJc w:val="left"/>
      <w:pPr>
        <w:ind w:left="567" w:hanging="176"/>
      </w:pPr>
      <w:rPr>
        <w:rFonts w:hint="default"/>
        <w:lang w:val="it-IT" w:eastAsia="it-IT" w:bidi="it-IT"/>
      </w:rPr>
    </w:lvl>
    <w:lvl w:ilvl="2" w:tplc="4DCCDA8E">
      <w:numFmt w:val="bullet"/>
      <w:lvlText w:val="•"/>
      <w:lvlJc w:val="left"/>
      <w:pPr>
        <w:ind w:left="1035" w:hanging="176"/>
      </w:pPr>
      <w:rPr>
        <w:rFonts w:hint="default"/>
        <w:lang w:val="it-IT" w:eastAsia="it-IT" w:bidi="it-IT"/>
      </w:rPr>
    </w:lvl>
    <w:lvl w:ilvl="3" w:tplc="12FEED26">
      <w:numFmt w:val="bullet"/>
      <w:lvlText w:val="•"/>
      <w:lvlJc w:val="left"/>
      <w:pPr>
        <w:ind w:left="1503" w:hanging="176"/>
      </w:pPr>
      <w:rPr>
        <w:rFonts w:hint="default"/>
        <w:lang w:val="it-IT" w:eastAsia="it-IT" w:bidi="it-IT"/>
      </w:rPr>
    </w:lvl>
    <w:lvl w:ilvl="4" w:tplc="547A33AE">
      <w:numFmt w:val="bullet"/>
      <w:lvlText w:val="•"/>
      <w:lvlJc w:val="left"/>
      <w:pPr>
        <w:ind w:left="1970" w:hanging="176"/>
      </w:pPr>
      <w:rPr>
        <w:rFonts w:hint="default"/>
        <w:lang w:val="it-IT" w:eastAsia="it-IT" w:bidi="it-IT"/>
      </w:rPr>
    </w:lvl>
    <w:lvl w:ilvl="5" w:tplc="15F6BFA2">
      <w:numFmt w:val="bullet"/>
      <w:lvlText w:val="•"/>
      <w:lvlJc w:val="left"/>
      <w:pPr>
        <w:ind w:left="2438" w:hanging="176"/>
      </w:pPr>
      <w:rPr>
        <w:rFonts w:hint="default"/>
        <w:lang w:val="it-IT" w:eastAsia="it-IT" w:bidi="it-IT"/>
      </w:rPr>
    </w:lvl>
    <w:lvl w:ilvl="6" w:tplc="3EF6AED0">
      <w:numFmt w:val="bullet"/>
      <w:lvlText w:val="•"/>
      <w:lvlJc w:val="left"/>
      <w:pPr>
        <w:ind w:left="2906" w:hanging="176"/>
      </w:pPr>
      <w:rPr>
        <w:rFonts w:hint="default"/>
        <w:lang w:val="it-IT" w:eastAsia="it-IT" w:bidi="it-IT"/>
      </w:rPr>
    </w:lvl>
    <w:lvl w:ilvl="7" w:tplc="F2147854">
      <w:numFmt w:val="bullet"/>
      <w:lvlText w:val="•"/>
      <w:lvlJc w:val="left"/>
      <w:pPr>
        <w:ind w:left="3373" w:hanging="176"/>
      </w:pPr>
      <w:rPr>
        <w:rFonts w:hint="default"/>
        <w:lang w:val="it-IT" w:eastAsia="it-IT" w:bidi="it-IT"/>
      </w:rPr>
    </w:lvl>
    <w:lvl w:ilvl="8" w:tplc="C7CA2458">
      <w:numFmt w:val="bullet"/>
      <w:lvlText w:val="•"/>
      <w:lvlJc w:val="left"/>
      <w:pPr>
        <w:ind w:left="3841" w:hanging="176"/>
      </w:pPr>
      <w:rPr>
        <w:rFonts w:hint="default"/>
        <w:lang w:val="it-IT" w:eastAsia="it-IT" w:bidi="it-IT"/>
      </w:rPr>
    </w:lvl>
  </w:abstractNum>
  <w:num w:numId="1">
    <w:abstractNumId w:val="22"/>
  </w:num>
  <w:num w:numId="2">
    <w:abstractNumId w:val="19"/>
  </w:num>
  <w:num w:numId="3">
    <w:abstractNumId w:val="21"/>
  </w:num>
  <w:num w:numId="4">
    <w:abstractNumId w:val="7"/>
  </w:num>
  <w:num w:numId="5">
    <w:abstractNumId w:val="14"/>
  </w:num>
  <w:num w:numId="6">
    <w:abstractNumId w:val="34"/>
  </w:num>
  <w:num w:numId="7">
    <w:abstractNumId w:val="13"/>
  </w:num>
  <w:num w:numId="8">
    <w:abstractNumId w:val="15"/>
  </w:num>
  <w:num w:numId="9">
    <w:abstractNumId w:val="20"/>
  </w:num>
  <w:num w:numId="10">
    <w:abstractNumId w:val="8"/>
  </w:num>
  <w:num w:numId="11">
    <w:abstractNumId w:val="30"/>
  </w:num>
  <w:num w:numId="12">
    <w:abstractNumId w:val="37"/>
  </w:num>
  <w:num w:numId="13">
    <w:abstractNumId w:val="28"/>
  </w:num>
  <w:num w:numId="14">
    <w:abstractNumId w:val="35"/>
  </w:num>
  <w:num w:numId="15">
    <w:abstractNumId w:val="6"/>
  </w:num>
  <w:num w:numId="16">
    <w:abstractNumId w:val="26"/>
  </w:num>
  <w:num w:numId="17">
    <w:abstractNumId w:val="9"/>
  </w:num>
  <w:num w:numId="18">
    <w:abstractNumId w:val="25"/>
  </w:num>
  <w:num w:numId="19">
    <w:abstractNumId w:val="18"/>
  </w:num>
  <w:num w:numId="20">
    <w:abstractNumId w:val="33"/>
  </w:num>
  <w:num w:numId="21">
    <w:abstractNumId w:val="3"/>
  </w:num>
  <w:num w:numId="22">
    <w:abstractNumId w:val="4"/>
  </w:num>
  <w:num w:numId="23">
    <w:abstractNumId w:val="29"/>
  </w:num>
  <w:num w:numId="24">
    <w:abstractNumId w:val="17"/>
  </w:num>
  <w:num w:numId="25">
    <w:abstractNumId w:val="23"/>
  </w:num>
  <w:num w:numId="26">
    <w:abstractNumId w:val="38"/>
  </w:num>
  <w:num w:numId="27">
    <w:abstractNumId w:val="32"/>
  </w:num>
  <w:num w:numId="28">
    <w:abstractNumId w:val="10"/>
  </w:num>
  <w:num w:numId="29">
    <w:abstractNumId w:val="31"/>
  </w:num>
  <w:num w:numId="30">
    <w:abstractNumId w:val="24"/>
  </w:num>
  <w:num w:numId="31">
    <w:abstractNumId w:val="5"/>
  </w:num>
  <w:num w:numId="32">
    <w:abstractNumId w:val="27"/>
  </w:num>
  <w:num w:numId="33">
    <w:abstractNumId w:val="11"/>
  </w:num>
  <w:num w:numId="34">
    <w:abstractNumId w:val="0"/>
  </w:num>
  <w:num w:numId="35">
    <w:abstractNumId w:val="1"/>
  </w:num>
  <w:num w:numId="36">
    <w:abstractNumId w:val="2"/>
  </w:num>
  <w:num w:numId="37">
    <w:abstractNumId w:val="36"/>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6406"/>
    <o:shapelayout v:ext="edit">
      <o:idmap v:ext="edit" data="16"/>
      <o:rules v:ext="edit">
        <o:r id="V:Rule3" type="connector" idref="#_x0000_s16402"/>
        <o:r id="V:Rule4" type="connector" idref="#_x0000_s16398"/>
      </o:rules>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91D97"/>
    <w:rsid w:val="00001458"/>
    <w:rsid w:val="00005392"/>
    <w:rsid w:val="0002790A"/>
    <w:rsid w:val="000706D4"/>
    <w:rsid w:val="000B006A"/>
    <w:rsid w:val="000F24BB"/>
    <w:rsid w:val="000F3631"/>
    <w:rsid w:val="00165C7C"/>
    <w:rsid w:val="001660A9"/>
    <w:rsid w:val="00174B74"/>
    <w:rsid w:val="001765D9"/>
    <w:rsid w:val="00187E43"/>
    <w:rsid w:val="001928CD"/>
    <w:rsid w:val="00197DFE"/>
    <w:rsid w:val="001B1EE0"/>
    <w:rsid w:val="001B54F3"/>
    <w:rsid w:val="001E6C0C"/>
    <w:rsid w:val="002061F0"/>
    <w:rsid w:val="00227B29"/>
    <w:rsid w:val="00233FB8"/>
    <w:rsid w:val="00253153"/>
    <w:rsid w:val="0025684B"/>
    <w:rsid w:val="002839CC"/>
    <w:rsid w:val="002B04AB"/>
    <w:rsid w:val="00304703"/>
    <w:rsid w:val="00312335"/>
    <w:rsid w:val="00365620"/>
    <w:rsid w:val="003749F3"/>
    <w:rsid w:val="00374CDE"/>
    <w:rsid w:val="003A57BE"/>
    <w:rsid w:val="003C7974"/>
    <w:rsid w:val="003D1430"/>
    <w:rsid w:val="003E3FB7"/>
    <w:rsid w:val="003E5364"/>
    <w:rsid w:val="003F0335"/>
    <w:rsid w:val="004359B0"/>
    <w:rsid w:val="00446ACE"/>
    <w:rsid w:val="00456F51"/>
    <w:rsid w:val="00476517"/>
    <w:rsid w:val="00480E51"/>
    <w:rsid w:val="004855B9"/>
    <w:rsid w:val="004971B5"/>
    <w:rsid w:val="004C5879"/>
    <w:rsid w:val="004E2F37"/>
    <w:rsid w:val="004F1DE9"/>
    <w:rsid w:val="004F3E5E"/>
    <w:rsid w:val="005600B9"/>
    <w:rsid w:val="005708D2"/>
    <w:rsid w:val="005723C7"/>
    <w:rsid w:val="0058515C"/>
    <w:rsid w:val="005C0DB0"/>
    <w:rsid w:val="005C6A1F"/>
    <w:rsid w:val="005D7E40"/>
    <w:rsid w:val="005E5D29"/>
    <w:rsid w:val="00604F41"/>
    <w:rsid w:val="006375A9"/>
    <w:rsid w:val="00640CB4"/>
    <w:rsid w:val="00677E3D"/>
    <w:rsid w:val="006861C8"/>
    <w:rsid w:val="00690D39"/>
    <w:rsid w:val="00697E3E"/>
    <w:rsid w:val="006A1B32"/>
    <w:rsid w:val="006C7CF5"/>
    <w:rsid w:val="006D38FC"/>
    <w:rsid w:val="006E5C92"/>
    <w:rsid w:val="00733641"/>
    <w:rsid w:val="007A67B5"/>
    <w:rsid w:val="007B67A1"/>
    <w:rsid w:val="00817FDB"/>
    <w:rsid w:val="00904D6D"/>
    <w:rsid w:val="009535BC"/>
    <w:rsid w:val="0096744C"/>
    <w:rsid w:val="009703A7"/>
    <w:rsid w:val="009862EB"/>
    <w:rsid w:val="00993E60"/>
    <w:rsid w:val="009B2936"/>
    <w:rsid w:val="009B44E7"/>
    <w:rsid w:val="009B5F26"/>
    <w:rsid w:val="009B60BD"/>
    <w:rsid w:val="009C4AF9"/>
    <w:rsid w:val="009F408C"/>
    <w:rsid w:val="009F68D2"/>
    <w:rsid w:val="00A23A6E"/>
    <w:rsid w:val="00A37E47"/>
    <w:rsid w:val="00A66563"/>
    <w:rsid w:val="00A7315B"/>
    <w:rsid w:val="00AB2316"/>
    <w:rsid w:val="00AF122B"/>
    <w:rsid w:val="00AF4A5C"/>
    <w:rsid w:val="00B26BE6"/>
    <w:rsid w:val="00B4302E"/>
    <w:rsid w:val="00B46E36"/>
    <w:rsid w:val="00B93D85"/>
    <w:rsid w:val="00BA38D1"/>
    <w:rsid w:val="00BC7DB8"/>
    <w:rsid w:val="00BD0DCD"/>
    <w:rsid w:val="00BE26AE"/>
    <w:rsid w:val="00BE5993"/>
    <w:rsid w:val="00BF0645"/>
    <w:rsid w:val="00C201C8"/>
    <w:rsid w:val="00C55949"/>
    <w:rsid w:val="00C62527"/>
    <w:rsid w:val="00C670C6"/>
    <w:rsid w:val="00C95FC9"/>
    <w:rsid w:val="00CA3774"/>
    <w:rsid w:val="00CF56BE"/>
    <w:rsid w:val="00D017E5"/>
    <w:rsid w:val="00D026BC"/>
    <w:rsid w:val="00D03AC8"/>
    <w:rsid w:val="00D30996"/>
    <w:rsid w:val="00DB3EDE"/>
    <w:rsid w:val="00E118A5"/>
    <w:rsid w:val="00E162D1"/>
    <w:rsid w:val="00E45577"/>
    <w:rsid w:val="00E52C80"/>
    <w:rsid w:val="00E9558C"/>
    <w:rsid w:val="00ED1477"/>
    <w:rsid w:val="00EE1C69"/>
    <w:rsid w:val="00EE426C"/>
    <w:rsid w:val="00F414A5"/>
    <w:rsid w:val="00F549A1"/>
    <w:rsid w:val="00F74FE5"/>
    <w:rsid w:val="00F80255"/>
    <w:rsid w:val="00F91D97"/>
    <w:rsid w:val="00FA1ECA"/>
    <w:rsid w:val="00FC75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406"/>
    <o:shapelayout v:ext="edit">
      <o:idmap v:ext="edit" data="1"/>
    </o:shapelayout>
  </w:shapeDefaults>
  <w:decimalSymbol w:val=","/>
  <w:listSeparator w:val=";"/>
  <w15:docId w15:val="{9779AC27-11F5-41E8-8A2F-1A678848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414A5"/>
    <w:rPr>
      <w:rFonts w:ascii="Arial" w:eastAsia="Arial" w:hAnsi="Arial" w:cs="Arial"/>
      <w:lang w:val="it-IT" w:eastAsia="it-IT" w:bidi="it-IT"/>
    </w:rPr>
  </w:style>
  <w:style w:type="paragraph" w:styleId="Titolo1">
    <w:name w:val="heading 1"/>
    <w:basedOn w:val="Normale"/>
    <w:uiPriority w:val="1"/>
    <w:qFormat/>
    <w:rsid w:val="00F414A5"/>
    <w:pPr>
      <w:spacing w:before="59"/>
      <w:ind w:left="9"/>
      <w:outlineLvl w:val="0"/>
    </w:pPr>
    <w:rPr>
      <w:rFonts w:ascii="Trebuchet MS" w:eastAsia="Trebuchet MS" w:hAnsi="Trebuchet MS" w:cs="Trebuchet MS"/>
      <w:b/>
      <w:bCs/>
    </w:rPr>
  </w:style>
  <w:style w:type="paragraph" w:styleId="Titolo2">
    <w:name w:val="heading 2"/>
    <w:basedOn w:val="Normale"/>
    <w:uiPriority w:val="1"/>
    <w:qFormat/>
    <w:rsid w:val="00F414A5"/>
    <w:pPr>
      <w:spacing w:before="91"/>
      <w:ind w:left="1416"/>
      <w:outlineLvl w:val="1"/>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414A5"/>
    <w:tblPr>
      <w:tblInd w:w="0" w:type="dxa"/>
      <w:tblCellMar>
        <w:top w:w="0" w:type="dxa"/>
        <w:left w:w="0" w:type="dxa"/>
        <w:bottom w:w="0" w:type="dxa"/>
        <w:right w:w="0" w:type="dxa"/>
      </w:tblCellMar>
    </w:tblPr>
  </w:style>
  <w:style w:type="paragraph" w:styleId="Corpotesto">
    <w:name w:val="Body Text"/>
    <w:basedOn w:val="Normale"/>
    <w:uiPriority w:val="1"/>
    <w:qFormat/>
    <w:rsid w:val="00F414A5"/>
    <w:rPr>
      <w:rFonts w:ascii="Trebuchet MS" w:eastAsia="Trebuchet MS" w:hAnsi="Trebuchet MS" w:cs="Trebuchet MS"/>
      <w:i/>
      <w:sz w:val="20"/>
      <w:szCs w:val="20"/>
    </w:rPr>
  </w:style>
  <w:style w:type="paragraph" w:styleId="Paragrafoelenco">
    <w:name w:val="List Paragraph"/>
    <w:basedOn w:val="Normale"/>
    <w:uiPriority w:val="34"/>
    <w:qFormat/>
    <w:rsid w:val="00F414A5"/>
    <w:pPr>
      <w:spacing w:before="13"/>
      <w:ind w:left="1132"/>
      <w:jc w:val="both"/>
    </w:pPr>
    <w:rPr>
      <w:rFonts w:ascii="Trebuchet MS" w:eastAsia="Trebuchet MS" w:hAnsi="Trebuchet MS" w:cs="Trebuchet MS"/>
    </w:rPr>
  </w:style>
  <w:style w:type="paragraph" w:customStyle="1" w:styleId="TableParagraph">
    <w:name w:val="Table Paragraph"/>
    <w:basedOn w:val="Normale"/>
    <w:uiPriority w:val="1"/>
    <w:qFormat/>
    <w:rsid w:val="00F414A5"/>
  </w:style>
  <w:style w:type="paragraph" w:styleId="Intestazione">
    <w:name w:val="header"/>
    <w:basedOn w:val="Normale"/>
    <w:link w:val="IntestazioneCarattere"/>
    <w:uiPriority w:val="99"/>
    <w:unhideWhenUsed/>
    <w:rsid w:val="00187E43"/>
    <w:pPr>
      <w:tabs>
        <w:tab w:val="center" w:pos="4819"/>
        <w:tab w:val="right" w:pos="9638"/>
      </w:tabs>
    </w:pPr>
  </w:style>
  <w:style w:type="character" w:customStyle="1" w:styleId="IntestazioneCarattere">
    <w:name w:val="Intestazione Carattere"/>
    <w:basedOn w:val="Carpredefinitoparagrafo"/>
    <w:link w:val="Intestazione"/>
    <w:uiPriority w:val="99"/>
    <w:rsid w:val="00187E43"/>
    <w:rPr>
      <w:rFonts w:ascii="Arial" w:eastAsia="Arial" w:hAnsi="Arial" w:cs="Arial"/>
      <w:lang w:val="it-IT" w:eastAsia="it-IT" w:bidi="it-IT"/>
    </w:rPr>
  </w:style>
  <w:style w:type="paragraph" w:styleId="Pidipagina">
    <w:name w:val="footer"/>
    <w:basedOn w:val="Normale"/>
    <w:link w:val="PidipaginaCarattere"/>
    <w:uiPriority w:val="99"/>
    <w:unhideWhenUsed/>
    <w:rsid w:val="00187E43"/>
    <w:pPr>
      <w:tabs>
        <w:tab w:val="center" w:pos="4819"/>
        <w:tab w:val="right" w:pos="9638"/>
      </w:tabs>
    </w:pPr>
  </w:style>
  <w:style w:type="character" w:customStyle="1" w:styleId="PidipaginaCarattere">
    <w:name w:val="Piè di pagina Carattere"/>
    <w:basedOn w:val="Carpredefinitoparagrafo"/>
    <w:link w:val="Pidipagina"/>
    <w:uiPriority w:val="99"/>
    <w:rsid w:val="00187E43"/>
    <w:rPr>
      <w:rFonts w:ascii="Arial" w:eastAsia="Arial" w:hAnsi="Arial" w:cs="Arial"/>
      <w:lang w:val="it-IT" w:eastAsia="it-IT" w:bidi="it-IT"/>
    </w:rPr>
  </w:style>
  <w:style w:type="character" w:customStyle="1" w:styleId="Caratterenotaapidipagina">
    <w:name w:val="Carattere nota a piè di pagina"/>
    <w:rsid w:val="00480E51"/>
  </w:style>
  <w:style w:type="character" w:styleId="Rimandonotaapidipagina">
    <w:name w:val="footnote reference"/>
    <w:uiPriority w:val="99"/>
    <w:rsid w:val="00480E51"/>
    <w:rPr>
      <w:vertAlign w:val="superscript"/>
    </w:rPr>
  </w:style>
  <w:style w:type="paragraph" w:customStyle="1" w:styleId="Titrearticle">
    <w:name w:val="Titre article"/>
    <w:basedOn w:val="Normale"/>
    <w:rsid w:val="00480E51"/>
    <w:pPr>
      <w:keepNext/>
      <w:widowControl/>
      <w:suppressAutoHyphens/>
      <w:autoSpaceDE/>
      <w:autoSpaceDN/>
      <w:spacing w:before="360" w:after="120"/>
      <w:jc w:val="center"/>
    </w:pPr>
    <w:rPr>
      <w:rFonts w:ascii="Times New Roman" w:eastAsia="Calibri" w:hAnsi="Times New Roman" w:cs="Times New Roman"/>
      <w:i/>
      <w:color w:val="00000A"/>
      <w:kern w:val="1"/>
      <w:sz w:val="24"/>
    </w:rPr>
  </w:style>
  <w:style w:type="paragraph" w:customStyle="1" w:styleId="Text1">
    <w:name w:val="Text 1"/>
    <w:basedOn w:val="Normale"/>
    <w:rsid w:val="00A23A6E"/>
    <w:pPr>
      <w:widowControl/>
      <w:suppressAutoHyphens/>
      <w:autoSpaceDE/>
      <w:autoSpaceDN/>
      <w:spacing w:before="120" w:after="120"/>
      <w:ind w:left="850"/>
    </w:pPr>
    <w:rPr>
      <w:rFonts w:ascii="Times New Roman" w:eastAsia="Calibri" w:hAnsi="Times New Roman" w:cs="Times New Roman"/>
      <w:color w:val="00000A"/>
      <w:kern w:val="1"/>
      <w:sz w:val="24"/>
    </w:rPr>
  </w:style>
  <w:style w:type="paragraph" w:customStyle="1" w:styleId="Standard">
    <w:name w:val="Standard"/>
    <w:uiPriority w:val="99"/>
    <w:rsid w:val="006375A9"/>
    <w:pPr>
      <w:widowControl/>
      <w:suppressAutoHyphens/>
      <w:autoSpaceDE/>
      <w:spacing w:after="200" w:line="276" w:lineRule="auto"/>
    </w:pPr>
    <w:rPr>
      <w:rFonts w:ascii="Calibri" w:eastAsia="Calibri" w:hAnsi="Calibri" w:cs="Times New Roman"/>
      <w:kern w:val="3"/>
      <w:lang w:val="it-IT" w:eastAsia="zh-CN"/>
    </w:rPr>
  </w:style>
  <w:style w:type="character" w:styleId="Enfasigrassetto">
    <w:name w:val="Strong"/>
    <w:basedOn w:val="Carpredefinitoparagrafo"/>
    <w:uiPriority w:val="22"/>
    <w:qFormat/>
    <w:rsid w:val="00D03AC8"/>
    <w:rPr>
      <w:b/>
      <w:bCs/>
    </w:rPr>
  </w:style>
  <w:style w:type="paragraph" w:customStyle="1" w:styleId="Default">
    <w:name w:val="Default"/>
    <w:rsid w:val="00E162D1"/>
    <w:pPr>
      <w:widowControl/>
      <w:adjustRightInd w:val="0"/>
    </w:pPr>
    <w:rPr>
      <w:rFonts w:ascii="Times New Roman" w:hAnsi="Times New Roman" w:cs="Times New Roman"/>
      <w:color w:val="000000"/>
      <w:sz w:val="24"/>
      <w:szCs w:val="24"/>
      <w:lang w:val="it-IT"/>
    </w:rPr>
  </w:style>
  <w:style w:type="paragraph" w:styleId="Testonotaapidipagina">
    <w:name w:val="footnote text"/>
    <w:basedOn w:val="Normale"/>
    <w:link w:val="TestonotaapidipaginaCarattere"/>
    <w:uiPriority w:val="99"/>
    <w:semiHidden/>
    <w:unhideWhenUsed/>
    <w:rsid w:val="00B4302E"/>
    <w:rPr>
      <w:sz w:val="20"/>
      <w:szCs w:val="20"/>
    </w:rPr>
  </w:style>
  <w:style w:type="character" w:customStyle="1" w:styleId="TestonotaapidipaginaCarattere">
    <w:name w:val="Testo nota a piè di pagina Carattere"/>
    <w:basedOn w:val="Carpredefinitoparagrafo"/>
    <w:link w:val="Testonotaapidipagina"/>
    <w:uiPriority w:val="99"/>
    <w:semiHidden/>
    <w:rsid w:val="00B4302E"/>
    <w:rPr>
      <w:rFonts w:ascii="Arial" w:eastAsia="Arial" w:hAnsi="Arial" w:cs="Arial"/>
      <w:sz w:val="20"/>
      <w:szCs w:val="20"/>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546438">
      <w:bodyDiv w:val="1"/>
      <w:marLeft w:val="0"/>
      <w:marRight w:val="0"/>
      <w:marTop w:val="0"/>
      <w:marBottom w:val="0"/>
      <w:divBdr>
        <w:top w:val="none" w:sz="0" w:space="0" w:color="auto"/>
        <w:left w:val="none" w:sz="0" w:space="0" w:color="auto"/>
        <w:bottom w:val="none" w:sz="0" w:space="0" w:color="auto"/>
        <w:right w:val="none" w:sz="0" w:space="0" w:color="auto"/>
      </w:divBdr>
    </w:div>
    <w:div w:id="194788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1F1A5-1BD9-4601-AD4C-0FF47B76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29</Pages>
  <Words>7560</Words>
  <Characters>43094</Characters>
  <Application>Microsoft Office Word</Application>
  <DocSecurity>0</DocSecurity>
  <Lines>359</Lines>
  <Paragraphs>101</Paragraphs>
  <ScaleCrop>false</ScaleCrop>
  <HeadingPairs>
    <vt:vector size="2" baseType="variant">
      <vt:variant>
        <vt:lpstr>Titolo</vt:lpstr>
      </vt:variant>
      <vt:variant>
        <vt:i4>1</vt:i4>
      </vt:variant>
    </vt:vector>
  </HeadingPairs>
  <TitlesOfParts>
    <vt:vector size="1" baseType="lpstr">
      <vt:lpstr>DOCUMENTO DI GARA UNICO EUROPEO</vt:lpstr>
    </vt:vector>
  </TitlesOfParts>
  <Company>Comune di Sesto Fiorentino</Company>
  <LinksUpToDate>false</LinksUpToDate>
  <CharactersWithSpaces>50553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DI GARA UNICO EUROPEO</dc:title>
  <dc:creator>donati</dc:creator>
  <cp:lastModifiedBy>Simona Sternini</cp:lastModifiedBy>
  <cp:revision>13</cp:revision>
  <dcterms:created xsi:type="dcterms:W3CDTF">2018-08-28T10:43:00Z</dcterms:created>
  <dcterms:modified xsi:type="dcterms:W3CDTF">2018-09-18T09:55:00Z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Microsoft® Word 2016</vt:lpwstr>
  </property>
  <property fmtid="{D5CDD505-2E9C-101B-9397-08002B2CF9AE}" pid="4" name="LastSaved">
    <vt:filetime>2018-03-06T00:00:00Z</vt:filetime>
  </property>
</Properties>
</file>