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97" w:rsidRPr="00C62527" w:rsidRDefault="00F91D97" w:rsidP="006A1B32">
      <w:pPr>
        <w:pStyle w:val="Corpotesto"/>
        <w:tabs>
          <w:tab w:val="left" w:pos="8205"/>
        </w:tabs>
        <w:rPr>
          <w:i w:val="0"/>
        </w:rPr>
      </w:pPr>
    </w:p>
    <w:p w:rsidR="00F91D97" w:rsidRPr="00C62527" w:rsidRDefault="00F91D97">
      <w:pPr>
        <w:pStyle w:val="Corpotesto"/>
        <w:spacing w:before="6" w:after="1"/>
        <w:rPr>
          <w:i w:val="0"/>
          <w:sz w:val="29"/>
        </w:rPr>
      </w:pPr>
    </w:p>
    <w:p w:rsidR="00F91D97" w:rsidRPr="00C62527" w:rsidRDefault="004855B9">
      <w:pPr>
        <w:pStyle w:val="Corpotesto"/>
        <w:ind w:left="1009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3" o:spid="_x0000_s1169" type="#_x0000_t202" style="width:493.55pt;height:3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f1f1f1" strokeweight=".72pt">
            <v:textbox inset="0,0,0,0">
              <w:txbxContent>
                <w:p w:rsidR="00697E3E" w:rsidRDefault="00697E3E" w:rsidP="00697E3E">
                  <w:pPr>
                    <w:spacing w:before="2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DOCUMENTO DI GARA UNICO EUROPEO (DGUE)</w:t>
                  </w:r>
                </w:p>
                <w:p w:rsidR="00697E3E" w:rsidRDefault="003D1430">
                  <w:pPr>
                    <w:spacing w:before="22"/>
                    <w:ind w:left="2916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              CONCORRENTE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4855B9">
      <w:pPr>
        <w:pStyle w:val="Corpotesto"/>
        <w:spacing w:before="2"/>
        <w:rPr>
          <w:i w:val="0"/>
          <w:sz w:val="19"/>
        </w:rPr>
      </w:pPr>
      <w:r>
        <w:rPr>
          <w:noProof/>
          <w:lang w:bidi="ar-SA"/>
        </w:rPr>
        <w:pict>
          <v:shape id="Text Box 252" o:spid="_x0000_s1027" type="#_x0000_t202" style="position:absolute;margin-left:51pt;margin-top:13.25pt;width:493.3pt;height:31.6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" fillcolor="yellow" strokeweight=".48pt">
            <v:textbox inset="0,0,0,0">
              <w:txbxContent>
                <w:p w:rsidR="00697E3E" w:rsidRDefault="00697E3E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</w:t>
                  </w:r>
                </w:p>
                <w:p w:rsidR="00697E3E" w:rsidRPr="00456F51" w:rsidRDefault="00697E3E">
                  <w:pPr>
                    <w:spacing w:before="14"/>
                    <w:ind w:left="9" w:right="11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456F51">
                    <w:rPr>
                      <w:rFonts w:ascii="Trebuchet MS"/>
                      <w:b/>
                      <w:sz w:val="24"/>
                    </w:rPr>
                    <w:t>INFORMAZIONI SULLA PROCEDURA DI APPALTO E SULL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’</w:t>
                  </w:r>
                  <w:r w:rsidRPr="00456F51">
                    <w:rPr>
                      <w:rFonts w:ascii="Trebuchet MS"/>
                      <w:b/>
                      <w:sz w:val="24"/>
                    </w:rPr>
                    <w:t>AMMINISTRAZIONE AGGIUDICATRICE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 w:rsidTr="00374CDE">
        <w:trPr>
          <w:trHeight w:val="1074"/>
        </w:trPr>
        <w:tc>
          <w:tcPr>
            <w:tcW w:w="2804" w:type="dxa"/>
            <w:tcBorders>
              <w:bottom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Identità del committente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(1)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Nome</w:t>
            </w:r>
          </w:p>
          <w:p w:rsidR="00F74FE5" w:rsidRPr="00C62527" w:rsidRDefault="00F74FE5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Codice fiscale</w:t>
            </w:r>
          </w:p>
        </w:tc>
        <w:tc>
          <w:tcPr>
            <w:tcW w:w="6976" w:type="dxa"/>
            <w:tcBorders>
              <w:bottom w:val="single" w:sz="4" w:space="0" w:color="auto"/>
            </w:tcBorders>
          </w:tcPr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 xml:space="preserve">CENTRALE DI COMMITTENZA </w:t>
            </w:r>
          </w:p>
          <w:p w:rsidR="00C62527" w:rsidRPr="00C62527" w:rsidRDefault="00C62527" w:rsidP="00374CDE">
            <w:pPr>
              <w:pStyle w:val="Standard"/>
              <w:spacing w:after="0" w:line="240" w:lineRule="auto"/>
              <w:ind w:left="145" w:right="310"/>
              <w:jc w:val="both"/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</w:pPr>
            <w:r w:rsidRPr="00C62527">
              <w:rPr>
                <w:rFonts w:ascii="Trebuchet MS" w:eastAsia="Arial" w:hAnsi="Trebuchet MS" w:cs="Arial"/>
                <w:b/>
                <w:color w:val="0000FF"/>
                <w:kern w:val="0"/>
                <w:sz w:val="20"/>
                <w:szCs w:val="20"/>
                <w:lang w:eastAsia="it-IT" w:bidi="it-IT"/>
              </w:rPr>
              <w:t>DEI COMUNI DI SESTO FIORENTINO, SIGNA E VAGLIA</w:t>
            </w:r>
          </w:p>
          <w:p w:rsidR="00F74FE5" w:rsidRPr="00C62527" w:rsidRDefault="00F74FE5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F91D97" w:rsidRPr="00C62527" w:rsidRDefault="00D30996" w:rsidP="00374CDE">
            <w:pPr>
              <w:pStyle w:val="TableParagraph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0042</w:t>
            </w:r>
            <w:r w:rsidR="00C62527"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</w:t>
            </w:r>
            <w:r w:rsidRPr="00C62527">
              <w:rPr>
                <w:rFonts w:ascii="Trebuchet MS" w:hAnsi="Trebuchet MS"/>
                <w:b/>
                <w:color w:val="0000FF"/>
                <w:sz w:val="20"/>
                <w:szCs w:val="20"/>
              </w:rPr>
              <w:t>010480</w:t>
            </w:r>
            <w:r w:rsidR="00165C7C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 (COMUNE DI SESTO FIORENTINO)</w:t>
            </w:r>
          </w:p>
        </w:tc>
      </w:tr>
      <w:tr w:rsidR="00F91D97" w:rsidRPr="00C62527" w:rsidTr="00374CDE">
        <w:trPr>
          <w:trHeight w:val="1879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Breve descrizione</w:t>
            </w:r>
          </w:p>
          <w:p w:rsidR="00F91D97" w:rsidRPr="00C62527" w:rsidRDefault="00690D39">
            <w:pPr>
              <w:pStyle w:val="TableParagraph"/>
              <w:spacing w:before="16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appalto</w:t>
            </w: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165C7C" w:rsidRDefault="00165C7C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304703" w:rsidRPr="003C09B0" w:rsidRDefault="00304703" w:rsidP="00304703">
            <w:pPr>
              <w:adjustRightInd w:val="0"/>
              <w:jc w:val="both"/>
              <w:rPr>
                <w:rFonts w:ascii="Verdana" w:hAnsi="Verdana" w:cs="Times New Roman"/>
                <w:b/>
                <w:color w:val="0000FF"/>
                <w:sz w:val="20"/>
                <w:szCs w:val="20"/>
                <w:lang w:eastAsia="en-US"/>
              </w:rPr>
            </w:pPr>
            <w:r w:rsidRPr="00A77639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PROCEDURA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NEGOZIATA AI SENSI DELL’ART. 36</w:t>
            </w:r>
            <w:r w:rsidRPr="00A77639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C.2 </w:t>
            </w:r>
            <w:proofErr w:type="gramStart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LETT.B</w:t>
            </w:r>
            <w:proofErr w:type="gramEnd"/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) </w:t>
            </w:r>
            <w:r w:rsidRPr="00A77639">
              <w:rPr>
                <w:rFonts w:ascii="Verdana" w:hAnsi="Verdana"/>
                <w:b/>
                <w:color w:val="0000FF"/>
                <w:sz w:val="20"/>
                <w:szCs w:val="20"/>
              </w:rPr>
              <w:t>DEL D. LGS. N. 50/2016 SVOLTA IN MODALITA’ TE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LEMATICA PER L’AFFIDAMENTO  DEI LAVORI DI </w:t>
            </w:r>
            <w:r w:rsidRPr="003C09B0">
              <w:rPr>
                <w:rFonts w:ascii="Verdana" w:hAnsi="Verdana" w:cs="Times New Roman"/>
                <w:b/>
                <w:color w:val="0000FF"/>
                <w:sz w:val="20"/>
                <w:szCs w:val="20"/>
                <w:lang w:eastAsia="en-US"/>
              </w:rPr>
              <w:t>CONSOLIDAMENTO STRUTTURALE DELLA VIA PONTE ALLE PALLE -</w:t>
            </w:r>
          </w:p>
          <w:p w:rsidR="00304703" w:rsidRPr="00F664B3" w:rsidRDefault="00304703" w:rsidP="00304703">
            <w:pPr>
              <w:adjustRightInd w:val="0"/>
              <w:jc w:val="both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 w:rsidRPr="003C09B0">
              <w:rPr>
                <w:rFonts w:ascii="Verdana" w:hAnsi="Verdana" w:cs="Times New Roman"/>
                <w:b/>
                <w:color w:val="0000FF"/>
                <w:sz w:val="20"/>
                <w:szCs w:val="20"/>
                <w:lang w:eastAsia="en-US"/>
              </w:rPr>
              <w:t>CUP C19J18000050004.</w:t>
            </w:r>
          </w:p>
          <w:p w:rsidR="00304703" w:rsidRPr="00F664B3" w:rsidRDefault="00304703" w:rsidP="00304703">
            <w:pPr>
              <w:jc w:val="both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  <w:p w:rsidR="00304703" w:rsidRDefault="00304703" w:rsidP="00304703">
            <w:pPr>
              <w:adjustRightInd w:val="0"/>
              <w:jc w:val="center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</w:p>
          <w:p w:rsidR="00F91D97" w:rsidRPr="00C62527" w:rsidRDefault="00F91D97" w:rsidP="00374CDE">
            <w:pPr>
              <w:adjustRightInd w:val="0"/>
              <w:ind w:left="145" w:right="310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F91D97" w:rsidRPr="004855B9" w:rsidTr="00374CDE">
        <w:trPr>
          <w:trHeight w:val="813"/>
        </w:trPr>
        <w:tc>
          <w:tcPr>
            <w:tcW w:w="2804" w:type="dxa"/>
            <w:tcBorders>
              <w:top w:val="single" w:sz="4" w:space="0" w:color="auto"/>
            </w:tcBorders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Riferimenti dell’appalto</w:t>
            </w:r>
          </w:p>
        </w:tc>
        <w:tc>
          <w:tcPr>
            <w:tcW w:w="6976" w:type="dxa"/>
            <w:tcBorders>
              <w:top w:val="single" w:sz="4" w:space="0" w:color="auto"/>
            </w:tcBorders>
          </w:tcPr>
          <w:p w:rsidR="00F91D97" w:rsidRPr="004855B9" w:rsidRDefault="00C62527" w:rsidP="004855B9">
            <w:pPr>
              <w:pStyle w:val="TableParagraph"/>
              <w:spacing w:line="254" w:lineRule="auto"/>
              <w:ind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  <w:bookmarkStart w:id="0" w:name="_GoBack"/>
            <w:bookmarkEnd w:id="0"/>
            <w:r w:rsidRPr="004855B9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N. </w:t>
            </w:r>
            <w:r w:rsidR="003E5364" w:rsidRPr="004855B9">
              <w:rPr>
                <w:rFonts w:ascii="Trebuchet MS" w:hAnsi="Trebuchet MS"/>
                <w:b/>
                <w:color w:val="0000FF"/>
                <w:sz w:val="20"/>
                <w:szCs w:val="20"/>
              </w:rPr>
              <w:t xml:space="preserve">GARA START </w:t>
            </w:r>
          </w:p>
          <w:p w:rsidR="00374CDE" w:rsidRPr="004855B9" w:rsidRDefault="00374CDE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  <w:p w:rsidR="004855B9" w:rsidRPr="002B28C0" w:rsidRDefault="004855B9" w:rsidP="004855B9">
            <w:pPr>
              <w:pStyle w:val="Standard"/>
              <w:spacing w:line="240" w:lineRule="auto"/>
              <w:rPr>
                <w:rFonts w:ascii="Verdana" w:hAnsi="Verdana"/>
                <w:b/>
                <w:color w:val="0000FF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CIG </w:t>
            </w:r>
            <w:r w:rsidRPr="002B28C0">
              <w:rPr>
                <w:rFonts w:ascii="Verdana" w:hAnsi="Verdana"/>
                <w:b/>
                <w:color w:val="0000FF"/>
                <w:sz w:val="20"/>
                <w:szCs w:val="20"/>
              </w:rPr>
              <w:t xml:space="preserve">76235196E4 </w:t>
            </w:r>
          </w:p>
          <w:p w:rsidR="004855B9" w:rsidRPr="002B28C0" w:rsidRDefault="004855B9" w:rsidP="004855B9">
            <w:pPr>
              <w:rPr>
                <w:rFonts w:eastAsia="Times New Roman"/>
              </w:rPr>
            </w:pPr>
          </w:p>
          <w:p w:rsidR="00374CDE" w:rsidRPr="004855B9" w:rsidRDefault="00374CDE" w:rsidP="00374CDE">
            <w:pPr>
              <w:pStyle w:val="TableParagraph"/>
              <w:spacing w:line="254" w:lineRule="auto"/>
              <w:ind w:left="145" w:right="310"/>
              <w:rPr>
                <w:rFonts w:ascii="Trebuchet MS" w:hAnsi="Trebuchet MS"/>
                <w:b/>
                <w:color w:val="0000FF"/>
                <w:sz w:val="20"/>
                <w:szCs w:val="20"/>
              </w:rPr>
            </w:pPr>
          </w:p>
        </w:tc>
      </w:tr>
    </w:tbl>
    <w:p w:rsidR="00F91D97" w:rsidRPr="004855B9" w:rsidRDefault="00F91D97">
      <w:pPr>
        <w:pStyle w:val="Corpotesto"/>
        <w:spacing w:before="4"/>
        <w:rPr>
          <w:i w:val="0"/>
          <w:sz w:val="18"/>
        </w:rPr>
      </w:pPr>
    </w:p>
    <w:p w:rsidR="00F91D97" w:rsidRPr="00C62527" w:rsidRDefault="00690D39">
      <w:pPr>
        <w:pStyle w:val="Paragrafoelenco"/>
        <w:numPr>
          <w:ilvl w:val="0"/>
          <w:numId w:val="33"/>
        </w:numPr>
        <w:tabs>
          <w:tab w:val="left" w:pos="1465"/>
        </w:tabs>
        <w:spacing w:before="62" w:line="252" w:lineRule="auto"/>
        <w:ind w:right="1136" w:firstLine="0"/>
        <w:rPr>
          <w:i/>
          <w:sz w:val="18"/>
          <w:szCs w:val="18"/>
        </w:rPr>
      </w:pPr>
      <w:r w:rsidRPr="00C62527">
        <w:rPr>
          <w:i/>
          <w:w w:val="90"/>
          <w:sz w:val="18"/>
          <w:szCs w:val="18"/>
        </w:rPr>
        <w:t>La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parte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del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Documento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deve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essere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compilata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dall’Amministrazione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aggiudicatrice,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tutte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le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altre</w:t>
      </w:r>
      <w:r w:rsidRPr="00C62527">
        <w:rPr>
          <w:i/>
          <w:spacing w:val="-10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>informazioni</w:t>
      </w:r>
      <w:r w:rsidRPr="00C62527">
        <w:rPr>
          <w:i/>
          <w:spacing w:val="-11"/>
          <w:w w:val="90"/>
          <w:sz w:val="18"/>
          <w:szCs w:val="18"/>
        </w:rPr>
        <w:t xml:space="preserve"> </w:t>
      </w:r>
      <w:r w:rsidRPr="00C62527">
        <w:rPr>
          <w:i/>
          <w:w w:val="90"/>
          <w:sz w:val="18"/>
          <w:szCs w:val="18"/>
        </w:rPr>
        <w:t xml:space="preserve">in </w:t>
      </w:r>
      <w:r w:rsidRPr="00C62527">
        <w:rPr>
          <w:i/>
          <w:w w:val="95"/>
          <w:sz w:val="18"/>
          <w:szCs w:val="18"/>
        </w:rPr>
        <w:t>tutte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le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sezioni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del</w:t>
      </w:r>
      <w:r w:rsidRPr="00C62527">
        <w:rPr>
          <w:i/>
          <w:spacing w:val="-20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documento</w:t>
      </w:r>
      <w:r w:rsidRPr="00C62527">
        <w:rPr>
          <w:i/>
          <w:spacing w:val="-19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devono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essere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inserite</w:t>
      </w:r>
      <w:r w:rsidRPr="00C62527">
        <w:rPr>
          <w:i/>
          <w:spacing w:val="-17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dall’operatore</w:t>
      </w:r>
      <w:r w:rsidRPr="00C62527">
        <w:rPr>
          <w:i/>
          <w:spacing w:val="-18"/>
          <w:w w:val="95"/>
          <w:sz w:val="18"/>
          <w:szCs w:val="18"/>
        </w:rPr>
        <w:t xml:space="preserve"> </w:t>
      </w:r>
      <w:r w:rsidRPr="00C62527">
        <w:rPr>
          <w:i/>
          <w:w w:val="95"/>
          <w:sz w:val="18"/>
          <w:szCs w:val="18"/>
        </w:rPr>
        <w:t>economico.</w:t>
      </w:r>
    </w:p>
    <w:p w:rsidR="00F91D97" w:rsidRPr="00C62527" w:rsidRDefault="004855B9">
      <w:pPr>
        <w:pStyle w:val="Corpotesto"/>
        <w:spacing w:before="9"/>
        <w:rPr>
          <w:sz w:val="21"/>
        </w:rPr>
      </w:pPr>
      <w:r>
        <w:rPr>
          <w:noProof/>
          <w:lang w:bidi="ar-SA"/>
        </w:rPr>
        <w:pict>
          <v:shape id="Text Box 250" o:spid="_x0000_s1028" type="#_x0000_t202" style="position:absolute;margin-left:51pt;margin-top:14.9pt;width:493.3pt;height:31.6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" fillcolor="yellow" strokeweight=".48pt">
            <v:textbox inset="0,0,0,0">
              <w:txbxContent>
                <w:p w:rsidR="00697E3E" w:rsidRDefault="00697E3E">
                  <w:pPr>
                    <w:spacing w:before="19"/>
                    <w:ind w:left="9" w:right="8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II</w:t>
                  </w:r>
                </w:p>
                <w:p w:rsidR="00697E3E" w:rsidRDefault="00697E3E">
                  <w:pPr>
                    <w:spacing w:before="15"/>
                    <w:ind w:left="9" w:right="9"/>
                    <w:jc w:val="center"/>
                    <w:rPr>
                      <w:rFonts w:ascii="Trebuchet MS" w:hAnsi="Trebuchet MS"/>
                      <w:b/>
                      <w:sz w:val="24"/>
                    </w:rPr>
                  </w:pPr>
                  <w:r>
                    <w:rPr>
                      <w:rFonts w:ascii="Trebuchet MS" w:hAnsi="Trebuchet MS"/>
                      <w:b/>
                      <w:sz w:val="24"/>
                    </w:rPr>
                    <w:t xml:space="preserve">INFORMAZIONI SULL’OPERATORE </w:t>
                  </w:r>
                  <w:r>
                    <w:rPr>
                      <w:rFonts w:ascii="Trebuchet MS" w:hAnsi="Trebuchet MS"/>
                      <w:b/>
                      <w:spacing w:val="-51"/>
                      <w:sz w:val="24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sz w:val="24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bidi="ar-SA"/>
        </w:rPr>
        <w:pict>
          <v:shape id="Text Box 249" o:spid="_x0000_s1029" type="#_x0000_t202" style="position:absolute;margin-left:51pt;margin-top:61.85pt;width:493.3pt;height:17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" filled="f" strokeweight=".48pt">
            <v:textbox inset="0,0,0,0">
              <w:txbxContent>
                <w:p w:rsidR="00697E3E" w:rsidRDefault="00697E3E">
                  <w:pPr>
                    <w:spacing w:before="22"/>
                    <w:ind w:left="2825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A - Informazioni sull’operatore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8"/>
        <w:rPr>
          <w:sz w:val="19"/>
        </w:rPr>
      </w:pP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6976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165C7C" w:rsidRDefault="00690D39">
            <w:pPr>
              <w:pStyle w:val="TableParagraph"/>
              <w:spacing w:before="2" w:line="246" w:lineRule="exact"/>
              <w:ind w:left="3278" w:right="3269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65C7C">
              <w:rPr>
                <w:rFonts w:ascii="Trebuchet MS" w:hAnsi="Trebuchet MS"/>
                <w:sz w:val="20"/>
                <w:szCs w:val="20"/>
              </w:rPr>
              <w:t>DATI IDENTIFICATIVI</w:t>
            </w: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ED1477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Denominazione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40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Sede legale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120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Telefono e fax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70"/>
        </w:trPr>
        <w:tc>
          <w:tcPr>
            <w:tcW w:w="2804" w:type="dxa"/>
          </w:tcPr>
          <w:p w:rsidR="00F91D97" w:rsidRPr="00C62527" w:rsidRDefault="00690D39">
            <w:pPr>
              <w:pStyle w:val="TableParagraph"/>
              <w:spacing w:before="4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Mail e PEC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spacing w:before="3"/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</w:tcPr>
          <w:p w:rsidR="00F91D97" w:rsidRPr="00C62527" w:rsidRDefault="00227B2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C.F.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 xml:space="preserve"> e/o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P. IVA </w:t>
            </w:r>
            <w:r w:rsidR="00690D39"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(2)</w:t>
            </w:r>
          </w:p>
        </w:tc>
        <w:tc>
          <w:tcPr>
            <w:tcW w:w="6976" w:type="dxa"/>
          </w:tcPr>
          <w:p w:rsidR="00F91D97" w:rsidRPr="00C62527" w:rsidRDefault="00F91D97">
            <w:pPr>
              <w:pStyle w:val="TableParagraph"/>
              <w:tabs>
                <w:tab w:val="left" w:pos="1678"/>
              </w:tabs>
              <w:ind w:left="107"/>
              <w:rPr>
                <w:rFonts w:ascii="Trebuchet MS" w:hAnsi="Trebuchet MS"/>
                <w:sz w:val="14"/>
              </w:rPr>
            </w:pPr>
          </w:p>
        </w:tc>
      </w:tr>
      <w:tr w:rsidR="00F91D97" w:rsidRPr="00C62527">
        <w:trPr>
          <w:trHeight w:val="287"/>
        </w:trPr>
        <w:tc>
          <w:tcPr>
            <w:tcW w:w="2804" w:type="dxa"/>
            <w:tcBorders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before="2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Persona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a cui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inviare ogni</w:t>
            </w:r>
          </w:p>
        </w:tc>
        <w:tc>
          <w:tcPr>
            <w:tcW w:w="6976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ind w:left="107"/>
              <w:rPr>
                <w:rFonts w:ascii="Trebuchet MS" w:hAnsi="Trebuchet MS"/>
              </w:rPr>
            </w:pP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comunicazione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attinente lo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ED1477" w:rsidRPr="00C62527" w:rsidRDefault="00ED1477" w:rsidP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Nominativo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</w:t>
            </w:r>
          </w:p>
        </w:tc>
      </w:tr>
      <w:tr w:rsidR="00F91D97" w:rsidRPr="00C62527">
        <w:trPr>
          <w:trHeight w:val="267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spacing w:line="235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svolgimento</w:t>
            </w:r>
            <w:proofErr w:type="gramEnd"/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gara</w:t>
            </w:r>
            <w:r w:rsidRPr="00C62527">
              <w:rPr>
                <w:rFonts w:ascii="Trebuchet MS" w:hAnsi="Trebuchet MS"/>
                <w:spacing w:val="-3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C62527">
              <w:rPr>
                <w:rFonts w:ascii="Trebuchet MS" w:hAnsi="Trebuchet MS"/>
                <w:spacing w:val="-3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5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942"/>
                <w:tab w:val="left" w:pos="2118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quale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potranno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essere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e-mail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……………………………………………………………………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tabs>
                <w:tab w:val="left" w:pos="1867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Inviate </w:t>
            </w:r>
            <w:r w:rsidR="00690D39" w:rsidRPr="00C62527">
              <w:rPr>
                <w:rFonts w:ascii="Trebuchet MS" w:hAnsi="Trebuchet MS"/>
                <w:sz w:val="20"/>
                <w:szCs w:val="20"/>
              </w:rPr>
              <w:t>eventuali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3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ED1477" w:rsidP="00ED1477">
            <w:pPr>
              <w:pStyle w:val="TableParagraph"/>
              <w:spacing w:line="236" w:lineRule="exact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="00690D39" w:rsidRPr="00C62527">
              <w:rPr>
                <w:rFonts w:ascii="Trebuchet MS" w:hAnsi="Trebuchet MS"/>
                <w:sz w:val="20"/>
                <w:szCs w:val="20"/>
              </w:rPr>
              <w:t>comunicazioni</w:t>
            </w:r>
            <w:proofErr w:type="gramEnd"/>
            <w:r w:rsidR="00690D39" w:rsidRPr="00C62527">
              <w:rPr>
                <w:rFonts w:ascii="Trebuchet MS" w:hAnsi="Trebuchet MS"/>
                <w:sz w:val="20"/>
                <w:szCs w:val="20"/>
              </w:rPr>
              <w:t>, richieste ed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ED1477">
            <w:pPr>
              <w:pStyle w:val="TableParagrap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n.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telefono ……………………………………………………………</w:t>
            </w:r>
            <w:r w:rsidR="00374CDE">
              <w:rPr>
                <w:rFonts w:ascii="Trebuchet MS" w:hAnsi="Trebuchet MS"/>
                <w:sz w:val="20"/>
                <w:szCs w:val="20"/>
              </w:rPr>
              <w:t>………………………………………</w:t>
            </w:r>
          </w:p>
        </w:tc>
      </w:tr>
      <w:tr w:rsidR="00F91D97" w:rsidRPr="00C62527">
        <w:trPr>
          <w:trHeight w:val="268"/>
        </w:trPr>
        <w:tc>
          <w:tcPr>
            <w:tcW w:w="2804" w:type="dxa"/>
            <w:tcBorders>
              <w:top w:val="nil"/>
              <w:bottom w:val="nil"/>
            </w:tcBorders>
          </w:tcPr>
          <w:p w:rsidR="00F91D97" w:rsidRPr="00C62527" w:rsidRDefault="00690D39" w:rsidP="00ED1477">
            <w:pPr>
              <w:pStyle w:val="TableParagraph"/>
              <w:tabs>
                <w:tab w:val="left" w:pos="1365"/>
                <w:tab w:val="left" w:pos="1679"/>
              </w:tabs>
              <w:spacing w:line="23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integrazioni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ab/>
              <w:t>chiarimenti</w:t>
            </w:r>
          </w:p>
        </w:tc>
        <w:tc>
          <w:tcPr>
            <w:tcW w:w="6976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  <w:tr w:rsidR="00F91D97" w:rsidRPr="00C62527">
        <w:trPr>
          <w:trHeight w:val="249"/>
        </w:trPr>
        <w:tc>
          <w:tcPr>
            <w:tcW w:w="2804" w:type="dxa"/>
            <w:tcBorders>
              <w:top w:val="nil"/>
            </w:tcBorders>
          </w:tcPr>
          <w:p w:rsidR="00F91D97" w:rsidRPr="00C62527" w:rsidRDefault="00690D39" w:rsidP="00ED1477">
            <w:pPr>
              <w:pStyle w:val="TableParagraph"/>
              <w:spacing w:line="229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lastRenderedPageBreak/>
              <w:t>(referente)</w:t>
            </w:r>
          </w:p>
        </w:tc>
        <w:tc>
          <w:tcPr>
            <w:tcW w:w="6976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</w:tr>
    </w:tbl>
    <w:p w:rsidR="00F91D97" w:rsidRPr="00C62527" w:rsidRDefault="00F91D97">
      <w:pPr>
        <w:pStyle w:val="Corpotesto"/>
        <w:rPr>
          <w:sz w:val="19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34"/>
        </w:tabs>
        <w:spacing w:before="62" w:line="252" w:lineRule="auto"/>
        <w:ind w:right="1127" w:firstLine="0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qualora</w:t>
      </w:r>
      <w:proofErr w:type="gramEnd"/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non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fosse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applicabile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partita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iva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indicare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un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altro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numero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16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identificazione</w:t>
      </w:r>
      <w:r w:rsidR="00ED1477" w:rsidRPr="00374CDE">
        <w:rPr>
          <w:i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nazionale</w:t>
      </w:r>
      <w:r w:rsidRPr="00374CDE">
        <w:rPr>
          <w:i/>
          <w:spacing w:val="-15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 </w:t>
      </w:r>
    </w:p>
    <w:p w:rsidR="00F91D97" w:rsidRPr="00C62527" w:rsidRDefault="00F91D97">
      <w:pPr>
        <w:spacing w:line="252" w:lineRule="auto"/>
        <w:rPr>
          <w:rFonts w:ascii="Trebuchet MS" w:hAnsi="Trebuchet MS"/>
          <w:sz w:val="18"/>
          <w:szCs w:val="18"/>
        </w:rPr>
        <w:sectPr w:rsidR="00F91D97" w:rsidRPr="00C62527" w:rsidSect="00697E3E">
          <w:headerReference w:type="default" r:id="rId9"/>
          <w:footerReference w:type="default" r:id="rId10"/>
          <w:type w:val="continuous"/>
          <w:pgSz w:w="11910" w:h="16840"/>
          <w:pgMar w:top="1701" w:right="2" w:bottom="1120" w:left="0" w:header="708" w:footer="921" w:gutter="0"/>
          <w:pgNumType w:start="1"/>
          <w:cols w:space="720"/>
        </w:sectPr>
      </w:pPr>
    </w:p>
    <w:p w:rsidR="00F91D97" w:rsidRPr="00C62527" w:rsidRDefault="00F91D97">
      <w:pPr>
        <w:pStyle w:val="Corpotesto"/>
        <w:spacing w:before="8" w:after="1"/>
        <w:rPr>
          <w:sz w:val="2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>
        <w:trPr>
          <w:trHeight w:val="268"/>
        </w:trPr>
        <w:tc>
          <w:tcPr>
            <w:tcW w:w="9780" w:type="dxa"/>
            <w:shd w:val="clear" w:color="auto" w:fill="FFF1CC"/>
          </w:tcPr>
          <w:p w:rsidR="00F91D97" w:rsidRPr="00C62527" w:rsidRDefault="00690D39">
            <w:pPr>
              <w:pStyle w:val="TableParagraph"/>
              <w:spacing w:before="2" w:line="246" w:lineRule="exact"/>
              <w:ind w:left="3161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INFORMAZIONI GENERALI (facoltativo)</w:t>
            </w:r>
          </w:p>
        </w:tc>
      </w:tr>
      <w:tr w:rsidR="00F91D97" w:rsidRPr="00C62527" w:rsidTr="005E5D29">
        <w:trPr>
          <w:trHeight w:val="755"/>
        </w:trPr>
        <w:tc>
          <w:tcPr>
            <w:tcW w:w="9780" w:type="dxa"/>
            <w:shd w:val="clear" w:color="auto" w:fill="auto"/>
          </w:tcPr>
          <w:p w:rsidR="00F91D97" w:rsidRPr="005E5D29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</w:rPr>
            </w:pPr>
            <w:r w:rsidRPr="005E5D29">
              <w:rPr>
                <w:rFonts w:ascii="Trebuchet MS" w:hAnsi="Trebuchet MS"/>
              </w:rPr>
              <w:t xml:space="preserve">L’operatore economico è una </w:t>
            </w:r>
            <w:proofErr w:type="spellStart"/>
            <w:r w:rsidRPr="005E5D29">
              <w:rPr>
                <w:rFonts w:ascii="Trebuchet MS" w:hAnsi="Trebuchet MS"/>
              </w:rPr>
              <w:t>microimpresa</w:t>
            </w:r>
            <w:proofErr w:type="spellEnd"/>
            <w:r w:rsidRPr="005E5D29">
              <w:rPr>
                <w:rFonts w:ascii="Trebuchet MS" w:hAnsi="Trebuchet MS"/>
              </w:rPr>
              <w:t xml:space="preserve"> oppure un’impresa piccola o media? </w:t>
            </w:r>
            <w:proofErr w:type="gramStart"/>
            <w:r w:rsidRPr="005E5D29">
              <w:rPr>
                <w:rFonts w:ascii="Trebuchet MS" w:hAnsi="Trebuchet MS"/>
                <w:b/>
                <w:i/>
                <w:sz w:val="20"/>
              </w:rPr>
              <w:t>(3</w:t>
            </w:r>
            <w:proofErr w:type="gramEnd"/>
            <w:r w:rsidRPr="005E5D29">
              <w:rPr>
                <w:rFonts w:ascii="Trebuchet MS" w:hAnsi="Trebuchet MS"/>
                <w:b/>
                <w:i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tabs>
                <w:tab w:val="left" w:pos="2232"/>
              </w:tabs>
              <w:spacing w:before="15"/>
              <w:ind w:left="107"/>
              <w:rPr>
                <w:rFonts w:ascii="Trebuchet MS" w:hAnsi="Trebuchet MS"/>
                <w:sz w:val="20"/>
              </w:rPr>
            </w:pPr>
            <w:r w:rsidRPr="005E5D29">
              <w:rPr>
                <w:rFonts w:ascii="Trebuchet MS" w:hAnsi="Trebuchet MS"/>
                <w:w w:val="95"/>
                <w:sz w:val="20"/>
              </w:rPr>
              <w:t>□</w:t>
            </w:r>
            <w:r w:rsidRPr="005E5D29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5E5D29">
              <w:rPr>
                <w:rFonts w:ascii="Trebuchet MS" w:hAnsi="Trebuchet MS"/>
                <w:w w:val="95"/>
                <w:sz w:val="20"/>
              </w:rPr>
              <w:t>SI</w:t>
            </w:r>
            <w:r w:rsidRPr="005E5D29">
              <w:rPr>
                <w:rFonts w:ascii="Trebuchet MS" w:hAnsi="Trebuchet MS"/>
                <w:w w:val="95"/>
                <w:sz w:val="20"/>
              </w:rPr>
              <w:tab/>
            </w:r>
            <w:r w:rsidR="001765D9" w:rsidRPr="005E5D29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5E5D29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spacing w:before="1"/>
        <w:rPr>
          <w:sz w:val="16"/>
        </w:rPr>
      </w:pPr>
    </w:p>
    <w:p w:rsidR="00F91D97" w:rsidRPr="00374CDE" w:rsidRDefault="00690D39">
      <w:pPr>
        <w:pStyle w:val="Paragrafoelenco"/>
        <w:numPr>
          <w:ilvl w:val="0"/>
          <w:numId w:val="33"/>
        </w:numPr>
        <w:tabs>
          <w:tab w:val="left" w:pos="1405"/>
        </w:tabs>
        <w:spacing w:before="62"/>
        <w:ind w:left="1404" w:hanging="272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Raccomandazione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n.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2003/361/CE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della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Commissione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del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6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maggio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2003: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sz w:val="18"/>
          <w:szCs w:val="18"/>
        </w:rPr>
        <w:t>microimprese</w:t>
      </w:r>
      <w:proofErr w:type="gramEnd"/>
      <w:r w:rsidRPr="00374CDE">
        <w:rPr>
          <w:i/>
          <w:sz w:val="18"/>
          <w:szCs w:val="18"/>
        </w:rPr>
        <w:t>: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2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5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2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jc w:val="left"/>
        <w:rPr>
          <w:i/>
          <w:sz w:val="18"/>
          <w:szCs w:val="18"/>
        </w:rPr>
      </w:pP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imprese: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occupano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meno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proofErr w:type="gramStart"/>
      <w:r w:rsidRPr="00374CDE">
        <w:rPr>
          <w:i/>
          <w:sz w:val="18"/>
          <w:szCs w:val="18"/>
        </w:rPr>
        <w:t>50</w:t>
      </w:r>
      <w:proofErr w:type="gramEnd"/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persone</w:t>
      </w:r>
      <w:r w:rsidRPr="00374CDE">
        <w:rPr>
          <w:i/>
          <w:spacing w:val="-23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e</w:t>
      </w:r>
      <w:r w:rsidRPr="00374CDE">
        <w:rPr>
          <w:i/>
          <w:spacing w:val="-26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fatturato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annuo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o</w:t>
      </w:r>
      <w:r w:rsidRPr="00374CDE">
        <w:rPr>
          <w:i/>
          <w:spacing w:val="-24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totale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di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bilancio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inferiore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10</w:t>
      </w:r>
      <w:r w:rsidRPr="00374CDE">
        <w:rPr>
          <w:i/>
          <w:spacing w:val="-27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8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</w:t>
      </w:r>
    </w:p>
    <w:p w:rsidR="00F91D97" w:rsidRPr="00374CDE" w:rsidRDefault="00690D39">
      <w:pPr>
        <w:pStyle w:val="Paragrafoelenco"/>
        <w:numPr>
          <w:ilvl w:val="0"/>
          <w:numId w:val="32"/>
        </w:numPr>
        <w:tabs>
          <w:tab w:val="left" w:pos="1241"/>
        </w:tabs>
        <w:spacing w:before="12" w:line="252" w:lineRule="auto"/>
        <w:ind w:right="1138" w:firstLine="0"/>
        <w:jc w:val="left"/>
        <w:rPr>
          <w:i/>
          <w:sz w:val="18"/>
          <w:szCs w:val="18"/>
        </w:rPr>
      </w:pPr>
      <w:proofErr w:type="gramStart"/>
      <w:r w:rsidRPr="00374CDE">
        <w:rPr>
          <w:i/>
          <w:w w:val="95"/>
          <w:sz w:val="18"/>
          <w:szCs w:val="18"/>
        </w:rPr>
        <w:t>medie</w:t>
      </w:r>
      <w:proofErr w:type="gramEnd"/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imprese: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occupano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meno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di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250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persone</w:t>
      </w:r>
      <w:r w:rsidRPr="00374CDE">
        <w:rPr>
          <w:i/>
          <w:spacing w:val="-30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e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fatturato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inferiore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50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ml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€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o</w:t>
      </w:r>
      <w:r w:rsidRPr="00374CDE">
        <w:rPr>
          <w:i/>
          <w:spacing w:val="-32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totale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bilancio</w:t>
      </w:r>
      <w:r w:rsidRPr="00374CDE">
        <w:rPr>
          <w:i/>
          <w:spacing w:val="-34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>annuo</w:t>
      </w:r>
      <w:r w:rsidRPr="00374CDE">
        <w:rPr>
          <w:i/>
          <w:spacing w:val="-33"/>
          <w:w w:val="95"/>
          <w:sz w:val="18"/>
          <w:szCs w:val="18"/>
        </w:rPr>
        <w:t xml:space="preserve"> </w:t>
      </w:r>
      <w:r w:rsidRPr="00374CDE">
        <w:rPr>
          <w:i/>
          <w:w w:val="95"/>
          <w:sz w:val="18"/>
          <w:szCs w:val="18"/>
        </w:rPr>
        <w:t xml:space="preserve">inferiore </w:t>
      </w:r>
      <w:r w:rsidRPr="00374CDE">
        <w:rPr>
          <w:i/>
          <w:sz w:val="18"/>
          <w:szCs w:val="18"/>
        </w:rPr>
        <w:t>a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43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ml</w:t>
      </w:r>
      <w:r w:rsidRPr="00374CDE">
        <w:rPr>
          <w:i/>
          <w:spacing w:val="-20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€,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che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non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sono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21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microimprese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né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piccole</w:t>
      </w:r>
      <w:r w:rsidRPr="00374CDE">
        <w:rPr>
          <w:i/>
          <w:spacing w:val="-19"/>
          <w:sz w:val="18"/>
          <w:szCs w:val="18"/>
        </w:rPr>
        <w:t xml:space="preserve"> </w:t>
      </w:r>
      <w:r w:rsidRPr="00374CDE">
        <w:rPr>
          <w:i/>
          <w:sz w:val="18"/>
          <w:szCs w:val="18"/>
        </w:rPr>
        <w:t>imprese</w:t>
      </w:r>
    </w:p>
    <w:p w:rsidR="00F91D97" w:rsidRPr="00C62527" w:rsidRDefault="004855B9">
      <w:pPr>
        <w:pStyle w:val="Corpotesto"/>
        <w:spacing w:before="7"/>
        <w:rPr>
          <w:sz w:val="19"/>
        </w:rPr>
      </w:pPr>
      <w:r>
        <w:rPr>
          <w:noProof/>
          <w:lang w:bidi="ar-SA"/>
        </w:rPr>
        <w:pict>
          <v:group id="Group 233" o:spid="_x0000_s1030" style="position:absolute;margin-left:51pt;margin-top:13.35pt;width:489.5pt;height:171.75pt;z-index:-251665408;mso-wrap-distance-left:0;mso-wrap-distance-right:0;mso-position-horizontal-relative:page" coordorigin="1020,267" coordsize="9790,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">
            <v:rect id="Rectangle 248" o:spid="_x0000_s1031" style="position:absolute;left:1032;top:276;width:9770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zdcYA&#10;AADcAAAADwAAAGRycy9kb3ducmV2LnhtbESPQWvCQBSE7wX/w/KE3ppNQgklukoNCF5KG43i8TX7&#10;moRm34bsqum/7xYKHoeZ+YZZrifTiyuNrrOsIIliEMS11R03CqrD9ukFhPPIGnvLpOCHHKxXs4cl&#10;5treuKTr3jciQNjlqKD1fsildHVLBl1kB+LgfdnRoA9ybKQe8RbgppdpHGfSYMdhocWBipbq7/3F&#10;KDifPpPj+S392BRllZXZ1sjde6rU43x6XYDwNPl7+L+90wrS5wz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PzdcYAAADcAAAADwAAAAAAAAAAAAAAAACYAgAAZHJz&#10;L2Rvd25yZXYueG1sUEsFBgAAAAAEAAQA9QAAAIsDAAAAAA==&#10;" fillcolor="#fff1cc" stroked="f"/>
            <v:rect id="Rectangle 247" o:spid="_x0000_s1032" style="position:absolute;left:1132;top:276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W7sYA&#10;AADcAAAADwAAAGRycy9kb3ducmV2LnhtbESPT2vCQBTE74LfYXlCb7oxSCppNqKC4KW08U/x+Jp9&#10;TYLZtyG71fTbdwsFj8PM/IbJVoNpxY1611hWMJ9FIIhLqxuuFJyOu+kShPPIGlvLpOCHHKzy8SjD&#10;VNs7F3Q7+EoECLsUFdTed6mUrqzJoJvZjjh4X7Y36IPsK6l7vAe4aWUcRYk02HBYqLGjbU3l9fBt&#10;FFw+Pufny2v8vtkWp6RIdkbu32KlnibD+gWEp8E/wv/tvVYQL57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9W7sYAAADcAAAADwAAAAAAAAAAAAAAAACYAgAAZHJz&#10;L2Rvd25yZXYueG1sUEsFBgAAAAAEAAQA9QAAAIsDAAAAAA==&#10;" fillcolor="#fff1cc" stroked="f"/>
            <v:rect id="Rectangle 246" o:spid="_x0000_s1033" style="position:absolute;left:1132;top:545;width:9566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CnMEA&#10;AADcAAAADwAAAGRycy9kb3ducmV2LnhtbERPy4rCMBTdD/gP4QruxtQyFKlGUUFwMzj1hctrc22L&#10;zU1ponb+3iwEl4fzns47U4sHta6yrGA0jEAQ51ZXXCg47NffYxDOI2usLZOCf3Iwn/W+pphq++SM&#10;HjtfiBDCLkUFpfdNKqXLSzLohrYhDtzVtgZ9gG0hdYvPEG5qGUdRIg1WHBpKbGhVUn7b3Y2C8+ky&#10;Op5/47/lKjskWbI2crONlRr0u8UEhKfOf8Rv90YriH/C2n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wpzBAAAA3AAAAA8AAAAAAAAAAAAAAAAAmAIAAGRycy9kb3du&#10;cmV2LnhtbFBLBQYAAAAABAAEAPUAAACGAwAAAAA=&#10;" fillcolor="#fff1cc" stroked="f"/>
            <v:rect id="Rectangle 245" o:spid="_x0000_s1034" style="position:absolute;left:1132;top:1093;width:9566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nB8YA&#10;AADcAAAADwAAAGRycy9kb3ducmV2LnhtbESPT2vCQBTE74LfYXlCb7oxSKhpNqKC4KW08U/x+Jp9&#10;TYLZtyG71fTbdwsFj8PM/IbJVoNpxY1611hWMJ9FIIhLqxuuFJyOu+kzCOeRNbaWScEPOVjl41GG&#10;qbZ3Luh28JUIEHYpKqi971IpXVmTQTezHXHwvmxv0AfZV1L3eA9w08o4ihJpsOGwUGNH25rK6+Hb&#10;KLh8fM7Pl9f4fbMtTkmR7Izcv8VKPU2G9QsIT4N/hP/be60gXizh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xnB8YAAADcAAAADwAAAAAAAAAAAAAAAACYAgAAZHJz&#10;L2Rvd25yZXYueG1sUEsFBgAAAAAEAAQA9QAAAIsDAAAAAA==&#10;" fillcolor="#fff1cc" stroked="f"/>
            <v:rect id="Rectangle 244" o:spid="_x0000_s1035" style="position:absolute;left:1132;top:1642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9YR8EA&#10;AADcAAAADwAAAGRycy9kb3ducmV2LnhtbERPy4rCMBTdD/gP4QruxtTCFKlGUUFwMzj1hctrc22L&#10;zU1ponb+3iwEl4fzns47U4sHta6yrGA0jEAQ51ZXXCg47NffYxDOI2usLZOCf3Iwn/W+pphq++SM&#10;HjtfiBDCLkUFpfdNKqXLSzLohrYhDtzVtgZ9gG0hdYvPEG5qGUdRIg1WHBpKbGhVUn7b3Y2C8+ky&#10;Op5/47/lKjskWbI2crONlRr0u8UEhKfOf8Rv90YriH/C/HAmHAE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vWEfBAAAA3AAAAA8AAAAAAAAAAAAAAAAAmAIAAGRycy9kb3du&#10;cmV2LnhtbFBLBQYAAAAABAAEAPUAAACGAwAAAAA=&#10;" fillcolor="#fff1cc" stroked="f"/>
            <v:rect id="Rectangle 243" o:spid="_x0000_s1036" style="position:absolute;left:1132;top:1885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93MUA&#10;AADcAAAADwAAAGRycy9kb3ducmV2LnhtbESPQWvCQBSE74X+h+UJ3uomgYYSXUUFwUvRWCsen9ln&#10;Esy+Ddmtxn/vCgWPw8x8w0xmvWnElTpXW1YQjyIQxIXVNZcK9j+rjy8QziNrbCyTgjs5mE3f3yaY&#10;aXvjnK47X4oAYZehgsr7NpPSFRUZdCPbEgfvbDuDPsiulLrDW4CbRiZRlEqDNYeFCltaVlRcdn9G&#10;wfFwin+P38l2scz3aZ6ujFxvEqWGg34+BuGp96/wf3utFSSfM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4/3cxQAAANwAAAAPAAAAAAAAAAAAAAAAAJgCAABkcnMv&#10;ZG93bnJldi54bWxQSwUGAAAAAAQABAD1AAAAigMAAAAA&#10;" fillcolor="#fff1cc" stroked="f"/>
            <v:rect id="Rectangle 242" o:spid="_x0000_s1037" style="position:absolute;left:1132;top:2154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Fjq8UA&#10;AADcAAAADwAAAGRycy9kb3ducmV2LnhtbESPQWvCQBSE74L/YXlCb7pxoUFSV1FB8FLaWFs8PrPP&#10;JJh9G7Krpv++WxA8DjPzDTNf9rYRN+p87VjDdJKAIC6cqbnUcPjajmcgfEA22DgmDb/kYbkYDuaY&#10;GXfnnG77UIoIYZ+hhiqENpPSFxVZ9BPXEkfv7DqLIcqulKbDe4TbRqokSaXFmuNChS1tKiou+6vV&#10;cPw5Tb+P7+pzvckPaZ5urdx9KK1fRv3qDUSgPjzDj/bOaFCvCv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WOrxQAAANwAAAAPAAAAAAAAAAAAAAAAAJgCAABkcnMv&#10;ZG93bnJldi54bWxQSwUGAAAAAAQABAD1AAAAigMAAAAA&#10;" fillcolor="#fff1cc" stroked="f"/>
            <v:rect id="Rectangle 241" o:spid="_x0000_s1038" style="position:absolute;left:1132;top:2422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GMMYA&#10;AADcAAAADwAAAGRycy9kb3ducmV2LnhtbESPT2vCQBTE74LfYXlCb7ox0i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3GMMYAAADcAAAADwAAAAAAAAAAAAAAAACYAgAAZHJz&#10;L2Rvd25yZXYueG1sUEsFBgAAAAAEAAQA9QAAAIsDAAAAAA==&#10;" fillcolor="#fff1cc" stroked="f"/>
            <v:rect id="Rectangle 240" o:spid="_x0000_s1039" style="position:absolute;left:1132;top:2691;width:956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eRMYA&#10;AADcAAAADwAAAGRycy9kb3ducmV2LnhtbESPT2vCQBTE74LfYXlCb7ox2CBpNqKC4KW08U/x+Jp9&#10;TYLZtyG71fTbdwsFj8PM/IbJVoNpxY1611hWMJ9FIIhLqxuuFJyOu+kShPPIGlvLpOCHHKzy8SjD&#10;VNs7F3Q7+EoECLsUFdTed6mUrqzJoJvZjjh4X7Y36IPsK6l7vAe4aWUcRYk02HBYqLGjbU3l9fBt&#10;FFw+Pufny2v8vtkWp6RIdkbu32KlnibD+gWEp8E/wv/tvVYQPy/g70w4Aj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ReRMYAAADcAAAADwAAAAAAAAAAAAAAAACYAgAAZHJz&#10;L2Rvd25yZXYueG1sUEsFBgAAAAAEAAQA9QAAAIsDAAAAAA==&#10;" fillcolor="#fff1cc" stroked="f"/>
            <v:rect id="Rectangle 239" o:spid="_x0000_s1040" style="position:absolute;left:1132;top:2960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738YA&#10;AADcAAAADwAAAGRycy9kb3ducmV2LnhtbESPQWvCQBSE7wX/w/KE3uomgYSSukoNCF6kjVXx+Jp9&#10;TYLZtyG7xvTfdwuFHoeZ+YZZrifTiZEG11pWEC8iEMSV1S3XCo4f26dnEM4ja+wsk4JvcrBezR6W&#10;mGt755LGg69FgLDLUUHjfZ9L6aqGDLqF7YmD92UHgz7IoZZ6wHuAm04mUZRJgy2HhQZ7Khqqroeb&#10;UXA5f8anyz553xTlMSuzrZG7t0Spx/n0+gLC0+T/w3/tnVaQpCn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j738YAAADcAAAADwAAAAAAAAAAAAAAAACYAgAAZHJz&#10;L2Rvd25yZXYueG1sUEsFBgAAAAAEAAQA9QAAAIsDAAAAAA==&#10;" fillcolor="#fff1cc" stroked="f"/>
            <v:line id="Line 238" o:spid="_x0000_s1041" style="position:absolute;visibility:visible;mso-wrap-style:square" from="1133,3181" to="10585,3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s98IAAADcAAAADwAAAGRycy9kb3ducmV2LnhtbERPTWvCQBC9C/6HZYTedGNLi0ZXEaFY&#10;CEWMXryN2TEbzM6G7BrTf98tFLzN433Oct3bWnTU+sqxgukkAUFcOF1xqeB0/BzPQPiArLF2TAp+&#10;yMN6NRwsMdXuwQfq8lCKGMI+RQUmhCaV0heGLPqJa4gjd3WtxRBhW0rd4iOG21q+JsmHtFhxbDDY&#10;0NZQccvvVsElO58Ot/cs7L67ebaX2G/yvVHqZdRvFiAC9eEp/nd/6Tj/bQ5/z8QL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as98IAAADcAAAADwAAAAAAAAAAAAAA&#10;AAChAgAAZHJzL2Rvd25yZXYueG1sUEsFBgAAAAAEAAQA+QAAAJADAAAAAA==&#10;" strokeweight=".22817mm"/>
            <v:rect id="Rectangle 237" o:spid="_x0000_s1042" style="position:absolute;left:1132;top:3205;width:9566;height: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8KfcMA&#10;AADcAAAADwAAAGRycy9kb3ducmV2LnhtbERPTWvCQBC9F/oflhG81U1CCSW6igqCl6KxVjyO2TEJ&#10;ZmdDdqvx37tCwds83udMZr1pxJU6V1tWEI8iEMSF1TWXCvY/q48vEM4ja2wsk4I7OZhN398mmGl7&#10;45yuO1+KEMIuQwWV920mpSsqMuhGtiUO3Nl2Bn2AXSl1h7cQbhqZRFEqDdYcGipsaVlRcdn9GQXH&#10;wyn+PX4n28Uy36d5ujJyvUmUGg76+RiEp96/xP/utQ7zP2N4PhMu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8KfcMAAADcAAAADwAAAAAAAAAAAAAAAACYAgAAZHJzL2Rv&#10;d25yZXYueG1sUEsFBgAAAAAEAAQA9QAAAIgDAAAAAA==&#10;" fillcolor="#fff1cc" stroked="f"/>
            <v:line id="Line 236" o:spid="_x0000_s1043" style="position:absolute;visibility:visible;mso-wrap-style:square" from="1133,3424" to="10586,3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RN+8IAAADcAAAADwAAAGRycy9kb3ducmV2LnhtbERPTWvCQBC9F/wPywi91Y3SFhtdRQRR&#10;CEWMXnobs2M2mJ0N2TXGf98tFLzN433OfNnbWnTU+sqxgvEoAUFcOF1xqeB03LxNQfiArLF2TAoe&#10;5GG5GLzMMdXuzgfq8lCKGMI+RQUmhCaV0heGLPqRa4gjd3GtxRBhW0rd4j2G21pOkuRTWqw4Nhhs&#10;aG2ouOY3q+Cc/ZwO148sbL+7r2wvsV/le6PU67BfzUAE6sNT/O/e6Tj/fQJ/z8QL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LRN+8IAAADcAAAADwAAAAAAAAAAAAAA&#10;AAChAgAAZHJzL2Rvd25yZXYueG1sUEsFBgAAAAAEAAQA+QAAAJADAAAAAA==&#10;" strokeweight=".22817mm"/>
            <v:rect id="Rectangle 235" o:spid="_x0000_s1044" style="position:absolute;left:1132;top:3447;width:9566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xkcMA&#10;AADcAAAADwAAAGRycy9kb3ducmV2LnhtbERPTWvCQBC9F/oflil4qxtTCSW6SisIXkRjU/E4Zsck&#10;NDsbsqvGf+8KQm/zeJ8znfemERfqXG1ZwWgYgSAurK65VJD/LN8/QTiPrLGxTApu5GA+e32ZYqrt&#10;lTO67HwpQgi7FBVU3replK6oyKAb2pY4cCfbGfQBdqXUHV5DuGlkHEWJNFhzaKiwpUVFxd/ubBQc&#10;9sfR72Edb78XWZ5kydLI1SZWavDWf01AeOr9v/jpXukwf/wBj2fC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xkcMAAADcAAAADwAAAAAAAAAAAAAAAACYAgAAZHJzL2Rv&#10;d25yZXYueG1sUEsFBgAAAAAEAAQA9QAAAIgDAAAAAA==&#10;" fillcolor="#fff1cc" stroked="f"/>
            <v:shape id="Text Box 234" o:spid="_x0000_s1045" type="#_x0000_t202" style="position:absolute;left:1024;top:271;width:9780;height:3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0yKsEA&#10;AADcAAAADwAAAGRycy9kb3ducmV2LnhtbERPzWqDQBC+F/IOyxRya9YWLcFkIyEohB4KmjzA4E7V&#10;xp0Vd6vm7bOFQm/z8f3OPltMLyYaXWdZwesmAkFcW91xo+B6KV62IJxH1thbJgV3cpAdVk97TLWd&#10;uaSp8o0IIexSVNB6P6RSurolg25jB+LAfdnRoA9wbKQecQ7hppdvUfQuDXYcGloc6NRSfat+jAIq&#10;vztri+1cDr65frg8SfLPRKn183LcgfC0+H/xn/usw/w4ht9nw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tMirBAAAA3AAAAA8AAAAAAAAAAAAAAAAAmAIAAGRycy9kb3du&#10;cmV2LnhtbFBLBQYAAAAABAAEAPUAAACGAwAAAAA=&#10;" filled="f" strokeweight=".48pt">
              <v:textbox inset="0,0,0,0">
                <w:txbxContent>
                  <w:p w:rsidR="00697E3E" w:rsidRPr="005E5D29" w:rsidRDefault="00697E3E">
                    <w:pPr>
                      <w:spacing w:before="2"/>
                      <w:ind w:left="103"/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  <w:u w:val="single"/>
                      </w:rPr>
                      <w:t>Solo in caso di appalti RISERVATI:</w:t>
                    </w:r>
                  </w:p>
                  <w:p w:rsidR="00697E3E" w:rsidRPr="005E5D29" w:rsidRDefault="00697E3E">
                    <w:pPr>
                      <w:spacing w:before="4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97E3E" w:rsidRPr="005E5D29" w:rsidRDefault="00697E3E">
                    <w:pPr>
                      <w:spacing w:before="1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L’operatore economico è un laboratorio protetto,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una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impresa sociale o provvede all’esecuzione del</w:t>
                    </w:r>
                  </w:p>
                  <w:p w:rsidR="00697E3E" w:rsidRPr="005E5D29" w:rsidRDefault="00697E3E">
                    <w:pPr>
                      <w:spacing w:before="16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contratto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nel contesto di programmi di lavoro protetti (art. 112 del Codice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)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?</w:t>
                    </w:r>
                  </w:p>
                  <w:p w:rsidR="00697E3E" w:rsidRPr="005E5D29" w:rsidRDefault="00697E3E">
                    <w:pPr>
                      <w:spacing w:before="5"/>
                      <w:rPr>
                        <w:rFonts w:ascii="Trebuchet MS" w:hAnsi="Trebuchet MS"/>
                        <w:i/>
                        <w:sz w:val="20"/>
                        <w:szCs w:val="20"/>
                      </w:rPr>
                    </w:pPr>
                  </w:p>
                  <w:p w:rsidR="00697E3E" w:rsidRPr="005E5D29" w:rsidRDefault="00697E3E">
                    <w:pPr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NO</w:t>
                    </w:r>
                  </w:p>
                  <w:p w:rsidR="00697E3E" w:rsidRPr="005E5D29" w:rsidRDefault="00697E3E">
                    <w:pPr>
                      <w:tabs>
                        <w:tab w:val="left" w:pos="857"/>
                        <w:tab w:val="left" w:pos="8841"/>
                      </w:tabs>
                      <w:spacing w:before="13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□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  </w:t>
                    </w:r>
                    <w:proofErr w:type="gramEnd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SI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  <w:t xml:space="preserve">qual è la % corrispondente di lavoratori con disabilità o svantaggiati?  </w:t>
                    </w: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ab/>
                    </w:r>
                  </w:p>
                  <w:p w:rsidR="00697E3E" w:rsidRPr="005E5D29" w:rsidRDefault="00697E3E">
                    <w:pPr>
                      <w:spacing w:before="6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</w:p>
                  <w:p w:rsidR="00697E3E" w:rsidRPr="001928CD" w:rsidRDefault="00697E3E">
                    <w:pPr>
                      <w:spacing w:line="254" w:lineRule="auto"/>
                      <w:ind w:left="103"/>
                      <w:rPr>
                        <w:rFonts w:ascii="Trebuchet MS" w:hAnsi="Trebuchet MS"/>
                        <w:sz w:val="20"/>
                        <w:szCs w:val="20"/>
                      </w:rPr>
                    </w:pPr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 xml:space="preserve">Se richiesto specificare a quale o quali categorie di lavoratori con disabilità o svantaggiati appartengono i dipendenti </w:t>
                    </w:r>
                    <w:proofErr w:type="gramStart"/>
                    <w:r w:rsidRPr="005E5D29">
                      <w:rPr>
                        <w:rFonts w:ascii="Trebuchet MS" w:hAnsi="Trebuchet MS"/>
                        <w:sz w:val="20"/>
                        <w:szCs w:val="20"/>
                      </w:rPr>
                      <w:t>interessati</w:t>
                    </w:r>
                    <w:proofErr w:type="gramEnd"/>
                  </w:p>
                </w:txbxContent>
              </v:textbox>
            </v:shape>
            <w10:wrap type="topAndBottom" anchorx="page"/>
          </v:group>
        </w:pict>
      </w:r>
    </w:p>
    <w:p w:rsidR="00F91D97" w:rsidRPr="00C62527" w:rsidRDefault="00F91D97">
      <w:pPr>
        <w:pStyle w:val="Corpotesto"/>
        <w:spacing w:before="7"/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A23A6E">
        <w:trPr>
          <w:trHeight w:val="2462"/>
        </w:trPr>
        <w:tc>
          <w:tcPr>
            <w:tcW w:w="9780" w:type="dxa"/>
            <w:gridSpan w:val="2"/>
          </w:tcPr>
          <w:p w:rsidR="00F91D97" w:rsidRPr="00C62527" w:rsidRDefault="00690D39" w:rsidP="001765D9">
            <w:pPr>
              <w:pStyle w:val="TableParagraph"/>
              <w:spacing w:before="2" w:line="254" w:lineRule="auto"/>
              <w:ind w:left="107" w:right="9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L’operatore economico è iscritto in un elenco ufficiale degli operatori economici riconosciuti</w:t>
            </w:r>
            <w:r w:rsidRPr="00C62527">
              <w:rPr>
                <w:rFonts w:ascii="Trebuchet MS" w:hAnsi="Trebuchet MS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oppure possiede un certificato equivalente (ad esempio rilasciato nell’ambito nazionale di qualificazione o </w:t>
            </w:r>
            <w:proofErr w:type="spellStart"/>
            <w:r w:rsidRPr="00C62527">
              <w:rPr>
                <w:rFonts w:ascii="Trebuchet MS" w:hAnsi="Trebuchet MS"/>
                <w:sz w:val="20"/>
                <w:szCs w:val="20"/>
              </w:rPr>
              <w:t>prequalificazione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)?</w:t>
            </w:r>
            <w:r w:rsidR="001765D9" w:rsidRPr="00C62527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(artt.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84, 90 e 134 del </w:t>
            </w:r>
            <w:r w:rsidR="001928CD">
              <w:rPr>
                <w:rFonts w:ascii="Trebuchet MS" w:hAnsi="Trebuchet MS"/>
                <w:sz w:val="20"/>
                <w:szCs w:val="20"/>
              </w:rPr>
              <w:t>D</w:t>
            </w:r>
            <w:r w:rsidRPr="00C62527">
              <w:rPr>
                <w:rFonts w:ascii="Trebuchet MS" w:hAnsi="Trebuchet MS"/>
                <w:sz w:val="20"/>
                <w:szCs w:val="20"/>
              </w:rPr>
              <w:t>.</w:t>
            </w:r>
            <w:r w:rsidR="001928CD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1928CD">
              <w:rPr>
                <w:rFonts w:ascii="Trebuchet MS" w:hAnsi="Trebuchet MS"/>
                <w:sz w:val="20"/>
                <w:szCs w:val="20"/>
              </w:rPr>
              <w:t>L</w:t>
            </w:r>
            <w:r w:rsidRPr="00C62527">
              <w:rPr>
                <w:rFonts w:ascii="Trebuchet MS" w:hAnsi="Trebuchet MS"/>
                <w:sz w:val="20"/>
                <w:szCs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  <w:szCs w:val="20"/>
              </w:rPr>
              <w:t>. 50/2016)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1765D9">
            <w:pPr>
              <w:pStyle w:val="TableParagraph"/>
              <w:tabs>
                <w:tab w:val="left" w:pos="3555"/>
              </w:tabs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85"/>
                <w:sz w:val="20"/>
                <w:szCs w:val="20"/>
              </w:rPr>
              <w:t xml:space="preserve">□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NON APPLICABILE</w:t>
            </w:r>
            <w:r w:rsidR="00690D39" w:rsidRPr="00C62527">
              <w:rPr>
                <w:rFonts w:ascii="Trebuchet MS" w:hAnsi="Trebuchet MS"/>
                <w:w w:val="85"/>
                <w:sz w:val="20"/>
                <w:szCs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□</w:t>
            </w:r>
            <w:r w:rsidR="00690D39" w:rsidRPr="00C62527">
              <w:rPr>
                <w:rFonts w:ascii="Trebuchet MS" w:hAnsi="Trebuchet MS"/>
                <w:spacing w:val="-10"/>
                <w:w w:val="95"/>
                <w:sz w:val="20"/>
                <w:szCs w:val="20"/>
              </w:rPr>
              <w:t xml:space="preserve"> </w:t>
            </w:r>
            <w:r w:rsidR="00690D39" w:rsidRPr="001928CD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Pr="001928CD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w w:val="95"/>
                <w:sz w:val="20"/>
                <w:szCs w:val="20"/>
              </w:rPr>
              <w:t>(4)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F91D97" w:rsidRPr="001928CD" w:rsidRDefault="00690D39">
            <w:pPr>
              <w:pStyle w:val="TableParagraph"/>
              <w:spacing w:line="249" w:lineRule="auto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(4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)</w:t>
            </w:r>
            <w:r w:rsidRPr="001928CD">
              <w:rPr>
                <w:rFonts w:ascii="Trebuchet MS" w:hAnsi="Trebuchet MS"/>
                <w:b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tal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altre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di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questa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ove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pertinente,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2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della</w:t>
            </w:r>
            <w:r w:rsidRPr="001928CD">
              <w:rPr>
                <w:rFonts w:ascii="Trebuchet MS" w:hAnsi="Trebuchet MS"/>
                <w:i/>
                <w:spacing w:val="-3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presente parte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,</w:t>
            </w:r>
            <w:r w:rsidRPr="001928CD">
              <w:rPr>
                <w:rFonts w:ascii="Trebuchet MS" w:hAnsi="Trebuchet MS"/>
                <w:i/>
                <w:spacing w:val="-1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III,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20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applicabile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ed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ogni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compilare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e</w:t>
            </w:r>
            <w:r w:rsidRPr="001928CD">
              <w:rPr>
                <w:rFonts w:ascii="Trebuchet MS" w:hAnsi="Trebuchet MS"/>
                <w:i/>
                <w:spacing w:val="-17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firmare</w:t>
            </w:r>
            <w:r w:rsidRPr="001928CD">
              <w:rPr>
                <w:rFonts w:ascii="Trebuchet MS" w:hAnsi="Trebuchet MS"/>
                <w:i/>
                <w:spacing w:val="-19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la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18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VI</w:t>
            </w:r>
          </w:p>
        </w:tc>
      </w:tr>
      <w:tr w:rsidR="00F91D97" w:rsidRPr="00C62527">
        <w:trPr>
          <w:trHeight w:val="806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a) indicare la denominazione dell’elenco o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del</w:t>
            </w:r>
            <w:proofErr w:type="gramEnd"/>
          </w:p>
          <w:p w:rsidR="00F91D97" w:rsidRPr="00C62527" w:rsidRDefault="00690D39">
            <w:pPr>
              <w:pStyle w:val="TableParagraph"/>
              <w:spacing w:before="6" w:line="268" w:lineRule="exact"/>
              <w:ind w:left="107" w:right="80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applicabile,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numero</w:t>
            </w:r>
            <w:r w:rsidRPr="00C62527">
              <w:rPr>
                <w:rFonts w:ascii="Trebuchet MS" w:hAnsi="Trebuchet MS"/>
                <w:spacing w:val="-2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di iscrizione</w:t>
            </w:r>
            <w:r w:rsidRPr="00C62527">
              <w:rPr>
                <w:rFonts w:ascii="Trebuchet MS" w:hAnsi="Trebuchet MS"/>
                <w:spacing w:val="-18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5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3" w:line="254" w:lineRule="auto"/>
              <w:ind w:left="107" w:right="95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b)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certificato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la</w:t>
            </w:r>
            <w:r w:rsidRPr="00C62527">
              <w:rPr>
                <w:rFonts w:ascii="Trebuchet MS" w:hAnsi="Trebuchet MS"/>
                <w:spacing w:val="-16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certificazione</w:t>
            </w:r>
            <w:r w:rsidRPr="00C62527">
              <w:rPr>
                <w:rFonts w:ascii="Trebuchet MS" w:hAnsi="Trebuchet MS"/>
                <w:spacing w:val="-1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è disponibile elettronicamente, indicare indirizzo web, autorità o organismo di</w:t>
            </w:r>
            <w:r w:rsidRPr="00C62527">
              <w:rPr>
                <w:rFonts w:ascii="Trebuchet MS" w:hAnsi="Trebuchet MS"/>
                <w:spacing w:val="3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emanazione,</w:t>
            </w:r>
          </w:p>
          <w:p w:rsidR="00F91D97" w:rsidRPr="00C62527" w:rsidRDefault="00690D39">
            <w:pPr>
              <w:pStyle w:val="TableParagraph"/>
              <w:spacing w:before="1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riferimento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preciso della documentazione</w:t>
            </w:r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074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3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c) indicare i riferimenti in base ai quali è stata ottenuta l'iscrizione o la certificazione e, ove esistente, la classificazione ricevuta nell'elenco</w:t>
            </w:r>
          </w:p>
          <w:p w:rsidR="00F91D97" w:rsidRPr="00C62527" w:rsidRDefault="00690D39">
            <w:pPr>
              <w:pStyle w:val="TableParagraph"/>
              <w:spacing w:before="2" w:line="246" w:lineRule="exact"/>
              <w:ind w:left="107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ufficiale</w:t>
            </w:r>
            <w:proofErr w:type="gramEnd"/>
          </w:p>
        </w:tc>
        <w:tc>
          <w:tcPr>
            <w:tcW w:w="48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68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d) l’iscrizione o la certificazione comprende tutti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i</w:t>
            </w:r>
            <w:proofErr w:type="gramEnd"/>
          </w:p>
          <w:p w:rsidR="001928CD" w:rsidRPr="00C62527" w:rsidRDefault="001928CD" w:rsidP="001928CD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criteri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 xml:space="preserve"> di selezione richiesti? </w:t>
            </w:r>
            <w:r w:rsidRPr="00C62527">
              <w:rPr>
                <w:rFonts w:ascii="Trebuchet MS" w:hAnsi="Trebuchet MS"/>
                <w:b/>
                <w:i/>
                <w:sz w:val="20"/>
                <w:szCs w:val="20"/>
              </w:rPr>
              <w:t>(5)</w:t>
            </w:r>
          </w:p>
          <w:p w:rsidR="001928CD" w:rsidRPr="001928CD" w:rsidRDefault="001928CD" w:rsidP="001928CD">
            <w:pPr>
              <w:pStyle w:val="TableParagraph"/>
              <w:ind w:left="107"/>
              <w:rPr>
                <w:rFonts w:ascii="Trebuchet MS" w:hAnsi="Trebuchet MS"/>
                <w:i/>
                <w:sz w:val="18"/>
                <w:szCs w:val="18"/>
              </w:rPr>
            </w:pPr>
            <w:proofErr w:type="gramStart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>(5</w:t>
            </w:r>
            <w:proofErr w:type="gramEnd"/>
            <w:r w:rsidRPr="001928CD">
              <w:rPr>
                <w:rFonts w:ascii="Trebuchet MS" w:hAnsi="Trebuchet MS"/>
                <w:b/>
                <w:i/>
                <w:w w:val="95"/>
                <w:sz w:val="18"/>
                <w:szCs w:val="18"/>
              </w:rPr>
              <w:t xml:space="preserve">)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 caso di risposta negativa inserire inoltre tutte le</w:t>
            </w:r>
          </w:p>
          <w:p w:rsidR="001928CD" w:rsidRPr="00C62527" w:rsidRDefault="001928CD" w:rsidP="001928CD">
            <w:pPr>
              <w:pStyle w:val="TableParagraph"/>
              <w:spacing w:before="2" w:line="246" w:lineRule="exact"/>
              <w:ind w:left="10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informazioni</w:t>
            </w:r>
            <w:proofErr w:type="gramEnd"/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mancanti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nella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parte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IV,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sezione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A,</w:t>
            </w:r>
            <w:r w:rsidRPr="001928CD">
              <w:rPr>
                <w:rFonts w:ascii="Trebuchet MS" w:hAnsi="Trebuchet MS"/>
                <w:i/>
                <w:spacing w:val="-33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B,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C,</w:t>
            </w:r>
            <w:r w:rsidRPr="001928CD">
              <w:rPr>
                <w:rFonts w:ascii="Trebuchet MS" w:hAnsi="Trebuchet MS"/>
                <w:i/>
                <w:spacing w:val="-31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o</w:t>
            </w:r>
            <w:r w:rsidRPr="001928CD">
              <w:rPr>
                <w:rFonts w:ascii="Trebuchet MS" w:hAnsi="Trebuchet MS"/>
                <w:i/>
                <w:spacing w:val="-32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D secondo</w:t>
            </w:r>
            <w:r>
              <w:rPr>
                <w:rFonts w:ascii="Trebuchet MS" w:hAnsi="Trebuchet MS"/>
                <w:i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il</w:t>
            </w:r>
            <w:r w:rsidRPr="001928CD">
              <w:rPr>
                <w:rFonts w:ascii="Trebuchet MS" w:hAnsi="Trebuchet MS"/>
                <w:i/>
                <w:spacing w:val="-26"/>
                <w:w w:val="95"/>
                <w:sz w:val="18"/>
                <w:szCs w:val="18"/>
              </w:rPr>
              <w:t xml:space="preserve"> </w:t>
            </w:r>
            <w:r w:rsidRPr="001928CD">
              <w:rPr>
                <w:rFonts w:ascii="Trebuchet MS" w:hAnsi="Trebuchet MS"/>
                <w:i/>
                <w:w w:val="95"/>
                <w:sz w:val="18"/>
                <w:szCs w:val="18"/>
              </w:rPr>
              <w:t>caso</w:t>
            </w: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232" o:spid="_x0000_s1163" style="position:absolute;z-index:-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01.25pt,364.15pt" to="530.0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9780" w:type="dxa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63"/>
        <w:gridCol w:w="27"/>
      </w:tblGrid>
      <w:tr w:rsidR="00F91D97" w:rsidRPr="00C62527" w:rsidTr="00A23A6E">
        <w:trPr>
          <w:trHeight w:val="3949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SOLO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se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richiesto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7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dal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4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pertinente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avviso</w:t>
            </w:r>
            <w:r w:rsidRPr="00C62527">
              <w:rPr>
                <w:rFonts w:ascii="Trebuchet MS" w:hAnsi="Trebuchet MS"/>
                <w:b/>
                <w:i/>
                <w:color w:val="030000"/>
                <w:spacing w:val="-39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r w:rsidRPr="00C62527">
              <w:rPr>
                <w:rFonts w:ascii="Trebuchet MS" w:hAnsi="Trebuchet MS"/>
                <w:b/>
                <w:color w:val="030000"/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bando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b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b/>
                <w:color w:val="03000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i/>
                <w:color w:val="030000"/>
                <w:sz w:val="20"/>
                <w:szCs w:val="20"/>
              </w:rPr>
              <w:t>dai documenti di gara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e) l'operatore economico potrà fornire un certificato per quanto riguarda il pagamento dei contributi previdenziali e delle imposte, o fornire informazioni che permettano</w:t>
            </w:r>
            <w:r w:rsidRPr="00C62527">
              <w:rPr>
                <w:rFonts w:ascii="Trebuchet MS" w:hAnsi="Trebuchet MS"/>
                <w:color w:val="030000"/>
                <w:spacing w:val="-4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all'amministrazione aggiudicatrice o all'ente aggiudicatore di acquisire tale documento direttamente accedendo direttamente a una banca dati nazionale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che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sia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disponibile</w:t>
            </w:r>
            <w:r w:rsidRPr="00C62527">
              <w:rPr>
                <w:rFonts w:ascii="Trebuchet MS" w:hAnsi="Trebuchet MS"/>
                <w:color w:val="030000"/>
                <w:spacing w:val="-13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gratuitamente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in</w:t>
            </w:r>
            <w:r w:rsidRPr="00C62527">
              <w:rPr>
                <w:rFonts w:ascii="Trebuchet MS" w:hAnsi="Trebuchet MS"/>
                <w:color w:val="030000"/>
                <w:spacing w:val="-1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un qualunque Stato</w:t>
            </w:r>
            <w:r w:rsidRPr="00C62527">
              <w:rPr>
                <w:rFonts w:ascii="Trebuchet MS" w:hAnsi="Trebuchet MS"/>
                <w:color w:val="030000"/>
                <w:spacing w:val="-2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color w:val="030000"/>
                <w:sz w:val="20"/>
                <w:szCs w:val="20"/>
              </w:rPr>
              <w:t>membro?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616"/>
                <w:tab w:val="left" w:pos="1047"/>
                <w:tab w:val="left" w:pos="2554"/>
                <w:tab w:val="left" w:pos="3611"/>
                <w:tab w:val="left" w:pos="3995"/>
              </w:tabs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  <w:szCs w:val="20"/>
              </w:rPr>
              <w:t>(se</w:t>
            </w:r>
            <w:proofErr w:type="gramEnd"/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  <w:t>la</w:t>
            </w:r>
            <w:r w:rsidRPr="00C62527">
              <w:rPr>
                <w:rFonts w:ascii="Trebuchet MS" w:hAnsi="Trebuchet MS"/>
                <w:i/>
                <w:sz w:val="20"/>
                <w:szCs w:val="20"/>
              </w:rPr>
              <w:tab/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documentazione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  <w:t>pertinente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ab/>
            </w:r>
            <w:proofErr w:type="gramStart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>è</w:t>
            </w:r>
            <w:proofErr w:type="gramEnd"/>
            <w:r w:rsidR="00A23A6E" w:rsidRPr="00C62527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disponibile</w:t>
            </w:r>
          </w:p>
          <w:p w:rsidR="00F91D97" w:rsidRPr="00C62527" w:rsidRDefault="00690D39">
            <w:pPr>
              <w:pStyle w:val="TableParagraph"/>
              <w:spacing w:before="1" w:line="220" w:lineRule="atLeast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>elettronicamente</w:t>
            </w:r>
            <w:proofErr w:type="gramEnd"/>
            <w:r w:rsidRPr="00C62527">
              <w:rPr>
                <w:rFonts w:ascii="Trebuchet MS" w:hAnsi="Trebuchet MS"/>
                <w:i/>
                <w:w w:val="90"/>
                <w:sz w:val="20"/>
                <w:szCs w:val="20"/>
              </w:rPr>
              <w:t xml:space="preserve">, indicare: indirizzo web, autorità o organismo </w:t>
            </w:r>
            <w:r w:rsidRPr="00C62527">
              <w:rPr>
                <w:rFonts w:ascii="Trebuchet MS" w:hAnsi="Trebuchet MS"/>
                <w:i/>
                <w:w w:val="95"/>
                <w:sz w:val="20"/>
                <w:szCs w:val="20"/>
              </w:rPr>
              <w:t>di emanazione, riferimento preciso della documentazione)</w:t>
            </w:r>
          </w:p>
        </w:tc>
        <w:tc>
          <w:tcPr>
            <w:tcW w:w="4890" w:type="dxa"/>
            <w:gridSpan w:val="2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77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Se pertinente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: l'operatore economico, </w:t>
            </w:r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in caso di contratti di lavori pubblici </w:t>
            </w: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importo superiore a 150.000 euro, è in possesso di attestazione rilasciata da Società Organismi di Attestazione (SOA), ai sensi dell’articolo 84 del Codice (settori ordinari)?</w:t>
            </w:r>
          </w:p>
          <w:p w:rsidR="00A23A6E" w:rsidRPr="00C62527" w:rsidRDefault="00A23A6E" w:rsidP="00A23A6E">
            <w:pPr>
              <w:pStyle w:val="Text1"/>
              <w:ind w:left="114" w:right="98"/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ovvero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,</w:t>
            </w: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>è</w:t>
            </w:r>
            <w:proofErr w:type="gramEnd"/>
            <w:r w:rsidRPr="00C62527">
              <w:rPr>
                <w:rFonts w:ascii="Trebuchet MS" w:eastAsia="Times New Roman" w:hAnsi="Trebuchet MS" w:cs="Arial"/>
                <w:bCs/>
                <w:color w:val="000000"/>
                <w:sz w:val="20"/>
                <w:szCs w:val="20"/>
              </w:rPr>
              <w:t xml:space="preserve"> in possesso di attestazione rilasciata  nell’ambito dei Sistemi di qualificazione di cui all’articolo 134 del Codice, previsti per i settori speciali</w:t>
            </w:r>
          </w:p>
          <w:p w:rsidR="00A23A6E" w:rsidRPr="00C62527" w:rsidRDefault="00A23A6E" w:rsidP="00A23A6E">
            <w:pPr>
              <w:pStyle w:val="Text1"/>
              <w:spacing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  <w:t>In caso affermativo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6"/>
              </w:numPr>
              <w:spacing w:before="0" w:after="0"/>
              <w:ind w:left="114" w:right="98" w:firstLine="0"/>
              <w:jc w:val="both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 gli estremi dell’attestazione (denominazione dell’Organismo di attestazione ovvero Sistema di qualificazione, numero e data dell’attestazione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)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i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Se l’attestazione di qualificazione è disponibile elettronicamente, indicare: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Indicare, se pertinente, le categorie di qualificazione alla quale si riferisce l’attestazione:</w:t>
            </w:r>
          </w:p>
          <w:p w:rsidR="00A23A6E" w:rsidRPr="00C62527" w:rsidRDefault="00A23A6E" w:rsidP="00A23A6E">
            <w:pPr>
              <w:pStyle w:val="Text1"/>
              <w:spacing w:before="0" w:after="0"/>
              <w:ind w:left="114" w:right="98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ind w:left="114" w:right="98"/>
              <w:jc w:val="both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L'attestazione di qualificazione comprende tutti i criteri di selezione richiesti?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[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] Sì [ ] No</w:t>
            </w:r>
          </w:p>
          <w:p w:rsidR="00A23A6E" w:rsidRPr="00C62527" w:rsidRDefault="00A23A6E" w:rsidP="00A23A6E">
            <w:pPr>
              <w:pStyle w:val="Text1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Default="00A23A6E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1928CD" w:rsidRPr="00C62527" w:rsidRDefault="001928CD" w:rsidP="00A23A6E">
            <w:pPr>
              <w:pStyle w:val="Text1"/>
              <w:spacing w:before="0" w:after="0"/>
              <w:ind w:left="327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numPr>
                <w:ilvl w:val="0"/>
                <w:numId w:val="35"/>
              </w:numPr>
              <w:spacing w:before="0" w:after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……………………………………………………………………………………………………………………………………….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.…]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227B29">
            <w:pPr>
              <w:pStyle w:val="Text1"/>
              <w:spacing w:before="0" w:after="0"/>
              <w:ind w:left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1928CD">
            <w:pPr>
              <w:pStyle w:val="Text1"/>
              <w:spacing w:before="0"/>
              <w:ind w:left="318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b)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(indirizzo web, autorità o organismo di emanazione,  riferimento preciso della documentazione):        [………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</w:p>
          <w:p w:rsidR="001928CD" w:rsidRDefault="001928CD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A6E" w:rsidRPr="00C62527" w:rsidRDefault="00A23A6E" w:rsidP="00A23A6E">
            <w:pPr>
              <w:pStyle w:val="Text1"/>
              <w:tabs>
                <w:tab w:val="left" w:pos="318"/>
              </w:tabs>
              <w:spacing w:after="0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c)</w:t>
            </w:r>
            <w:proofErr w:type="gramStart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   </w:t>
            </w:r>
            <w:proofErr w:type="gramEnd"/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[…………</w:t>
            </w:r>
            <w:r w:rsidR="001928CD">
              <w:rPr>
                <w:rFonts w:ascii="Trebuchet MS" w:hAnsi="Trebuchet MS" w:cs="Arial"/>
                <w:color w:val="000000"/>
                <w:sz w:val="20"/>
                <w:szCs w:val="20"/>
              </w:rPr>
              <w:t>………………………………………………………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…]</w:t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br/>
            </w:r>
          </w:p>
          <w:p w:rsidR="00A23A6E" w:rsidRPr="00C62527" w:rsidRDefault="00A23A6E" w:rsidP="00A23A6E">
            <w:pPr>
              <w:pStyle w:val="Text1"/>
              <w:ind w:left="327" w:firstLine="9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C62527">
              <w:rPr>
                <w:rFonts w:ascii="Trebuchet MS" w:hAnsi="Trebuchet MS" w:cs="Arial"/>
                <w:color w:val="000000"/>
                <w:sz w:val="20"/>
                <w:szCs w:val="20"/>
              </w:rPr>
              <w:t>d) [ ] Sì [ ] No</w:t>
            </w:r>
          </w:p>
        </w:tc>
      </w:tr>
      <w:tr w:rsidR="00A23A6E" w:rsidRPr="00C62527" w:rsidTr="00A23A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27" w:type="dxa"/>
          <w:trHeight w:val="567"/>
        </w:trPr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6E" w:rsidRPr="00C62527" w:rsidRDefault="00A23A6E" w:rsidP="00A23A6E">
            <w:pPr>
              <w:pStyle w:val="Corpotesto"/>
              <w:spacing w:before="3"/>
              <w:rPr>
                <w:i w:val="0"/>
                <w:sz w:val="18"/>
                <w:szCs w:val="18"/>
              </w:rPr>
            </w:pPr>
            <w:r w:rsidRPr="00C62527">
              <w:rPr>
                <w:rFonts w:eastAsia="Calibri" w:cs="Arial"/>
                <w:b/>
                <w:i w:val="0"/>
                <w:color w:val="000000"/>
                <w:w w:val="0"/>
                <w:kern w:val="1"/>
                <w:sz w:val="18"/>
                <w:szCs w:val="18"/>
              </w:rPr>
              <w:t xml:space="preserve">Si evidenzia che 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gli operatori economici, iscritti in elenchi di cui all’articolo </w:t>
            </w:r>
            <w:proofErr w:type="gramStart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90</w:t>
            </w:r>
            <w:proofErr w:type="gramEnd"/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del Codice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D. </w:t>
            </w:r>
            <w:proofErr w:type="spellStart"/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Lgs</w:t>
            </w:r>
            <w:proofErr w:type="spellEnd"/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. 50/2016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o in possesso di attestazione di qualificazione SOA (per lavori di importo superiore a 150.000</w:t>
            </w:r>
            <w:r w:rsidR="001928CD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>,00</w:t>
            </w:r>
            <w:r w:rsidRPr="00C62527">
              <w:rPr>
                <w:rFonts w:eastAsia="Times New Roman" w:cs="Arial"/>
                <w:b/>
                <w:bCs/>
                <w:i w:val="0"/>
                <w:color w:val="000000"/>
                <w:kern w:val="1"/>
                <w:sz w:val="18"/>
                <w:szCs w:val="18"/>
              </w:rPr>
              <w:t xml:space="preserve"> euro) di cui all’articolo 84 o in possesso di attestazione rilasciata da Sistemi di qualificazione di cui all’articolo 134 del Codice, non compilano le Sezioni B e C della Parte IV.</w:t>
            </w:r>
          </w:p>
        </w:tc>
      </w:tr>
    </w:tbl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p w:rsidR="00A23A6E" w:rsidRPr="00C62527" w:rsidRDefault="00A23A6E">
      <w:pPr>
        <w:pStyle w:val="Corpotesto"/>
        <w:spacing w:before="3"/>
        <w:rPr>
          <w:i w:val="0"/>
          <w:sz w:val="21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0"/>
      </w:tblGrid>
      <w:tr w:rsidR="00F91D97" w:rsidRPr="00C62527" w:rsidTr="005E5D29">
        <w:trPr>
          <w:trHeight w:val="268"/>
        </w:trPr>
        <w:tc>
          <w:tcPr>
            <w:tcW w:w="9780" w:type="dxa"/>
            <w:shd w:val="clear" w:color="auto" w:fill="FDE9D9" w:themeFill="accent6" w:themeFillTint="33"/>
          </w:tcPr>
          <w:p w:rsidR="00F91D97" w:rsidRPr="00C62527" w:rsidRDefault="00690D39">
            <w:pPr>
              <w:pStyle w:val="TableParagraph"/>
              <w:spacing w:before="2" w:line="246" w:lineRule="exact"/>
              <w:ind w:left="3278" w:right="3272"/>
              <w:jc w:val="center"/>
              <w:rPr>
                <w:rFonts w:ascii="Trebuchet MS" w:hAnsi="Trebuchet MS"/>
              </w:rPr>
            </w:pPr>
            <w:r w:rsidRPr="005E5D29">
              <w:rPr>
                <w:rFonts w:ascii="Trebuchet MS" w:hAnsi="Trebuchet MS"/>
              </w:rPr>
              <w:t>FORMA DELLA PARTECIPAZIONE</w:t>
            </w:r>
          </w:p>
        </w:tc>
      </w:tr>
      <w:tr w:rsidR="00F91D97" w:rsidRPr="00C62527">
        <w:trPr>
          <w:trHeight w:val="757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L'operatore economico partecipa alla procedura di appalto insieme 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ad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altri?</w:t>
            </w:r>
          </w:p>
          <w:p w:rsidR="00F91D97" w:rsidRPr="000F3631" w:rsidRDefault="001765D9">
            <w:pPr>
              <w:pStyle w:val="TableParagraph"/>
              <w:tabs>
                <w:tab w:val="left" w:pos="2232"/>
              </w:tabs>
              <w:spacing w:before="18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="00690D39" w:rsidRPr="000F3631">
              <w:rPr>
                <w:rFonts w:ascii="Trebuchet MS" w:hAnsi="Trebuchet MS"/>
                <w:spacing w:val="-11"/>
                <w:sz w:val="20"/>
                <w:szCs w:val="20"/>
              </w:rPr>
              <w:t xml:space="preserve">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NO</w:t>
            </w:r>
          </w:p>
        </w:tc>
      </w:tr>
      <w:tr w:rsidR="00F91D97" w:rsidRPr="00C62527" w:rsidTr="001765D9">
        <w:trPr>
          <w:trHeight w:val="3416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b/>
                <w:sz w:val="20"/>
                <w:szCs w:val="20"/>
              </w:rPr>
            </w:pPr>
            <w:r w:rsidRPr="000F3631">
              <w:rPr>
                <w:rFonts w:ascii="Trebuchet MS" w:hAnsi="Trebuchet MS"/>
                <w:b/>
                <w:sz w:val="20"/>
                <w:szCs w:val="20"/>
              </w:rPr>
              <w:t>In caso affermativo:</w:t>
            </w:r>
          </w:p>
          <w:p w:rsidR="00F91D97" w:rsidRPr="000F3631" w:rsidRDefault="00690D39">
            <w:pPr>
              <w:pStyle w:val="TableParagraph"/>
              <w:spacing w:before="13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(accertarsi che gli altri operatori interessati presentino un proprio documento distinto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  <w:szCs w:val="20"/>
              </w:rPr>
            </w:pPr>
          </w:p>
          <w:p w:rsidR="009F68D2" w:rsidRPr="000F3631" w:rsidRDefault="00690D39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 xml:space="preserve">L’operatore partecipa </w:t>
            </w:r>
            <w:r w:rsidR="009F68D2" w:rsidRPr="000F3631">
              <w:rPr>
                <w:rFonts w:ascii="Trebuchet MS" w:hAnsi="Trebuchet MS"/>
                <w:sz w:val="20"/>
                <w:szCs w:val="20"/>
              </w:rPr>
              <w:t>in:</w:t>
            </w:r>
          </w:p>
          <w:p w:rsidR="009F68D2" w:rsidRPr="000F3631" w:rsidRDefault="009F68D2" w:rsidP="009F68D2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</w:p>
          <w:p w:rsidR="006861C8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raggruppamento temporaneo tra </w:t>
            </w: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</w:t>
            </w:r>
            <w:proofErr w:type="gramStart"/>
            <w:r w:rsidR="006861C8" w:rsidRPr="000F3631">
              <w:rPr>
                <w:rFonts w:ascii="Trebuchet MS" w:hAnsi="Trebuchet MS"/>
                <w:sz w:val="20"/>
                <w:szCs w:val="20"/>
              </w:rPr>
              <w:t>..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>…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(mandatario) </w:t>
            </w:r>
          </w:p>
          <w:p w:rsidR="00F91D97" w:rsidRPr="000F3631" w:rsidRDefault="001765D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………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="00733641" w:rsidRPr="000F3631">
              <w:rPr>
                <w:rFonts w:ascii="Trebuchet MS" w:hAnsi="Trebuchet MS"/>
                <w:sz w:val="20"/>
                <w:szCs w:val="20"/>
              </w:rPr>
              <w:t>…</w:t>
            </w:r>
            <w:proofErr w:type="gramStart"/>
            <w:r w:rsidR="00733641" w:rsidRPr="000F3631">
              <w:rPr>
                <w:rFonts w:ascii="Trebuchet MS" w:hAnsi="Trebuchet MS"/>
                <w:sz w:val="20"/>
                <w:szCs w:val="20"/>
              </w:rPr>
              <w:t>.</w:t>
            </w:r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(mandante)</w:t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costituito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  <w:r w:rsidR="001765D9" w:rsidRPr="000F3631">
              <w:rPr>
                <w:rFonts w:ascii="Trebuchet MS" w:hAnsi="Trebuchet MS"/>
                <w:sz w:val="20"/>
                <w:szCs w:val="20"/>
              </w:rPr>
              <w:t xml:space="preserve">□ </w:t>
            </w:r>
            <w:r w:rsidRPr="000F3631">
              <w:rPr>
                <w:rFonts w:ascii="Trebuchet MS" w:hAnsi="Trebuchet MS"/>
                <w:sz w:val="20"/>
                <w:szCs w:val="20"/>
              </w:rPr>
              <w:t>costituendo</w:t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>consorzio stabile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consorzio ordinario 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5D7E40"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consorzio fra </w:t>
            </w:r>
            <w:proofErr w:type="spellStart"/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soc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coop. di </w:t>
            </w:r>
            <w:proofErr w:type="spellStart"/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>prod</w:t>
            </w:r>
            <w:proofErr w:type="spellEnd"/>
            <w:r w:rsidRPr="000F3631">
              <w:rPr>
                <w:rFonts w:ascii="Trebuchet MS" w:hAnsi="Trebuchet MS"/>
                <w:sz w:val="20"/>
                <w:szCs w:val="20"/>
              </w:rPr>
              <w:t>.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 xml:space="preserve"> lavoro o fra imprese artigiane  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861C8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coassicurazione 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>in qualità di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□ delegataria</w:t>
            </w:r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="00690D39"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="00690D39"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□ delegante</w:t>
            </w:r>
            <w:r w:rsidRPr="000F3631">
              <w:rPr>
                <w:rFonts w:ascii="Trebuchet MS" w:hAnsi="Trebuchet MS"/>
                <w:sz w:val="20"/>
                <w:szCs w:val="20"/>
              </w:rPr>
              <w:tab/>
              <w:t>% rischio</w:t>
            </w:r>
            <w:proofErr w:type="gramStart"/>
            <w:r w:rsidRPr="000F3631">
              <w:rPr>
                <w:rFonts w:ascii="Trebuchet MS" w:hAnsi="Trebuchet MS"/>
                <w:sz w:val="20"/>
                <w:szCs w:val="20"/>
              </w:rPr>
              <w:t xml:space="preserve">  </w:t>
            </w:r>
            <w:proofErr w:type="gramEnd"/>
            <w:r w:rsidRPr="000F3631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  <w:tr w:rsidR="00F91D97" w:rsidRPr="00C62527">
        <w:trPr>
          <w:trHeight w:val="270"/>
        </w:trPr>
        <w:tc>
          <w:tcPr>
            <w:tcW w:w="9780" w:type="dxa"/>
            <w:shd w:val="clear" w:color="auto" w:fill="F1F1F1"/>
          </w:tcPr>
          <w:p w:rsidR="00F91D97" w:rsidRPr="000F3631" w:rsidRDefault="00690D39">
            <w:pPr>
              <w:pStyle w:val="TableParagraph"/>
              <w:spacing w:before="4" w:line="246" w:lineRule="exact"/>
              <w:ind w:left="3278" w:right="3267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w w:val="90"/>
                <w:sz w:val="20"/>
                <w:szCs w:val="20"/>
              </w:rPr>
              <w:t>LOTTI</w:t>
            </w:r>
          </w:p>
        </w:tc>
      </w:tr>
      <w:tr w:rsidR="00F91D97" w:rsidRPr="00C62527">
        <w:trPr>
          <w:trHeight w:val="1001"/>
        </w:trPr>
        <w:tc>
          <w:tcPr>
            <w:tcW w:w="9780" w:type="dxa"/>
          </w:tcPr>
          <w:p w:rsidR="00F91D97" w:rsidRPr="000F3631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i/>
                <w:sz w:val="20"/>
                <w:szCs w:val="20"/>
              </w:rPr>
            </w:pPr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(da compilare solo per le procedure che sono suddivise in lotti</w:t>
            </w:r>
            <w:proofErr w:type="gramStart"/>
            <w:r w:rsidRPr="000F3631">
              <w:rPr>
                <w:rFonts w:ascii="Trebuchet MS" w:hAnsi="Trebuchet MS"/>
                <w:i/>
                <w:sz w:val="20"/>
                <w:szCs w:val="20"/>
                <w:u w:val="single"/>
              </w:rPr>
              <w:t>)</w:t>
            </w:r>
            <w:proofErr w:type="gramEnd"/>
          </w:p>
          <w:p w:rsidR="00F91D97" w:rsidRPr="000F3631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0F3631" w:rsidRDefault="00690D39" w:rsidP="006861C8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0F3631">
              <w:rPr>
                <w:rFonts w:ascii="Trebuchet MS" w:hAnsi="Trebuchet MS"/>
                <w:sz w:val="20"/>
                <w:szCs w:val="20"/>
              </w:rPr>
              <w:t>L'operatore economico partecipa alla procedura per i seguenti lotti</w:t>
            </w:r>
            <w:r w:rsidR="006861C8" w:rsidRPr="000F3631">
              <w:rPr>
                <w:rFonts w:ascii="Trebuchet MS" w:hAnsi="Trebuchet MS"/>
                <w:sz w:val="20"/>
                <w:szCs w:val="20"/>
              </w:rPr>
              <w:t>: …………………………………………</w:t>
            </w:r>
            <w:r w:rsidRPr="000F363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</w:tbl>
    <w:p w:rsidR="001765D9" w:rsidRPr="00C62527" w:rsidRDefault="001765D9">
      <w:pPr>
        <w:pStyle w:val="Corpotesto"/>
        <w:spacing w:before="5"/>
        <w:rPr>
          <w:i w:val="0"/>
          <w:sz w:val="26"/>
        </w:rPr>
      </w:pPr>
    </w:p>
    <w:p w:rsidR="00F91D97" w:rsidRPr="00C62527" w:rsidRDefault="004855B9">
      <w:pPr>
        <w:pStyle w:val="Corpotesto"/>
        <w:spacing w:before="5"/>
        <w:rPr>
          <w:i w:val="0"/>
          <w:sz w:val="26"/>
        </w:rPr>
      </w:pPr>
      <w:r>
        <w:rPr>
          <w:noProof/>
          <w:lang w:bidi="ar-SA"/>
        </w:rPr>
        <w:pict>
          <v:shape id="Text Box 230" o:spid="_x0000_s1046" type="#_x0000_t202" style="position:absolute;margin-left:51pt;margin-top:17.4pt;width:493.3pt;height:17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" filled="f" strokeweight=".48pt">
            <v:textbox inset="0,0,0,0">
              <w:txbxContent>
                <w:p w:rsidR="00697E3E" w:rsidRDefault="00697E3E">
                  <w:pPr>
                    <w:spacing w:before="22"/>
                    <w:ind w:left="1879"/>
                    <w:rPr>
                      <w:rFonts w:ascii="Trebuchet MS" w:hAnsi="Trebuchet MS"/>
                      <w:b/>
                      <w:sz w:val="24"/>
                    </w:rPr>
                  </w:pPr>
                  <w:r w:rsidRPr="00FA1ECA">
                    <w:rPr>
                      <w:rFonts w:ascii="Trebuchet MS" w:hAnsi="Trebuchet MS"/>
                      <w:b/>
                      <w:sz w:val="24"/>
                      <w:highlight w:val="yellow"/>
                    </w:rPr>
                    <w:t>B - Informazioni sui rappresentanti dell’operatore economico</w:t>
                  </w:r>
                </w:p>
              </w:txbxContent>
            </v:textbox>
            <w10:wrap type="topAndBottom" anchorx="page"/>
          </v:shape>
        </w:pict>
      </w:r>
    </w:p>
    <w:p w:rsidR="00F91D97" w:rsidRPr="00DB3EDE" w:rsidRDefault="00690D39">
      <w:pPr>
        <w:pStyle w:val="Titolo2"/>
        <w:spacing w:before="60" w:line="276" w:lineRule="auto"/>
        <w:ind w:left="1132" w:right="1119"/>
        <w:rPr>
          <w:rFonts w:ascii="Trebuchet MS" w:eastAsia="Arial" w:hAnsi="Trebuchet MS" w:cs="Arial"/>
          <w:sz w:val="20"/>
          <w:szCs w:val="20"/>
        </w:rPr>
      </w:pPr>
      <w:r w:rsidRPr="00DB3EDE">
        <w:rPr>
          <w:rFonts w:ascii="Trebuchet MS" w:eastAsia="Arial" w:hAnsi="Trebuchet MS" w:cs="Arial"/>
          <w:sz w:val="20"/>
          <w:szCs w:val="20"/>
        </w:rPr>
        <w:t>Indicare nome e indirizzo delle persone abilitate ad agire come rappresentanti dell'operatore economico, ivi compresi procuratori e institori, ai fini della procedura di appalto in oggetto:</w:t>
      </w:r>
    </w:p>
    <w:p w:rsidR="00F91D97" w:rsidRPr="00DB3EDE" w:rsidRDefault="00690D39">
      <w:pPr>
        <w:spacing w:before="13" w:line="273" w:lineRule="auto"/>
        <w:ind w:left="1132" w:right="1497"/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</w:pP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(compilare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solo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la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sottoclasse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B1,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B2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o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B3</w:t>
      </w:r>
      <w:r w:rsidRPr="0002790A">
        <w:rPr>
          <w:rFonts w:ascii="Trebuchet MS" w:hAnsi="Trebuchet MS"/>
          <w:i/>
          <w:color w:val="030000"/>
          <w:spacing w:val="-18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di</w:t>
      </w:r>
      <w:r w:rsidRPr="0002790A">
        <w:rPr>
          <w:rFonts w:ascii="Trebuchet MS" w:hAnsi="Trebuchet MS"/>
          <w:i/>
          <w:color w:val="030000"/>
          <w:spacing w:val="-16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appartenenza,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aggiungendo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un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riquadro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02790A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per</w:t>
      </w:r>
      <w:r w:rsidRPr="0002790A">
        <w:rPr>
          <w:rFonts w:ascii="Trebuchet MS" w:hAnsi="Trebuchet MS"/>
          <w:i/>
          <w:color w:val="030000"/>
          <w:spacing w:val="-17"/>
          <w:w w:val="95"/>
          <w:sz w:val="20"/>
          <w:szCs w:val="20"/>
          <w:u w:val="single" w:color="030000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ciascuno</w:t>
      </w:r>
      <w:r w:rsidR="00DB3EDE"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 xml:space="preserve"> 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/>
        </w:rPr>
        <w:t>dei</w:t>
      </w:r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 xml:space="preserve"> soggetti da indicare</w:t>
      </w:r>
      <w:proofErr w:type="gramStart"/>
      <w:r w:rsidRPr="00DB3EDE">
        <w:rPr>
          <w:rFonts w:ascii="Trebuchet MS" w:hAnsi="Trebuchet MS"/>
          <w:i/>
          <w:color w:val="030000"/>
          <w:w w:val="95"/>
          <w:sz w:val="20"/>
          <w:szCs w:val="20"/>
          <w:u w:val="single" w:color="030000"/>
        </w:rPr>
        <w:t>)</w:t>
      </w:r>
      <w:proofErr w:type="gramEnd"/>
    </w:p>
    <w:p w:rsidR="00F91D97" w:rsidRPr="00C62527" w:rsidRDefault="004855B9">
      <w:pPr>
        <w:pStyle w:val="Corpotesto"/>
        <w:spacing w:before="9"/>
        <w:rPr>
          <w:sz w:val="23"/>
        </w:rPr>
      </w:pPr>
      <w:r>
        <w:rPr>
          <w:noProof/>
          <w:lang w:bidi="ar-SA"/>
        </w:rPr>
        <w:pict>
          <v:shape id="Text Box 229" o:spid="_x0000_s1047" type="#_x0000_t202" style="position:absolute;margin-left:55.2pt;margin-top:15.05pt;width:484.9pt;height:28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29gQIAAAo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" fillcolor="#f1f1f1" stroked="f">
            <v:textbox inset="0,0,0,0">
              <w:txbxContent>
                <w:p w:rsidR="00697E3E" w:rsidRPr="00DB3EDE" w:rsidRDefault="00697E3E">
                  <w:pPr>
                    <w:spacing w:before="148"/>
                    <w:ind w:left="2222"/>
                    <w:rPr>
                      <w:rFonts w:ascii="Trebuchet MS" w:hAnsi="Trebuchet MS"/>
                      <w:b/>
                      <w:sz w:val="20"/>
                    </w:rPr>
                  </w:pPr>
                  <w:r w:rsidRPr="00DB3EDE">
                    <w:rPr>
                      <w:b/>
                    </w:rPr>
                    <w:t xml:space="preserve">B1 - </w:t>
                  </w:r>
                  <w:r w:rsidRPr="00DB3EDE">
                    <w:rPr>
                      <w:rFonts w:ascii="Trebuchet MS" w:hAnsi="Trebuchet MS"/>
                      <w:b/>
                    </w:rPr>
                    <w:t xml:space="preserve">in caso </w:t>
                  </w:r>
                  <w:proofErr w:type="gramStart"/>
                  <w:r w:rsidRPr="00DB3EDE">
                    <w:rPr>
                      <w:rFonts w:ascii="Trebuchet MS" w:hAnsi="Trebuchet MS"/>
                      <w:b/>
                    </w:rPr>
                    <w:t xml:space="preserve">di </w:t>
                  </w:r>
                  <w:proofErr w:type="gramEnd"/>
                  <w:r w:rsidRPr="00DB3EDE">
                    <w:rPr>
                      <w:rFonts w:ascii="Trebuchet MS" w:hAnsi="Trebuchet MS"/>
                      <w:b/>
                    </w:rPr>
                    <w:t xml:space="preserve">impresa individuale o società di persone </w:t>
                  </w:r>
                  <w:r w:rsidRPr="00DB3EDE">
                    <w:rPr>
                      <w:rFonts w:ascii="Trebuchet MS" w:hAnsi="Trebuchet MS"/>
                      <w:b/>
                      <w:sz w:val="20"/>
                    </w:rPr>
                    <w:t>(6)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9"/>
        <w:rPr>
          <w:sz w:val="14"/>
        </w:rPr>
      </w:pPr>
    </w:p>
    <w:p w:rsidR="00F91D97" w:rsidRPr="00DB3EDE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62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indicare</w:t>
      </w:r>
      <w:proofErr w:type="gramEnd"/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con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singole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tabelle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2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ogni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soggetto</w:t>
      </w:r>
      <w:r w:rsidRPr="00DB3EDE">
        <w:rPr>
          <w:i/>
          <w:spacing w:val="-15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ove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presenti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-</w:t>
      </w:r>
      <w:r w:rsidRPr="00DB3EDE">
        <w:rPr>
          <w:i/>
          <w:spacing w:val="-21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TUTTI: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titolari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gli</w:t>
      </w:r>
      <w:proofErr w:type="gramEnd"/>
      <w:r w:rsidRPr="00DB3EDE">
        <w:rPr>
          <w:i/>
          <w:sz w:val="18"/>
          <w:szCs w:val="18"/>
        </w:rPr>
        <w:t xml:space="preserve"> amministratori muniti di rappresentanza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direttori tecnici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4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soci</w:t>
      </w:r>
      <w:r w:rsidRPr="00DB3EDE">
        <w:rPr>
          <w:i/>
          <w:spacing w:val="-17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di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s.n.c.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e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gli</w:t>
      </w:r>
      <w:r w:rsidRPr="00DB3EDE">
        <w:rPr>
          <w:i/>
          <w:spacing w:val="-18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accomandatari</w:t>
      </w:r>
      <w:r w:rsidRPr="00DB3EDE">
        <w:rPr>
          <w:i/>
          <w:spacing w:val="-19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per</w:t>
      </w:r>
      <w:r w:rsidRPr="00DB3EDE">
        <w:rPr>
          <w:i/>
          <w:spacing w:val="-20"/>
          <w:sz w:val="18"/>
          <w:szCs w:val="18"/>
        </w:rPr>
        <w:t xml:space="preserve"> </w:t>
      </w:r>
      <w:r w:rsidRPr="00DB3EDE">
        <w:rPr>
          <w:i/>
          <w:sz w:val="18"/>
          <w:szCs w:val="18"/>
        </w:rPr>
        <w:t>le</w:t>
      </w:r>
      <w:r w:rsidRPr="00DB3EDE">
        <w:rPr>
          <w:i/>
          <w:spacing w:val="-18"/>
          <w:sz w:val="18"/>
          <w:szCs w:val="18"/>
        </w:rPr>
        <w:t xml:space="preserve"> </w:t>
      </w:r>
      <w:r w:rsidR="00DB3EDE" w:rsidRPr="00DB3EDE">
        <w:rPr>
          <w:i/>
          <w:sz w:val="18"/>
          <w:szCs w:val="18"/>
        </w:rPr>
        <w:t>S.a.s.</w:t>
      </w:r>
      <w:r w:rsidR="00DB3EDE"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procuratori generali e speciali e gli institori</w:t>
      </w:r>
      <w:r w:rsidR="00DB3EDE">
        <w:rPr>
          <w:i/>
          <w:sz w:val="18"/>
          <w:szCs w:val="18"/>
        </w:rPr>
        <w:t>;</w:t>
      </w:r>
    </w:p>
    <w:p w:rsidR="00F91D97" w:rsidRPr="00DB3EDE" w:rsidRDefault="00DB3EDE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</w:t>
      </w:r>
      <w:proofErr w:type="gramEnd"/>
      <w:r>
        <w:rPr>
          <w:i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membri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degli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organismi</w:t>
      </w:r>
      <w:r w:rsidR="00690D39" w:rsidRPr="00DB3EDE">
        <w:rPr>
          <w:i/>
          <w:spacing w:val="-18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di</w:t>
      </w:r>
      <w:r w:rsidR="00690D39" w:rsidRPr="00DB3EDE">
        <w:rPr>
          <w:i/>
          <w:spacing w:val="-17"/>
          <w:sz w:val="18"/>
          <w:szCs w:val="18"/>
        </w:rPr>
        <w:t xml:space="preserve"> </w:t>
      </w:r>
      <w:r w:rsidR="00690D39" w:rsidRPr="00DB3EDE">
        <w:rPr>
          <w:i/>
          <w:sz w:val="18"/>
          <w:szCs w:val="18"/>
        </w:rPr>
        <w:t>vigilanza</w:t>
      </w:r>
      <w:r>
        <w:rPr>
          <w:i/>
          <w:sz w:val="18"/>
          <w:szCs w:val="18"/>
        </w:rPr>
        <w:t>;</w:t>
      </w:r>
    </w:p>
    <w:p w:rsidR="00F91D97" w:rsidRPr="00DB3EDE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27" w:firstLine="0"/>
        <w:rPr>
          <w:i/>
          <w:sz w:val="18"/>
          <w:szCs w:val="18"/>
        </w:rPr>
      </w:pPr>
      <w:proofErr w:type="gramStart"/>
      <w:r w:rsidRPr="00DB3EDE">
        <w:rPr>
          <w:i/>
          <w:sz w:val="18"/>
          <w:szCs w:val="18"/>
        </w:rPr>
        <w:t>i</w:t>
      </w:r>
      <w:proofErr w:type="gramEnd"/>
      <w:r w:rsidRPr="00DB3EDE">
        <w:rPr>
          <w:i/>
          <w:sz w:val="18"/>
          <w:szCs w:val="18"/>
        </w:rPr>
        <w:t xml:space="preserve"> soggetti </w:t>
      </w:r>
      <w:r w:rsidRPr="00FA1ECA">
        <w:rPr>
          <w:i/>
          <w:sz w:val="18"/>
          <w:szCs w:val="18"/>
        </w:rPr>
        <w:t>CESSATI</w:t>
      </w:r>
      <w:r w:rsidRPr="00DB3EDE">
        <w:rPr>
          <w:i/>
          <w:sz w:val="18"/>
          <w:szCs w:val="18"/>
        </w:rPr>
        <w:t xml:space="preserve"> dalle cariche societarie – nell’anno antecedente la data di pubblicazione/invio della documentazione di gara (titolare e direttore tecnico se impresa individuale; socio o direttore tecnico se s.n.c.; soci accomandatari o direttore tecnico se </w:t>
      </w:r>
      <w:r w:rsidR="00165C7C" w:rsidRPr="00DB3EDE">
        <w:rPr>
          <w:i/>
          <w:sz w:val="18"/>
          <w:szCs w:val="18"/>
        </w:rPr>
        <w:t>S.a.s.</w:t>
      </w:r>
      <w:r w:rsidRPr="00DB3EDE">
        <w:rPr>
          <w:i/>
          <w:sz w:val="18"/>
          <w:szCs w:val="18"/>
        </w:rPr>
        <w:t>)</w:t>
      </w:r>
      <w:r w:rsidR="00FA1ECA">
        <w:rPr>
          <w:i/>
          <w:sz w:val="18"/>
          <w:szCs w:val="18"/>
        </w:rPr>
        <w:t>.</w:t>
      </w:r>
    </w:p>
    <w:p w:rsidR="00F91D97" w:rsidRDefault="00F91D97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Default="00DB3EDE">
      <w:pPr>
        <w:pStyle w:val="Corpotesto"/>
        <w:spacing w:before="9"/>
      </w:pPr>
    </w:p>
    <w:p w:rsidR="00DB3EDE" w:rsidRPr="00C62527" w:rsidRDefault="00DB3EDE">
      <w:pPr>
        <w:pStyle w:val="Corpotesto"/>
        <w:spacing w:before="9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 w:rsidTr="001765D9">
        <w:trPr>
          <w:trHeight w:val="36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lastRenderedPageBreak/>
              <w:t>Qualifica: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titolare</w:t>
            </w:r>
            <w:proofErr w:type="gramEnd"/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DB3EDE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1765D9"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  <w:p w:rsidR="00604F41" w:rsidRPr="00DB3EDE" w:rsidRDefault="001765D9">
            <w:pPr>
              <w:pStyle w:val="TableParagraph"/>
              <w:spacing w:before="58" w:line="252" w:lineRule="auto"/>
              <w:ind w:left="117" w:right="52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DB3EDE">
              <w:rPr>
                <w:rFonts w:ascii="Trebuchet MS" w:hAnsi="Trebuchet MS"/>
                <w:sz w:val="20"/>
              </w:rPr>
              <w:t xml:space="preserve">SI </w:t>
            </w:r>
          </w:p>
          <w:p w:rsidR="00F91D97" w:rsidRPr="00C62527" w:rsidRDefault="00604F41" w:rsidP="00604F41">
            <w:pPr>
              <w:pStyle w:val="TableParagraph"/>
              <w:tabs>
                <w:tab w:val="left" w:pos="283"/>
              </w:tabs>
              <w:spacing w:before="4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 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carica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/ruolo </w:t>
            </w:r>
            <w:r w:rsidRPr="00C62527">
              <w:rPr>
                <w:rFonts w:ascii="Trebuchet MS" w:hAnsi="Trebuchet MS"/>
                <w:sz w:val="20"/>
              </w:rPr>
              <w:t>__________________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45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DB3EDE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9"/>
              </w:numPr>
              <w:tabs>
                <w:tab w:val="left" w:pos="283"/>
              </w:tabs>
              <w:spacing w:before="61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DB3EDE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DB3EDE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69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199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spacing w:before="52" w:line="201" w:lineRule="exact"/>
              <w:ind w:left="117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4855B9">
      <w:pPr>
        <w:pStyle w:val="Corpotesto"/>
        <w:spacing w:before="7"/>
        <w:rPr>
          <w:sz w:val="12"/>
        </w:rPr>
      </w:pPr>
      <w:r>
        <w:rPr>
          <w:noProof/>
          <w:lang w:bidi="ar-SA"/>
        </w:rPr>
        <w:pict>
          <v:shape id="Text Box 228" o:spid="_x0000_s1048" type="#_x0000_t202" style="position:absolute;margin-left:55.2pt;margin-top:8.5pt;width:484.9pt;height:28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97E3E" w:rsidRDefault="00697E3E">
                  <w:pPr>
                    <w:spacing w:before="148"/>
                    <w:ind w:left="1195"/>
                    <w:rPr>
                      <w:rFonts w:ascii="Trebuchet MS" w:hAnsi="Trebuchet MS"/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rFonts w:ascii="Trebuchet MS" w:hAnsi="Trebuchet MS"/>
                      <w:b/>
                    </w:rPr>
                    <w:t xml:space="preserve">B2 </w:t>
                  </w:r>
                  <w:r>
                    <w:rPr>
                      <w:rFonts w:ascii="Trebuchet MS" w:hAnsi="Trebuchet MS"/>
                      <w:b/>
                      <w:w w:val="105"/>
                    </w:rPr>
                    <w:t xml:space="preserve">– </w:t>
                  </w:r>
                  <w:r>
                    <w:rPr>
                      <w:rFonts w:ascii="Trebuchet MS" w:hAnsi="Trebuchet MS"/>
                      <w:b/>
                    </w:rPr>
                    <w:t xml:space="preserve">in caso di società di capitali ordinaria/tradizionale o consorzio ordinario </w:t>
                  </w:r>
                  <w:r>
                    <w:rPr>
                      <w:rFonts w:ascii="Trebuchet MS" w:hAnsi="Trebuchet MS"/>
                      <w:b/>
                      <w:i/>
                      <w:sz w:val="20"/>
                    </w:rPr>
                    <w:t>(7)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5"/>
        </w:tabs>
        <w:spacing w:befor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1" w:line="252" w:lineRule="auto"/>
        <w:ind w:right="1131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 xml:space="preserve">, Consiglieri, </w:t>
      </w:r>
      <w:r w:rsidR="00FA1ECA">
        <w:rPr>
          <w:i/>
          <w:sz w:val="18"/>
          <w:szCs w:val="18"/>
        </w:rPr>
        <w:t>A</w:t>
      </w:r>
      <w:r w:rsidRPr="00FA1ECA">
        <w:rPr>
          <w:i/>
          <w:sz w:val="18"/>
          <w:szCs w:val="18"/>
        </w:rPr>
        <w:t>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del collegio sindacale (effettivi e supplenti)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line="252" w:lineRule="auto"/>
        <w:ind w:right="1130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CdA</w:t>
      </w:r>
      <w:proofErr w:type="spellEnd"/>
      <w:r w:rsidRPr="00FA1ECA">
        <w:rPr>
          <w:i/>
          <w:sz w:val="18"/>
          <w:szCs w:val="18"/>
        </w:rPr>
        <w:t>, Consiglieri, Amministratore Unico, Direttore Generale, Amministratori delegati - direttori tecnici</w:t>
      </w:r>
      <w:r w:rsidR="00FA1ECA">
        <w:rPr>
          <w:i/>
          <w:sz w:val="18"/>
          <w:szCs w:val="18"/>
        </w:rPr>
        <w:t>.</w:t>
      </w:r>
    </w:p>
    <w:p w:rsidR="00F91D97" w:rsidRPr="00FA1ECA" w:rsidRDefault="004855B9">
      <w:pPr>
        <w:pStyle w:val="Corpotesto"/>
        <w:spacing w:before="8" w:after="1"/>
        <w:rPr>
          <w:sz w:val="18"/>
          <w:szCs w:val="18"/>
        </w:rPr>
      </w:pPr>
      <w:r>
        <w:rPr>
          <w:noProof/>
          <w:sz w:val="18"/>
          <w:szCs w:val="18"/>
          <w:lang w:bidi="ar-SA"/>
        </w:rPr>
        <w:pict>
          <v:line id="Line 227" o:spid="_x0000_s1162" style="position:absolute;z-index:-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226.7pt" to="542.9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OeIQ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" strokeweight=".22817mm">
            <w10:wrap anchorx="page" anchory="page"/>
          </v:line>
        </w:pict>
      </w:r>
      <w:r>
        <w:rPr>
          <w:noProof/>
          <w:sz w:val="18"/>
          <w:szCs w:val="18"/>
          <w:lang w:bidi="ar-SA"/>
        </w:rPr>
        <w:pict>
          <v:line id="Line 226" o:spid="_x0000_s1161" style="position:absolute;z-index:-2516930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05pt,652.3pt" to="542.9pt,6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6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9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 w:rsidP="00FA1ECA">
            <w:pPr>
              <w:pStyle w:val="TableParagraph"/>
              <w:numPr>
                <w:ilvl w:val="0"/>
                <w:numId w:val="28"/>
              </w:numPr>
              <w:tabs>
                <w:tab w:val="left" w:pos="339"/>
              </w:tabs>
              <w:spacing w:before="47"/>
              <w:ind w:hanging="221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58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8"/>
              </w:numPr>
              <w:tabs>
                <w:tab w:val="left" w:pos="283"/>
              </w:tabs>
              <w:spacing w:before="61"/>
              <w:ind w:left="282"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="00FA1ECA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="00FA1ECA">
              <w:rPr>
                <w:rFonts w:ascii="Trebuchet MS" w:hAnsi="Trebuchet MS"/>
                <w:sz w:val="20"/>
              </w:rPr>
              <w:t xml:space="preserve"> ___________________</w:t>
            </w:r>
          </w:p>
        </w:tc>
      </w:tr>
      <w:tr w:rsidR="00F91D97" w:rsidRPr="00C62527">
        <w:trPr>
          <w:trHeight w:val="49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6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0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0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C62527" w:rsidRDefault="004855B9">
      <w:pPr>
        <w:pStyle w:val="Corpotesto"/>
      </w:pPr>
      <w:r>
        <w:rPr>
          <w:noProof/>
          <w:lang w:bidi="ar-SA"/>
        </w:rPr>
        <w:pict>
          <v:shape id="_x0000_s1167" type="#_x0000_t202" style="position:absolute;margin-left:48.7pt;margin-top:19.55pt;width:484.9pt;height:28.1pt;z-index:-2516474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" fillcolor="#f1f1f1" stroked="f">
            <v:textbox inset="0,0,0,0">
              <w:txbxContent>
                <w:p w:rsidR="00697E3E" w:rsidRPr="00FA1ECA" w:rsidRDefault="00697E3E" w:rsidP="00FA1ECA">
                  <w:pPr>
                    <w:spacing w:before="148"/>
                    <w:ind w:left="1195"/>
                    <w:jc w:val="center"/>
                    <w:rPr>
                      <w:rFonts w:ascii="Trebuchet MS" w:hAnsi="Trebuchet MS"/>
                      <w:b/>
                    </w:rPr>
                  </w:pPr>
                  <w:proofErr w:type="gramStart"/>
                  <w:r w:rsidRPr="00FA1ECA">
                    <w:rPr>
                      <w:rFonts w:ascii="Trebuchet MS" w:hAnsi="Trebuchet MS"/>
                      <w:b/>
                    </w:rPr>
                    <w:t>B3 – in caso di società di capitali con modello dualistico o consorzi (8)</w:t>
                  </w:r>
                  <w:proofErr w:type="gramEnd"/>
                </w:p>
                <w:p w:rsidR="00697E3E" w:rsidRPr="00FA1ECA" w:rsidRDefault="00697E3E" w:rsidP="00FA1ECA"/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4"/>
      </w:pPr>
    </w:p>
    <w:p w:rsidR="00F91D97" w:rsidRPr="00FA1ECA" w:rsidRDefault="00690D39">
      <w:pPr>
        <w:pStyle w:val="Paragrafoelenco"/>
        <w:numPr>
          <w:ilvl w:val="0"/>
          <w:numId w:val="30"/>
        </w:numPr>
        <w:tabs>
          <w:tab w:val="left" w:pos="1400"/>
        </w:tabs>
        <w:spacing w:before="1"/>
        <w:ind w:left="1399" w:hanging="267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indicare</w:t>
      </w:r>
      <w:proofErr w:type="gramEnd"/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con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singole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tabelle</w:t>
      </w:r>
      <w:r w:rsidRPr="00FA1ECA">
        <w:rPr>
          <w:i/>
          <w:spacing w:val="-20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per</w:t>
      </w:r>
      <w:r w:rsidRPr="00FA1ECA">
        <w:rPr>
          <w:i/>
          <w:spacing w:val="-22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ogni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soggetto</w:t>
      </w:r>
      <w:r w:rsidRPr="00FA1ECA">
        <w:rPr>
          <w:i/>
          <w:spacing w:val="-16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ove</w:t>
      </w:r>
      <w:r w:rsidRPr="00FA1ECA">
        <w:rPr>
          <w:i/>
          <w:spacing w:val="-21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presenti</w:t>
      </w:r>
      <w:r w:rsidRPr="00FA1ECA">
        <w:rPr>
          <w:i/>
          <w:spacing w:val="-19"/>
          <w:sz w:val="18"/>
          <w:szCs w:val="18"/>
        </w:rPr>
        <w:t xml:space="preserve"> </w:t>
      </w:r>
      <w:r w:rsidRPr="00FA1ECA">
        <w:rPr>
          <w:i/>
          <w:sz w:val="18"/>
          <w:szCs w:val="18"/>
        </w:rPr>
        <w:t>-</w:t>
      </w:r>
      <w:r w:rsidRPr="00FA1ECA">
        <w:rPr>
          <w:i/>
          <w:spacing w:val="-21"/>
          <w:sz w:val="18"/>
          <w:szCs w:val="18"/>
        </w:rPr>
        <w:t xml:space="preserve"> </w:t>
      </w:r>
      <w:r w:rsidR="00FA1ECA">
        <w:rPr>
          <w:i/>
          <w:sz w:val="18"/>
          <w:szCs w:val="18"/>
        </w:rPr>
        <w:t>TUTTI: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28"/>
        </w:tabs>
        <w:spacing w:before="12" w:line="252" w:lineRule="auto"/>
        <w:ind w:right="1134" w:firstLine="0"/>
        <w:jc w:val="left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gli</w:t>
      </w:r>
      <w:proofErr w:type="gramEnd"/>
      <w:r w:rsidRPr="00FA1ECA">
        <w:rPr>
          <w:i/>
          <w:sz w:val="18"/>
          <w:szCs w:val="18"/>
        </w:rPr>
        <w:t xml:space="preserve"> amministratori muniti di rappresentanza (compresi Presidente,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, Consiglieri di Gestione (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), Amministratori Delegati e Direttore Generale)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0" w:line="232" w:lineRule="exact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lastRenderedPageBreak/>
        <w:t>l’</w:t>
      </w:r>
      <w:proofErr w:type="gramEnd"/>
      <w:r w:rsidRPr="00FA1ECA">
        <w:rPr>
          <w:i/>
          <w:sz w:val="18"/>
          <w:szCs w:val="18"/>
        </w:rPr>
        <w:t>amministratore unico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r w:rsidRPr="00FA1ECA">
        <w:rPr>
          <w:i/>
          <w:sz w:val="18"/>
          <w:szCs w:val="18"/>
        </w:rPr>
        <w:t>membri del consiglio di sorveglianza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2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spacing w:before="10"/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direttori tecnici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revisori legali (revisori contabili)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procuratori generali e speciali e gli institori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239"/>
        </w:tabs>
        <w:ind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membri degli organismi di vigilanza</w:t>
      </w:r>
      <w:r w:rsidR="00FA1ECA">
        <w:rPr>
          <w:i/>
          <w:sz w:val="18"/>
          <w:szCs w:val="18"/>
        </w:rPr>
        <w:t>;</w:t>
      </w:r>
    </w:p>
    <w:p w:rsidR="00F91D97" w:rsidRPr="00FA1ECA" w:rsidRDefault="00690D39">
      <w:pPr>
        <w:pStyle w:val="Paragrafoelenco"/>
        <w:numPr>
          <w:ilvl w:val="0"/>
          <w:numId w:val="32"/>
        </w:numPr>
        <w:tabs>
          <w:tab w:val="left" w:pos="1332"/>
        </w:tabs>
        <w:spacing w:before="10" w:line="252" w:lineRule="auto"/>
        <w:ind w:right="1134" w:firstLine="0"/>
        <w:rPr>
          <w:i/>
          <w:sz w:val="18"/>
          <w:szCs w:val="18"/>
        </w:rPr>
      </w:pPr>
      <w:proofErr w:type="gramStart"/>
      <w:r w:rsidRPr="00FA1ECA">
        <w:rPr>
          <w:i/>
          <w:sz w:val="18"/>
          <w:szCs w:val="18"/>
        </w:rPr>
        <w:t>i</w:t>
      </w:r>
      <w:proofErr w:type="gramEnd"/>
      <w:r w:rsidRPr="00FA1ECA">
        <w:rPr>
          <w:i/>
          <w:sz w:val="18"/>
          <w:szCs w:val="18"/>
        </w:rPr>
        <w:t xml:space="preserve"> soggetti CESSATI dalle cariche societarie – nell’anno antecedente la data di pubblicazione/invio della documentazione di gara: soci accomandatari, socio unico [ovvero socio di maggioranza in caso di società con meno di 4 soci], amministratori muniti di rappresentanza – Presidente e Vice presidente del </w:t>
      </w:r>
      <w:proofErr w:type="spellStart"/>
      <w:r w:rsidRPr="00FA1ECA">
        <w:rPr>
          <w:i/>
          <w:sz w:val="18"/>
          <w:szCs w:val="18"/>
        </w:rPr>
        <w:t>CdG</w:t>
      </w:r>
      <w:proofErr w:type="spellEnd"/>
      <w:r w:rsidRPr="00FA1ECA">
        <w:rPr>
          <w:i/>
          <w:sz w:val="18"/>
          <w:szCs w:val="18"/>
        </w:rPr>
        <w:t>, Amministratore Unico, Direttore Generale, Amministratori delegati, direttori tecnici</w:t>
      </w:r>
      <w:r w:rsidR="00FA1ECA">
        <w:rPr>
          <w:i/>
          <w:sz w:val="18"/>
          <w:szCs w:val="18"/>
        </w:rPr>
        <w:t>.</w:t>
      </w:r>
    </w:p>
    <w:p w:rsidR="00F91D97" w:rsidRPr="00C62527" w:rsidRDefault="00F91D97">
      <w:pPr>
        <w:pStyle w:val="Corpotesto"/>
        <w:spacing w:before="9" w:after="1"/>
      </w:pPr>
    </w:p>
    <w:tbl>
      <w:tblPr>
        <w:tblStyle w:val="TableNormal"/>
        <w:tblW w:w="0" w:type="auto"/>
        <w:tblInd w:w="95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1"/>
        <w:gridCol w:w="4590"/>
      </w:tblGrid>
      <w:tr w:rsidR="00F91D97" w:rsidRPr="00C62527">
        <w:trPr>
          <w:trHeight w:val="508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color w:val="030000"/>
                <w:sz w:val="20"/>
              </w:rPr>
              <w:t>Qualifica: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68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47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Poteri di rappresentanza:</w:t>
            </w:r>
          </w:p>
        </w:tc>
        <w:tc>
          <w:tcPr>
            <w:tcW w:w="4590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47"/>
              <w:ind w:hanging="165"/>
              <w:rPr>
                <w:rFonts w:ascii="Trebuchet MS" w:hAnsi="Trebuchet MS"/>
                <w:sz w:val="20"/>
              </w:rPr>
            </w:pPr>
            <w:r w:rsidRPr="00FA1ECA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61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FA1ECA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FA1ECA">
              <w:rPr>
                <w:rFonts w:ascii="Trebuchet MS" w:hAnsi="Trebuchet MS"/>
                <w:sz w:val="20"/>
              </w:rPr>
              <w:t>SI</w:t>
            </w:r>
          </w:p>
          <w:p w:rsidR="00F91D97" w:rsidRPr="00C62527" w:rsidRDefault="00690D39">
            <w:pPr>
              <w:pStyle w:val="TableParagraph"/>
              <w:tabs>
                <w:tab w:val="left" w:pos="4525"/>
              </w:tabs>
              <w:spacing w:before="14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carica/ruolo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disgiunta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7"/>
              </w:numPr>
              <w:tabs>
                <w:tab w:val="left" w:pos="283"/>
              </w:tabs>
              <w:spacing w:before="58"/>
              <w:ind w:hanging="165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firma congiunta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3"/>
              <w:ind w:left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Nome completo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499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6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Data e luogo di nascita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3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201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Residenza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1"/>
        </w:trPr>
        <w:tc>
          <w:tcPr>
            <w:tcW w:w="5411" w:type="dxa"/>
          </w:tcPr>
          <w:p w:rsidR="00F91D97" w:rsidRPr="00C62527" w:rsidRDefault="00690D39">
            <w:pPr>
              <w:pStyle w:val="TableParagraph"/>
              <w:spacing w:before="52" w:line="199" w:lineRule="exact"/>
              <w:ind w:left="11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color w:val="030000"/>
                <w:sz w:val="20"/>
              </w:rPr>
              <w:t>Codice fiscale</w:t>
            </w:r>
          </w:p>
        </w:tc>
        <w:tc>
          <w:tcPr>
            <w:tcW w:w="4590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</w:tbl>
    <w:p w:rsidR="00F91D97" w:rsidRPr="00304703" w:rsidRDefault="00F91D97">
      <w:pPr>
        <w:pStyle w:val="Corpotesto"/>
      </w:pPr>
    </w:p>
    <w:p w:rsidR="00F91D97" w:rsidRPr="00304703" w:rsidRDefault="004855B9">
      <w:pPr>
        <w:pStyle w:val="Corpotesto"/>
        <w:spacing w:before="5"/>
      </w:pPr>
      <w:r w:rsidRPr="00304703">
        <w:rPr>
          <w:noProof/>
          <w:lang w:bidi="ar-SA"/>
        </w:rPr>
        <w:pict>
          <v:group id="Group 221" o:spid="_x0000_s1049" style="position:absolute;margin-left:50.25pt;margin-top:12.15pt;width:493.8pt;height:14.55pt;z-index:-251661312;mso-wrap-distance-left:0;mso-wrap-distance-right:0;mso-position-horizontal-relative:page" coordorigin="1015,281" coordsize="9876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">
            <v:line id="Line 225" o:spid="_x0000_s1050" style="position:absolute;visibility:visible;mso-wrap-style:square" from="1025,286" to="10881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An/8UAAADcAAAADwAAAGRycy9kb3ducmV2LnhtbESPzWrDMBCE74W8g9hAb42cH5riRAlp&#10;IUnBp6aF5rhIG8vEWhlLsd23jwqFHoeZ+YZZbwdXi47aUHlWMJ1kIIi1NxWXCr4+908vIEJENlh7&#10;JgU/FGC7GT2sMTe+5w/qTrEUCcIhRwU2xiaXMmhLDsPEN8TJu/jWYUyyLaVpsU9wV8tZlj1LhxWn&#10;BYsNvVnS19PNKeiOxbkrlh718bt4tXp/qJb9QanH8bBbgYg0xP/wX/vdKJjNF/B7Jh0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An/8UAAADcAAAADwAAAAAAAAAA&#10;AAAAAAChAgAAZHJzL2Rvd25yZXYueG1sUEsFBgAAAAAEAAQA+QAAAJMDAAAAAA==&#10;" strokeweight=".48pt"/>
            <v:line id="Line 224" o:spid="_x0000_s1051" style="position:absolute;visibility:visible;mso-wrap-style:square" from="1020,281" to="1020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6yCZMUAAADcAAAADwAAAGRycy9kb3ducmV2LnhtbESPQWsCMRSE7wX/Q3hCbzWrYi2rUWxB&#10;LeyptlCPj+S5Wdy8LJu4u/33plDocZiZb5j1dnC16KgNlWcF00kGglh7U3Gp4Otz//QCIkRkg7Vn&#10;UvBDAbab0cMac+N7/qDuFEuRIBxyVGBjbHIpg7bkMEx8Q5y8i28dxiTbUpoW+wR3tZxl2bN0WHFa&#10;sNjQmyV9Pd2cgu5YnLti6VEfv4tXq/eHatkflHocD7sViEhD/A//td+Ngtl8Ab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6yCZMUAAADcAAAADwAAAAAAAAAA&#10;AAAAAAChAgAAZHJzL2Rvd25yZXYueG1sUEsFBgAAAAAEAAQA+QAAAJMDAAAAAA==&#10;" strokeweight=".48pt"/>
            <v:line id="Line 223" o:spid="_x0000_s1052" style="position:absolute;visibility:visible;mso-wrap-style:square" from="10886,281" to="10886,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<v:shape id="Text Box 222" o:spid="_x0000_s1053" type="#_x0000_t202" style="position:absolute;left:1015;top:281;width:987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<v:textbox style="mso-next-textbox:#Text Box 222" inset="0,0,0,0">
                <w:txbxContent>
                  <w:p w:rsidR="00697E3E" w:rsidRPr="00304703" w:rsidRDefault="00697E3E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 xml:space="preserve">C </w:t>
                    </w:r>
                    <w:r w:rsidRPr="00304703">
                      <w:rPr>
                        <w:rFonts w:ascii="Trebuchet MS" w:hAnsi="Trebuchet MS"/>
                        <w:b/>
                        <w:w w:val="110"/>
                        <w:highlight w:val="yellow"/>
                      </w:rPr>
                      <w:t xml:space="preserve">–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Informazioni sull’affidamento sulle capacità di altri soggetti</w:t>
                    </w:r>
                  </w:p>
                  <w:p w:rsidR="00697E3E" w:rsidRPr="00165C7C" w:rsidRDefault="00697E3E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  <w:p w:rsidR="00697E3E" w:rsidRDefault="00697E3E">
                    <w:pPr>
                      <w:spacing w:before="31"/>
                      <w:ind w:left="1922"/>
                      <w:rPr>
                        <w:rFonts w:ascii="Trebuchet MS" w:hAnsi="Trebuchet MS"/>
                        <w:b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F91D97" w:rsidRPr="00304703" w:rsidRDefault="004855B9">
      <w:pPr>
        <w:pStyle w:val="Corpotesto"/>
        <w:ind w:left="1015"/>
        <w:rPr>
          <w:i w:val="0"/>
        </w:rPr>
      </w:pPr>
      <w:r w:rsidRPr="00304703">
        <w:rPr>
          <w:i w:val="0"/>
          <w:noProof/>
          <w:lang w:bidi="ar-SA"/>
        </w:rPr>
      </w:r>
      <w:r w:rsidRPr="00304703">
        <w:rPr>
          <w:i w:val="0"/>
          <w:noProof/>
          <w:lang w:bidi="ar-SA"/>
        </w:rPr>
        <w:pict>
          <v:group id="Group 216" o:spid="_x0000_s1054" style="width:493.8pt;height:21.2pt;mso-position-horizontal-relative:char;mso-position-vertical-relative:line" coordsize="9876,272">
            <v:line id="Line 220" o:spid="_x0000_s1055" style="position:absolute;visibility:visible;mso-wrap-style:square" from="10,266" to="98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jGM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njGMIAAADcAAAADwAAAAAAAAAAAAAA&#10;AAChAgAAZHJzL2Rvd25yZXYueG1sUEsFBgAAAAAEAAQA+QAAAJADAAAAAA==&#10;" strokeweight=".48pt"/>
            <v:line id="Line 219" o:spid="_x0000_s1056" style="position:absolute;visibility:visible;mso-wrap-style:square" from="5,0" to="5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<v:line id="Line 218" o:spid="_x0000_s1057" style="position:absolute;visibility:visible;mso-wrap-style:square" from="9871,0" to="9871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fY9MIAAADcAAAADwAAAGRycy9kb3ducmV2LnhtbERPyWrDMBC9B/IPYgK9JXJbiI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fY9MIAAADcAAAADwAAAAAAAAAAAAAA&#10;AAChAgAAZHJzL2Rvd25yZXYueG1sUEsFBgAAAAAEAAQA+QAAAJADAAAAAA==&#10;" strokeweight=".48pt"/>
            <v:shape id="Text Box 217" o:spid="_x0000_s1058" type="#_x0000_t202" style="position:absolute;width:9876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SXVM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t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xJdUxQAAANwAAAAPAAAAAAAAAAAAAAAAAJgCAABkcnMv&#10;ZG93bnJldi54bWxQSwUGAAAAAAQABAD1AAAAigMAAAAA&#10;" filled="f" stroked="f">
              <v:textbox style="mso-next-textbox:#Text Box 217" inset="0,0,0,0">
                <w:txbxContent>
                  <w:p w:rsidR="00697E3E" w:rsidRPr="00304703" w:rsidRDefault="00697E3E" w:rsidP="00165C7C">
                    <w:pPr>
                      <w:spacing w:before="2"/>
                      <w:ind w:left="2835" w:right="2503"/>
                      <w:jc w:val="center"/>
                      <w:rPr>
                        <w:rFonts w:ascii="Trebuchet MS" w:hAnsi="Trebuchet MS"/>
                        <w:b/>
                      </w:rPr>
                    </w:pPr>
                    <w:proofErr w:type="gramStart"/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(</w:t>
                    </w:r>
                    <w:proofErr w:type="gramEnd"/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art.</w:t>
                    </w:r>
                    <w:r w:rsidRPr="00304703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89</w:t>
                    </w:r>
                    <w:r w:rsidRPr="00304703">
                      <w:rPr>
                        <w:rFonts w:ascii="Trebuchet MS" w:hAnsi="Trebuchet MS"/>
                        <w:b/>
                        <w:spacing w:val="-16"/>
                        <w:highlight w:val="yellow"/>
                      </w:rPr>
                      <w:t xml:space="preserve">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del</w:t>
                    </w:r>
                    <w:r w:rsidRPr="00304703">
                      <w:rPr>
                        <w:rFonts w:ascii="Trebuchet MS" w:hAnsi="Trebuchet MS"/>
                        <w:b/>
                        <w:spacing w:val="-14"/>
                        <w:highlight w:val="yellow"/>
                      </w:rPr>
                      <w:t xml:space="preserve">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Codice</w:t>
                    </w:r>
                    <w:r w:rsidRPr="00304703">
                      <w:rPr>
                        <w:rFonts w:ascii="Trebuchet MS" w:hAnsi="Trebuchet MS"/>
                        <w:b/>
                        <w:spacing w:val="-15"/>
                        <w:highlight w:val="yellow"/>
                      </w:rPr>
                      <w:t xml:space="preserve">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–</w:t>
                    </w:r>
                    <w:r w:rsidRPr="00304703">
                      <w:rPr>
                        <w:rFonts w:ascii="Trebuchet MS" w:hAnsi="Trebuchet MS"/>
                        <w:b/>
                        <w:spacing w:val="-13"/>
                        <w:highlight w:val="yellow"/>
                      </w:rPr>
                      <w:t xml:space="preserve"> </w:t>
                    </w:r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avvalimento</w:t>
                    </w:r>
                    <w:proofErr w:type="gramStart"/>
                    <w:r w:rsidRPr="00304703">
                      <w:rPr>
                        <w:rFonts w:ascii="Trebuchet MS" w:hAnsi="Trebuchet MS"/>
                        <w:b/>
                        <w:highlight w:val="yellow"/>
                      </w:rPr>
                      <w:t>)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F91D97" w:rsidRPr="00304703" w:rsidRDefault="00F91D97">
      <w:pPr>
        <w:pStyle w:val="Corpotesto"/>
        <w:spacing w:before="3"/>
        <w:rPr>
          <w:i w:val="0"/>
          <w:sz w:val="12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304703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304703" w:rsidRDefault="00690D39">
            <w:pPr>
              <w:pStyle w:val="TableParagraph"/>
              <w:spacing w:before="2" w:line="246" w:lineRule="exact"/>
              <w:ind w:left="3278" w:right="3270"/>
              <w:jc w:val="center"/>
              <w:rPr>
                <w:rFonts w:ascii="Trebuchet MS" w:hAnsi="Trebuchet MS"/>
                <w:color w:val="030000"/>
                <w:sz w:val="20"/>
              </w:rPr>
            </w:pPr>
            <w:r w:rsidRPr="00304703">
              <w:rPr>
                <w:rFonts w:ascii="Trebuchet MS" w:hAnsi="Trebuchet MS"/>
                <w:color w:val="030000"/>
                <w:sz w:val="20"/>
              </w:rPr>
              <w:t>AVVALIMENTO</w:t>
            </w:r>
          </w:p>
        </w:tc>
      </w:tr>
      <w:tr w:rsidR="00F91D97" w:rsidRPr="00304703">
        <w:trPr>
          <w:trHeight w:val="1230"/>
        </w:trPr>
        <w:tc>
          <w:tcPr>
            <w:tcW w:w="4890" w:type="dxa"/>
          </w:tcPr>
          <w:p w:rsidR="00F91D97" w:rsidRPr="00304703" w:rsidRDefault="00690D39">
            <w:pPr>
              <w:pStyle w:val="TableParagraph"/>
              <w:spacing w:before="4" w:line="252" w:lineRule="auto"/>
              <w:ind w:left="107" w:right="95"/>
              <w:jc w:val="both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t xml:space="preserve">L’operatore economico ricorre all’avvalimento </w:t>
            </w:r>
            <w:r w:rsidRPr="00304703">
              <w:rPr>
                <w:rFonts w:ascii="Trebuchet MS" w:hAnsi="Trebuchet MS"/>
                <w:sz w:val="20"/>
                <w:u w:val="single"/>
              </w:rPr>
              <w:t>per</w:t>
            </w:r>
            <w:r w:rsidRPr="00304703">
              <w:rPr>
                <w:rFonts w:ascii="Trebuchet MS" w:hAnsi="Trebuchet MS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  <w:u w:val="single"/>
              </w:rPr>
              <w:t>soddisfare i criteri di selezione</w:t>
            </w:r>
            <w:r w:rsidRPr="00304703">
              <w:rPr>
                <w:rFonts w:ascii="Trebuchet MS" w:hAnsi="Trebuchet MS"/>
                <w:sz w:val="20"/>
              </w:rPr>
              <w:t xml:space="preserve"> della parte IV e rispettare</w:t>
            </w:r>
            <w:r w:rsidRPr="00304703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i</w:t>
            </w:r>
            <w:r w:rsidRPr="00304703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criteri</w:t>
            </w:r>
            <w:r w:rsidRPr="00304703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e</w:t>
            </w:r>
            <w:r w:rsidRPr="00304703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le</w:t>
            </w:r>
            <w:r w:rsidRPr="00304703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regole</w:t>
            </w:r>
            <w:r w:rsidRPr="00304703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(eventuali)</w:t>
            </w:r>
            <w:r w:rsidRPr="00304703">
              <w:rPr>
                <w:rFonts w:ascii="Trebuchet MS" w:hAnsi="Trebuchet MS"/>
                <w:spacing w:val="-3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della</w:t>
            </w:r>
            <w:r w:rsidRPr="00304703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parte</w:t>
            </w:r>
            <w:r w:rsidRPr="00304703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V?</w:t>
            </w:r>
          </w:p>
          <w:p w:rsidR="00F91D97" w:rsidRPr="00304703" w:rsidRDefault="00F91D97">
            <w:pPr>
              <w:pStyle w:val="TableParagraph"/>
              <w:spacing w:before="9"/>
              <w:rPr>
                <w:rFonts w:ascii="Trebuchet MS" w:hAnsi="Trebuchet MS"/>
                <w:sz w:val="24"/>
              </w:rPr>
            </w:pPr>
          </w:p>
          <w:p w:rsidR="00F91D97" w:rsidRPr="00304703" w:rsidRDefault="00690D39">
            <w:pPr>
              <w:pStyle w:val="TableParagraph"/>
              <w:spacing w:line="197" w:lineRule="exact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04703">
              <w:rPr>
                <w:rFonts w:ascii="Trebuchet MS" w:hAnsi="Trebuchet MS"/>
                <w:i/>
                <w:w w:val="95"/>
                <w:sz w:val="18"/>
              </w:rPr>
              <w:t>(barrare</w:t>
            </w:r>
            <w:r w:rsidRPr="00304703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304703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casella</w:t>
            </w:r>
            <w:r w:rsidRPr="00304703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304703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304703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caso</w:t>
            </w:r>
            <w:r w:rsidRPr="00304703">
              <w:rPr>
                <w:rFonts w:ascii="Trebuchet MS" w:hAnsi="Trebuchet MS"/>
                <w:i/>
                <w:spacing w:val="-29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in</w:t>
            </w:r>
            <w:r w:rsidRPr="00304703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cui</w:t>
            </w:r>
            <w:r w:rsidRPr="00304703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si</w:t>
            </w:r>
            <w:r w:rsidRPr="00304703">
              <w:rPr>
                <w:rFonts w:ascii="Trebuchet MS" w:hAnsi="Trebuchet MS"/>
                <w:i/>
                <w:spacing w:val="-28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ricorra</w:t>
            </w:r>
            <w:r w:rsidRPr="00304703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304703">
              <w:rPr>
                <w:rFonts w:ascii="Trebuchet MS" w:hAnsi="Trebuchet MS"/>
                <w:i/>
                <w:w w:val="95"/>
                <w:sz w:val="18"/>
              </w:rPr>
              <w:t>all’avvalimento</w:t>
            </w:r>
            <w:proofErr w:type="gramStart"/>
            <w:r w:rsidRPr="00304703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304703" w:rsidRDefault="00690D39">
            <w:pPr>
              <w:pStyle w:val="TableParagraph"/>
              <w:tabs>
                <w:tab w:val="left" w:pos="2234"/>
              </w:tabs>
              <w:spacing w:before="4"/>
              <w:ind w:left="110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t>□</w:t>
            </w:r>
            <w:r w:rsidRPr="00304703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sz w:val="20"/>
              </w:rPr>
              <w:t>SI</w:t>
            </w:r>
            <w:r w:rsidRPr="00304703">
              <w:rPr>
                <w:rFonts w:ascii="Trebuchet MS" w:hAnsi="Trebuchet MS"/>
                <w:sz w:val="20"/>
              </w:rPr>
              <w:tab/>
            </w:r>
            <w:r w:rsidR="001765D9" w:rsidRPr="00304703">
              <w:rPr>
                <w:rFonts w:ascii="Trebuchet MS" w:hAnsi="Trebuchet MS"/>
                <w:sz w:val="20"/>
              </w:rPr>
              <w:t xml:space="preserve">□ </w:t>
            </w:r>
            <w:r w:rsidRPr="00304703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304703">
        <w:trPr>
          <w:trHeight w:val="3720"/>
        </w:trPr>
        <w:tc>
          <w:tcPr>
            <w:tcW w:w="4890" w:type="dxa"/>
          </w:tcPr>
          <w:p w:rsidR="00F91D97" w:rsidRPr="00304703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lastRenderedPageBreak/>
              <w:t>Se ricorre all’</w:t>
            </w:r>
            <w:proofErr w:type="gramStart"/>
            <w:r w:rsidRPr="00304703">
              <w:rPr>
                <w:rFonts w:ascii="Trebuchet MS" w:hAnsi="Trebuchet MS"/>
                <w:sz w:val="20"/>
              </w:rPr>
              <w:t>avvalimento</w:t>
            </w:r>
            <w:proofErr w:type="gramEnd"/>
            <w:r w:rsidRPr="00304703">
              <w:rPr>
                <w:rFonts w:ascii="Trebuchet MS" w:hAnsi="Trebuchet MS"/>
                <w:sz w:val="20"/>
              </w:rPr>
              <w:t xml:space="preserve"> dichiara di avvalersi, alle condizioni e nei limiti previsti dall’art. 89 </w:t>
            </w:r>
            <w:r w:rsidR="00C670C6" w:rsidRPr="00304703">
              <w:rPr>
                <w:rFonts w:ascii="Trebuchet MS" w:hAnsi="Trebuchet MS"/>
                <w:sz w:val="20"/>
              </w:rPr>
              <w:t>D</w:t>
            </w:r>
            <w:r w:rsidRPr="00304703">
              <w:rPr>
                <w:rFonts w:ascii="Trebuchet MS" w:hAnsi="Trebuchet MS"/>
                <w:sz w:val="20"/>
              </w:rPr>
              <w:t>.</w:t>
            </w:r>
            <w:r w:rsidR="00C670C6" w:rsidRPr="00304703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C670C6" w:rsidRPr="00304703">
              <w:rPr>
                <w:rFonts w:ascii="Trebuchet MS" w:hAnsi="Trebuchet MS"/>
                <w:sz w:val="20"/>
              </w:rPr>
              <w:t>L</w:t>
            </w:r>
            <w:r w:rsidRPr="00304703">
              <w:rPr>
                <w:rFonts w:ascii="Trebuchet MS" w:hAnsi="Trebuchet MS"/>
                <w:sz w:val="20"/>
              </w:rPr>
              <w:t>gs</w:t>
            </w:r>
            <w:proofErr w:type="spellEnd"/>
            <w:r w:rsidRPr="00304703">
              <w:rPr>
                <w:rFonts w:ascii="Trebuchet MS" w:hAnsi="Trebuchet MS"/>
                <w:sz w:val="20"/>
              </w:rPr>
              <w:t xml:space="preserve">. 50/2016, dei requisiti di </w:t>
            </w:r>
            <w:proofErr w:type="gramStart"/>
            <w:r w:rsidRPr="00304703">
              <w:rPr>
                <w:rFonts w:ascii="Trebuchet MS" w:hAnsi="Trebuchet MS"/>
                <w:sz w:val="20"/>
              </w:rPr>
              <w:t>capacità economico- finanziaria</w:t>
            </w:r>
            <w:proofErr w:type="gramEnd"/>
            <w:r w:rsidRPr="00304703">
              <w:rPr>
                <w:rFonts w:ascii="Trebuchet MS" w:hAnsi="Trebuchet MS"/>
                <w:sz w:val="20"/>
              </w:rPr>
              <w:t xml:space="preserve"> e/o tecnico-professionali necessari per la partecipazione alla gara</w:t>
            </w:r>
          </w:p>
          <w:p w:rsidR="00F91D97" w:rsidRPr="00304703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304703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304703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304703" w:rsidRDefault="00690D39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t>Che la/</w:t>
            </w:r>
            <w:proofErr w:type="gramStart"/>
            <w:r w:rsidRPr="00304703">
              <w:rPr>
                <w:rFonts w:ascii="Trebuchet MS" w:hAnsi="Trebuchet MS"/>
                <w:sz w:val="20"/>
              </w:rPr>
              <w:t xml:space="preserve">le </w:t>
            </w:r>
            <w:proofErr w:type="gramEnd"/>
            <w:r w:rsidRPr="00304703">
              <w:rPr>
                <w:rFonts w:ascii="Trebuchet MS" w:hAnsi="Trebuchet MS"/>
                <w:sz w:val="20"/>
              </w:rPr>
              <w:t>impresa/e di cui si avvale è/sono la/le seguente/i:</w:t>
            </w:r>
          </w:p>
          <w:p w:rsidR="00F91D97" w:rsidRPr="00304703" w:rsidRDefault="00690D39">
            <w:pPr>
              <w:pStyle w:val="TableParagraph"/>
              <w:spacing w:line="252" w:lineRule="auto"/>
              <w:ind w:left="107" w:right="109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304703">
              <w:rPr>
                <w:rFonts w:ascii="Trebuchet MS" w:hAnsi="Trebuchet MS"/>
                <w:i/>
                <w:sz w:val="18"/>
              </w:rPr>
              <w:t>(</w:t>
            </w:r>
            <w:proofErr w:type="gramEnd"/>
            <w:r w:rsidRPr="00304703">
              <w:rPr>
                <w:rFonts w:ascii="Trebuchet MS" w:hAnsi="Trebuchet MS"/>
                <w:i/>
                <w:sz w:val="18"/>
              </w:rPr>
              <w:t xml:space="preserve">indicare i dati di tutte le imprese di cui l’operatore economico si avvale. </w:t>
            </w:r>
            <w:r w:rsidRPr="00304703">
              <w:rPr>
                <w:rFonts w:ascii="Trebuchet MS" w:hAnsi="Trebuchet MS"/>
                <w:b/>
                <w:i/>
                <w:sz w:val="18"/>
              </w:rPr>
              <w:t>Ciascuna di queste imprese dovrà compilare un proprio DGUE</w:t>
            </w:r>
            <w:proofErr w:type="gramStart"/>
            <w:r w:rsidRPr="00304703">
              <w:rPr>
                <w:rFonts w:ascii="Trebuchet MS" w:hAnsi="Trebuchet MS"/>
                <w:b/>
                <w:i/>
                <w:sz w:val="18"/>
              </w:rPr>
              <w:t>)</w:t>
            </w:r>
            <w:proofErr w:type="gramEnd"/>
          </w:p>
        </w:tc>
        <w:tc>
          <w:tcPr>
            <w:tcW w:w="4890" w:type="dxa"/>
          </w:tcPr>
          <w:p w:rsidR="00F91D97" w:rsidRPr="00304703" w:rsidRDefault="00690D39">
            <w:pPr>
              <w:pStyle w:val="TableParagraph"/>
              <w:spacing w:before="4"/>
              <w:ind w:left="110"/>
              <w:rPr>
                <w:rFonts w:ascii="Trebuchet MS" w:hAnsi="Trebuchet MS"/>
                <w:sz w:val="20"/>
              </w:rPr>
            </w:pPr>
            <w:proofErr w:type="gramStart"/>
            <w:r w:rsidRPr="00304703">
              <w:rPr>
                <w:rFonts w:ascii="Trebuchet MS" w:hAnsi="Trebuchet MS"/>
                <w:sz w:val="20"/>
              </w:rPr>
              <w:t>indicare</w:t>
            </w:r>
            <w:proofErr w:type="gramEnd"/>
            <w:r w:rsidRPr="00304703">
              <w:rPr>
                <w:rFonts w:ascii="Trebuchet MS" w:hAnsi="Trebuchet MS"/>
                <w:sz w:val="20"/>
              </w:rPr>
              <w:t xml:space="preserve"> i requisiti di cui si avvale</w:t>
            </w:r>
          </w:p>
          <w:p w:rsidR="00F91D97" w:rsidRPr="00304703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304703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304703" w:rsidRDefault="004855B9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 w:rsidRPr="00304703">
              <w:rPr>
                <w:rFonts w:ascii="Trebuchet MS" w:hAnsi="Trebuchet MS"/>
                <w:noProof/>
                <w:sz w:val="2"/>
                <w:lang w:bidi="ar-SA"/>
              </w:rPr>
            </w:r>
            <w:r w:rsidRPr="00304703"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3" o:spid="_x0000_s1158" style="width:219pt;height:.65pt;mso-position-horizontal-relative:char;mso-position-vertical-relative:line" coordsize="4380,13">
                  <v:line id="Line 215" o:spid="_x0000_s1160" style="position:absolute;visibility:visible;mso-wrap-style:square" from="0,6" to="238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k2LMIAAADcAAAADwAAAGRycy9kb3ducmV2LnhtbERPTYvCMBC9C/6HMMLeNFXYRatRRFhW&#10;KItYvXgbm7EpNpPSxNr995uFBW/zeJ+z2vS2Fh21vnKsYDpJQBAXTldcKjifPsdzED4ga6wdk4If&#10;8rBZDwcrTLV78pG6PJQihrBPUYEJoUml9IUhi37iGuLI3VxrMUTYllK3+IzhtpazJPmQFiuODQYb&#10;2hkq7vnDKrhml/Px/p6Fr+9ukR0k9tv8YJR6G/XbJYhAfXiJ/917HefPpvD3TLxAr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bk2LMIAAADcAAAADwAAAAAAAAAAAAAA&#10;AAChAgAAZHJzL2Rvd25yZXYueG1sUEsFBgAAAAAEAAQA+QAAAJADAAAAAA==&#10;" strokeweight=".22817mm"/>
                  <v:line id="Line 214" o:spid="_x0000_s1159" style="position:absolute;visibility:visible;mso-wrap-style:square" from="2391,6" to="43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6bHcIAAADcAAAADwAAAGRycy9kb3ducmV2LnhtbERPTWvCQBC9F/oflin0VjdVFBtdRQRp&#10;IYgYvfQ2ZqfZYHY2ZNeY/ntXELzN433OfNnbWnTU+sqxgs9BAoK4cLriUsHxsPmYgvABWWPtmBT8&#10;k4fl4vVljql2V95Tl4dSxBD2KSowITSplL4wZNEPXEMcuT/XWgwRtqXULV5juK3lMEkm0mLFscFg&#10;Q2tDxTm/WAWn7Pe4P4+z8L3tvrKdxH6V74xS72/9agYiUB+e4of7R8f5oxHcn4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/6bHc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304703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304703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304703" w:rsidRDefault="004855B9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 w:rsidRPr="00304703">
              <w:rPr>
                <w:rFonts w:ascii="Trebuchet MS" w:hAnsi="Trebuchet MS"/>
                <w:noProof/>
                <w:sz w:val="2"/>
                <w:lang w:bidi="ar-SA"/>
              </w:rPr>
            </w:r>
            <w:r w:rsidRPr="00304703"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211" o:spid="_x0000_s1156" style="width:218.85pt;height:.65pt;mso-position-horizontal-relative:char;mso-position-vertical-relative:line" coordsize="4377,13">
                  <v:line id="Line 212" o:spid="_x0000_s115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Pwl8IAAADcAAAADwAAAGRycy9kb3ducmV2LnhtbERPTYvCMBC9C/6HMMLeNHVhF61GEUFW&#10;KItYvXgbm7EpNpPSxNr995uFBW/zeJ+zXPe2Fh21vnKsYDpJQBAXTldcKjifduMZCB+QNdaOScEP&#10;eVivhoMlpto9+UhdHkoRQ9inqMCE0KRS+sKQRT9xDXHkbq61GCJsS6lbfMZwW8v3JPmUFiuODQYb&#10;2hoq7vnDKrhml/Px/pGFr+9unh0k9pv8YJR6G/WbBYhAfXiJ/917HedP5/D3TLx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Pwl8IAAADc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304703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304703" w:rsidRDefault="00690D39">
            <w:pPr>
              <w:pStyle w:val="TableParagraph"/>
              <w:tabs>
                <w:tab w:val="left" w:pos="4632"/>
                <w:tab w:val="left" w:pos="4709"/>
              </w:tabs>
              <w:spacing w:before="165" w:line="547" w:lineRule="auto"/>
              <w:ind w:left="110" w:right="168"/>
              <w:jc w:val="both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t>Ragione sociale</w:t>
            </w:r>
            <w:proofErr w:type="gramStart"/>
            <w:r w:rsidRPr="00304703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304703">
              <w:rPr>
                <w:rFonts w:ascii="Trebuchet MS" w:hAnsi="Trebuchet MS"/>
                <w:sz w:val="20"/>
                <w:u w:val="single"/>
              </w:rPr>
              <w:tab/>
            </w:r>
            <w:r w:rsidRPr="00304703">
              <w:rPr>
                <w:rFonts w:ascii="Trebuchet MS" w:hAnsi="Trebuchet MS"/>
                <w:sz w:val="20"/>
              </w:rPr>
              <w:t xml:space="preserve"> Indirizzo</w:t>
            </w:r>
            <w:r w:rsidRPr="00304703">
              <w:rPr>
                <w:rFonts w:ascii="Trebuchet MS" w:hAnsi="Trebuchet MS"/>
                <w:sz w:val="20"/>
                <w:u w:val="single"/>
              </w:rPr>
              <w:tab/>
            </w:r>
            <w:r w:rsidRPr="00304703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Pr="00304703">
              <w:rPr>
                <w:rFonts w:ascii="Trebuchet MS" w:hAnsi="Trebuchet MS"/>
                <w:sz w:val="20"/>
              </w:rPr>
              <w:t>C.f.</w:t>
            </w:r>
            <w:proofErr w:type="spellEnd"/>
            <w:r w:rsidRPr="00304703">
              <w:rPr>
                <w:rFonts w:ascii="Trebuchet MS" w:hAnsi="Trebuchet MS"/>
                <w:sz w:val="20"/>
              </w:rPr>
              <w:t>/</w:t>
            </w:r>
            <w:proofErr w:type="spellStart"/>
            <w:proofErr w:type="gramStart"/>
            <w:r w:rsidRPr="00304703">
              <w:rPr>
                <w:rFonts w:ascii="Trebuchet MS" w:hAnsi="Trebuchet MS"/>
                <w:sz w:val="20"/>
              </w:rPr>
              <w:t>p.iva</w:t>
            </w:r>
            <w:proofErr w:type="spellEnd"/>
            <w:proofErr w:type="gramEnd"/>
            <w:r w:rsidRPr="00304703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304703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r w:rsidRPr="00304703">
              <w:rPr>
                <w:rFonts w:ascii="Trebuchet MS" w:hAnsi="Trebuchet MS"/>
                <w:sz w:val="20"/>
                <w:u w:val="single"/>
              </w:rPr>
              <w:tab/>
            </w:r>
            <w:r w:rsidRPr="00304703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304703" w:rsidRDefault="00690D39">
            <w:pPr>
              <w:pStyle w:val="TableParagraph"/>
              <w:tabs>
                <w:tab w:val="left" w:pos="4708"/>
              </w:tabs>
              <w:spacing w:before="1" w:line="220" w:lineRule="exact"/>
              <w:ind w:left="110"/>
              <w:jc w:val="both"/>
              <w:rPr>
                <w:rFonts w:ascii="Trebuchet MS" w:hAnsi="Trebuchet MS"/>
                <w:sz w:val="20"/>
              </w:rPr>
            </w:pPr>
            <w:r w:rsidRPr="00304703">
              <w:rPr>
                <w:rFonts w:ascii="Trebuchet MS" w:hAnsi="Trebuchet MS"/>
                <w:sz w:val="20"/>
              </w:rPr>
              <w:t>Legale rappresentante</w:t>
            </w:r>
            <w:proofErr w:type="gramStart"/>
            <w:r w:rsidRPr="00304703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Pr="00304703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304703" w:rsidRDefault="004855B9">
      <w:pPr>
        <w:pStyle w:val="Corpotesto"/>
        <w:spacing w:before="7"/>
        <w:rPr>
          <w:i w:val="0"/>
          <w:sz w:val="11"/>
        </w:rPr>
      </w:pPr>
      <w:r w:rsidRPr="00304703">
        <w:rPr>
          <w:noProof/>
          <w:lang w:bidi="ar-SA"/>
        </w:rPr>
        <w:pict>
          <v:shape id="Text Box 210" o:spid="_x0000_s1059" type="#_x0000_t202" style="position:absolute;margin-left:51.25pt;margin-top:8.9pt;width:489pt;height:72.7pt;z-index:-251660288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" filled="f" strokeweight=".48pt">
            <v:textbox inset="0,0,0,0">
              <w:txbxContent>
                <w:p w:rsidR="00697E3E" w:rsidRPr="00304703" w:rsidRDefault="00697E3E">
                  <w:pPr>
                    <w:spacing w:before="4" w:line="254" w:lineRule="auto"/>
                    <w:ind w:left="103" w:right="100"/>
                    <w:jc w:val="both"/>
                    <w:rPr>
                      <w:sz w:val="18"/>
                    </w:rPr>
                  </w:pPr>
                  <w:r w:rsidRPr="00304703">
                    <w:rPr>
                      <w:w w:val="95"/>
                      <w:sz w:val="18"/>
                    </w:rPr>
                    <w:t>N.B.:</w:t>
                  </w:r>
                  <w:r w:rsidRPr="00304703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</w:rPr>
                    <w:t>In</w:t>
                  </w:r>
                  <w:r w:rsidRPr="00304703">
                    <w:rPr>
                      <w:spacing w:val="-17"/>
                      <w:w w:val="95"/>
                      <w:sz w:val="18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caso</w:t>
                  </w:r>
                  <w:r w:rsidRPr="00304703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affermativo</w:t>
                  </w:r>
                  <w:r w:rsidRPr="00304703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presentare</w:t>
                  </w:r>
                  <w:r w:rsidRPr="00304703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per</w:t>
                  </w:r>
                  <w:r w:rsidRPr="00304703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ciascuno</w:t>
                  </w:r>
                  <w:r w:rsidRPr="00304703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dei</w:t>
                  </w:r>
                  <w:r w:rsidRPr="00304703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soggetti</w:t>
                  </w:r>
                  <w:r w:rsidRPr="00304703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interessati</w:t>
                  </w:r>
                  <w:r w:rsidRPr="00304703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un</w:t>
                  </w:r>
                  <w:r w:rsidRPr="00304703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DGUE</w:t>
                  </w:r>
                  <w:r w:rsidRPr="00304703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distinto</w:t>
                  </w:r>
                  <w:r w:rsidRPr="00304703">
                    <w:rPr>
                      <w:spacing w:val="-12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(allegato</w:t>
                  </w:r>
                  <w:r w:rsidRPr="00304703">
                    <w:rPr>
                      <w:spacing w:val="-15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agli</w:t>
                  </w:r>
                  <w:r w:rsidRPr="00304703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atti</w:t>
                  </w:r>
                  <w:r w:rsidRPr="00304703">
                    <w:rPr>
                      <w:spacing w:val="-17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di</w:t>
                  </w:r>
                  <w:r w:rsidRPr="00304703">
                    <w:rPr>
                      <w:spacing w:val="-16"/>
                      <w:w w:val="95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  <w:u w:val="single"/>
                    </w:rPr>
                    <w:t>gara)</w:t>
                  </w:r>
                  <w:r w:rsidRPr="00304703">
                    <w:rPr>
                      <w:w w:val="95"/>
                      <w:sz w:val="18"/>
                    </w:rPr>
                    <w:t>,</w:t>
                  </w:r>
                  <w:r w:rsidRPr="00304703">
                    <w:rPr>
                      <w:spacing w:val="-16"/>
                      <w:w w:val="95"/>
                      <w:sz w:val="18"/>
                    </w:rPr>
                    <w:t xml:space="preserve"> </w:t>
                  </w:r>
                  <w:r w:rsidRPr="00304703">
                    <w:rPr>
                      <w:w w:val="95"/>
                      <w:sz w:val="18"/>
                    </w:rPr>
                    <w:t xml:space="preserve">debitamente </w:t>
                  </w:r>
                  <w:r w:rsidRPr="00304703">
                    <w:rPr>
                      <w:sz w:val="18"/>
                    </w:rPr>
                    <w:t>compilato</w:t>
                  </w:r>
                  <w:r w:rsidRPr="00304703">
                    <w:rPr>
                      <w:spacing w:val="-30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e</w:t>
                  </w:r>
                  <w:r w:rsidRPr="00304703">
                    <w:rPr>
                      <w:spacing w:val="-30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firmato</w:t>
                  </w:r>
                  <w:r w:rsidRPr="00304703">
                    <w:rPr>
                      <w:spacing w:val="-29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dai</w:t>
                  </w:r>
                  <w:r w:rsidRPr="00304703">
                    <w:rPr>
                      <w:spacing w:val="-30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soggetti</w:t>
                  </w:r>
                  <w:r w:rsidRPr="00304703">
                    <w:rPr>
                      <w:spacing w:val="-29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interessati,</w:t>
                  </w:r>
                  <w:r w:rsidRPr="00304703">
                    <w:rPr>
                      <w:spacing w:val="-28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con</w:t>
                  </w:r>
                  <w:r w:rsidRPr="00304703">
                    <w:rPr>
                      <w:spacing w:val="-31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le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informazioni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richieste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dalle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Sezioni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A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e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B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della</w:t>
                  </w:r>
                  <w:proofErr w:type="gramStart"/>
                  <w:r w:rsidRPr="00304703">
                    <w:rPr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proofErr w:type="gramEnd"/>
                  <w:r w:rsidRPr="00304703">
                    <w:rPr>
                      <w:sz w:val="18"/>
                      <w:u w:val="single"/>
                    </w:rPr>
                    <w:t>presente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parte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e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dalla</w:t>
                  </w:r>
                  <w:r w:rsidRPr="00304703">
                    <w:rPr>
                      <w:spacing w:val="-29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parte</w:t>
                  </w:r>
                  <w:r w:rsidRPr="00304703">
                    <w:rPr>
                      <w:spacing w:val="-3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III, dalla</w:t>
                  </w:r>
                  <w:r w:rsidRPr="00304703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parte</w:t>
                  </w:r>
                  <w:r w:rsidRPr="00304703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IV</w:t>
                  </w:r>
                  <w:r w:rsidRPr="00304703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ove</w:t>
                  </w:r>
                  <w:r w:rsidRPr="00304703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pertinente</w:t>
                  </w:r>
                  <w:r w:rsidRPr="00304703">
                    <w:rPr>
                      <w:spacing w:val="-10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e</w:t>
                  </w:r>
                  <w:r w:rsidRPr="00304703">
                    <w:rPr>
                      <w:spacing w:val="-12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dalla</w:t>
                  </w:r>
                  <w:r w:rsidRPr="00304703">
                    <w:rPr>
                      <w:spacing w:val="-11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parte</w:t>
                  </w:r>
                  <w:r w:rsidRPr="00304703">
                    <w:rPr>
                      <w:spacing w:val="-13"/>
                      <w:sz w:val="18"/>
                      <w:u w:val="single"/>
                    </w:rPr>
                    <w:t xml:space="preserve"> </w:t>
                  </w:r>
                  <w:r w:rsidRPr="00304703">
                    <w:rPr>
                      <w:sz w:val="18"/>
                      <w:u w:val="single"/>
                    </w:rPr>
                    <w:t>VI</w:t>
                  </w:r>
                  <w:r w:rsidRPr="00304703">
                    <w:rPr>
                      <w:sz w:val="18"/>
                    </w:rPr>
                    <w:t>.</w:t>
                  </w:r>
                </w:p>
                <w:p w:rsidR="00697E3E" w:rsidRPr="00304703" w:rsidRDefault="00697E3E">
                  <w:pPr>
                    <w:spacing w:line="254" w:lineRule="auto"/>
                    <w:ind w:left="103" w:right="99"/>
                    <w:jc w:val="both"/>
                    <w:rPr>
                      <w:sz w:val="18"/>
                    </w:rPr>
                  </w:pPr>
                  <w:r w:rsidRPr="00304703">
                    <w:rPr>
                      <w:sz w:val="18"/>
                    </w:rPr>
                    <w:t>Si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noti</w:t>
                  </w:r>
                  <w:r w:rsidRPr="00304703">
                    <w:rPr>
                      <w:spacing w:val="-1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che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dovrebbero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essere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indicati</w:t>
                  </w:r>
                  <w:r w:rsidRPr="00304703">
                    <w:rPr>
                      <w:spacing w:val="-1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anche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tecnici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o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gli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organismi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tecnici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che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non</w:t>
                  </w:r>
                  <w:r w:rsidRPr="00304703">
                    <w:rPr>
                      <w:spacing w:val="-1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facciano</w:t>
                  </w:r>
                  <w:r w:rsidRPr="00304703">
                    <w:rPr>
                      <w:spacing w:val="-14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parte</w:t>
                  </w:r>
                  <w:r w:rsidRPr="00304703">
                    <w:rPr>
                      <w:spacing w:val="-1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integrante</w:t>
                  </w:r>
                  <w:r w:rsidRPr="00304703">
                    <w:rPr>
                      <w:spacing w:val="-1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dell’operatore economico,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in</w:t>
                  </w:r>
                  <w:r w:rsidRPr="00304703">
                    <w:rPr>
                      <w:spacing w:val="-28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particolare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quelli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responsabili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del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controllo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della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qualità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e,</w:t>
                  </w:r>
                  <w:r w:rsidRPr="00304703">
                    <w:rPr>
                      <w:spacing w:val="-27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per</w:t>
                  </w:r>
                  <w:r w:rsidRPr="00304703">
                    <w:rPr>
                      <w:spacing w:val="-25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gli</w:t>
                  </w:r>
                  <w:r w:rsidRPr="00304703">
                    <w:rPr>
                      <w:spacing w:val="-28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appalti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pubblici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lavori,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quelli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in</w:t>
                  </w:r>
                  <w:r w:rsidRPr="00304703">
                    <w:rPr>
                      <w:spacing w:val="-28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cui</w:t>
                  </w:r>
                  <w:r w:rsidRPr="00304703">
                    <w:rPr>
                      <w:spacing w:val="-26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l’operatore economico</w:t>
                  </w:r>
                  <w:r w:rsidRPr="00304703">
                    <w:rPr>
                      <w:spacing w:val="-11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disporrà</w:t>
                  </w:r>
                  <w:r w:rsidRPr="00304703">
                    <w:rPr>
                      <w:spacing w:val="-12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per</w:t>
                  </w:r>
                  <w:r w:rsidRPr="00304703">
                    <w:rPr>
                      <w:spacing w:val="-12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l’esecuzione</w:t>
                  </w:r>
                  <w:r w:rsidRPr="00304703">
                    <w:rPr>
                      <w:spacing w:val="-13"/>
                      <w:sz w:val="18"/>
                    </w:rPr>
                    <w:t xml:space="preserve"> </w:t>
                  </w:r>
                  <w:r w:rsidRPr="00304703">
                    <w:rPr>
                      <w:sz w:val="18"/>
                    </w:rPr>
                    <w:t>dell’opera.</w:t>
                  </w:r>
                </w:p>
              </w:txbxContent>
            </v:textbox>
            <w10:wrap type="topAndBottom" anchorx="page"/>
          </v:shape>
        </w:pict>
      </w:r>
      <w:r w:rsidRPr="00304703">
        <w:rPr>
          <w:noProof/>
          <w:lang w:bidi="ar-SA"/>
        </w:rPr>
        <w:pict>
          <v:shape id="Text Box 209" o:spid="_x0000_s1060" type="#_x0000_t202" style="position:absolute;margin-left:51pt;margin-top:102pt;width:493.3pt;height:49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" filled="f" strokeweight=".48pt">
            <v:textbox inset="0,0,0,0">
              <w:txbxContent>
                <w:p w:rsidR="00697E3E" w:rsidRPr="00C670C6" w:rsidRDefault="00697E3E">
                  <w:pPr>
                    <w:spacing w:before="21"/>
                    <w:ind w:left="9" w:right="20"/>
                    <w:jc w:val="center"/>
                    <w:rPr>
                      <w:rFonts w:ascii="Trebuchet MS" w:hAnsi="Trebuchet MS"/>
                      <w:b/>
                      <w:highlight w:val="yellow"/>
                    </w:rPr>
                  </w:pP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D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Informazioni 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>in relazione ai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highlight w:val="yellow"/>
                    </w:rPr>
                    <w:t xml:space="preserve"> subappaltatori sulle cui capacità l’operatore economico NON fa</w:t>
                  </w:r>
                </w:p>
                <w:p w:rsidR="00697E3E" w:rsidRPr="00C670C6" w:rsidRDefault="00697E3E">
                  <w:pPr>
                    <w:spacing w:before="40"/>
                    <w:ind w:left="9" w:right="10"/>
                    <w:jc w:val="center"/>
                    <w:rPr>
                      <w:rFonts w:ascii="Trebuchet MS"/>
                      <w:b/>
                      <w:highlight w:val="yellow"/>
                    </w:rPr>
                  </w:pPr>
                  <w:proofErr w:type="gramStart"/>
                  <w:r w:rsidRPr="00C670C6">
                    <w:rPr>
                      <w:rFonts w:ascii="Trebuchet MS"/>
                      <w:b/>
                      <w:highlight w:val="yellow"/>
                    </w:rPr>
                    <w:t>affidamento</w:t>
                  </w:r>
                  <w:proofErr w:type="gramEnd"/>
                </w:p>
                <w:p w:rsidR="00697E3E" w:rsidRDefault="00697E3E">
                  <w:pPr>
                    <w:spacing w:before="121"/>
                    <w:ind w:left="9" w:right="10"/>
                    <w:jc w:val="center"/>
                    <w:rPr>
                      <w:rFonts w:ascii="Trebuchet MS" w:hAnsi="Trebuchet MS"/>
                      <w:b/>
                      <w:sz w:val="20"/>
                    </w:rPr>
                  </w:pP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(</w:t>
                  </w:r>
                  <w:proofErr w:type="gramEnd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 xml:space="preserve">art. 105 del Codice </w:t>
                  </w:r>
                  <w:r w:rsidRPr="00C670C6">
                    <w:rPr>
                      <w:rFonts w:ascii="Trebuchet MS" w:hAnsi="Trebuchet MS"/>
                      <w:b/>
                      <w:w w:val="110"/>
                      <w:sz w:val="20"/>
                      <w:highlight w:val="yellow"/>
                    </w:rPr>
                    <w:t xml:space="preserve">– </w:t>
                  </w:r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subappalto</w:t>
                  </w:r>
                  <w:proofErr w:type="gramStart"/>
                  <w:r w:rsidRPr="00C670C6">
                    <w:rPr>
                      <w:rFonts w:ascii="Trebuchet MS" w:hAnsi="Trebuchet MS"/>
                      <w:b/>
                      <w:sz w:val="20"/>
                      <w:highlight w:val="yellow"/>
                    </w:rPr>
                    <w:t>)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Pr="00304703">
        <w:rPr>
          <w:noProof/>
          <w:lang w:bidi="ar-SA"/>
        </w:rPr>
        <w:pict>
          <v:shape id="Text Box 208" o:spid="_x0000_s1061" type="#_x0000_t202" style="position:absolute;margin-left:51.25pt;margin-top:165.5pt;width:489pt;height:22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" filled="f" strokeweight=".48pt">
            <v:textbox inset="0,0,0,0">
              <w:txbxContent>
                <w:p w:rsidR="00697E3E" w:rsidRDefault="00697E3E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 xml:space="preserve">Tale sezione è da compilare solo se tali informazioni sono esplicitamente richieste dall’amministrazione </w:t>
                  </w:r>
                  <w:proofErr w:type="gramStart"/>
                  <w:r>
                    <w:rPr>
                      <w:w w:val="95"/>
                      <w:sz w:val="18"/>
                    </w:rPr>
                    <w:t>aggiudicatrice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</w:t>
                  </w:r>
                </w:p>
                <w:p w:rsidR="00697E3E" w:rsidRPr="00BD0DCD" w:rsidRDefault="00697E3E" w:rsidP="003A57BE">
                  <w:pPr>
                    <w:spacing w:before="4"/>
                    <w:ind w:left="3" w:right="3"/>
                    <w:jc w:val="center"/>
                    <w:rPr>
                      <w:w w:val="95"/>
                      <w:sz w:val="18"/>
                    </w:rPr>
                  </w:pPr>
                  <w:proofErr w:type="gramStart"/>
                  <w:r>
                    <w:rPr>
                      <w:w w:val="95"/>
                      <w:sz w:val="18"/>
                    </w:rPr>
                    <w:t>o</w:t>
                  </w:r>
                  <w:proofErr w:type="gramEnd"/>
                  <w:r>
                    <w:rPr>
                      <w:w w:val="95"/>
                      <w:sz w:val="18"/>
                    </w:rPr>
                    <w:t xml:space="preserve"> dall’ente </w:t>
                  </w:r>
                  <w:r w:rsidRPr="00BD0DCD">
                    <w:rPr>
                      <w:w w:val="95"/>
                      <w:sz w:val="18"/>
                    </w:rPr>
                    <w:t>aggiudicatore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4"/>
        <w:rPr>
          <w:i w:val="0"/>
          <w:sz w:val="16"/>
        </w:rPr>
      </w:pPr>
    </w:p>
    <w:p w:rsidR="00F91D97" w:rsidRPr="00C62527" w:rsidRDefault="00F91D97">
      <w:pPr>
        <w:pStyle w:val="Corpotesto"/>
        <w:spacing w:before="7"/>
        <w:rPr>
          <w:i w:val="0"/>
          <w:sz w:val="17"/>
        </w:rPr>
      </w:pPr>
    </w:p>
    <w:p w:rsidR="00F91D97" w:rsidRPr="00C62527" w:rsidRDefault="004855B9">
      <w:pPr>
        <w:pStyle w:val="Corpotesto"/>
        <w:rPr>
          <w:i w:val="0"/>
          <w:sz w:val="21"/>
        </w:rPr>
      </w:pPr>
      <w:r>
        <w:rPr>
          <w:noProof/>
          <w:lang w:bidi="ar-SA"/>
        </w:rPr>
        <w:pict>
          <v:shape id="Text Box 199" o:spid="_x0000_s1062" type="#_x0000_t202" style="position:absolute;margin-left:51.25pt;margin-top:467.2pt;width:489pt;height:44.5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" filled="f" strokeweight=".48pt">
            <v:textbox style="mso-next-textbox:#Text Box 199" inset="0,0,0,0">
              <w:txbxContent>
                <w:p w:rsidR="00697E3E" w:rsidRDefault="00697E3E">
                  <w:pPr>
                    <w:spacing w:before="4" w:line="254" w:lineRule="auto"/>
                    <w:ind w:left="103" w:right="102"/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Se l’Amministrazione aggiudicatrice o l’ente aggiudicatore richiede esplicitamente queste informazioni in aggiunta alle </w:t>
                  </w:r>
                  <w:proofErr w:type="gramStart"/>
                  <w:r>
                    <w:rPr>
                      <w:sz w:val="18"/>
                    </w:rPr>
                    <w:t>informazioni</w:t>
                  </w:r>
                  <w:proofErr w:type="gramEnd"/>
                  <w:r>
                    <w:rPr>
                      <w:spacing w:val="-2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2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sezione,</w:t>
                  </w:r>
                  <w:r>
                    <w:rPr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ognuno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dei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(o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categorie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subappaltatori)</w:t>
                  </w:r>
                  <w:r w:rsidRPr="00233FB8">
                    <w:rPr>
                      <w:b/>
                      <w:spacing w:val="-22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interessati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dovrà</w:t>
                  </w:r>
                  <w:r w:rsidRPr="00233FB8">
                    <w:rPr>
                      <w:b/>
                      <w:spacing w:val="-23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compilare</w:t>
                  </w:r>
                  <w:r w:rsidRPr="00233FB8">
                    <w:rPr>
                      <w:b/>
                      <w:spacing w:val="-24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un proprio</w:t>
                  </w:r>
                  <w:r w:rsidRPr="00233FB8">
                    <w:rPr>
                      <w:b/>
                      <w:spacing w:val="-6"/>
                      <w:sz w:val="18"/>
                    </w:rPr>
                    <w:t xml:space="preserve"> </w:t>
                  </w:r>
                  <w:r w:rsidRPr="00233FB8">
                    <w:rPr>
                      <w:b/>
                      <w:sz w:val="18"/>
                    </w:rPr>
                    <w:t>DGUE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fornendo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informazioni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richieste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dalle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Sezioni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presente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III,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7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IV</w:t>
                  </w:r>
                  <w:r>
                    <w:rPr>
                      <w:spacing w:val="-6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ove pertinente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della</w:t>
                  </w:r>
                  <w:r>
                    <w:rPr>
                      <w:spacing w:val="-10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parte</w:t>
                  </w:r>
                  <w:r>
                    <w:rPr>
                      <w:spacing w:val="-1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VI.</w:t>
                  </w:r>
                </w:p>
              </w:txbxContent>
            </v:textbox>
            <w10:wrap type="topAndBottom" anchorx="page"/>
          </v:shap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3" w:right="3"/>
              <w:jc w:val="center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0"/>
              </w:rPr>
              <w:t>SUBAPPALTATORE</w:t>
            </w:r>
          </w:p>
        </w:tc>
      </w:tr>
      <w:tr w:rsidR="00F91D97" w:rsidRPr="00C62527">
        <w:trPr>
          <w:trHeight w:val="248"/>
        </w:trPr>
        <w:tc>
          <w:tcPr>
            <w:tcW w:w="4890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25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L'operatore economico intende subappaltare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parte</w:t>
            </w:r>
            <w:proofErr w:type="gramEnd"/>
          </w:p>
        </w:tc>
        <w:tc>
          <w:tcPr>
            <w:tcW w:w="4900" w:type="dxa"/>
            <w:tcBorders>
              <w:bottom w:val="nil"/>
            </w:tcBorders>
          </w:tcPr>
          <w:p w:rsidR="00F91D97" w:rsidRPr="00C62527" w:rsidRDefault="001765D9" w:rsidP="009F68D2">
            <w:pPr>
              <w:pStyle w:val="TableParagraph"/>
              <w:spacing w:before="4" w:line="225" w:lineRule="exact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9F68D2" w:rsidRPr="00C62527">
              <w:rPr>
                <w:rFonts w:ascii="Trebuchet MS" w:hAnsi="Trebuchet MS"/>
                <w:sz w:val="20"/>
              </w:rPr>
              <w:t>SI</w:t>
            </w:r>
          </w:p>
        </w:tc>
      </w:tr>
      <w:tr w:rsidR="00F91D97" w:rsidRPr="00C62527" w:rsidTr="001765D9">
        <w:trPr>
          <w:trHeight w:val="504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contratto a terzi?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9F68D2">
            <w:pPr>
              <w:pStyle w:val="TableParagraph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NO</w:t>
            </w:r>
          </w:p>
          <w:p w:rsidR="00B93D85" w:rsidRPr="00C62527" w:rsidRDefault="00B93D85" w:rsidP="00BE5993">
            <w:pPr>
              <w:tabs>
                <w:tab w:val="left" w:pos="2680"/>
              </w:tabs>
              <w:rPr>
                <w:rFonts w:ascii="Trebuchet MS" w:hAnsi="Trebuchet MS"/>
                <w:sz w:val="20"/>
              </w:rPr>
            </w:pPr>
          </w:p>
        </w:tc>
      </w:tr>
      <w:tr w:rsidR="00F91D97" w:rsidRPr="00C62527" w:rsidTr="00BE5993">
        <w:trPr>
          <w:trHeight w:val="270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55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</w:t>
            </w:r>
            <w:r w:rsidR="00BE5993" w:rsidRPr="00C62527">
              <w:rPr>
                <w:rFonts w:ascii="Trebuchet MS" w:hAnsi="Trebuchet MS"/>
                <w:sz w:val="20"/>
              </w:rPr>
              <w:t>:</w:t>
            </w:r>
          </w:p>
          <w:p w:rsidR="000F24BB" w:rsidRPr="00C62527" w:rsidRDefault="000F24BB">
            <w:pPr>
              <w:pStyle w:val="TableParagraph"/>
              <w:spacing w:before="155"/>
              <w:ind w:left="107"/>
              <w:rPr>
                <w:rFonts w:ascii="Trebuchet MS" w:hAnsi="Trebuchet MS"/>
                <w:sz w:val="20"/>
              </w:rPr>
            </w:pP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F91D97" w:rsidP="00BE5993">
            <w:pPr>
              <w:pStyle w:val="TableParagraph"/>
              <w:spacing w:line="20" w:lineRule="exact"/>
              <w:rPr>
                <w:rFonts w:ascii="Trebuchet MS" w:hAnsi="Trebuchet MS"/>
                <w:sz w:val="2"/>
              </w:rPr>
            </w:pPr>
          </w:p>
        </w:tc>
      </w:tr>
      <w:tr w:rsidR="00F91D97" w:rsidRPr="00C62527" w:rsidTr="000F24BB">
        <w:trPr>
          <w:trHeight w:val="224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BE5993" w:rsidP="00BE5993">
            <w:pPr>
              <w:pStyle w:val="TableParagraph"/>
              <w:spacing w:before="12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Elencare</w:t>
            </w:r>
            <w:r w:rsidR="00690D39"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le</w:t>
            </w:r>
            <w:r w:rsidR="00690D39"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prestazioni</w:t>
            </w:r>
            <w:r w:rsidR="00690D39"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lavorazioni</w:t>
            </w:r>
            <w:r w:rsidR="00690D39"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da</w:t>
            </w:r>
            <w:r w:rsidR="00690D39"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subappaltare</w:t>
            </w:r>
            <w:r w:rsidR="00690D39"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e</w:t>
            </w:r>
            <w:proofErr w:type="gramEnd"/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C95FC9">
            <w:pPr>
              <w:pStyle w:val="TableParagrap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 xml:space="preserve">  __________________________________________________</w:t>
            </w:r>
          </w:p>
          <w:p w:rsidR="00EE426C" w:rsidRPr="00C62527" w:rsidRDefault="00EE426C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EE426C" w:rsidRPr="00C62527" w:rsidRDefault="00EE426C">
            <w:pPr>
              <w:pStyle w:val="TableParagrap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 xml:space="preserve">  __________________________________________________</w:t>
            </w:r>
          </w:p>
        </w:tc>
      </w:tr>
      <w:tr w:rsidR="00F91D97" w:rsidRPr="00C62527">
        <w:trPr>
          <w:trHeight w:val="243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462"/>
                <w:tab w:val="left" w:pos="1311"/>
                <w:tab w:val="left" w:pos="2018"/>
                <w:tab w:val="left" w:pos="2450"/>
                <w:tab w:val="left" w:pos="3745"/>
              </w:tabs>
              <w:spacing w:line="215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z w:val="20"/>
              </w:rPr>
              <w:tab/>
              <w:t>relativa</w:t>
            </w:r>
            <w:r w:rsidRPr="00C62527">
              <w:rPr>
                <w:rFonts w:ascii="Trebuchet MS" w:hAnsi="Trebuchet MS"/>
                <w:sz w:val="20"/>
              </w:rPr>
              <w:tab/>
              <w:t>quota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(in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ab/>
              <w:t>percentuale)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sull’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importo</w:t>
            </w:r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C95FC9" w:rsidP="00C95FC9">
            <w:pPr>
              <w:pStyle w:val="TableParagraph"/>
              <w:spacing w:line="20" w:lineRule="exact"/>
              <w:rPr>
                <w:rFonts w:ascii="Trebuchet MS" w:hAnsi="Trebuchet MS"/>
                <w:sz w:val="2"/>
              </w:rPr>
            </w:pPr>
            <w:r w:rsidRPr="00C62527">
              <w:rPr>
                <w:rFonts w:ascii="Trebuchet MS" w:hAnsi="Trebuchet MS"/>
                <w:sz w:val="18"/>
              </w:rPr>
              <w:t>__________________________________________________</w:t>
            </w:r>
          </w:p>
        </w:tc>
      </w:tr>
      <w:tr w:rsidR="00F91D97" w:rsidRPr="00C62527">
        <w:trPr>
          <w:trHeight w:val="349"/>
        </w:trPr>
        <w:tc>
          <w:tcPr>
            <w:tcW w:w="4890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13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105"/>
                <w:sz w:val="20"/>
              </w:rPr>
              <w:t>contrattuale</w:t>
            </w:r>
            <w:proofErr w:type="gramEnd"/>
          </w:p>
        </w:tc>
        <w:tc>
          <w:tcPr>
            <w:tcW w:w="4900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</w:p>
        </w:tc>
      </w:tr>
      <w:tr w:rsidR="00F91D97" w:rsidRPr="00C62527">
        <w:trPr>
          <w:trHeight w:val="399"/>
        </w:trPr>
        <w:tc>
          <w:tcPr>
            <w:tcW w:w="4890" w:type="dxa"/>
            <w:tcBorders>
              <w:top w:val="nil"/>
            </w:tcBorders>
          </w:tcPr>
          <w:p w:rsidR="00BE5993" w:rsidRPr="00C62527" w:rsidRDefault="00BE5993" w:rsidP="00993E60">
            <w:pPr>
              <w:pStyle w:val="TableParagraph"/>
              <w:spacing w:before="159" w:line="220" w:lineRule="exact"/>
              <w:rPr>
                <w:rFonts w:ascii="Trebuchet MS" w:hAnsi="Trebuchet MS"/>
                <w:sz w:val="20"/>
              </w:rPr>
            </w:pPr>
          </w:p>
        </w:tc>
        <w:tc>
          <w:tcPr>
            <w:tcW w:w="4900" w:type="dxa"/>
            <w:tcBorders>
              <w:top w:val="nil"/>
            </w:tcBorders>
          </w:tcPr>
          <w:p w:rsidR="00BE5993" w:rsidRPr="00C62527" w:rsidRDefault="00BE5993" w:rsidP="00BE5993">
            <w:pPr>
              <w:pStyle w:val="TableParagraph"/>
              <w:tabs>
                <w:tab w:val="left" w:pos="4423"/>
              </w:tabs>
              <w:spacing w:before="88"/>
              <w:ind w:left="11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u w:val="single"/>
              </w:rPr>
              <w:tab/>
            </w:r>
          </w:p>
        </w:tc>
      </w:tr>
    </w:tbl>
    <w:p w:rsidR="00A23A6E" w:rsidRPr="00C62527" w:rsidRDefault="00A23A6E">
      <w:pPr>
        <w:pStyle w:val="Corpotesto"/>
        <w:rPr>
          <w:i w:val="0"/>
          <w:sz w:val="12"/>
        </w:rPr>
      </w:pPr>
    </w:p>
    <w:p w:rsidR="00A23A6E" w:rsidRPr="00C62527" w:rsidRDefault="00A23A6E">
      <w:pPr>
        <w:pStyle w:val="Corpotesto"/>
        <w:spacing w:before="10"/>
        <w:rPr>
          <w:i w:val="0"/>
          <w:sz w:val="9"/>
        </w:rPr>
      </w:pPr>
    </w:p>
    <w:p w:rsidR="00F91D97" w:rsidRPr="00C62527" w:rsidRDefault="004855B9">
      <w:pPr>
        <w:pStyle w:val="Corpotesto"/>
        <w:spacing w:before="2"/>
        <w:rPr>
          <w:i w:val="0"/>
          <w:sz w:val="17"/>
        </w:rPr>
      </w:pPr>
      <w:r>
        <w:rPr>
          <w:noProof/>
          <w:lang w:bidi="ar-SA"/>
        </w:rPr>
        <w:pict>
          <v:shape id="Text Box 198" o:spid="_x0000_s1063" type="#_x0000_t202" style="position:absolute;margin-left:46.7pt;margin-top:12.9pt;width:493.3pt;height:31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" fillcolor="yellow" strokeweight=".48pt">
            <v:textbox style="mso-next-textbox:#Text Box 198" inset="0,0,0,0">
              <w:txbxContent>
                <w:p w:rsidR="00697E3E" w:rsidRDefault="00697E3E" w:rsidP="003A57BE">
                  <w:pPr>
                    <w:spacing w:before="19" w:line="252" w:lineRule="auto"/>
                    <w:ind w:left="3402" w:right="3702" w:firstLine="851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 xml:space="preserve">   Parte III </w:t>
                  </w:r>
                </w:p>
                <w:p w:rsidR="00697E3E" w:rsidRDefault="00697E3E" w:rsidP="003A57BE">
                  <w:pPr>
                    <w:spacing w:before="19" w:line="252" w:lineRule="auto"/>
                    <w:ind w:left="3544" w:right="3615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 w:rsidRPr="003A57BE">
                    <w:rPr>
                      <w:rFonts w:ascii="Trebuchet MS"/>
                      <w:b/>
                      <w:sz w:val="24"/>
                    </w:rPr>
                    <w:t>MOTIVI DI ESCLUSIONE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690D39">
      <w:pPr>
        <w:pStyle w:val="Titolo1"/>
        <w:ind w:left="1709" w:right="1710"/>
        <w:jc w:val="center"/>
      </w:pPr>
      <w:r w:rsidRPr="004F1DE9">
        <w:rPr>
          <w:highlight w:val="yellow"/>
        </w:rPr>
        <w:t>A - Motivi legati a condanne penali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177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 xml:space="preserve">Motivi legati a condanne penali ex art. </w:t>
            </w:r>
            <w:proofErr w:type="gramStart"/>
            <w:r w:rsidRPr="004F1DE9">
              <w:rPr>
                <w:rFonts w:ascii="Trebuchet MS" w:hAnsi="Trebuchet MS"/>
                <w:highlight w:val="yellow"/>
              </w:rPr>
              <w:t xml:space="preserve">80 comma 1 del </w:t>
            </w:r>
            <w:r w:rsidR="004F1DE9">
              <w:rPr>
                <w:rFonts w:ascii="Trebuchet MS" w:hAnsi="Trebuchet MS"/>
                <w:highlight w:val="yellow"/>
              </w:rPr>
              <w:t>D</w:t>
            </w:r>
            <w:r w:rsidRPr="004F1DE9">
              <w:rPr>
                <w:rFonts w:ascii="Trebuchet MS" w:hAnsi="Trebuchet MS"/>
                <w:highlight w:val="yellow"/>
              </w:rPr>
              <w:t>.</w:t>
            </w:r>
            <w:r w:rsidR="004F1DE9">
              <w:rPr>
                <w:rFonts w:ascii="Trebuchet MS" w:hAnsi="Trebuchet MS"/>
                <w:highlight w:val="yellow"/>
              </w:rPr>
              <w:t xml:space="preserve">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 50/2016</w:t>
            </w:r>
            <w:proofErr w:type="gramEnd"/>
          </w:p>
        </w:tc>
      </w:tr>
      <w:tr w:rsidR="00F91D97" w:rsidRPr="00C62527">
        <w:trPr>
          <w:trHeight w:val="9101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1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lastRenderedPageBreak/>
              <w:t>l</w:t>
            </w:r>
            <w:proofErr w:type="gramEnd"/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dichiarante,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stesso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e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per</w:t>
            </w:r>
            <w:r w:rsidRPr="004359B0">
              <w:rPr>
                <w:rFonts w:ascii="Trebuchet MS" w:hAnsi="Trebuchet MS"/>
                <w:b/>
                <w:spacing w:val="-16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5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soggetti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>indicati</w:t>
            </w:r>
            <w:r w:rsidRPr="004359B0">
              <w:rPr>
                <w:rFonts w:ascii="Trebuchet MS" w:hAnsi="Trebuchet MS"/>
                <w:b/>
                <w:spacing w:val="-17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w w:val="95"/>
                <w:sz w:val="20"/>
              </w:rPr>
              <w:t xml:space="preserve">nella </w:t>
            </w:r>
            <w:r w:rsidRPr="004359B0">
              <w:rPr>
                <w:rFonts w:ascii="Trebuchet MS" w:hAnsi="Trebuchet MS"/>
                <w:b/>
                <w:sz w:val="20"/>
              </w:rPr>
              <w:t>precedente parte II, lettera B, sub B1, B2 o B3 (a seconda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del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quadro</w:t>
            </w:r>
            <w:r w:rsidRPr="004359B0">
              <w:rPr>
                <w:rFonts w:ascii="Trebuchet MS" w:hAnsi="Trebuchet MS"/>
                <w:b/>
                <w:spacing w:val="-9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compilato)</w:t>
            </w:r>
            <w:r w:rsidRPr="004359B0">
              <w:rPr>
                <w:rFonts w:ascii="Trebuchet MS" w:hAnsi="Trebuchet MS"/>
                <w:b/>
                <w:spacing w:val="-8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–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compresi</w:t>
            </w:r>
            <w:r w:rsidRPr="004359B0">
              <w:rPr>
                <w:rFonts w:ascii="Trebuchet MS" w:hAnsi="Trebuchet MS"/>
                <w:b/>
                <w:spacing w:val="-7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i</w:t>
            </w:r>
            <w:r w:rsidRPr="004359B0">
              <w:rPr>
                <w:rFonts w:ascii="Trebuchet MS" w:hAnsi="Trebuchet MS"/>
                <w:b/>
                <w:spacing w:val="-10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b/>
                <w:sz w:val="20"/>
              </w:rPr>
              <w:t>soggetti cessati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-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relazione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indicati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all’art.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80</w:t>
            </w:r>
            <w:r w:rsidRPr="00C62527">
              <w:rPr>
                <w:rFonts w:ascii="Trebuchet MS" w:hAnsi="Trebuchet MS"/>
                <w:b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comma 1</w:t>
            </w:r>
            <w:r w:rsidRPr="00C62527">
              <w:rPr>
                <w:rFonts w:ascii="Trebuchet MS" w:hAnsi="Trebuchet MS"/>
                <w:b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precisamente: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8"/>
              </w:tabs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sz w:val="20"/>
              </w:rPr>
              <w:t>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elitti, consumati o tentati, di cui agli articoli del codice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416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associazione per delinquere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8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416-bis</w:t>
            </w:r>
            <w:r w:rsidRPr="00C62527">
              <w:rPr>
                <w:rFonts w:ascii="Trebuchet MS" w:hAnsi="Trebuchet MS"/>
                <w:b/>
                <w:spacing w:val="-32"/>
                <w:w w:val="95"/>
                <w:sz w:val="20"/>
              </w:rPr>
              <w:t xml:space="preserve"> </w:t>
            </w:r>
            <w:r w:rsidRPr="004359B0">
              <w:rPr>
                <w:rFonts w:ascii="Trebuchet MS" w:hAnsi="Trebuchet MS"/>
                <w:i/>
                <w:sz w:val="20"/>
              </w:rPr>
              <w:t>(associazioni di tipo mafioso anche straniere)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delitti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avvalendosi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condizioni previste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predetto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416-bis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fine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agevolare l’attività delle associazioni previste dallo stesso articolo,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</w:t>
            </w:r>
            <w:r w:rsidR="00227B29" w:rsidRPr="00C62527">
              <w:rPr>
                <w:rFonts w:ascii="Trebuchet MS" w:hAnsi="Trebuchet MS"/>
                <w:sz w:val="20"/>
              </w:rPr>
              <w:t>é</w:t>
            </w:r>
            <w:proofErr w:type="gramEnd"/>
          </w:p>
          <w:p w:rsidR="00F91D97" w:rsidRPr="00C62527" w:rsidRDefault="00690D39">
            <w:pPr>
              <w:pStyle w:val="TableParagraph"/>
              <w:spacing w:line="229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per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 delitti, consumati o tentati, previsti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83"/>
              </w:tabs>
              <w:spacing w:before="29" w:line="268" w:lineRule="auto"/>
              <w:ind w:right="94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74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associazione finalizzata al traffico </w:t>
            </w:r>
            <w:r w:rsidRPr="00C62527">
              <w:rPr>
                <w:rFonts w:ascii="Trebuchet MS" w:hAnsi="Trebuchet MS"/>
                <w:i/>
                <w:sz w:val="20"/>
              </w:rPr>
              <w:t>illecito di sostanze stupefacenti o psicotrope</w:t>
            </w:r>
            <w:r w:rsidRPr="00C62527">
              <w:rPr>
                <w:rFonts w:ascii="Trebuchet MS" w:hAnsi="Trebuchet MS"/>
                <w:sz w:val="20"/>
              </w:rPr>
              <w:t xml:space="preserve">) del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9</w:t>
            </w:r>
            <w:r w:rsidRPr="00C62527">
              <w:rPr>
                <w:rFonts w:ascii="Trebuchet MS" w:hAnsi="Trebuchet MS"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ottobre</w:t>
            </w:r>
            <w:r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1990,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309,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52"/>
              </w:tabs>
              <w:spacing w:before="3" w:line="268" w:lineRule="auto"/>
              <w:ind w:right="96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>articolo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291-quater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associazione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delinquere finalizzata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contrabbando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tabacchi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lavorati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 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Presidente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Repubblica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23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gennaio </w:t>
            </w:r>
            <w:r w:rsidRPr="00C62527">
              <w:rPr>
                <w:rFonts w:ascii="Trebuchet MS" w:hAnsi="Trebuchet MS"/>
                <w:sz w:val="20"/>
              </w:rPr>
              <w:t>1973, n.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43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6"/>
              </w:numPr>
              <w:tabs>
                <w:tab w:val="left" w:pos="267"/>
              </w:tabs>
              <w:spacing w:before="7" w:line="268" w:lineRule="auto"/>
              <w:ind w:right="101" w:firstLine="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dall’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articolo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260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attività organizzate per il traffico illecito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rifiuti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decreto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legislativo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3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aprile</w:t>
            </w:r>
            <w:r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2006,</w:t>
            </w:r>
            <w:r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n. </w:t>
            </w:r>
            <w:r w:rsidRPr="00C62527">
              <w:rPr>
                <w:rFonts w:ascii="Trebuchet MS" w:hAnsi="Trebuchet MS"/>
                <w:sz w:val="20"/>
              </w:rPr>
              <w:t>152,</w:t>
            </w:r>
          </w:p>
          <w:p w:rsidR="00F91D97" w:rsidRPr="00C62527" w:rsidRDefault="00690D39">
            <w:pPr>
              <w:pStyle w:val="TableParagraph"/>
              <w:spacing w:before="3" w:line="271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 quanto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riconducibili alla partecipazione a </w:t>
            </w:r>
            <w:r w:rsidRPr="00C62527">
              <w:rPr>
                <w:rFonts w:ascii="Trebuchet MS" w:hAnsi="Trebuchet MS"/>
                <w:w w:val="95"/>
                <w:sz w:val="20"/>
              </w:rPr>
              <w:t>un’organizzazione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criminale,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2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quadro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2008/841/GAI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Consiglio;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line="271" w:lineRule="auto"/>
              <w:ind w:left="468" w:right="103" w:hanging="3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b) delitti, consumati o tentati, di cui agli articoli del codice penale</w:t>
            </w:r>
            <w:r w:rsidR="004359B0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concussione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5"/>
              </w:numPr>
              <w:tabs>
                <w:tab w:val="left" w:pos="457"/>
              </w:tabs>
              <w:spacing w:before="27" w:line="218" w:lineRule="exact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l’esercizio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i/>
                <w:spacing w:val="-2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37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Per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</w:rPr>
              <w:t>SE STESSO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dichiara che:</w:t>
            </w:r>
          </w:p>
          <w:p w:rsidR="00F91D97" w:rsidRPr="00C62527" w:rsidRDefault="001765D9">
            <w:pPr>
              <w:pStyle w:val="TableParagraph"/>
              <w:spacing w:before="15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 xml:space="preserve">NON è stata pronunciata condanna con sentenza definitiva o decreto penale di condanna divenuto irrevocabile o sentenza di applicazione della pena su richiesta ai sensi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>art. 444 del codice di procedura penale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>che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hd w:val="clear" w:color="auto" w:fill="F1F1F1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  <w:u w:val="single"/>
                <w:shd w:val="clear" w:color="auto" w:fill="F1F1F1"/>
              </w:rPr>
              <w:t>NEI SUOI CONFRONTI</w:t>
            </w:r>
            <w:r w:rsidRPr="00C62527">
              <w:rPr>
                <w:rFonts w:ascii="Trebuchet MS" w:hAnsi="Trebuchet MS"/>
                <w:w w:val="95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spacing w:before="53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sono </w:t>
            </w:r>
            <w:r w:rsidRPr="00C62527">
              <w:rPr>
                <w:rFonts w:ascii="Trebuchet MS" w:hAnsi="Trebuchet MS"/>
                <w:sz w:val="20"/>
              </w:rPr>
              <w:t>state pronunciate le seguenti sentenze di condanna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 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menzione,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ovvero</w:t>
            </w:r>
            <w:proofErr w:type="gramEnd"/>
            <w:r w:rsidRPr="00C62527">
              <w:rPr>
                <w:rFonts w:ascii="Trebuchet MS" w:hAnsi="Trebuchet MS"/>
                <w:spacing w:val="-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 divenuti irrevocabili e/o di sentenze di applicazione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richiesta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444 del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4" w:lineRule="exact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8"/>
              <w:ind w:left="109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19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18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690D39">
            <w:pPr>
              <w:pStyle w:val="TableParagraph"/>
              <w:spacing w:before="87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2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7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97" o:spid="_x0000_s1155" style="position:absolute;z-index:2516172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17.7pt,769.35pt" to="520.35pt,7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bpIAIAAEU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" strokeweight=".25292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05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319</w:t>
            </w:r>
            <w:r w:rsidRPr="00C62527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corruzione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un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atto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contrario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ai</w:t>
            </w:r>
            <w:r w:rsidRPr="00C62527">
              <w:rPr>
                <w:rFonts w:ascii="Trebuchet MS" w:hAnsi="Trebuchet MS"/>
                <w:i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doveri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d’ufficio</w:t>
            </w:r>
            <w:r w:rsidRPr="00C62527">
              <w:rPr>
                <w:rFonts w:ascii="Trebuchet MS" w:hAnsi="Trebuchet MS"/>
                <w:w w:val="90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6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in atti giudiziari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10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319-quater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induzione indebita a dare o promettere </w:t>
            </w:r>
            <w:r w:rsidRPr="00C62527">
              <w:rPr>
                <w:rFonts w:ascii="Trebuchet MS" w:hAnsi="Trebuchet MS"/>
                <w:i/>
                <w:sz w:val="20"/>
              </w:rPr>
              <w:t>utilità</w:t>
            </w:r>
            <w:r w:rsidRPr="00C62527">
              <w:rPr>
                <w:rFonts w:ascii="Trebuchet MS" w:hAnsi="Trebuchet MS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512"/>
              </w:tabs>
              <w:spacing w:line="268" w:lineRule="auto"/>
              <w:ind w:right="101"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corruzione di persona incaricata di un pubblico </w:t>
            </w:r>
            <w:r w:rsidRPr="00C62527">
              <w:rPr>
                <w:rFonts w:ascii="Trebuchet MS" w:hAnsi="Trebuchet MS"/>
                <w:i/>
                <w:sz w:val="20"/>
              </w:rPr>
              <w:t>servizio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pene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i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il</w:t>
            </w:r>
            <w:r w:rsidRPr="00C62527">
              <w:rPr>
                <w:rFonts w:ascii="Trebuchet MS" w:hAnsi="Trebuchet MS"/>
                <w:i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corruttore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spacing w:before="24"/>
              <w:ind w:left="456" w:hanging="34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istigazione alla</w:t>
            </w:r>
            <w:proofErr w:type="gramStart"/>
            <w:r w:rsidRPr="00C62527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r w:rsidR="004F1DE9">
              <w:rPr>
                <w:rFonts w:ascii="Trebuchet MS" w:hAnsi="Trebuchet MS"/>
                <w:i/>
                <w:spacing w:val="-42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i/>
                <w:sz w:val="20"/>
              </w:rPr>
              <w:t>corruzione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68" w:lineRule="auto"/>
              <w:ind w:left="107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 xml:space="preserve">322-bis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peculato, concussione, induzione indebita dare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o promettere utilità, corruzione e istigazione alla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corruzione di membri della Corte penale internazionale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degli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organi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funzionari delle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Comunità</w:t>
            </w:r>
            <w:r w:rsidRPr="00C62527">
              <w:rPr>
                <w:rFonts w:ascii="Trebuchet MS" w:hAnsi="Trebuchet MS"/>
                <w:i/>
                <w:spacing w:val="-1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europee</w:t>
            </w:r>
            <w:r w:rsidRPr="00C62527">
              <w:rPr>
                <w:rFonts w:ascii="Trebuchet MS" w:hAnsi="Trebuchet MS"/>
                <w:i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Stati</w:t>
            </w:r>
            <w:r w:rsidRPr="00C62527">
              <w:rPr>
                <w:rFonts w:ascii="Trebuchet MS" w:hAnsi="Trebuchet MS"/>
                <w:i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esteri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proofErr w:type="gramEnd"/>
          </w:p>
          <w:p w:rsidR="00F91D97" w:rsidRPr="00C62527" w:rsidRDefault="00690D39">
            <w:pPr>
              <w:pStyle w:val="TableParagraph"/>
              <w:spacing w:before="1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346-bis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traffico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influenze illecite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353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 libertà degli incanti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9" w:line="268" w:lineRule="auto"/>
              <w:ind w:left="107" w:right="8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353-bis</w:t>
            </w:r>
            <w:r w:rsidRPr="00C62527">
              <w:rPr>
                <w:rFonts w:ascii="Trebuchet MS" w:hAnsi="Trebuchet MS"/>
                <w:b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turbata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libertà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procedimento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scelta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 xml:space="preserve"> contraente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spacing w:line="230" w:lineRule="exact"/>
              <w:ind w:firstLine="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astensione dagli</w:t>
            </w:r>
            <w:r w:rsidRPr="00C62527">
              <w:rPr>
                <w:rFonts w:ascii="Trebuchet MS" w:hAnsi="Trebuchet MS"/>
                <w:i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20"/>
              </w:rPr>
              <w:t>incanti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71"/>
              </w:tabs>
              <w:spacing w:before="30" w:line="268" w:lineRule="auto"/>
              <w:ind w:right="96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inadempimento</w:t>
            </w:r>
            <w:proofErr w:type="gramEnd"/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contratti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0"/>
                <w:sz w:val="20"/>
              </w:rPr>
              <w:t xml:space="preserve">) </w:t>
            </w:r>
            <w:r w:rsidRPr="00C62527">
              <w:rPr>
                <w:rFonts w:ascii="Trebuchet MS" w:hAnsi="Trebuchet MS"/>
                <w:w w:val="95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3"/>
              </w:numPr>
              <w:tabs>
                <w:tab w:val="left" w:pos="457"/>
              </w:tabs>
              <w:ind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i/>
                <w:spacing w:val="-3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nelle</w:t>
            </w:r>
            <w:r w:rsidRPr="00C62527">
              <w:rPr>
                <w:rFonts w:ascii="Trebuchet MS" w:hAnsi="Trebuchet MS"/>
                <w:i/>
                <w:spacing w:val="-3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pubbliche</w:t>
            </w:r>
            <w:r w:rsidRPr="00C62527">
              <w:rPr>
                <w:rFonts w:ascii="Trebuchet MS" w:hAnsi="Trebuchet MS"/>
                <w:i/>
                <w:spacing w:val="-3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20"/>
              </w:rPr>
              <w:t>forniture</w:t>
            </w:r>
            <w:r w:rsidRPr="00C62527">
              <w:rPr>
                <w:rFonts w:ascii="Trebuchet MS" w:hAnsi="Trebuchet MS"/>
                <w:w w:val="95"/>
                <w:sz w:val="20"/>
              </w:rPr>
              <w:t>)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2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30"/>
              <w:ind w:left="107"/>
              <w:rPr>
                <w:rFonts w:ascii="Trebuchet MS" w:hAnsi="Trebuchet MS"/>
                <w:sz w:val="20"/>
              </w:rPr>
            </w:pP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nonchè</w:t>
            </w:r>
            <w:proofErr w:type="spellEnd"/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all’articolo del codice civile</w:t>
            </w:r>
          </w:p>
          <w:p w:rsidR="00F91D97" w:rsidRPr="00C62527" w:rsidRDefault="00690D39">
            <w:pPr>
              <w:pStyle w:val="TableParagraph"/>
              <w:spacing w:before="29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5"/>
                <w:sz w:val="20"/>
              </w:rPr>
              <w:t>2635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20"/>
              </w:rPr>
              <w:t>corruzione tra privati</w:t>
            </w:r>
            <w:r w:rsidRPr="00C62527">
              <w:rPr>
                <w:rFonts w:ascii="Trebuchet MS" w:hAnsi="Trebuchet MS"/>
                <w:w w:val="95"/>
                <w:sz w:val="20"/>
              </w:rPr>
              <w:t>);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frode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ai sensi dell’articolo 1 della convenzione relativa alla tutela degli interessi finanziari delle Comunità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europee;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1" w:lineRule="auto"/>
              <w:ind w:right="10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consumati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tentati,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commessi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finalità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di terrorismo, anche internazionale, e di eversione </w:t>
            </w:r>
            <w:r w:rsidRPr="00C62527">
              <w:rPr>
                <w:rFonts w:ascii="Trebuchet MS" w:hAnsi="Trebuchet MS"/>
                <w:sz w:val="20"/>
              </w:rPr>
              <w:t>dell’ordine costituzionale reati terroristici o reati connessi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attività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terroristiche;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2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delitti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agli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articoli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before="29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648-bis </w:t>
            </w:r>
            <w:r w:rsidRPr="00C62527">
              <w:rPr>
                <w:rFonts w:ascii="Trebuchet MS" w:hAnsi="Trebuchet MS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sz w:val="20"/>
              </w:rPr>
              <w:t>riciclaggio</w:t>
            </w:r>
            <w:r w:rsidRPr="00C62527">
              <w:rPr>
                <w:rFonts w:ascii="Trebuchet MS" w:hAnsi="Trebuchet MS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b/>
                <w:w w:val="90"/>
                <w:sz w:val="20"/>
              </w:rPr>
              <w:t>648-ter</w:t>
            </w:r>
            <w:r w:rsidRPr="00C62527">
              <w:rPr>
                <w:rFonts w:ascii="Trebuchet MS" w:hAnsi="Trebuchet MS"/>
                <w:b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(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impiego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denaro,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beni</w:t>
            </w:r>
            <w:r w:rsidRPr="00C62527">
              <w:rPr>
                <w:rFonts w:ascii="Trebuchet MS" w:hAnsi="Trebuchet MS"/>
                <w:i/>
                <w:spacing w:val="-13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o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utilità</w:t>
            </w:r>
            <w:r w:rsidRPr="00C62527">
              <w:rPr>
                <w:rFonts w:ascii="Trebuchet MS" w:hAnsi="Trebuchet MS"/>
                <w:i/>
                <w:spacing w:val="-12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>di</w:t>
            </w:r>
            <w:r w:rsidRPr="00C62527">
              <w:rPr>
                <w:rFonts w:ascii="Trebuchet MS" w:hAnsi="Trebuchet MS"/>
                <w:i/>
                <w:spacing w:val="-15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20"/>
              </w:rPr>
              <w:t xml:space="preserve">provenienza </w:t>
            </w:r>
            <w:r w:rsidRPr="00C62527">
              <w:rPr>
                <w:rFonts w:ascii="Trebuchet MS" w:hAnsi="Trebuchet MS"/>
                <w:i/>
                <w:sz w:val="20"/>
              </w:rPr>
              <w:t>illecita</w:t>
            </w:r>
            <w:r w:rsidRPr="00C62527">
              <w:rPr>
                <w:rFonts w:ascii="Trebuchet MS" w:hAnsi="Trebuchet MS"/>
                <w:sz w:val="20"/>
              </w:rPr>
              <w:t>)</w:t>
            </w:r>
          </w:p>
          <w:p w:rsidR="00F91D97" w:rsidRPr="00C62527" w:rsidRDefault="00690D39">
            <w:pPr>
              <w:pStyle w:val="TableParagraph"/>
              <w:spacing w:line="228" w:lineRule="exact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648-ter.1</w:t>
            </w:r>
            <w:proofErr w:type="gramEnd"/>
            <w:r w:rsidRPr="00C62527">
              <w:rPr>
                <w:rFonts w:ascii="Trebuchet MS" w:hAnsi="Trebuchet MS"/>
                <w:b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r w:rsidR="00227B29" w:rsidRPr="00C62527">
              <w:rPr>
                <w:rFonts w:ascii="Trebuchet MS" w:hAnsi="Trebuchet MS"/>
                <w:i/>
                <w:w w:val="95"/>
                <w:sz w:val="20"/>
              </w:rPr>
              <w:t>auto riciclaggio</w:t>
            </w:r>
            <w:r w:rsidRPr="00C62527">
              <w:rPr>
                <w:rFonts w:ascii="Trebuchet MS" w:hAnsi="Trebuchet MS"/>
                <w:w w:val="95"/>
                <w:sz w:val="20"/>
              </w:rPr>
              <w:t>),</w:t>
            </w:r>
          </w:p>
          <w:p w:rsidR="00F91D97" w:rsidRPr="00C62527" w:rsidRDefault="00690D39">
            <w:pPr>
              <w:pStyle w:val="TableParagraph"/>
              <w:spacing w:before="27" w:line="271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riciclaggio di proventi di attività criminose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finanziamento del terrorismo, quali definiti all’articolo 1 </w:t>
            </w:r>
            <w:r w:rsidRPr="00C62527">
              <w:rPr>
                <w:rFonts w:ascii="Trebuchet MS" w:hAnsi="Trebuchet MS"/>
                <w:sz w:val="20"/>
              </w:rPr>
              <w:t>del decreto legislativo 22 giugno 2007, n. 109 e successive modificazioni;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before="1"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sfruttamento del lavoro minorile e altre forme di tratta di esseri umani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definite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con il decreto legislativo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4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2014,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24;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spacing w:line="271" w:lineRule="auto"/>
              <w:ind w:right="9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ogni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altro delitto da cui derivi, quale pena accessoria, l’incapacità di contrattare con la pubblica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amministrazione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23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4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sottoscritto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357"/>
              </w:tabs>
              <w:spacing w:before="94" w:line="297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03"/>
              </w:tabs>
              <w:spacing w:before="39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reato o dall’illecito 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</w:tabs>
              <w:spacing w:before="56" w:line="254" w:lineRule="auto"/>
              <w:ind w:right="100" w:firstLine="34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personale) idonei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</w:rPr>
            </w:pPr>
          </w:p>
          <w:p w:rsidR="00F91D97" w:rsidRPr="004F1DE9" w:rsidRDefault="00690D39">
            <w:pPr>
              <w:pStyle w:val="TableParagraph"/>
              <w:spacing w:line="295" w:lineRule="auto"/>
              <w:ind w:left="385" w:right="509"/>
              <w:jc w:val="center"/>
              <w:rPr>
                <w:rFonts w:ascii="Trebuchet MS" w:hAnsi="Trebuchet MS"/>
                <w:b/>
                <w:sz w:val="20"/>
              </w:rPr>
            </w:pP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21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gli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ALTRI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  <w:u w:val="single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  <w:u w:val="single"/>
              </w:rPr>
              <w:t>SOGGETTI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per</w:t>
            </w:r>
            <w:r w:rsidRPr="004F1DE9">
              <w:rPr>
                <w:rFonts w:ascii="Trebuchet MS" w:hAnsi="Trebuchet MS"/>
                <w:b/>
                <w:spacing w:val="-19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cui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compila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>il</w:t>
            </w:r>
            <w:r w:rsidRPr="004F1DE9">
              <w:rPr>
                <w:rFonts w:ascii="Trebuchet MS" w:hAnsi="Trebuchet MS"/>
                <w:b/>
                <w:spacing w:val="-20"/>
                <w:w w:val="90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w w:val="90"/>
                <w:sz w:val="20"/>
              </w:rPr>
              <w:t xml:space="preserve">seguente </w:t>
            </w:r>
            <w:proofErr w:type="gramStart"/>
            <w:r w:rsidRPr="004F1DE9">
              <w:rPr>
                <w:rFonts w:ascii="Trebuchet MS" w:hAnsi="Trebuchet MS"/>
                <w:b/>
                <w:sz w:val="20"/>
              </w:rPr>
              <w:t>documento</w:t>
            </w:r>
            <w:proofErr w:type="gramEnd"/>
            <w:r w:rsidRPr="004F1DE9">
              <w:rPr>
                <w:rFonts w:ascii="Trebuchet MS" w:hAnsi="Trebuchet MS"/>
                <w:b/>
                <w:sz w:val="20"/>
              </w:rPr>
              <w:t xml:space="preserve"> dichiara</w:t>
            </w:r>
            <w:r w:rsidRPr="004F1DE9">
              <w:rPr>
                <w:rFonts w:ascii="Trebuchet MS" w:hAnsi="Trebuchet MS"/>
                <w:b/>
                <w:spacing w:val="-32"/>
                <w:sz w:val="20"/>
              </w:rPr>
              <w:t xml:space="preserve"> </w:t>
            </w:r>
            <w:r w:rsidRPr="004F1DE9">
              <w:rPr>
                <w:rFonts w:ascii="Trebuchet MS" w:hAnsi="Trebuchet MS"/>
                <w:b/>
                <w:sz w:val="20"/>
              </w:rPr>
              <w:t>che:</w:t>
            </w:r>
          </w:p>
          <w:p w:rsidR="00F91D97" w:rsidRPr="00C62527" w:rsidRDefault="00B26BE6">
            <w:pPr>
              <w:pStyle w:val="TableParagraph"/>
              <w:spacing w:before="82" w:line="295" w:lineRule="auto"/>
              <w:ind w:left="109" w:right="56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è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stata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pronunciata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condanna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sentenza </w:t>
            </w:r>
            <w:r w:rsidR="00690D39" w:rsidRPr="00C62527">
              <w:rPr>
                <w:rFonts w:ascii="Trebuchet MS" w:hAnsi="Trebuchet MS"/>
                <w:sz w:val="20"/>
              </w:rPr>
              <w:t xml:space="preserve">definitiva o decreto penale di condanna divenuto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irrevocabile</w:t>
            </w:r>
            <w:r w:rsidR="00690D39" w:rsidRPr="00C62527">
              <w:rPr>
                <w:rFonts w:ascii="Trebuchet MS" w:hAnsi="Trebuchet MS"/>
                <w:spacing w:val="-28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applicazione</w:t>
            </w:r>
            <w:r w:rsidR="00690D39" w:rsidRPr="00C62527">
              <w:rPr>
                <w:rFonts w:ascii="Trebuchet MS" w:hAnsi="Trebuchet MS"/>
                <w:spacing w:val="-27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della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pena</w:t>
            </w:r>
            <w:r w:rsidR="00690D39"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su richiesta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ai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w w:val="95"/>
                <w:sz w:val="20"/>
              </w:rPr>
              <w:t>dell’</w:t>
            </w:r>
            <w:proofErr w:type="gramEnd"/>
            <w:r w:rsidR="00690D39" w:rsidRPr="00C62527">
              <w:rPr>
                <w:rFonts w:ascii="Trebuchet MS" w:hAnsi="Trebuchet MS"/>
                <w:w w:val="95"/>
                <w:sz w:val="20"/>
              </w:rPr>
              <w:t>art.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444</w:t>
            </w:r>
            <w:r w:rsidR="00690D39" w:rsidRPr="00C62527">
              <w:rPr>
                <w:rFonts w:ascii="Trebuchet MS" w:hAnsi="Trebuchet MS"/>
                <w:spacing w:val="-20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="00690D39" w:rsidRPr="00C62527">
              <w:rPr>
                <w:rFonts w:ascii="Trebuchet MS" w:hAnsi="Trebuchet MS"/>
                <w:spacing w:val="-21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codice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="00690D39" w:rsidRPr="00C62527">
              <w:rPr>
                <w:rFonts w:ascii="Trebuchet MS" w:hAnsi="Trebuchet MS"/>
                <w:spacing w:val="-22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 xml:space="preserve">procedura </w:t>
            </w:r>
            <w:r w:rsidR="00690D39"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37"/>
              <w:ind w:left="109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1"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w w:val="95"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condanna </w:t>
            </w:r>
            <w:r w:rsidRPr="00C62527">
              <w:rPr>
                <w:rFonts w:ascii="Trebuchet MS" w:hAnsi="Trebuchet MS"/>
                <w:sz w:val="20"/>
              </w:rPr>
              <w:t>passate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giudicato,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senza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beneficio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non menzione,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condanna divenuti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irrevocabili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e/o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applicazione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pena su richiesta ai sensi dell’art. 444 del codice di procedura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penale</w:t>
            </w:r>
          </w:p>
          <w:p w:rsidR="00F91D97" w:rsidRPr="00C62527" w:rsidRDefault="00690D39">
            <w:pPr>
              <w:pStyle w:val="TableParagraph"/>
              <w:spacing w:line="181" w:lineRule="exact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</w:t>
            </w:r>
            <w:proofErr w:type="gramEnd"/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11"/>
              <w:ind w:left="109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6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69"/>
              </w:tabs>
              <w:spacing w:before="1"/>
              <w:ind w:left="109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r w:rsidRPr="00C62527">
              <w:rPr>
                <w:rFonts w:ascii="Trebuchet MS" w:hAnsi="Trebuchet MS"/>
                <w:sz w:val="18"/>
              </w:rPr>
              <w:tab/>
            </w:r>
            <w:proofErr w:type="gramStart"/>
            <w:r w:rsidRPr="00C62527">
              <w:rPr>
                <w:rFonts w:ascii="Trebuchet MS" w:hAnsi="Trebuchet MS"/>
                <w:sz w:val="18"/>
              </w:rPr>
              <w:t>n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5" o:spid="_x0000_s1153" style="width:206.05pt;height:.6pt;mso-position-horizontal-relative:char;mso-position-vertical-relative:line" coordsize="4121,12">
                  <v:line id="Line 196" o:spid="_x0000_s115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JSdL4AAADcAAAADwAAAGRycy9kb3ducmV2LnhtbERPzYrCMBC+C/sOYRa8aaIHK12jyC6y&#10;Xq0+wNDMtsVmUpK0dn16Iwje5uP7nc1utK0YyIfGsYbFXIEgLp1puNJwOR9maxAhIhtsHZOGfwqw&#10;235MNpgbd+MTDUWsRArhkKOGOsYulzKUNVkMc9cRJ+7PeYsxQV9J4/GWwm0rl0qtpMWGU0ONHX3X&#10;VF6L3mro8fekir6U9+GufiQG33ZZpvX0c9x/gYg0xrf45T6aNH+RwfOZdIHc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4lJ0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3" o:spid="_x0000_s1151" style="width:206.05pt;height:.6pt;mso-position-horizontal-relative:char;mso-position-vertical-relative:line" coordsize="4121,12">
                  <v:line id="Line 194" o:spid="_x0000_s1152" style="position:absolute;visibility:visible;mso-wrap-style:square" from="0,6" to="4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pmMAAAADcAAAADwAAAGRycy9kb3ducmV2LnhtbERPS2rDMBDdF3IHMYXuaimF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R8aZj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4F1DE9">
            <w:pPr>
              <w:pStyle w:val="TableParagraph"/>
              <w:tabs>
                <w:tab w:val="left" w:pos="3124"/>
              </w:tabs>
              <w:spacing w:before="1"/>
              <w:ind w:left="385" w:right="1869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/decreti di </w:t>
            </w:r>
            <w:r w:rsidR="004F1DE9">
              <w:rPr>
                <w:rFonts w:ascii="Trebuchet MS" w:hAnsi="Trebuchet MS"/>
                <w:sz w:val="18"/>
              </w:rPr>
              <w:t>c</w:t>
            </w:r>
            <w:r w:rsidRPr="00C62527">
              <w:rPr>
                <w:rFonts w:ascii="Trebuchet MS" w:hAnsi="Trebuchet MS"/>
                <w:sz w:val="18"/>
              </w:rPr>
              <w:t>ondanna</w:t>
            </w:r>
            <w:r w:rsidRPr="00C62527">
              <w:rPr>
                <w:rFonts w:ascii="Trebuchet MS" w:hAnsi="Trebuchet MS"/>
              </w:rPr>
              <w:t>:</w:t>
            </w:r>
          </w:p>
        </w:tc>
      </w:tr>
    </w:tbl>
    <w:p w:rsidR="00F91D97" w:rsidRPr="00C62527" w:rsidRDefault="00F91D97">
      <w:pPr>
        <w:jc w:val="center"/>
        <w:rPr>
          <w:rFonts w:ascii="Trebuchet MS" w:hAnsi="Trebuchet MS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141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91" o:spid="_x0000_s1149" style="width:206.05pt;height:.6pt;mso-position-horizontal-relative:char;mso-position-vertical-relative:line" coordsize="4121,12">
                  <v:line id="Line 192" o:spid="_x0000_s1150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lUd8AAAADcAAAADwAAAGRycy9kb3ducmV2LnhtbERPS2rDMBDdF3IHMYXuaikNNMG1EkpK&#10;SbZ2c4DBmtim1shIsuP69FWg0N083neKw2x7MZEPnWMN60yBIK6d6bjRcPn6fN6BCBHZYO+YNPxQ&#10;gMN+9VBgbtyNS5qq2IgUwiFHDW2MQy5lqFuyGDI3ECfu6rzFmKBvpPF4S+G2ly9KvUqLHaeGFgc6&#10;tlR/V6PVMOKpVNVYy2Va1IfE4Pthu9X66XF+fwMRaY7/4j/32aT56w3cn0kXyP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ZVHf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9" o:spid="_x0000_s1147" style="width:206.2pt;height:.6pt;mso-position-horizontal-relative:char;mso-position-vertical-relative:line" coordsize="4124,12">
                  <v:line id="Line 190" o:spid="_x0000_s1148" style="position:absolute;visibility:visible;mso-wrap-style:square" from="0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dvm78AAADcAAAADwAAAGRycy9kb3ducmV2LnhtbERPS2rDMBDdF3IHMYXsasldxMW1EkpD&#10;SbZ2e4DBmtqm1shIsuPk9FGh0N083neqw2pHsZAPg2MNeaZAELfODNxp+Pr8eHoBESKywdExabhS&#10;gMN+81BhadyFa1qa2IkUwqFEDX2MUyllaHuyGDI3ESfu23mLMUHfSePxksLtKJ+V2kmLA6eGHid6&#10;76n9aWarYcZTrZq5lbflpo4Sgx+notB6+7i+vYKItMZ/8Z/7bNL8PIffZ9IFcn8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0dvm7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4" w:after="1"/>
              <w:rPr>
                <w:rFonts w:ascii="Trebuchet MS" w:hAnsi="Trebuchet MS"/>
                <w:sz w:val="21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7" o:spid="_x0000_s1145" style="width:202.65pt;height:.75pt;mso-position-horizontal-relative:char;mso-position-vertical-relative:line" coordsize="4053,15">
                  <v:line id="Line 188" o:spid="_x0000_s114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dsGsMAAADcAAAADwAAAGRycy9kb3ducmV2LnhtbERP3WrCMBS+F/YO4Qx2I5puiGzVtMiG&#10;bCgM7HyAQ3Ns6pqT0mRtfftFELw7H9/vWeejbURPna8dK3ieJyCIS6drrhQcf7azVxA+IGtsHJOC&#10;C3nIs4fJGlPtBj5QX4RKxBD2KSowIbSplL40ZNHPXUscuZPrLIYIu0rqDocYbhv5kiRLabHm2GCw&#10;pXdD5W/xZxWcPs+Ly6KeFrvy/L03bmO2H8eDUk+P42YFItAY7uKb+0vH+ckbXJ+JF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2HbBrDAAAA3AAAAA8AAAAAAAAAAAAA&#10;AAAAoQIAAGRycy9kb3ducmV2LnhtbFBLBQYAAAAABAAEAPkAAACRAwAAAAA=&#10;" strokeweight=".25292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9"/>
              </w:numPr>
              <w:tabs>
                <w:tab w:val="left" w:pos="470"/>
              </w:tabs>
              <w:spacing w:before="17"/>
              <w:jc w:val="both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nome</w:t>
            </w:r>
            <w:proofErr w:type="gramEnd"/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e</w:t>
            </w:r>
            <w:r w:rsidRPr="00C62527">
              <w:rPr>
                <w:rFonts w:ascii="Trebuchet MS" w:hAnsi="Trebuchet MS"/>
                <w:spacing w:val="-1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cognome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5" o:spid="_x0000_s1143" style="width:206.05pt;height:.6pt;mso-position-horizontal-relative:char;mso-position-vertical-relative:line" coordsize="4121,12">
                  <v:line id="Line 186" o:spid="_x0000_s1144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vEqb8AAADcAAAADwAAAGRycy9kb3ducmV2LnhtbERPS2rDMBDdF3IHMYXuaqld1MWxEkpD&#10;SbZxe4BBmtgm1shIsuPk9FGh0N083nfq7eIGMVOIvWcNL4UCQWy87bnV8PP99fwOIiZki4Nn0nCl&#10;CNvN6qHGyvoLH2luUityCMcKNXQpjZWU0XTkMBZ+JM7cyQeHKcPQShvwksPdIF+VepMOe84NHY70&#10;2ZE5N5PTMOH+qJrJyNt8UzuJMQxjWWr99Lh8rEEkWtK/+M99sHm+KuH3mXyB3N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jvEq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3" o:spid="_x0000_s1141" style="width:206.05pt;height:.6pt;mso-position-horizontal-relative:char;mso-position-vertical-relative:line" coordsize="4121,12">
                  <v:line id="Line 184" o:spid="_x0000_s1142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/Rb8AAADcAAAADwAAAGRycy9kb3ducmV2LnhtbERPS2rDMBDdF3IHMYHuaimF1sWxEkJK&#10;abZ2e4DBmtgm1shIsuPm9FWg0N083nfK/WIHMZMPvWMNm0yBIG6c6bnV8P318fQGIkRkg4Nj0vBD&#10;Afa71UOJhXFXrmiuYytSCIcCNXQxjoWUoenIYsjcSJy4s/MWY4K+lcbjNYXbQT4r9Sot9pwaOhzp&#10;2FFzqSerYcLPStVTI2/zTb1LDH4Y81zrx/Vy2IKItMR/8Z/7ZNJ89QL3Z9IF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X/Rb8AAADcAAAADwAAAAAAAAAAAAAAAACh&#10;AgAAZHJzL2Rvd25yZXYueG1sUEsFBgAAAAAEAAQA+QAAAI0DAAAAAA=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81" o:spid="_x0000_s1139" style="width:202.65pt;height:.75pt;mso-position-horizontal-relative:char;mso-position-vertical-relative:line" coordsize="4053,15">
                  <v:line id="Line 182" o:spid="_x0000_s1140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9b8MIAAADcAAAADwAAAGRycy9kb3ducmV2LnhtbERP24rCMBB9X/Afwgi+LJp6YZFqFFFE&#10;2YUFqx8wNGNTbSaliVr/fiMI+zaHc535srWVuFPjS8cKhoMEBHHudMmFgtNx25+C8AFZY+WYFDzJ&#10;w3LR+Zhjqt2DD3TPQiFiCPsUFZgQ6lRKnxuy6AeuJo7c2TUWQ4RNIXWDjxhuKzlKki9pseTYYLCm&#10;taH8mt2sgvPuMnlOys/sO7/8/hi3MtvN6aBUr9uuZiACteFf/HbvdZyfjOH1TLxA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9b8MIAAADcAAAADwAAAAAAAAAAAAAA&#10;AAChAgAAZHJzL2Rvd25yZXYueG1sUEsFBgAAAAAEAAQA+QAAAJA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604F41" w:rsidRPr="00C62527" w:rsidRDefault="00604F41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</w:p>
          <w:p w:rsidR="00F91D97" w:rsidRPr="00C62527" w:rsidRDefault="00690D39">
            <w:pPr>
              <w:pStyle w:val="TableParagraph"/>
              <w:spacing w:before="44" w:line="247" w:lineRule="auto"/>
              <w:ind w:left="143" w:right="94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sono</w:t>
            </w:r>
            <w:proofErr w:type="gramEnd"/>
            <w:r w:rsidRPr="00C62527">
              <w:rPr>
                <w:rFonts w:ascii="Trebuchet MS" w:hAnsi="Trebuchet MS"/>
                <w:b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pronunciate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definitive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condanna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imposizione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pena</w:t>
            </w:r>
            <w:r w:rsidRPr="00C62527">
              <w:rPr>
                <w:rFonts w:ascii="Trebuchet MS" w:hAnsi="Trebuchet MS"/>
                <w:b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detentiva</w:t>
            </w:r>
            <w:r w:rsidRPr="00C62527">
              <w:rPr>
                <w:rFonts w:ascii="Trebuchet MS" w:hAnsi="Trebuchet MS"/>
                <w:b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non superiore a 18 mesi </w:t>
            </w:r>
            <w:r w:rsidRPr="00C62527">
              <w:rPr>
                <w:rFonts w:ascii="Trebuchet MS" w:hAnsi="Trebuchet MS"/>
                <w:sz w:val="20"/>
              </w:rPr>
              <w:t xml:space="preserve">ovvero con riconosciuto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attenuante</w:t>
            </w:r>
            <w:r w:rsidRPr="00C62527">
              <w:rPr>
                <w:rFonts w:ascii="Trebuchet MS" w:hAnsi="Trebuchet MS"/>
                <w:b/>
                <w:spacing w:val="-3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della</w:t>
            </w:r>
            <w:r w:rsidRPr="00C62527">
              <w:rPr>
                <w:rFonts w:ascii="Trebuchet MS" w:hAnsi="Trebuchet MS"/>
                <w:b/>
                <w:spacing w:val="-2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collaborazione</w:t>
            </w:r>
            <w:r w:rsidRPr="00C62527">
              <w:rPr>
                <w:rFonts w:ascii="Trebuchet MS" w:hAnsi="Trebuchet MS"/>
                <w:b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definita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 singole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fattispecie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(art.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7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proofErr w:type="gramEnd"/>
            <w:r w:rsidRPr="00C62527">
              <w:rPr>
                <w:rFonts w:ascii="Trebuchet MS" w:hAnsi="Trebuchet MS"/>
                <w:spacing w:val="-1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50/16):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(indicare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il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reato,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sanzione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comminata,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la</w:t>
            </w:r>
            <w:r w:rsidRPr="00C62527">
              <w:rPr>
                <w:rFonts w:ascii="Trebuchet MS" w:hAnsi="Trebuchet MS"/>
                <w:i/>
                <w:spacing w:val="-7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data</w:t>
            </w:r>
            <w:r w:rsidRPr="00C62527">
              <w:rPr>
                <w:rFonts w:ascii="Trebuchet MS" w:hAnsi="Trebuchet MS"/>
                <w:i/>
                <w:spacing w:val="-8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e</w:t>
            </w:r>
            <w:r w:rsidRPr="00C62527">
              <w:rPr>
                <w:rFonts w:ascii="Trebuchet MS" w:hAnsi="Trebuchet MS"/>
                <w:i/>
                <w:spacing w:val="-5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l’Autorità</w:t>
            </w:r>
            <w:r w:rsidRPr="00C62527">
              <w:rPr>
                <w:rFonts w:ascii="Trebuchet MS" w:hAnsi="Trebuchet MS"/>
                <w:i/>
                <w:spacing w:val="-6"/>
                <w:w w:val="90"/>
                <w:sz w:val="16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6"/>
              </w:rPr>
              <w:t>giudiziaria</w:t>
            </w:r>
          </w:p>
          <w:p w:rsidR="00F91D97" w:rsidRPr="00C62527" w:rsidRDefault="00690D39">
            <w:pPr>
              <w:pStyle w:val="TableParagraph"/>
              <w:spacing w:before="35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16"/>
              </w:rPr>
              <w:t>che</w:t>
            </w:r>
            <w:proofErr w:type="gramEnd"/>
            <w:r w:rsidRPr="00C62527">
              <w:rPr>
                <w:rFonts w:ascii="Trebuchet MS" w:hAnsi="Trebuchet MS"/>
                <w:i/>
                <w:sz w:val="16"/>
              </w:rPr>
              <w:t xml:space="preserve"> ha emesso il provvedimento):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9" o:spid="_x0000_s1137" style="width:206.05pt;height:.6pt;mso-position-horizontal-relative:char;mso-position-vertical-relative:line" coordsize="4121,12">
                  <v:line id="Line 180" o:spid="_x0000_s113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75Rr4AAADcAAAADwAAAGRycy9kb3ducmV2LnhtbERPzYrCMBC+C/sOYRa82UQPKtUosovs&#10;Xq0+wNCMbbGZlCStXZ9+Iwje5uP7ne1+tK0YyIfGsYZ5pkAQl840XGm4nI+zNYgQkQ22jknDHwXY&#10;7z4mW8yNu/OJhiJWIoVwyFFDHWOXSxnKmiyGzHXEibs6bzEm6CtpPN5TuG3lQqmltNhwaqixo6+a&#10;ylvRWw09/pxU0ZfyMTzUt8Tg22610nr6OR42ICKN8S1+uX9Nmq/m8HwmXSB3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OnvlGvgAAANwAAAAPAAAAAAAAAAAAAAAAAKEC&#10;AABkcnMvZG93bnJldi54bWxQSwUGAAAAAAQABAD5AAAAjA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6" o:spid="_x0000_s1134" style="width:206.2pt;height:.6pt;mso-position-horizontal-relative:char;mso-position-vertical-relative:line" coordsize="4124,12">
                  <v:line id="Line 178" o:spid="_x0000_s1136" style="position:absolute;visibility:visible;mso-wrap-style:square" from="0,6" to="29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/NPrwAAADbAAAADwAAAGRycy9kb3ducmV2LnhtbERPzYrCMBC+C75DGGFvmriHVatRRFn0&#10;avUBhmZsi82kJGmtPr05LOzx4/vf7AbbiJ58qB1rmM8UCOLCmZpLDbfr73QJIkRkg41j0vCiALvt&#10;eLTBzLgnX6jPYylSCIcMNVQxtpmUoajIYpi5ljhxd+ctxgR9KY3HZwq3jfxW6kdarDk1VNjSoaLi&#10;kXdWQ4eni8q7Qr77tzpKDL5pFwutvybDfg0i0hD/xX/us9GwSmPTl/QD5PYD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r/NPrwAAADbAAAADwAAAAAAAAAAAAAAAAChAgAA&#10;ZHJzL2Rvd25yZXYueG1sUEsFBgAAAAAEAAQA+QAAAIoDAAAAAA==&#10;" strokeweight=".20617mm"/>
                  <v:line id="Line 177" o:spid="_x0000_s1135" style="position:absolute;visibility:visible;mso-wrap-style:square" from="2957,6" to="4123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NopcEAAADbAAAADwAAAGRycy9kb3ducmV2LnhtbESPwWrDMBBE74X8g9hAb7WUHuLajRJK&#10;SkivcfMBi7W1Ta2VkWTH8ddXhUKPw8y8YXaH2fZiIh86xxo2mQJBXDvTcaPh+nl6egERIrLB3jFp&#10;uFOAw371sMPSuBtfaKpiIxKEQ4ka2hiHUspQt2QxZG4gTt6X8xZjkr6RxuMtwW0vn5XaSosdp4UW&#10;Bzq2VH9Xo9Uw4vmiqrGWy7Sod4nB90Oea/24nt9eQUSa43/4r/1hNBQF/H5JP0D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82ilwQAAANsAAAAPAAAAAAAAAAAAAAAA&#10;AKECAABkcnMvZG93bnJldi54bWxQSwUGAAAAAAQABAD5AAAAjwMAAAAA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510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4" o:spid="_x0000_s1132" style="width:202.65pt;height:.75pt;mso-position-horizontal-relative:char;mso-position-vertical-relative:line" coordsize="4053,15">
                  <v:line id="Line 175" o:spid="_x0000_s1133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pMS8UAAADbAAAADwAAAGRycy9kb3ducmV2LnhtbESP0WrCQBRE3wv+w3IFX0rdKCI2dRWx&#10;hJYWhMR8wCV7zcZm74bs1sS/7xYKfRxm5gyz3Y+2FTfqfeNYwWKegCCunG64VlCes6cNCB+QNbaO&#10;ScGdPOx3k4ctptoNnNOtCLWIEPYpKjAhdKmUvjJk0c9dRxy9i+sthij7Wuoehwi3rVwmyVpabDgu&#10;GOzoaKj6Kr6tgsvbdXVfNY/FR3U9fRp3MNlrmSs1m46HFxCBxvAf/mu/awXPa/j9En+A3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pMS8UAAADbAAAADwAAAAAAAAAA&#10;AAAAAAChAgAAZHJzL2Rvd25yZXYueG1sUEsFBgAAAAAEAAQA+QAAAJMDAAAAAA==&#10;" strokeweight=".25292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il soggetto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357"/>
              </w:tabs>
              <w:spacing w:before="94" w:line="295" w:lineRule="auto"/>
              <w:ind w:right="3719" w:firstLine="0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risarcito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03"/>
              </w:tabs>
              <w:spacing w:before="41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3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8"/>
              </w:numPr>
              <w:tabs>
                <w:tab w:val="left" w:pos="463"/>
              </w:tabs>
              <w:spacing w:before="56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</w:tc>
      </w:tr>
    </w:tbl>
    <w:p w:rsidR="00F91D97" w:rsidRPr="00C62527" w:rsidRDefault="00F91D97">
      <w:pPr>
        <w:jc w:val="both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9264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604F41" w:rsidRPr="00C62527" w:rsidRDefault="00604F41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spacing w:before="1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690D39" w:rsidP="00604F41">
            <w:pPr>
              <w:pStyle w:val="TableParagraph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73"/>
                <w:sz w:val="16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 nome e cognome soggetto: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71" o:spid="_x0000_s1129" style="width:206.15pt;height:.6pt;mso-position-horizontal-relative:char;mso-position-vertical-relative:line" coordsize="4123,12">
                  <v:line id="Line 173" o:spid="_x0000_s1131" style="position:absolute;visibility:visible;mso-wrap-style:square" from="0,6" to="187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OdY8AAAADcAAAADwAAAGRycy9kb3ducmV2LnhtbESP0YrCMBRE34X9h3AX9k0ThVW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dTnWPAAAAA3AAAAA8AAAAAAAAAAAAAAAAA&#10;oQIAAGRycy9kb3ducmV2LnhtbFBLBQYAAAAABAAEAPkAAACOAwAAAAA=&#10;" strokeweight=".20617mm"/>
                  <v:line id="Line 172" o:spid="_x0000_s1130" style="position:absolute;visibility:visible;mso-wrap-style:square" from="1882,6" to="4122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EDFMAAAADcAAAADwAAAGRycy9kb3ducmV2LnhtbESPQYvCMBSE7wv+h/CEva2JHlSqUUSR&#10;9Wr1BzyaZ1tsXkqS1q6/3iwIHoeZ+YZZbwfbiJ58qB1rmE4UCOLCmZpLDdfL8WcJIkRkg41j0vBH&#10;Abab0dcaM+MefKY+j6VIEA4ZaqhibDMpQ1GRxTBxLXHybs5bjEn6UhqPjwS3jZwpNZcWa04LFba0&#10;r6i4553V0OHvWeVdIZ/9Ux0kBt+0i4XW3+NhtwIRaYif8Lt9Mhpmyzn8n0lHQG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BAxT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469"/>
              <w:rPr>
                <w:rFonts w:ascii="Trebuchet MS" w:hAnsi="Trebuchet MS"/>
                <w:sz w:val="18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qualifica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soggetto: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7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497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9" o:spid="_x0000_s1127" style="width:206.05pt;height:.6pt;mso-position-horizontal-relative:char;mso-position-vertical-relative:line" coordsize="4121,12">
                  <v:line id="Line 170" o:spid="_x0000_s1128" style="position:absolute;visibility:visible;mso-wrap-style:square" from="0,6" to="41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agjMAAAADcAAAADwAAAGRycy9kb3ducmV2LnhtbESP0YrCMBRE34X9h3AX9k0TXVCpRpFd&#10;ZH21+gGX5toWm5uSpLX69RtB8HGYmTPMejvYRvTkQ+1Yw3SiQBAXztRcajif9uMliBCRDTaOScOd&#10;Amw3H6M1Zsbd+Eh9HkuRIBwy1FDF2GZShqIii2HiWuLkXZy3GJP0pTQebwluGzlTai4t1pwWKmzp&#10;p6LimndWQ4d/R5V3hXz0D/UrMfimXSy0/vocdisQkYb4Dr/aB6NhtvyG55l0BO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2oIzAAAAA3A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19"/>
              </w:rPr>
            </w:pPr>
          </w:p>
          <w:p w:rsidR="00F91D97" w:rsidRPr="00C62527" w:rsidRDefault="00690D39">
            <w:pPr>
              <w:pStyle w:val="TableParagraph"/>
              <w:ind w:left="385" w:right="2103"/>
              <w:jc w:val="center"/>
              <w:rPr>
                <w:rFonts w:ascii="Trebuchet MS" w:hAnsi="Trebuchet MS"/>
              </w:rPr>
            </w:pPr>
            <w:proofErr w:type="gramStart"/>
            <w:r w:rsidRPr="00C62527">
              <w:rPr>
                <w:rFonts w:ascii="Trebuchet MS" w:hAnsi="Trebuchet MS"/>
                <w:sz w:val="18"/>
              </w:rPr>
              <w:t>sentenze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>/decreti di condanna</w:t>
            </w:r>
            <w:r w:rsidRPr="00C62527">
              <w:rPr>
                <w:rFonts w:ascii="Trebuchet MS" w:hAnsi="Trebuchet MS"/>
              </w:rPr>
              <w:t>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53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7" o:spid="_x0000_s1125" style="width:202.65pt;height:.75pt;mso-position-horizontal-relative:char;mso-position-vertical-relative:line" coordsize="4053,15">
                  <v:line id="Line 168" o:spid="_x0000_s1126" style="position:absolute;visibility:visible;mso-wrap-style:square" from="0,7" to="405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cCOsQAAADcAAAADwAAAGRycy9kb3ducmV2LnhtbESP0YrCMBRE3wX/IVzBF1lTRRapRhFF&#10;VhQW2vUDLs21qTY3pclq/XsjLOzjMDNnmOW6s7W4U+srxwom4wQEceF0xaWC88/+Yw7CB2SNtWNS&#10;8CQP61W/t8RUuwdndM9DKSKEfYoKTAhNKqUvDFn0Y9cQR+/iWoshyraUusVHhNtaTpPkU1qsOC4Y&#10;bGhrqLjlv1bB5es6e86qUX4srt8n4zZmvztnSg0H3WYBIlAX/sN/7YNWMJ1P4H0mHgG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wI6xAAAANwAAAAPAAAAAAAAAAAA&#10;AAAAAKECAABkcnMvZG93bnJldi54bWxQSwUGAAAAAAQABAD5AAAAkgMAAAAA&#10;" strokeweight=".25292mm"/>
                  <w10:wrap type="none"/>
                  <w10:anchorlock/>
                </v:group>
              </w:pict>
            </w:r>
          </w:p>
          <w:p w:rsidR="00F91D97" w:rsidRPr="00C62527" w:rsidRDefault="00690D39" w:rsidP="004F1DE9">
            <w:pPr>
              <w:pStyle w:val="TableParagraph"/>
              <w:numPr>
                <w:ilvl w:val="0"/>
                <w:numId w:val="17"/>
              </w:numPr>
              <w:tabs>
                <w:tab w:val="left" w:pos="357"/>
              </w:tabs>
              <w:spacing w:before="99" w:line="297" w:lineRule="auto"/>
              <w:ind w:right="2436" w:firstLine="0"/>
              <w:rPr>
                <w:rFonts w:ascii="Trebuchet MS" w:hAnsi="Trebuchet MS"/>
                <w:sz w:val="20"/>
              </w:rPr>
            </w:pPr>
            <w:proofErr w:type="gramStart"/>
            <w:r w:rsidRPr="004F1DE9">
              <w:rPr>
                <w:rFonts w:ascii="Trebuchet MS" w:hAnsi="Trebuchet MS"/>
                <w:sz w:val="20"/>
              </w:rPr>
              <w:t>ha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risarcito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ovvero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03"/>
              </w:tabs>
              <w:spacing w:before="40"/>
              <w:ind w:left="402" w:hanging="293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si</w:t>
            </w:r>
            <w:proofErr w:type="gramEnd"/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qualunque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causato</w:t>
            </w:r>
          </w:p>
          <w:p w:rsidR="00F91D97" w:rsidRPr="00C62527" w:rsidRDefault="00690D39">
            <w:pPr>
              <w:pStyle w:val="TableParagraph"/>
              <w:spacing w:before="51"/>
              <w:ind w:left="7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dal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dall’illecito</w:t>
            </w:r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</w:tabs>
              <w:spacing w:before="55" w:line="254" w:lineRule="auto"/>
              <w:ind w:left="709" w:right="100" w:hanging="566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adottato i seguenti provvedimenti concreti (di carattere tecnico, organizzativo e relativi al personale) idonei a prevenire ulteriori reati o illeciti: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ind w:left="143"/>
              <w:jc w:val="both"/>
              <w:rPr>
                <w:rFonts w:ascii="Trebuchet MS" w:hAnsi="Trebuchet MS"/>
                <w:i/>
                <w:sz w:val="16"/>
              </w:rPr>
            </w:pPr>
            <w:r w:rsidRPr="00C62527">
              <w:rPr>
                <w:rFonts w:ascii="Trebuchet MS" w:hAnsi="Trebuchet MS"/>
                <w:i/>
                <w:w w:val="95"/>
                <w:sz w:val="16"/>
              </w:rPr>
              <w:t>(indicare nel dettaglio i provvedimenti adottati):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1)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62"/>
              </w:tabs>
              <w:ind w:left="109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2)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18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395"/>
              </w:tabs>
              <w:ind w:left="143"/>
              <w:jc w:val="both"/>
              <w:rPr>
                <w:rFonts w:ascii="Trebuchet MS" w:hAnsi="Trebuchet MS"/>
                <w:sz w:val="18"/>
              </w:rPr>
            </w:pPr>
            <w:r w:rsidRPr="00C62527">
              <w:rPr>
                <w:rFonts w:ascii="Trebuchet MS" w:hAnsi="Trebuchet MS"/>
                <w:sz w:val="18"/>
              </w:rPr>
              <w:t>3)</w:t>
            </w:r>
            <w:proofErr w:type="gramStart"/>
            <w:r w:rsidRPr="00C62527">
              <w:rPr>
                <w:rFonts w:ascii="Trebuchet MS" w:hAnsi="Trebuchet MS"/>
                <w:spacing w:val="-9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18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18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18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14"/>
              </w:rPr>
            </w:pPr>
          </w:p>
          <w:p w:rsidR="004F1DE9" w:rsidRPr="00C62527" w:rsidRDefault="004F1DE9" w:rsidP="004F1DE9">
            <w:pPr>
              <w:pStyle w:val="TableParagraph"/>
              <w:spacing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9"/>
                <w:sz w:val="20"/>
              </w:rPr>
              <w:t>□</w:t>
            </w:r>
            <w:r w:rsidRPr="00C62527">
              <w:rPr>
                <w:rFonts w:ascii="Trebuchet MS" w:hAnsi="Trebuchet MS"/>
                <w:sz w:val="20"/>
              </w:rPr>
              <w:t xml:space="preserve"> nel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sentenze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carico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soggetti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CESSATI,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in conseguenza di attività svolte per l’impresa, durante il </w:t>
            </w:r>
            <w:r w:rsidRPr="004F1DE9">
              <w:rPr>
                <w:rFonts w:ascii="Trebuchet MS" w:hAnsi="Trebuchet MS"/>
                <w:sz w:val="20"/>
              </w:rPr>
              <w:t xml:space="preserve">periodo in cui gli stessi rivestivano cariche societarie, sono </w:t>
            </w:r>
            <w:r w:rsidRPr="00C62527">
              <w:rPr>
                <w:rFonts w:ascii="Trebuchet MS" w:hAnsi="Trebuchet MS"/>
                <w:sz w:val="20"/>
              </w:rPr>
              <w:t>stati adottati i seguenti atti e misure di completa ed effettiva dissociazione dalla condotta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penalmente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sanzionata: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 xml:space="preserve">  </w:t>
            </w:r>
            <w:proofErr w:type="gramEnd"/>
          </w:p>
          <w:p w:rsidR="00F91D97" w:rsidRPr="00C62527" w:rsidRDefault="00690D39">
            <w:pPr>
              <w:pStyle w:val="TableParagraph"/>
              <w:tabs>
                <w:tab w:val="left" w:pos="4804"/>
              </w:tabs>
              <w:spacing w:before="3" w:line="220" w:lineRule="exact"/>
              <w:ind w:left="10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3"/>
        <w:rPr>
          <w:i w:val="0"/>
          <w:sz w:val="13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88"/>
              <w:rPr>
                <w:rFonts w:ascii="Trebuchet MS" w:hAnsi="Trebuchet MS"/>
              </w:rPr>
            </w:pPr>
            <w:r w:rsidRPr="004F1DE9">
              <w:rPr>
                <w:rFonts w:ascii="Trebuchet MS" w:hAnsi="Trebuchet MS"/>
                <w:highlight w:val="yellow"/>
              </w:rPr>
              <w:t>Motivi legati a condanne penali e</w:t>
            </w:r>
            <w:r w:rsidR="004F1DE9">
              <w:rPr>
                <w:rFonts w:ascii="Trebuchet MS" w:hAnsi="Trebuchet MS"/>
                <w:highlight w:val="yellow"/>
              </w:rPr>
              <w:t xml:space="preserve">x art. </w:t>
            </w:r>
            <w:proofErr w:type="gramStart"/>
            <w:r w:rsidR="004F1DE9">
              <w:rPr>
                <w:rFonts w:ascii="Trebuchet MS" w:hAnsi="Trebuchet MS"/>
                <w:highlight w:val="yellow"/>
              </w:rPr>
              <w:t xml:space="preserve">80 comma 5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lett</w:t>
            </w:r>
            <w:proofErr w:type="spellEnd"/>
            <w:r w:rsidR="004F1DE9">
              <w:rPr>
                <w:rFonts w:ascii="Trebuchet MS" w:hAnsi="Trebuchet MS"/>
                <w:highlight w:val="yellow"/>
              </w:rPr>
              <w:t>. l</w:t>
            </w:r>
            <w:proofErr w:type="gramEnd"/>
            <w:r w:rsidR="004F1DE9">
              <w:rPr>
                <w:rFonts w:ascii="Trebuchet MS" w:hAnsi="Trebuchet MS"/>
                <w:highlight w:val="yellow"/>
              </w:rPr>
              <w:t xml:space="preserve">) del D. </w:t>
            </w:r>
            <w:proofErr w:type="spellStart"/>
            <w:r w:rsidR="004F1DE9">
              <w:rPr>
                <w:rFonts w:ascii="Trebuchet MS" w:hAnsi="Trebuchet MS"/>
                <w:highlight w:val="yellow"/>
              </w:rPr>
              <w:t>L</w:t>
            </w:r>
            <w:r w:rsidRPr="004F1DE9">
              <w:rPr>
                <w:rFonts w:ascii="Trebuchet MS" w:hAnsi="Trebuchet MS"/>
                <w:highlight w:val="yellow"/>
              </w:rPr>
              <w:t>gs</w:t>
            </w:r>
            <w:proofErr w:type="spellEnd"/>
            <w:r w:rsidRPr="004F1DE9">
              <w:rPr>
                <w:rFonts w:ascii="Trebuchet MS" w:hAnsi="Trebuchet MS"/>
                <w:highlight w:val="yellow"/>
              </w:rPr>
              <w:t>. 50/2016</w:t>
            </w:r>
          </w:p>
        </w:tc>
      </w:tr>
      <w:tr w:rsidR="00F91D97" w:rsidRPr="00C62527">
        <w:trPr>
          <w:trHeight w:val="258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4F1DE9">
            <w:pPr>
              <w:pStyle w:val="TableParagraph"/>
              <w:spacing w:line="271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vittima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previsti e puniti dagli articoli 317 (concussione) e 629 (estorsione) del codice penale aggravati ai sensi </w:t>
            </w:r>
            <w:r w:rsidRPr="004F1DE9">
              <w:rPr>
                <w:rFonts w:ascii="Trebuchet MS" w:hAnsi="Trebuchet MS"/>
                <w:sz w:val="20"/>
              </w:rPr>
              <w:t xml:space="preserve">dell’articolo </w:t>
            </w:r>
            <w:proofErr w:type="gramStart"/>
            <w:r w:rsidRPr="004F1DE9">
              <w:rPr>
                <w:rFonts w:ascii="Trebuchet MS" w:hAnsi="Trebuchet MS"/>
                <w:sz w:val="20"/>
              </w:rPr>
              <w:t>7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del decreto-legge 13 maggio 1991, n. 152, convertito, con modificazioni, dalla legge 12 luglio 1991,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203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4F1DE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4F1DE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l)</w:t>
            </w: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4F1DE9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5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affermativa, l’operatore economico</w:t>
            </w:r>
            <w:r w:rsidR="004F1DE9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6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ha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denunciato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all’autorità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</w:p>
          <w:p w:rsidR="00F91D97" w:rsidRPr="00C62527" w:rsidRDefault="00690D39" w:rsidP="004F1DE9">
            <w:pPr>
              <w:pStyle w:val="TableParagraph"/>
              <w:spacing w:before="52"/>
              <w:ind w:left="289" w:hanging="14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="00233FB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non ha denunciato i fatti all’autorità giudiziaria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r w:rsidR="004F1DE9" w:rsidRPr="00C62527">
              <w:rPr>
                <w:rFonts w:ascii="Trebuchet MS" w:hAnsi="Trebuchet MS"/>
                <w:sz w:val="20"/>
              </w:rPr>
              <w:t xml:space="preserve"> quanto</w:t>
            </w:r>
            <w:proofErr w:type="gramEnd"/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ricorrevano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i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casi</w:t>
            </w:r>
            <w:r w:rsidR="004F1DE9"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previsti</w:t>
            </w:r>
            <w:r w:rsidR="004F1DE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dall’art</w:t>
            </w:r>
            <w:r w:rsidR="004F1DE9">
              <w:rPr>
                <w:rFonts w:ascii="Trebuchet MS" w:hAnsi="Trebuchet MS"/>
                <w:sz w:val="20"/>
              </w:rPr>
              <w:t>.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proofErr w:type="gramStart"/>
            <w:r w:rsidR="004F1DE9" w:rsidRPr="00C62527">
              <w:rPr>
                <w:rFonts w:ascii="Trebuchet MS" w:hAnsi="Trebuchet MS"/>
                <w:sz w:val="20"/>
              </w:rPr>
              <w:t>4,</w:t>
            </w:r>
            <w:r w:rsidR="004F1DE9"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primo</w:t>
            </w:r>
            <w:r w:rsidR="004F1DE9">
              <w:rPr>
                <w:rFonts w:ascii="Trebuchet MS" w:hAnsi="Trebuchet MS"/>
                <w:sz w:val="20"/>
              </w:rPr>
              <w:t xml:space="preserve"> </w:t>
            </w:r>
            <w:r w:rsidR="004F1DE9" w:rsidRPr="00C62527">
              <w:rPr>
                <w:rFonts w:ascii="Trebuchet MS" w:hAnsi="Trebuchet MS"/>
                <w:sz w:val="20"/>
              </w:rPr>
              <w:t>comma</w:t>
            </w:r>
            <w:proofErr w:type="gramEnd"/>
            <w:r w:rsidR="004F1DE9" w:rsidRPr="00C62527">
              <w:rPr>
                <w:rFonts w:ascii="Trebuchet MS" w:hAnsi="Trebuchet MS"/>
                <w:sz w:val="20"/>
              </w:rPr>
              <w:t xml:space="preserve">, della </w:t>
            </w:r>
            <w:r w:rsidR="004F1DE9">
              <w:rPr>
                <w:rFonts w:ascii="Trebuchet MS" w:hAnsi="Trebuchet MS"/>
                <w:sz w:val="20"/>
              </w:rPr>
              <w:t>L</w:t>
            </w:r>
            <w:r w:rsidR="004F1DE9" w:rsidRPr="00C62527">
              <w:rPr>
                <w:rFonts w:ascii="Trebuchet MS" w:hAnsi="Trebuchet MS"/>
                <w:sz w:val="20"/>
              </w:rPr>
              <w:t>egge 24 novembre 1981, n. 689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4F1DE9" w:rsidRDefault="004855B9" w:rsidP="004F1DE9">
      <w:pPr>
        <w:pStyle w:val="Corpotesto"/>
        <w:jc w:val="center"/>
        <w:rPr>
          <w:b/>
          <w:i w:val="0"/>
        </w:rPr>
      </w:pPr>
      <w:r>
        <w:rPr>
          <w:i w:val="0"/>
          <w:noProof/>
          <w:highlight w:val="yellow"/>
          <w:lang w:bidi="ar-SA"/>
        </w:rPr>
        <w:lastRenderedPageBreak/>
        <w:pict>
          <v:line id="Line 166" o:spid="_x0000_s1124" style="position:absolute;left:0;text-align:left;z-index:-2516920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42.3pt" to="514.9pt,7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" strokeweight=".22817mm">
            <w10:wrap anchorx="page" anchory="page"/>
          </v:line>
        </w:pict>
      </w:r>
      <w:r w:rsidR="00690D39" w:rsidRPr="004F1DE9">
        <w:rPr>
          <w:b/>
          <w:i w:val="0"/>
          <w:highlight w:val="yellow"/>
        </w:rPr>
        <w:t>B - MOTIVI LEGATI AL PAGAMENTO DI IMPOSTE O CONTRIBUTI PREVIDENZIALI</w:t>
      </w:r>
    </w:p>
    <w:p w:rsidR="00F91D97" w:rsidRPr="00C62527" w:rsidRDefault="00F91D97">
      <w:pPr>
        <w:pStyle w:val="Corpotesto"/>
        <w:spacing w:before="1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4F1DE9">
            <w:pPr>
              <w:pStyle w:val="TableParagraph"/>
              <w:spacing w:before="2" w:line="246" w:lineRule="exact"/>
              <w:ind w:left="770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Motivi legati al pagamento </w:t>
            </w:r>
            <w:proofErr w:type="gramStart"/>
            <w:r w:rsidRPr="00C62527">
              <w:rPr>
                <w:rFonts w:ascii="Trebuchet MS" w:hAnsi="Trebuchet MS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</w:rPr>
              <w:t>imposte o contribut</w:t>
            </w:r>
            <w:r w:rsidR="004F1DE9">
              <w:rPr>
                <w:rFonts w:ascii="Trebuchet MS" w:hAnsi="Trebuchet MS"/>
              </w:rPr>
              <w:t>i previdenziali (art. 80 co. 4 D</w:t>
            </w:r>
            <w:r w:rsidRPr="00C62527">
              <w:rPr>
                <w:rFonts w:ascii="Trebuchet MS" w:hAnsi="Trebuchet MS"/>
              </w:rPr>
              <w:t>.</w:t>
            </w:r>
            <w:r w:rsidR="004F1DE9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4F1DE9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</w:rPr>
              <w:t xml:space="preserve"> 50/2016)</w:t>
            </w:r>
          </w:p>
        </w:tc>
      </w:tr>
      <w:tr w:rsidR="00F91D97" w:rsidRPr="00C62527">
        <w:trPr>
          <w:trHeight w:val="1122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[a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5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>pagamento delle imposte e tasse</w:t>
            </w:r>
            <w:r w:rsidRPr="00C62527">
              <w:rPr>
                <w:rFonts w:ascii="Trebuchet MS" w:hAnsi="Trebuchet MS"/>
                <w:sz w:val="20"/>
              </w:rPr>
              <w:t>, secondo la legislazione italiana o quella dello Stato in cui è stabilito?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0B006A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E in particolare l’operatore economico ha omesso il versamento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superiore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quello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stabilito all’articolo 48-bis, commi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1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 2-bis del </w:t>
            </w:r>
            <w:r w:rsidR="00E162D1" w:rsidRPr="00C62527">
              <w:rPr>
                <w:rFonts w:ascii="Trebuchet MS" w:hAnsi="Trebuchet MS"/>
                <w:sz w:val="20"/>
              </w:rPr>
              <w:t xml:space="preserve">D.P.R. </w:t>
            </w:r>
            <w:r w:rsidRPr="00C62527">
              <w:rPr>
                <w:rFonts w:ascii="Trebuchet MS" w:hAnsi="Trebuchet MS"/>
                <w:sz w:val="20"/>
              </w:rPr>
              <w:t>n. 602/1973</w:t>
            </w:r>
            <w:r w:rsidR="000B006A" w:rsidRPr="00C62527">
              <w:rPr>
                <w:rFonts w:ascii="Trebuchet MS" w:hAnsi="Trebuchet MS"/>
                <w:sz w:val="20"/>
              </w:rPr>
              <w:t xml:space="preserve"> ovvero</w:t>
            </w:r>
            <w:r w:rsidR="00E162D1" w:rsidRPr="00C62527">
              <w:rPr>
                <w:rFonts w:ascii="Trebuchet MS" w:hAnsi="Trebuchet MS"/>
                <w:sz w:val="20"/>
              </w:rPr>
              <w:t>:</w:t>
            </w:r>
            <w:r w:rsidR="000B006A" w:rsidRPr="00C62527">
              <w:rPr>
                <w:rFonts w:ascii="Trebuchet MS" w:hAnsi="Trebuchet MS"/>
                <w:sz w:val="20"/>
              </w:rPr>
              <w:t xml:space="preserve"> </w:t>
            </w:r>
          </w:p>
          <w:p w:rsidR="00F91D97" w:rsidRPr="00C62527" w:rsidRDefault="00690D39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Pr="00C62527">
              <w:rPr>
                <w:rFonts w:ascii="Trebuchet MS" w:hAnsi="Trebuchet MS"/>
                <w:b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10.000,00</w:t>
            </w:r>
            <w:r w:rsidR="000B006A" w:rsidRPr="00C62527">
              <w:rPr>
                <w:rFonts w:ascii="Trebuchet MS" w:hAnsi="Trebuchet MS"/>
                <w:sz w:val="20"/>
              </w:rPr>
              <w:t xml:space="preserve"> fino al 28/2/2018</w:t>
            </w:r>
            <w:r w:rsidR="00E162D1" w:rsidRPr="00C62527">
              <w:rPr>
                <w:rFonts w:ascii="Trebuchet MS" w:hAnsi="Trebuchet MS"/>
                <w:sz w:val="20"/>
              </w:rPr>
              <w:t>;</w:t>
            </w:r>
          </w:p>
          <w:p w:rsidR="000B006A" w:rsidRPr="00C62527" w:rsidRDefault="000B006A">
            <w:pPr>
              <w:pStyle w:val="TableParagraph"/>
              <w:spacing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euro</w:t>
            </w:r>
            <w:proofErr w:type="gramEnd"/>
            <w:r w:rsidR="00E162D1" w:rsidRPr="00C62527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5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.</w:t>
            </w:r>
            <w:r w:rsidRPr="00C62527">
              <w:rPr>
                <w:rFonts w:ascii="Trebuchet MS" w:hAnsi="Trebuchet MS"/>
                <w:b/>
                <w:sz w:val="20"/>
              </w:rPr>
              <w:t>000</w:t>
            </w:r>
            <w:r w:rsidR="00E162D1" w:rsidRPr="00C62527">
              <w:rPr>
                <w:rFonts w:ascii="Trebuchet MS" w:hAnsi="Trebuchet MS"/>
                <w:b/>
                <w:sz w:val="20"/>
              </w:rPr>
              <w:t>,00</w:t>
            </w:r>
            <w:r w:rsidRPr="00C62527">
              <w:rPr>
                <w:rFonts w:ascii="Trebuchet MS" w:hAnsi="Trebuchet MS"/>
                <w:sz w:val="20"/>
              </w:rPr>
              <w:t xml:space="preserve"> dal 1/3/2018</w:t>
            </w:r>
            <w:r w:rsidR="00E162D1" w:rsidRPr="00C62527">
              <w:rPr>
                <w:rFonts w:ascii="Trebuchet MS" w:hAnsi="Trebuchet MS"/>
                <w:sz w:val="20"/>
                <w:szCs w:val="20"/>
              </w:rPr>
              <w:t xml:space="preserve"> (ai sensi dell’art. 1, commi 986 e 988 della legge 27/12/2017, n. 205</w:t>
            </w:r>
            <w:proofErr w:type="gramStart"/>
            <w:r w:rsidR="00E162D1" w:rsidRPr="00C62527">
              <w:rPr>
                <w:rFonts w:ascii="Trebuchet MS" w:hAnsi="Trebuchet MS"/>
                <w:sz w:val="20"/>
                <w:szCs w:val="20"/>
              </w:rPr>
              <w:t>).</w:t>
            </w:r>
            <w:proofErr w:type="gramEnd"/>
          </w:p>
          <w:p w:rsidR="00F91D97" w:rsidRPr="00C62527" w:rsidRDefault="00F91D97" w:rsidP="00E162D1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  <w:tab w:val="left" w:pos="1869"/>
                <w:tab w:val="left" w:pos="2442"/>
                <w:tab w:val="left" w:pos="3475"/>
                <w:tab w:val="left" w:pos="4572"/>
              </w:tabs>
              <w:spacing w:line="252" w:lineRule="auto"/>
              <w:ind w:right="97"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</w:t>
            </w:r>
            <w:r w:rsidRPr="00C62527">
              <w:rPr>
                <w:rFonts w:ascii="Trebuchet MS" w:hAnsi="Trebuchet MS"/>
                <w:sz w:val="20"/>
              </w:rPr>
              <w:tab/>
              <w:t>una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Pr="00C62527">
              <w:rPr>
                <w:rFonts w:ascii="Trebuchet MS" w:hAnsi="Trebuchet MS"/>
                <w:w w:val="95"/>
                <w:sz w:val="20"/>
              </w:rPr>
              <w:t>decisione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>giudiziaria</w:t>
            </w:r>
            <w:r w:rsidRPr="00C62527">
              <w:rPr>
                <w:rFonts w:ascii="Trebuchet MS" w:hAnsi="Trebuchet MS"/>
                <w:sz w:val="20"/>
              </w:rPr>
              <w:tab/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amministrativa: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8"/>
                <w:tab w:val="left" w:pos="1189"/>
              </w:tabs>
              <w:spacing w:before="1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Tale decisione è definitiva e vincolante?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5"/>
              </w:numPr>
              <w:tabs>
                <w:tab w:val="left" w:pos="1189"/>
              </w:tabs>
              <w:spacing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4F1DE9">
              <w:rPr>
                <w:rFonts w:ascii="Trebuchet MS" w:hAnsi="Trebuchet MS"/>
                <w:sz w:val="20"/>
              </w:rPr>
              <w:t>Nel caso di una sentenza di condanna, se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5"/>
              </w:numPr>
              <w:tabs>
                <w:tab w:val="left" w:pos="817"/>
              </w:tabs>
              <w:spacing w:before="1"/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 w:rsidP="00D017E5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54" w:lineRule="auto"/>
              <w:ind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 in modo vincolante a pagare le imposte dovute, compresi eventuali interessi o multe, avendo effettuato il pagamento o formalizzato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l’impregno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prima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scadenza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="00D017E5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termine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presentazione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domanda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(art.</w:t>
            </w:r>
            <w:r w:rsidR="00D017E5">
              <w:rPr>
                <w:rFonts w:ascii="Trebuchet MS" w:hAnsi="Trebuchet MS"/>
                <w:sz w:val="20"/>
              </w:rPr>
              <w:t xml:space="preserve"> 80 c. 4, ultimo periodo del codice</w:t>
            </w:r>
            <w:proofErr w:type="gramStart"/>
            <w:r w:rsidR="00D017E5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4" o:spid="_x0000_s1122" style="width:218.85pt;height:.65pt;mso-position-horizontal-relative:char;mso-position-vertical-relative:line" coordsize="4377,13">
                  <v:line id="Line 165" o:spid="_x0000_s1123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l0S8UAAADcAAAADwAAAGRycy9kb3ducmV2LnhtbESPT2vCQBTE74V+h+UVeqsbhfonuooI&#10;0kIQMfXS2zP7zAazb0N2G9Nv7wqCx2FmfsMsVr2tRUetrxwrGA4SEMSF0xWXCo4/248pCB+QNdaO&#10;ScE/eVgtX18WmGp35QN1eShFhLBPUYEJoUml9IUhi37gGuLonV1rMUTZllK3eI1wW8tRkoylxYrj&#10;gsGGNoaKS/5nFZyy3+Ph8pmFr103y/YS+3W+N0q9v/XrOYhAfXiGH+1vrWA0mc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l0S8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2" o:spid="_x0000_s1120" style="width:218.85pt;height:.65pt;mso-position-horizontal-relative:char;mso-position-vertical-relative:line" coordsize="4377,13">
                  <v:line id="Line 163" o:spid="_x0000_s1121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pFosUAAADcAAAADwAAAGRycy9kb3ducmV2LnhtbESPQWvCQBSE74L/YXlCb7pRqLapq4hQ&#10;Wggipl68PbOv2WD2bchuY/z3riD0OMzMN8xy3dtadNT6yrGC6SQBQVw4XXGp4PjzOX4D4QOyxtox&#10;KbiRh/VqOFhiqt2VD9TloRQRwj5FBSaEJpXSF4Ys+olriKP361qLIcq2lLrFa4TbWs6SZC4tVhwX&#10;DDa0NVRc8j+r4JydjofLaxa+dt17tpfYb/K9Uepl1G8+QATqw3/42f7WCmaLBTzO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YpFo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60" o:spid="_x0000_s1118" style="width:218.85pt;height:.65pt;mso-position-horizontal-relative:char;mso-position-vertical-relative:line" coordsize="4377,13">
                  <v:line id="Line 161" o:spid="_x0000_s1119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+T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XOT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+T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b/>
                <w:sz w:val="28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8" o:spid="_x0000_s1116" style="width:218.85pt;height:.65pt;mso-position-horizontal-relative:char;mso-position-vertical-relative:line" coordsize="4377,13">
                  <v:line id="Line 159" o:spid="_x0000_s1117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FDocYAAADcAAAADwAAAGRycy9kb3ducmV2LnhtbESPQWvCQBSE7wX/w/KE3uqmllZNXUUK&#10;pYUgkujF22v2NRvMvg3ZbYz/3hUKHoeZ+YZZrgfbiJ46XztW8DxJQBCXTtdcKTjsP5/mIHxA1tg4&#10;JgUX8rBejR6WmGp35pz6IlQiQtinqMCE0KZS+tKQRT9xLXH0fl1nMUTZVVJ3eI5w28hpkrxJizXH&#10;BYMtfRgqT8WfVfCTHQ/56TULX9t+ke0kDptiZ5R6HA+bdxCBhnAP/7e/tYLp7AV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qxQ6HGAAAA3AAAAA8AAAAAAAAA&#10;AAAAAAAAoQIAAGRycy9kb3ducmV2LnhtbFBLBQYAAAAABAAEAPkAAACU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 w:after="1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6" o:spid="_x0000_s1114" style="width:223.9pt;height:.65pt;mso-position-horizontal-relative:char;mso-position-vertical-relative:line" coordsize="4478,13">
                  <v:line id="Line 157" o:spid="_x0000_s111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94TcUAAADcAAAADwAAAGRycy9kb3ducmV2LnhtbESPQWvCQBSE74L/YXlCb7pRqNrUVaRQ&#10;Wggipl68PbOv2WD2bchuY/rvXUHwOMzMN8xq09tadNT6yrGC6SQBQVw4XXGp4PjzOV6C8AFZY+2Y&#10;FPyTh816OFhhqt2VD9TloRQRwj5FBSaEJpXSF4Ys+olriKP361qLIcq2lLrFa4TbWs6SZC4tVhwX&#10;DDb0Yai45H9WwTk7HQ+X1yx87bq3bC+x3+Z7o9TLqN++gwjUh2f40f7WCmaLKdzPx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94Tc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4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fornire informazioni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dettagliate</w:t>
            </w:r>
            <w:proofErr w:type="gramEnd"/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55" o:spid="_x0000_s1113" style="position:absolute;z-index:-2516910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02.7pt" to="514.9pt,70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4" o:spid="_x0000_s1112" style="position:absolute;z-index:-2516899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28.85pt" to="514.9pt,7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vtIAIAAEUEAAAOAAAAZHJzL2Uyb0RvYy54bWysU8GO2jAQvVfqP1i+QxKa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53" o:spid="_x0000_s1111" style="position:absolute;z-index:-2516889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755.15pt" to="514.95pt,7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b/IAIAAEU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3215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w w:val="105"/>
                <w:sz w:val="20"/>
              </w:rPr>
              <w:t>[b</w:t>
            </w:r>
            <w:proofErr w:type="gramEnd"/>
            <w:r w:rsidRPr="00C62527">
              <w:rPr>
                <w:rFonts w:ascii="Trebuchet MS" w:hAnsi="Trebuchet MS"/>
                <w:w w:val="105"/>
                <w:sz w:val="20"/>
              </w:rPr>
              <w:t>]</w:t>
            </w:r>
          </w:p>
          <w:p w:rsidR="00F91D97" w:rsidRPr="00C62527" w:rsidRDefault="00690D39">
            <w:pPr>
              <w:pStyle w:val="TableParagraph"/>
              <w:spacing w:before="13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economico ha commesso violazioni gravi, </w:t>
            </w:r>
            <w:r w:rsidRPr="00C62527">
              <w:rPr>
                <w:rFonts w:ascii="Trebuchet MS" w:hAnsi="Trebuchet MS"/>
                <w:sz w:val="20"/>
              </w:rPr>
              <w:t xml:space="preserve">definitivamente accertate con sentenza o atto amministrativo non più soggetto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impugnazione, rispetto agli obblighi relativi al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pagamento dei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contributi</w:t>
            </w:r>
            <w:r w:rsidRPr="00C62527">
              <w:rPr>
                <w:rFonts w:ascii="Trebuchet MS" w:hAnsi="Trebuchet MS"/>
                <w:b/>
                <w:spacing w:val="-2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w w:val="95"/>
                <w:sz w:val="20"/>
              </w:rPr>
              <w:t>previdenziali</w:t>
            </w:r>
            <w:r w:rsidRPr="00C62527">
              <w:rPr>
                <w:rFonts w:ascii="Trebuchet MS" w:hAnsi="Trebuchet MS"/>
                <w:w w:val="95"/>
                <w:sz w:val="20"/>
              </w:rPr>
              <w:t>,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intesi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ostativi</w:t>
            </w:r>
            <w:r w:rsidRPr="00C62527">
              <w:rPr>
                <w:rFonts w:ascii="Trebuchet MS" w:hAnsi="Trebuchet MS"/>
                <w:spacing w:val="-1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rilascio del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DURC,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secondo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legislazione</w:t>
            </w:r>
            <w:r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italiana</w:t>
            </w:r>
            <w:r w:rsidRPr="00C62527">
              <w:rPr>
                <w:rFonts w:ascii="Trebuchet MS" w:hAnsi="Trebuchet MS"/>
                <w:spacing w:val="-2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o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quella</w:t>
            </w:r>
            <w:r w:rsidRPr="00C62527">
              <w:rPr>
                <w:rFonts w:ascii="Trebuchet MS" w:hAnsi="Trebuchet MS"/>
                <w:spacing w:val="-24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dello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indicare</w:t>
            </w:r>
            <w:r w:rsidR="00CA3774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Paese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membro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interessato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importo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tratta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Come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stata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stabilita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inottemperanza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9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Mediante una decisione giudiziaria o amministrativa: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8"/>
                <w:tab w:val="left" w:pos="1189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Tale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decisione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definitiva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2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Indicare la data della sentenza di condanna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decisione</w:t>
            </w:r>
            <w:proofErr w:type="gramEnd"/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2"/>
                <w:numId w:val="13"/>
              </w:numPr>
              <w:tabs>
                <w:tab w:val="left" w:pos="1189"/>
              </w:tabs>
              <w:spacing w:before="1" w:line="254" w:lineRule="auto"/>
              <w:ind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Nel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sentenza</w:t>
            </w:r>
            <w:r w:rsidRPr="00C62527">
              <w:rPr>
                <w:rFonts w:ascii="Trebuchet MS" w:hAnsi="Trebuchet MS"/>
                <w:spacing w:val="-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di</w:t>
            </w:r>
            <w:r w:rsidRPr="00C62527">
              <w:rPr>
                <w:rFonts w:ascii="Trebuchet MS" w:hAnsi="Trebuchet MS"/>
                <w:spacing w:val="-8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condanna,</w:t>
            </w:r>
            <w:r w:rsidRPr="00C62527">
              <w:rPr>
                <w:rFonts w:ascii="Trebuchet MS" w:hAnsi="Trebuchet MS"/>
                <w:spacing w:val="-7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se </w:t>
            </w:r>
            <w:r w:rsidRPr="00C62527">
              <w:rPr>
                <w:rFonts w:ascii="Trebuchet MS" w:hAnsi="Trebuchet MS"/>
                <w:sz w:val="20"/>
              </w:rPr>
              <w:t xml:space="preserve">stabilita direttamente nella sentenza di condanna, la durata del periodo di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esclusione</w:t>
            </w:r>
            <w:proofErr w:type="gramEnd"/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ind w:hanging="36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modo?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Specificare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1"/>
                <w:numId w:val="13"/>
              </w:numPr>
              <w:tabs>
                <w:tab w:val="left" w:pos="817"/>
              </w:tabs>
              <w:spacing w:line="254" w:lineRule="auto"/>
              <w:ind w:right="98" w:hanging="36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ha ottemperato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ottempererà ai suoi obblighi, pagando o impegnandosi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modo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vincolante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pagare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le </w:t>
            </w:r>
            <w:r w:rsidRPr="00C62527">
              <w:rPr>
                <w:rFonts w:ascii="Trebuchet MS" w:hAnsi="Trebuchet MS"/>
                <w:w w:val="95"/>
                <w:sz w:val="20"/>
              </w:rPr>
              <w:t>imposte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dovute,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compresi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eventuali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interessi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o </w:t>
            </w:r>
            <w:r w:rsidRPr="00C62527">
              <w:rPr>
                <w:rFonts w:ascii="Trebuchet MS" w:hAnsi="Trebuchet MS"/>
                <w:sz w:val="20"/>
              </w:rPr>
              <w:t xml:space="preserve">multe, avendo effettuato il pagamento o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formalizzato l’impregno prima della scadenza </w:t>
            </w:r>
            <w:r w:rsidRPr="00C62527">
              <w:rPr>
                <w:rFonts w:ascii="Trebuchet MS" w:hAnsi="Trebuchet MS"/>
                <w:sz w:val="20"/>
              </w:rPr>
              <w:t>del termine per la presentazione della domanda (art. 80 comma 4, ultimo periodo, del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 w:firstLine="4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16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51" o:spid="_x0000_s1109" style="width:218.85pt;height:.65pt;mso-position-horizontal-relative:char;mso-position-vertical-relative:line" coordsize="4377,13">
                  <v:line id="Line 152" o:spid="_x0000_s1110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xHDcMAAADcAAAADwAAAGRycy9kb3ducmV2LnhtbERPz2vCMBS+D/Y/hCfsNlMLK64apQzG&#10;BkXEzstub82zKTYvpcna7r9fDoLHj+/3dj/bTow0+NaxgtUyAUFcO91yo+D89f68BuEDssbOMSn4&#10;Iw/73ePDFnPtJj7RWIVGxBD2OSowIfS5lL42ZNEvXU8cuYsbLIYIh0bqAacYbjuZJkkmLbYcGwz2&#10;9Gaovla/VsFP+X0+XV/K8HEYX8ujxLmojkapp8VcbEAEmsNdfHN/agVpFtfGM/EI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HMRw3DAAAA3A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9" o:spid="_x0000_s1107" style="width:218.85pt;height:.65pt;mso-position-horizontal-relative:char;mso-position-vertical-relative:line" coordsize="4377,13">
                  <v:line id="Line 150" o:spid="_x0000_s1108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3ok8QAAADcAAAADwAAAGRycy9kb3ducmV2LnhtbESPQWvCQBSE7wX/w/IEb3WjoNjoKiKU&#10;FoKIqRdvz+wzG8y+DdltjP/eLRQ8DjPzDbPa9LYWHbW+cqxgMk5AEBdOV1wqOP18vi9A+ICssXZM&#10;Ch7kYbMevK0w1e7OR+ryUIoIYZ+iAhNCk0rpC0MW/dg1xNG7utZiiLItpW7xHuG2ltMkmUuLFccF&#10;gw3tDBW3/NcquGTn0/E2y8LXvvvIDhL7bX4wSo2G/XYJIlAfXuH/9rdWMJ3P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zeiT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spacing w:before="17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7" o:spid="_x0000_s1105" style="width:203.15pt;height:.55pt;mso-position-horizontal-relative:char;mso-position-vertical-relative:line" coordsize="4063,11">
                  <v:line id="Line 148" o:spid="_x0000_s1106" style="position:absolute;visibility:visible;mso-wrap-style:square" from="0,5" to="406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+aKcUAAADcAAAADwAAAGRycy9kb3ducmV2LnhtbESP0YrCMBRE3xf2H8Jd8EU0tYIs1Siu&#10;oOiLqOsHXJpr221zU5pYq19vhAUfh5k5w8wWnalES40rLCsYDSMQxKnVBWcKzr/rwTcI55E1VpZJ&#10;wZ0cLOafHzNMtL3xkdqTz0SAsEtQQe59nUjp0pwMuqGtiYN3sY1BH2STSd3gLcBNJeMomkiDBYeF&#10;HGta5ZSWp6tRUPSP/XK7iX/u+3j30H+HQ0vlUqneV7ecgvDU+Xf4v73VCuLJGF5nwhG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+aKcUAAADcAAAADwAAAAAAAAAA&#10;AAAAAAChAgAAZHJzL2Rvd25yZXYueG1sUEsFBgAAAAAEAAQA+QAAAJMDAAAAAA==&#10;" strokeweight=".18419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5" o:spid="_x0000_s1103" style="width:218.85pt;height:.65pt;mso-position-horizontal-relative:char;mso-position-vertical-relative:line" coordsize="4377,13">
                  <v:line id="Line 146" o:spid="_x0000_s1104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bukMQAAADcAAAADwAAAGRycy9kb3ducmV2LnhtbESPQWvCQBSE70L/w/IK3nSjUNHUVUSQ&#10;FoKI0Yu3Z/Y1G8y+DdltjP/eLRQ8DjPzDbNc97YWHbW+cqxgMk5AEBdOV1wqOJ92ozkIH5A11o5J&#10;wYM8rFdvgyWm2t35SF0eShEh7FNUYEJoUil9YciiH7uGOHo/rrUYomxLqVu8R7it5TRJZtJixXHB&#10;YENbQ8Ut/7UKrtnlfLx9ZOFr3y2yg8R+kx+MUsP3fvMJIlAfXuH/9rdWMJ1N4O9MPAJy9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9u6Q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3" o:spid="_x0000_s1101" style="width:218.85pt;height:.65pt;mso-position-horizontal-relative:char;mso-position-vertical-relative:line" coordsize="4377,13">
                  <v:line id="Line 144" o:spid="_x0000_s1102" style="position:absolute;visibility:visible;mso-wrap-style:square" from="0,6" to="43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oK8QAAADcAAAADwAAAGRycy9kb3ducmV2LnhtbESPQWvCQBSE7wX/w/IEb3WjYNHoKiJI&#10;hVDE1Etvz+wzG8y+DdltjP/eLRQ8DjPzDbPa9LYWHbW+cqxgMk5AEBdOV1wqOH/v3+cgfEDWWDsm&#10;BQ/ysFkP3laYanfnE3V5KEWEsE9RgQmhSaX0hSGLfuwa4uhdXWsxRNmWUrd4j3Bby2mSfEiLFccF&#10;gw3tDBW3/NcquGQ/59NtloXPr26RHSX22/xolBoN++0SRKA+vML/7YNWMJ0t4O9MPAJy/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CgrxAAAANw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2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2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fornire informazioni dettagliate: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690D39" w:rsidP="00F80255">
      <w:pPr>
        <w:ind w:left="993" w:right="993"/>
        <w:jc w:val="center"/>
        <w:rPr>
          <w:rFonts w:ascii="Trebuchet MS" w:hAnsi="Trebuchet MS"/>
          <w:b/>
        </w:rPr>
      </w:pPr>
      <w:r w:rsidRPr="00F80255">
        <w:rPr>
          <w:rFonts w:ascii="Trebuchet MS" w:hAnsi="Trebuchet MS"/>
          <w:b/>
          <w:highlight w:val="yellow"/>
        </w:rPr>
        <w:t>C - MOTIVI LEGATI A INSOLVENZA, CONFLITTO DI INTERESSI O ILLECITI PROFESSIONALI</w:t>
      </w:r>
    </w:p>
    <w:p w:rsidR="00F91D97" w:rsidRPr="00C62527" w:rsidRDefault="00F91D97">
      <w:pPr>
        <w:pStyle w:val="Corpotesto"/>
        <w:spacing w:before="1"/>
        <w:rPr>
          <w:b/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268"/>
        </w:trPr>
        <w:tc>
          <w:tcPr>
            <w:tcW w:w="9780" w:type="dxa"/>
            <w:gridSpan w:val="2"/>
            <w:shd w:val="clear" w:color="auto" w:fill="F1F1F1"/>
          </w:tcPr>
          <w:p w:rsidR="00F91D97" w:rsidRPr="00C62527" w:rsidRDefault="00690D39" w:rsidP="00F80255">
            <w:pPr>
              <w:pStyle w:val="TableParagraph"/>
              <w:spacing w:before="2" w:line="246" w:lineRule="exact"/>
              <w:ind w:left="256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Motivi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legati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a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insolvenza,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conflitto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</w:rPr>
              <w:t>di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</w:rPr>
              <w:t>interessi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o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illeciti</w:t>
            </w:r>
            <w:r w:rsidRPr="00C62527">
              <w:rPr>
                <w:rFonts w:ascii="Trebuchet MS" w:hAnsi="Trebuchet MS"/>
                <w:spacing w:val="-31"/>
              </w:rPr>
              <w:t xml:space="preserve"> </w:t>
            </w:r>
            <w:r w:rsidRPr="00C62527">
              <w:rPr>
                <w:rFonts w:ascii="Trebuchet MS" w:hAnsi="Trebuchet MS"/>
              </w:rPr>
              <w:t>professionali</w:t>
            </w:r>
            <w:r w:rsidRPr="00C62527">
              <w:rPr>
                <w:rFonts w:ascii="Trebuchet MS" w:hAnsi="Trebuchet MS"/>
                <w:spacing w:val="-34"/>
              </w:rPr>
              <w:t xml:space="preserve"> </w:t>
            </w:r>
            <w:r w:rsidRPr="00C62527">
              <w:rPr>
                <w:rFonts w:ascii="Trebuchet MS" w:hAnsi="Trebuchet MS"/>
              </w:rPr>
              <w:t>(art.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80</w:t>
            </w:r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co.</w:t>
            </w:r>
            <w:r w:rsidRPr="00C62527">
              <w:rPr>
                <w:rFonts w:ascii="Trebuchet MS" w:hAnsi="Trebuchet MS"/>
                <w:spacing w:val="-33"/>
              </w:rPr>
              <w:t xml:space="preserve"> </w:t>
            </w:r>
            <w:r w:rsidRPr="00C62527">
              <w:rPr>
                <w:rFonts w:ascii="Trebuchet MS" w:hAnsi="Trebuchet MS"/>
              </w:rPr>
              <w:t>5</w:t>
            </w:r>
            <w:r w:rsidRPr="00C62527">
              <w:rPr>
                <w:rFonts w:ascii="Trebuchet MS" w:hAnsi="Trebuchet MS"/>
                <w:spacing w:val="-30"/>
              </w:rPr>
              <w:t xml:space="preserve"> </w:t>
            </w:r>
            <w:r w:rsidR="00F80255">
              <w:rPr>
                <w:rFonts w:ascii="Trebuchet MS" w:hAnsi="Trebuchet MS"/>
              </w:rPr>
              <w:t>D</w:t>
            </w:r>
            <w:r w:rsidRPr="00C62527">
              <w:rPr>
                <w:rFonts w:ascii="Trebuchet MS" w:hAnsi="Trebuchet MS"/>
              </w:rPr>
              <w:t>.</w:t>
            </w:r>
            <w:r w:rsidR="00F80255">
              <w:rPr>
                <w:rFonts w:ascii="Trebuchet MS" w:hAnsi="Trebuchet MS"/>
              </w:rPr>
              <w:t xml:space="preserve"> </w:t>
            </w:r>
            <w:proofErr w:type="spellStart"/>
            <w:proofErr w:type="gramStart"/>
            <w:r w:rsidR="00F80255">
              <w:rPr>
                <w:rFonts w:ascii="Trebuchet MS" w:hAnsi="Trebuchet MS"/>
              </w:rPr>
              <w:t>L</w:t>
            </w:r>
            <w:r w:rsidRPr="00C62527">
              <w:rPr>
                <w:rFonts w:ascii="Trebuchet MS" w:hAnsi="Trebuchet MS"/>
              </w:rPr>
              <w:t>gs</w:t>
            </w:r>
            <w:proofErr w:type="spellEnd"/>
            <w:r w:rsidRPr="00C62527">
              <w:rPr>
                <w:rFonts w:ascii="Trebuchet MS" w:hAnsi="Trebuchet MS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2"/>
              </w:rPr>
              <w:t xml:space="preserve"> </w:t>
            </w:r>
            <w:r w:rsidRPr="00C62527">
              <w:rPr>
                <w:rFonts w:ascii="Trebuchet MS" w:hAnsi="Trebuchet MS"/>
              </w:rPr>
              <w:t>50/2016)</w:t>
            </w:r>
          </w:p>
        </w:tc>
      </w:tr>
      <w:tr w:rsidR="00F91D97" w:rsidRPr="00C62527">
        <w:trPr>
          <w:trHeight w:val="635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 xml:space="preserve">L’operatore economico ha commesso gravi infrazioni </w:t>
            </w:r>
            <w:r w:rsidRPr="00C62527">
              <w:rPr>
                <w:rFonts w:ascii="Trebuchet MS" w:hAnsi="Trebuchet MS"/>
                <w:sz w:val="20"/>
              </w:rPr>
              <w:t>debitamente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accertate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materia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salute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e sicurezza sul lavoro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nonché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agli obblighi in materia ambientale,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sociale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secondo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normativa europea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nazionale?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="00993E60" w:rsidRPr="00C62527">
              <w:rPr>
                <w:rFonts w:ascii="Trebuchet MS" w:hAnsi="Trebuchet MS"/>
                <w:sz w:val="20"/>
              </w:rPr>
              <w:t>a)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</w:p>
          <w:p w:rsidR="00F80255" w:rsidRPr="00F80255" w:rsidRDefault="00F80255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  <w:u w:val="single"/>
              </w:rPr>
            </w:pPr>
            <w:r w:rsidRPr="00F80255">
              <w:rPr>
                <w:rFonts w:ascii="Trebuchet MS" w:hAnsi="Trebuchet MS"/>
                <w:b/>
                <w:sz w:val="20"/>
                <w:u w:val="single"/>
              </w:rPr>
              <w:t>NOTA BENE:</w:t>
            </w:r>
          </w:p>
          <w:p w:rsidR="00993E60" w:rsidRPr="00C62527" w:rsidRDefault="00993E60">
            <w:pPr>
              <w:pStyle w:val="TableParagraph"/>
              <w:spacing w:before="2" w:line="254" w:lineRule="auto"/>
              <w:ind w:left="107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 xml:space="preserve">L’OPERATORE DEVE </w:t>
            </w:r>
            <w:r w:rsidR="00F80255">
              <w:rPr>
                <w:rFonts w:ascii="Trebuchet MS" w:hAnsi="Trebuchet MS"/>
                <w:b/>
                <w:sz w:val="20"/>
              </w:rPr>
              <w:t xml:space="preserve">OBBLIGATORIAMENTE 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RIPORTARE I PROVVEDIMENTI IN MATERIA DI SICUREZZA AMBIENTE E LAVORO A SUO CARICO </w:t>
            </w:r>
            <w:r w:rsidRPr="009B2936">
              <w:rPr>
                <w:rFonts w:ascii="Trebuchet MS" w:hAnsi="Trebuchet MS"/>
                <w:b/>
                <w:sz w:val="20"/>
                <w:u w:val="single"/>
              </w:rPr>
              <w:t>ANCHE SE NON DEFINITIVI</w:t>
            </w:r>
            <w:r w:rsidRPr="00C62527">
              <w:rPr>
                <w:rFonts w:ascii="Trebuchet MS" w:hAnsi="Trebuchet MS"/>
                <w:b/>
                <w:sz w:val="20"/>
              </w:rPr>
              <w:t xml:space="preserve"> O LA CUI SANZIONE RISULTA PAGATA PER NON INCORRERE NELLA OMISSIONE DI FATTI LA CUI RILEVANZA DEVE ESSERE VALUTATA UNICAMENTE DALLA STAZIONE APPALTANTE</w:t>
            </w: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A PENA DI ESCLUSIONE</w:t>
            </w:r>
          </w:p>
          <w:p w:rsidR="00F91D97" w:rsidRPr="00C62527" w:rsidRDefault="00F91D97" w:rsidP="00993E60">
            <w:pPr>
              <w:pStyle w:val="TableParagraph"/>
              <w:spacing w:line="252" w:lineRule="auto"/>
              <w:ind w:left="107" w:right="96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1"/>
              </w:numPr>
              <w:tabs>
                <w:tab w:val="left" w:pos="276"/>
                <w:tab w:val="left" w:pos="2234"/>
              </w:tabs>
              <w:spacing w:before="16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690D39">
            <w:pPr>
              <w:pStyle w:val="TableParagraph"/>
              <w:spacing w:before="132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426" w:hanging="28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1) Ha risarcito interamente il danno? Si è impegnato formalmente a risarcire il danno?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285" w:right="99" w:hanging="14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2)</w:t>
            </w:r>
            <w:r w:rsidRPr="00C62527">
              <w:rPr>
                <w:rFonts w:ascii="Trebuchet MS" w:hAnsi="Trebuchet MS"/>
                <w:spacing w:val="23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9B2936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012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 situazioni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oppure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sottoposto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procedimento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 l’accertamento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seguenti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80 co. 5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b</w:t>
            </w:r>
            <w:r w:rsidRPr="00C62527">
              <w:rPr>
                <w:rFonts w:ascii="Trebuchet MS" w:hAnsi="Trebuchet MS"/>
                <w:sz w:val="20"/>
              </w:rPr>
              <w:t>):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27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31" w:line="227" w:lineRule="exact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352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line="201" w:lineRule="exact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a) fallimento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33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106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in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caso affermativo:</w:t>
            </w:r>
          </w:p>
          <w:p w:rsidR="00F91D97" w:rsidRPr="00C62527" w:rsidRDefault="00690D39">
            <w:pPr>
              <w:pStyle w:val="TableParagraph"/>
              <w:spacing w:before="1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4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il curatore di fallimento è stato autorizzato all’esercizio provvisorio ed è stato autorizzato dal giudice delegato a </w:t>
            </w:r>
            <w:r w:rsidRPr="00C62527">
              <w:rPr>
                <w:rFonts w:ascii="Trebuchet MS" w:hAnsi="Trebuchet MS"/>
                <w:sz w:val="20"/>
              </w:rPr>
              <w:t>partecipare a procedure di affidamento di contratti pubblici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110,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3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a)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9B2936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Codice)?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estremi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provvedimenti</w:t>
            </w:r>
            <w:proofErr w:type="gramEnd"/>
          </w:p>
        </w:tc>
      </w:tr>
      <w:tr w:rsidR="00F91D97" w:rsidRPr="00C62527">
        <w:trPr>
          <w:trHeight w:val="128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-</w:t>
            </w:r>
            <w:r w:rsidRPr="00C62527">
              <w:rPr>
                <w:rFonts w:ascii="Trebuchet MS" w:hAnsi="Trebuchet MS"/>
                <w:spacing w:val="-17"/>
                <w:w w:val="95"/>
                <w:sz w:val="20"/>
              </w:rPr>
              <w:t xml:space="preserve"> </w:t>
            </w:r>
            <w:r w:rsidRPr="009B2936">
              <w:rPr>
                <w:rFonts w:ascii="Trebuchet MS" w:hAnsi="Trebuchet MS"/>
                <w:sz w:val="20"/>
              </w:rPr>
              <w:t xml:space="preserve">la partecipazione alla procedura di affidamento è stata </w:t>
            </w:r>
            <w:r w:rsidRPr="00C62527">
              <w:rPr>
                <w:rFonts w:ascii="Trebuchet MS" w:hAnsi="Trebuchet MS"/>
                <w:sz w:val="20"/>
              </w:rPr>
              <w:t xml:space="preserve">subordinata ai sensi dell’art. 110, comma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 all’avvalimento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41" o:spid="_x0000_s1099" style="width:228.8pt;height:.65pt;mso-position-horizontal-relative:char;mso-position-vertical-relative:line" coordsize="4576,13">
                  <v:line id="Line 142" o:spid="_x0000_s110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8ZwsUAAADcAAAADwAAAGRycy9kb3ducmV2LnhtbESPQWvCQBSE74L/YXlCb7pR0NrUVUQo&#10;LQQRUy/entnXbDD7NmS3Mf33rlDwOMzMN8xq09tadNT6yrGC6SQBQVw4XXGp4PT9MV6C8AFZY+2Y&#10;FPyRh816OFhhqt2Nj9TloRQRwj5FBSaEJpXSF4Ys+olriKP341qLIcq2lLrFW4TbWs6SZCEtVhwX&#10;DDa0M1Rc81+r4JKdT8frPAuf++4tO0jst/nBKPUy6rfvIAL14Rn+b39pBbP5KzzOx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8ZwsUAAADcAAAADwAAAAAAAAAA&#10;AAAAAAChAgAAZHJzL2Rvd25yZXYueG1sUEsFBgAAAAAEAAQA+QAAAJM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b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610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690D39">
            <w:pPr>
              <w:pStyle w:val="TableParagraph"/>
              <w:spacing w:before="54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>
        <w:trPr>
          <w:trHeight w:val="521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line="220" w:lineRule="exact"/>
              <w:ind w:left="242" w:right="3861"/>
              <w:jc w:val="center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15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9" o:spid="_x0000_s1097" style="width:228.8pt;height:.65pt;mso-position-horizontal-relative:char;mso-position-vertical-relative:line" coordsize="4576,13">
                  <v:line id="Line 140" o:spid="_x0000_s1098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wHCsQAAADbAAAADwAAAGRycy9kb3ducmV2LnhtbESPQWvCQBSE74L/YXlCb7qxpUWjq4hQ&#10;LIQiRi/entlnNph9G7JrTP99t1DwOMzMN8xy3dtadNT6yrGC6SQBQVw4XXGp4HT8HM9A+ICssXZM&#10;Cn7Iw3o1HCwx1e7BB+ryUIoIYZ+iAhNCk0rpC0MW/cQ1xNG7utZiiLItpW7xEeG2lq9J8iEtVhwX&#10;DDa0NVTc8rtVcMnOp8PtPQu7726e7SX2m3xvlHoZ9ZsFiEB9eIb/219awdsU/r7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TAcK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</w:tc>
      </w:tr>
    </w:tbl>
    <w:p w:rsidR="00F91D97" w:rsidRPr="00C62527" w:rsidRDefault="00F91D97">
      <w:pPr>
        <w:spacing w:line="20" w:lineRule="exact"/>
        <w:rPr>
          <w:rFonts w:ascii="Trebuchet MS" w:hAnsi="Trebuchet MS"/>
          <w:sz w:val="2"/>
        </w:rPr>
        <w:sectPr w:rsidR="00F91D97" w:rsidRPr="00C62527">
          <w:pgSz w:w="11910" w:h="16840"/>
          <w:pgMar w:top="2060" w:right="2" w:bottom="114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8" o:spid="_x0000_s1096" style="position:absolute;z-index:-2516879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35.4pt" to="524.85pt,4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SKtIAIAAEUEAAAOAAAAZHJzL2Uyb0RvYy54bWysU02P2jAQvVfqf7Byh3xso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7"/>
        <w:gridCol w:w="4993"/>
      </w:tblGrid>
      <w:tr w:rsidR="00F91D97" w:rsidRPr="00C62527" w:rsidTr="00D03AC8">
        <w:trPr>
          <w:trHeight w:val="7774"/>
        </w:trPr>
        <w:tc>
          <w:tcPr>
            <w:tcW w:w="5217" w:type="dxa"/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1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1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liquidazione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coatta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ind w:left="297" w:hanging="19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preventivo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290"/>
              <w:rPr>
                <w:rFonts w:ascii="Trebuchet MS" w:hAnsi="Trebuchet MS"/>
                <w:i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i/>
                <w:sz w:val="20"/>
              </w:rPr>
              <w:t>oppure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10"/>
              </w:numPr>
              <w:tabs>
                <w:tab w:val="left" w:pos="320"/>
              </w:tabs>
              <w:spacing w:before="1"/>
              <w:ind w:left="319" w:hanging="212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pacing w:val="-3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ammesso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concordato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continuità</w:t>
            </w:r>
            <w:r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aziendale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di risposta affermativa alla lettera d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: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è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stato autorizzato dal giudice delegato ai</w:t>
            </w:r>
            <w:r w:rsidRPr="00C62527">
              <w:rPr>
                <w:rFonts w:ascii="Trebuchet MS" w:hAnsi="Trebuchet MS"/>
                <w:spacing w:val="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sensi</w:t>
            </w:r>
          </w:p>
          <w:p w:rsidR="00F91D97" w:rsidRPr="00C62527" w:rsidRDefault="00690D39">
            <w:pPr>
              <w:pStyle w:val="TableParagraph"/>
              <w:spacing w:before="13"/>
              <w:ind w:left="468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dell’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art. 110, comma 3,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a) del Codice?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spacing w:before="1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affidamento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 stata subordinata ai sensi dell’art. 110 comma</w:t>
            </w:r>
            <w:r w:rsidRPr="00C62527">
              <w:rPr>
                <w:rFonts w:ascii="Trebuchet MS" w:hAnsi="Trebuchet MS"/>
                <w:spacing w:val="-3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 all’avvalimento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operatore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9B2936">
            <w:pPr>
              <w:pStyle w:val="TableParagrap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  </w:t>
            </w: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1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  <w:tab w:val="left" w:pos="2234"/>
              </w:tabs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9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</w:r>
            <w:r w:rsidR="00B26BE6" w:rsidRPr="009B2936">
              <w:rPr>
                <w:rFonts w:ascii="Trebuchet MS" w:hAnsi="Trebuchet MS"/>
                <w:sz w:val="20"/>
              </w:rPr>
              <w:t xml:space="preserve">□ </w:t>
            </w:r>
            <w:r w:rsidRPr="009B2936">
              <w:rPr>
                <w:rFonts w:ascii="Trebuchet MS" w:hAnsi="Trebuchet MS"/>
                <w:sz w:val="20"/>
              </w:rPr>
              <w:t>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9B2936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9B2936" w:rsidRDefault="00F91D97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8"/>
              </w:numPr>
              <w:tabs>
                <w:tab w:val="left" w:pos="276"/>
                <w:tab w:val="left" w:pos="2234"/>
              </w:tabs>
              <w:ind w:left="275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SI</w:t>
            </w:r>
            <w:r w:rsidRPr="009B2936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indicare l’impresa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ausiliaria</w:t>
            </w:r>
            <w:proofErr w:type="gramEnd"/>
          </w:p>
        </w:tc>
      </w:tr>
      <w:tr w:rsidR="00F91D97" w:rsidRPr="00C62527" w:rsidTr="00D03AC8">
        <w:trPr>
          <w:trHeight w:val="5390"/>
        </w:trPr>
        <w:tc>
          <w:tcPr>
            <w:tcW w:w="521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è reso colpevole di gravi illeciti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professionali,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rendere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dubbia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propria integrità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affidabilità?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="009B2936">
              <w:rPr>
                <w:rFonts w:ascii="Trebuchet MS" w:hAnsi="Trebuchet MS"/>
                <w:sz w:val="20"/>
              </w:rPr>
              <w:t>c)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993E60" w:rsidRPr="00C62527" w:rsidRDefault="00993E60" w:rsidP="00993E60"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</w:p>
          <w:p w:rsidR="00D03AC8" w:rsidRPr="00C62527" w:rsidRDefault="00A66563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A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i sensi delle linee guida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ANAC n. 6 aggiornate con D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elib</w:t>
            </w:r>
            <w:r w:rsidR="007B67A1" w:rsidRPr="00C62527">
              <w:rPr>
                <w:rFonts w:ascii="Trebuchet MS" w:hAnsi="Trebuchet MS"/>
                <w:b/>
                <w:sz w:val="20"/>
              </w:rPr>
              <w:t>erazione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1008 dell’11/10/2017 l’operatore per non incorrere 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nella 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omissione di fatti la cui rilevanza deve essere valutata unicamente dalla stazione appaltante  a pena di esclusione deve riportare le </w:t>
            </w:r>
            <w:r w:rsidR="00904D6D" w:rsidRPr="009B2936">
              <w:rPr>
                <w:rFonts w:ascii="Trebuchet MS" w:hAnsi="Trebuchet MS"/>
                <w:b/>
                <w:sz w:val="20"/>
                <w:u w:val="single"/>
              </w:rPr>
              <w:t>condanne non definitive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quali a titolo esemplificativo:</w:t>
            </w:r>
          </w:p>
          <w:p w:rsidR="00D03AC8" w:rsidRPr="00C62527" w:rsidRDefault="00904D6D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b/>
                <w:sz w:val="20"/>
              </w:rPr>
              <w:t>-</w:t>
            </w:r>
            <w:r w:rsidR="009B2936">
              <w:rPr>
                <w:rFonts w:ascii="Trebuchet MS" w:hAnsi="Trebuchet MS"/>
                <w:b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b/>
                <w:sz w:val="20"/>
              </w:rPr>
              <w:t>esercizio abusivo di una professione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fallimentari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7B67A1" w:rsidRPr="00C62527">
              <w:rPr>
                <w:rFonts w:ascii="Trebuchet MS" w:hAnsi="Trebuchet MS"/>
                <w:b/>
                <w:sz w:val="20"/>
              </w:rPr>
              <w:t xml:space="preserve">reati tributari ex D. </w:t>
            </w:r>
            <w:proofErr w:type="spellStart"/>
            <w:proofErr w:type="gramStart"/>
            <w:r w:rsidR="007B67A1" w:rsidRPr="00C62527"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74/2000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reati urbanistici ex art. 44</w:t>
            </w:r>
            <w:proofErr w:type="gramStart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 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>TU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 380/2001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sz w:val="20"/>
              </w:rPr>
              <w:t xml:space="preserve">reati di cui al </w:t>
            </w:r>
            <w:r>
              <w:rPr>
                <w:rFonts w:ascii="Trebuchet MS" w:hAnsi="Trebuchet MS"/>
                <w:b/>
                <w:sz w:val="20"/>
              </w:rPr>
              <w:t xml:space="preserve">D. </w:t>
            </w:r>
            <w:proofErr w:type="spellStart"/>
            <w:proofErr w:type="gramStart"/>
            <w:r>
              <w:rPr>
                <w:rFonts w:ascii="Trebuchet MS" w:hAnsi="Trebuchet MS"/>
                <w:b/>
                <w:sz w:val="20"/>
              </w:rPr>
              <w:t>L</w:t>
            </w:r>
            <w:r w:rsidR="00904D6D" w:rsidRPr="00C62527">
              <w:rPr>
                <w:rFonts w:ascii="Trebuchet MS" w:hAnsi="Trebuchet MS"/>
                <w:b/>
                <w:sz w:val="20"/>
              </w:rPr>
              <w:t>gs</w:t>
            </w:r>
            <w:proofErr w:type="spellEnd"/>
            <w:r w:rsidR="00904D6D" w:rsidRPr="00C62527">
              <w:rPr>
                <w:rFonts w:ascii="Trebuchet MS" w:hAnsi="Trebuchet MS"/>
                <w:b/>
                <w:sz w:val="20"/>
              </w:rPr>
              <w:t>.</w:t>
            </w:r>
            <w:proofErr w:type="gramEnd"/>
            <w:r w:rsidR="00904D6D" w:rsidRPr="00C62527">
              <w:rPr>
                <w:rFonts w:ascii="Trebuchet MS" w:hAnsi="Trebuchet MS"/>
                <w:b/>
                <w:sz w:val="20"/>
              </w:rPr>
              <w:t xml:space="preserve"> 231/2001 (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responsabilità amministrativa delle società e degli enti)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condanne non definitive per i reati di cui al 353,353bis</w:t>
            </w:r>
            <w:proofErr w:type="gram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,</w:t>
            </w:r>
            <w:proofErr w:type="gram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354,355,356 c.p.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bCs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esecutivi di </w:t>
            </w:r>
            <w:proofErr w:type="spellStart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agcom</w:t>
            </w:r>
            <w:proofErr w:type="spellEnd"/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 di condanna per pratiche scorrette o illeciti an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t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>itrust</w:t>
            </w:r>
          </w:p>
          <w:p w:rsidR="00D03AC8" w:rsidRPr="00C62527" w:rsidRDefault="009B2936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 xml:space="preserve">- </w:t>
            </w:r>
            <w:r w:rsidR="00904D6D" w:rsidRPr="00C62527">
              <w:rPr>
                <w:rFonts w:ascii="Trebuchet MS" w:hAnsi="Trebuchet MS"/>
                <w:b/>
                <w:bCs/>
                <w:sz w:val="20"/>
              </w:rPr>
              <w:t xml:space="preserve">provvedimenti sanzionatori di </w:t>
            </w:r>
            <w:r w:rsidR="007B67A1" w:rsidRPr="00C62527">
              <w:rPr>
                <w:rFonts w:ascii="Trebuchet MS" w:hAnsi="Trebuchet MS"/>
                <w:b/>
                <w:bCs/>
                <w:sz w:val="20"/>
              </w:rPr>
              <w:t>ANAC</w:t>
            </w:r>
          </w:p>
          <w:p w:rsidR="00D03AC8" w:rsidRPr="00C62527" w:rsidRDefault="00D03AC8" w:rsidP="00D03AC8">
            <w:pPr>
              <w:pStyle w:val="TableParagraph"/>
              <w:spacing w:before="5"/>
              <w:jc w:val="both"/>
              <w:rPr>
                <w:rFonts w:ascii="Trebuchet MS" w:hAnsi="Trebuchet MS"/>
                <w:b/>
                <w:sz w:val="20"/>
              </w:rPr>
            </w:pPr>
          </w:p>
          <w:p w:rsidR="00D03AC8" w:rsidRPr="00C62527" w:rsidRDefault="00904D6D" w:rsidP="009B2936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significative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carenze nell’esecuzione di un precedente contratto di appalto che ne hanno causato la risoluzione anticipata, condanna al risarcimento del danno o ad altre sanzioni,</w:t>
            </w:r>
          </w:p>
          <w:p w:rsidR="00D03AC8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b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b/>
                <w:sz w:val="20"/>
              </w:rPr>
              <w:t>tentativo</w:t>
            </w:r>
            <w:proofErr w:type="gramEnd"/>
            <w:r w:rsidRPr="00C62527">
              <w:rPr>
                <w:rFonts w:ascii="Trebuchet MS" w:hAnsi="Trebuchet MS"/>
                <w:b/>
                <w:sz w:val="20"/>
              </w:rPr>
              <w:t xml:space="preserve"> di ingerenza nel processo decisionale della stazione appaltante, </w:t>
            </w:r>
          </w:p>
          <w:p w:rsidR="00F91D97" w:rsidRPr="00C62527" w:rsidRDefault="00904D6D" w:rsidP="00677E3D">
            <w:pPr>
              <w:pStyle w:val="TableParagraph"/>
              <w:numPr>
                <w:ilvl w:val="0"/>
                <w:numId w:val="9"/>
              </w:numPr>
              <w:spacing w:before="5"/>
              <w:ind w:left="114" w:hanging="114"/>
              <w:jc w:val="both"/>
              <w:rPr>
                <w:rFonts w:ascii="Trebuchet MS" w:hAnsi="Trebuchet MS"/>
                <w:i/>
                <w:sz w:val="18"/>
              </w:rPr>
            </w:pPr>
            <w:proofErr w:type="gramStart"/>
            <w:r w:rsidRPr="00677E3D">
              <w:rPr>
                <w:rFonts w:ascii="Trebuchet MS" w:hAnsi="Trebuchet MS"/>
                <w:b/>
                <w:sz w:val="20"/>
              </w:rPr>
              <w:t>aver</w:t>
            </w:r>
            <w:proofErr w:type="gramEnd"/>
            <w:r w:rsidRPr="00677E3D">
              <w:rPr>
                <w:rFonts w:ascii="Trebuchet MS" w:hAnsi="Trebuchet MS"/>
                <w:b/>
                <w:sz w:val="20"/>
              </w:rPr>
              <w:t xml:space="preserve"> fornito, anche per negligenza, informazioni false o fuorvianti suscettibili di influenzare le decisioni sull’esclusione, la selezione o l’aggiudicazione ovvero l’omettere le informazioni dovute ai fini del corretto svolgimento della procedura di selezione</w:t>
            </w:r>
            <w:r w:rsidR="00677E3D" w:rsidRPr="00677E3D">
              <w:rPr>
                <w:rFonts w:ascii="Trebuchet MS" w:hAnsi="Trebuchet MS"/>
                <w:b/>
                <w:sz w:val="20"/>
              </w:rPr>
              <w:t>.</w:t>
            </w:r>
          </w:p>
        </w:tc>
        <w:tc>
          <w:tcPr>
            <w:tcW w:w="4993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650"/>
              <w:rPr>
                <w:rFonts w:ascii="Trebuchet MS" w:hAnsi="Trebuchet MS"/>
                <w:sz w:val="20"/>
              </w:rPr>
            </w:pPr>
            <w:r w:rsidRPr="009B2936">
              <w:rPr>
                <w:rFonts w:ascii="Trebuchet MS" w:hAnsi="Trebuchet MS"/>
                <w:sz w:val="20"/>
              </w:rPr>
              <w:t>In caso affermativo fornire informazioni dettagliate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specificando la tipologia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illecito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after="1"/>
              <w:rPr>
                <w:rFonts w:ascii="Trebuchet MS" w:hAnsi="Trebuchet MS"/>
                <w:sz w:val="23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6" o:spid="_x0000_s1094" style="width:223.9pt;height:.65pt;mso-position-horizontal-relative:char;mso-position-vertical-relative:line" coordsize="4478,13">
                  <v:line id="Line 137" o:spid="_x0000_s1095" style="position:absolute;visibility:visible;mso-wrap-style:square" from="0,6" to="4477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Od0cMAAADbAAAADwAAAGRycy9kb3ducmV2LnhtbESPQWvCQBSE74L/YXlCb7pRaNHoKiKU&#10;CqGI0Yu3Z/aZDWbfhuwa03/fLRQ8DjPzDbPa9LYWHbW+cqxgOklAEBdOV1wqOJ8+x3MQPiBrrB2T&#10;gh/ysFkPBytMtXvykbo8lCJC2KeowITQpFL6wpBFP3ENcfRurrUYomxLqVt8Rrit5SxJPqTFiuOC&#10;wYZ2hop7/rAKrtnlfLy/Z+Hru1tkB4n9Nj8Ypd5G/XYJIlAfXuH/9l4rmC3g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jndH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adottato</w:t>
            </w:r>
            <w:proofErr w:type="gramEnd"/>
          </w:p>
          <w:p w:rsidR="00F91D97" w:rsidRPr="00C62527" w:rsidRDefault="00690D39">
            <w:pPr>
              <w:pStyle w:val="TableParagraph"/>
              <w:spacing w:before="13"/>
              <w:ind w:left="109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misure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di autodisciplina?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4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indicare: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spacing w:before="178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4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risarcito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interamente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</w:t>
            </w:r>
            <w:r w:rsidRPr="00C62527">
              <w:rPr>
                <w:rFonts w:ascii="Trebuchet MS" w:hAnsi="Trebuchet MS"/>
                <w:spacing w:val="-4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677E3D" w:rsidRDefault="00677E3D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Si è impegnato formalmente a risarcire il danno?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7"/>
              </w:numPr>
              <w:tabs>
                <w:tab w:val="left" w:pos="276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35" o:spid="_x0000_s1093" style="position:absolute;z-index:-2516869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258.25pt" to="519.95pt,2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4" o:spid="_x0000_s1092" style="position:absolute;z-index:-2516858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4.45pt" to="529.9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" strokeweight=".22817mm">
            <w10:wrap anchorx="page" anchory="page"/>
          </v:line>
        </w:pict>
      </w:r>
      <w:r>
        <w:rPr>
          <w:noProof/>
          <w:lang w:bidi="ar-SA"/>
        </w:rPr>
        <w:pict>
          <v:line id="Line 133" o:spid="_x0000_s1091" style="position:absolute;z-index:-2516848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557.25pt" to="529.9pt,5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B8IAIAAEUEAAAOAAAAZHJzL2Uyb0RvYy54bWysU02P2jAQvVfqf7Byh3yQpR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" strokeweight=".228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3352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</w:tcPr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4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3) </w:t>
            </w:r>
            <w:r w:rsidRPr="00677E3D">
              <w:rPr>
                <w:rFonts w:ascii="Trebuchet MS" w:hAnsi="Trebuchet MS"/>
                <w:sz w:val="20"/>
              </w:rPr>
              <w:t xml:space="preserve">L’operatore economico ha adottato misure di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 xml:space="preserve">carattere </w:t>
            </w:r>
            <w:r w:rsidRPr="00C62527">
              <w:rPr>
                <w:rFonts w:ascii="Trebuchet MS" w:hAnsi="Trebuchet MS"/>
                <w:sz w:val="20"/>
              </w:rPr>
              <w:t>tecnico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organizzativo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relative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personale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idonee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 prevenire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ulteriori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illeciti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reati?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documentazione pertinente:</w:t>
            </w:r>
          </w:p>
        </w:tc>
      </w:tr>
      <w:tr w:rsidR="00F91D97" w:rsidRPr="00C62527">
        <w:trPr>
          <w:trHeight w:val="1836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con la sua partecipazione determina una situazione di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interesse ai </w:t>
            </w:r>
            <w:r w:rsidRPr="00C62527">
              <w:rPr>
                <w:rFonts w:ascii="Trebuchet MS" w:hAnsi="Trebuchet MS"/>
                <w:w w:val="95"/>
                <w:sz w:val="20"/>
              </w:rPr>
              <w:t>sensi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dell’articolo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42,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10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2</w:t>
            </w:r>
            <w:r w:rsidRPr="00C62527">
              <w:rPr>
                <w:rFonts w:ascii="Trebuchet MS" w:hAnsi="Trebuchet MS"/>
                <w:spacing w:val="-13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11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12"/>
                <w:w w:val="95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w w:val="95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</w:rPr>
              <w:t xml:space="preserve">art.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d))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9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l’operatore economico ha adottato misure sufficienti a dimostrare la sua affidabilità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nonostante l’esistenza del presente motivo di esclusione </w:t>
            </w:r>
            <w:r w:rsidRPr="00C62527">
              <w:rPr>
                <w:rFonts w:ascii="Trebuchet MS" w:hAnsi="Trebuchet MS"/>
                <w:sz w:val="20"/>
              </w:rPr>
              <w:t xml:space="preserve">(autodisciplina o “self 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cleaning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”)?</w:t>
            </w:r>
          </w:p>
        </w:tc>
      </w:tr>
      <w:tr w:rsidR="00F91D97" w:rsidRPr="00C62527">
        <w:trPr>
          <w:trHeight w:val="608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sz w:val="17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54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904D6D" w:rsidRPr="00C62527" w:rsidRDefault="00690D39" w:rsidP="00904D6D">
            <w:pPr>
              <w:pStyle w:val="TableParagraph"/>
              <w:spacing w:before="134"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In caso affermativo descrivere le misure adottate per risolvere il conflitto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interessi</w:t>
            </w:r>
            <w:r w:rsidR="00904D6D" w:rsidRPr="00C62527">
              <w:rPr>
                <w:rFonts w:ascii="Trebuchet MS" w:hAnsi="Trebuchet MS"/>
                <w:sz w:val="20"/>
              </w:rPr>
              <w:t xml:space="preserve"> quali ad esempio quelle indicate in Linee Guida </w:t>
            </w:r>
            <w:proofErr w:type="spellStart"/>
            <w:r w:rsidR="00904D6D" w:rsidRPr="00C62527">
              <w:rPr>
                <w:rFonts w:ascii="Trebuchet MS" w:hAnsi="Trebuchet MS"/>
                <w:sz w:val="20"/>
              </w:rPr>
              <w:t>Anac</w:t>
            </w:r>
            <w:proofErr w:type="spellEnd"/>
            <w:r w:rsidR="00904D6D" w:rsidRPr="00C62527">
              <w:rPr>
                <w:rFonts w:ascii="Trebuchet MS" w:hAnsi="Trebuchet MS"/>
                <w:sz w:val="20"/>
              </w:rPr>
              <w:t xml:space="preserve"> 6 punto 7.3</w:t>
            </w:r>
          </w:p>
        </w:tc>
      </w:tr>
      <w:tr w:rsidR="00F91D97" w:rsidRPr="00C62527">
        <w:trPr>
          <w:trHeight w:val="807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4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126"/>
        </w:trPr>
        <w:tc>
          <w:tcPr>
            <w:tcW w:w="4787" w:type="dxa"/>
            <w:tcBorders>
              <w:top w:val="nil"/>
              <w:bottom w:val="nil"/>
            </w:tcBorders>
          </w:tcPr>
          <w:p w:rsidR="00F91D97" w:rsidRPr="00C62527" w:rsidRDefault="00690D39" w:rsidP="00677E3D">
            <w:pPr>
              <w:pStyle w:val="TableParagraph"/>
              <w:spacing w:line="254" w:lineRule="auto"/>
              <w:ind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Il personale dell’operatore economico ha interesse </w:t>
            </w:r>
            <w:r w:rsidRPr="00C62527">
              <w:rPr>
                <w:rFonts w:ascii="Trebuchet MS" w:hAnsi="Trebuchet MS"/>
                <w:w w:val="95"/>
                <w:sz w:val="20"/>
              </w:rPr>
              <w:t xml:space="preserve">finanziario, economico o altro interesse personale che </w:t>
            </w:r>
            <w:r w:rsidRPr="00C62527">
              <w:rPr>
                <w:rFonts w:ascii="Trebuchet MS" w:hAnsi="Trebuchet MS"/>
                <w:sz w:val="20"/>
              </w:rPr>
              <w:t>possa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pregiudicare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l’imparzialità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l’indipendenza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nel contesto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</w:t>
            </w:r>
            <w:r w:rsidRPr="00C62527">
              <w:rPr>
                <w:rFonts w:ascii="Trebuchet MS" w:hAnsi="Trebuchet MS"/>
                <w:spacing w:val="-2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appalto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oggetto?</w:t>
            </w:r>
          </w:p>
        </w:tc>
        <w:tc>
          <w:tcPr>
            <w:tcW w:w="4993" w:type="dxa"/>
            <w:tcBorders>
              <w:top w:val="nil"/>
              <w:bottom w:val="nil"/>
            </w:tcBorders>
          </w:tcPr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3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specificare</w:t>
            </w:r>
          </w:p>
        </w:tc>
      </w:tr>
      <w:tr w:rsidR="00F91D97" w:rsidRPr="00C62527">
        <w:trPr>
          <w:trHeight w:val="1308"/>
        </w:trPr>
        <w:tc>
          <w:tcPr>
            <w:tcW w:w="4787" w:type="dxa"/>
            <w:tcBorders>
              <w:top w:val="nil"/>
            </w:tcBorders>
          </w:tcPr>
          <w:p w:rsidR="00F91D97" w:rsidRPr="00C62527" w:rsidRDefault="00690D39">
            <w:pPr>
              <w:pStyle w:val="TableParagraph"/>
              <w:spacing w:before="126" w:line="252" w:lineRule="auto"/>
              <w:ind w:left="107" w:right="98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sz w:val="18"/>
              </w:rPr>
              <w:t xml:space="preserve">(se la documentazione pertinente è disponibile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elettronicamente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indicare: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7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6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o</w:t>
            </w:r>
            <w:r w:rsidRPr="00C62527">
              <w:rPr>
                <w:rFonts w:ascii="Trebuchet MS" w:hAnsi="Trebuchet MS"/>
                <w:i/>
                <w:spacing w:val="-18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organismo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3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preciso</w:t>
            </w:r>
            <w:r w:rsidRPr="00C62527">
              <w:rPr>
                <w:rFonts w:ascii="Trebuchet MS" w:hAnsi="Trebuchet MS"/>
                <w:i/>
                <w:spacing w:val="-32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3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</w:tr>
      <w:tr w:rsidR="00F91D97" w:rsidRPr="00C62527">
        <w:trPr>
          <w:trHeight w:val="1853"/>
        </w:trPr>
        <w:tc>
          <w:tcPr>
            <w:tcW w:w="4787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spacing w:before="2"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 xml:space="preserve">L’operatore ha fornito consulenza all’amministrazione </w:t>
            </w:r>
            <w:r w:rsidRPr="00C62527">
              <w:rPr>
                <w:rFonts w:ascii="Trebuchet MS" w:hAnsi="Trebuchet MS"/>
                <w:sz w:val="20"/>
              </w:rPr>
              <w:t>aggiudicatrice ovvero è stato coinvolto nella preparazione della presente procedura d’appalto ai sensi</w:t>
            </w:r>
            <w:r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dell’art.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67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50/2016?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e)</w:t>
            </w:r>
          </w:p>
        </w:tc>
        <w:tc>
          <w:tcPr>
            <w:tcW w:w="4993" w:type="dxa"/>
            <w:tcBorders>
              <w:bottom w:val="nil"/>
            </w:tcBorders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spacing w:before="1" w:line="254" w:lineRule="auto"/>
              <w:ind w:left="109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affermativo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fornire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dettagliate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sulle misure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adottate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prevenire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possibili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distorsioni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della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concorrenza</w:t>
            </w:r>
            <w:proofErr w:type="gramEnd"/>
          </w:p>
        </w:tc>
      </w:tr>
      <w:tr w:rsidR="00F91D97" w:rsidRPr="00C62527">
        <w:trPr>
          <w:trHeight w:val="1182"/>
        </w:trPr>
        <w:tc>
          <w:tcPr>
            <w:tcW w:w="4787" w:type="dxa"/>
            <w:tcBorders>
              <w:top w:val="nil"/>
            </w:tcBorders>
          </w:tcPr>
          <w:p w:rsidR="00F91D97" w:rsidRPr="00677E3D" w:rsidRDefault="00F91D97">
            <w:pPr>
              <w:pStyle w:val="TableParagraph"/>
              <w:spacing w:before="6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677E3D">
            <w:pPr>
              <w:pStyle w:val="TableParagraph"/>
              <w:tabs>
                <w:tab w:val="left" w:pos="1409"/>
                <w:tab w:val="left" w:pos="2029"/>
                <w:tab w:val="left" w:pos="3098"/>
                <w:tab w:val="left" w:pos="3477"/>
              </w:tabs>
              <w:spacing w:line="252" w:lineRule="auto"/>
              <w:ind w:left="107" w:right="93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stato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coinvolto,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sua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alla </w:t>
            </w:r>
            <w:r w:rsidRPr="00677E3D">
              <w:rPr>
                <w:rFonts w:ascii="Trebuchet MS" w:hAnsi="Trebuchet MS"/>
                <w:sz w:val="20"/>
              </w:rPr>
              <w:t>preparazione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677E3D">
              <w:rPr>
                <w:rFonts w:ascii="Trebuchet MS" w:hAnsi="Trebuchet MS"/>
                <w:sz w:val="20"/>
              </w:rPr>
              <w:t>della</w:t>
            </w:r>
            <w:r w:rsidR="00677E3D">
              <w:rPr>
                <w:rFonts w:ascii="Trebuchet MS" w:hAnsi="Trebuchet MS"/>
                <w:sz w:val="20"/>
              </w:rPr>
              <w:tab/>
              <w:t>procedura</w:t>
            </w:r>
            <w:r w:rsidR="00677E3D">
              <w:rPr>
                <w:rFonts w:ascii="Trebuchet MS" w:hAnsi="Trebuchet MS"/>
                <w:sz w:val="20"/>
              </w:rPr>
              <w:tab/>
              <w:t xml:space="preserve">di </w:t>
            </w:r>
            <w:r w:rsidRPr="00677E3D">
              <w:rPr>
                <w:rFonts w:ascii="Trebuchet MS" w:hAnsi="Trebuchet MS"/>
                <w:sz w:val="20"/>
              </w:rPr>
              <w:t>aggiudicazione</w:t>
            </w:r>
            <w:r w:rsidR="00677E3D" w:rsidRPr="00C62527">
              <w:rPr>
                <w:rFonts w:ascii="Trebuchet MS" w:hAnsi="Trebuchet MS"/>
                <w:sz w:val="20"/>
              </w:rPr>
              <w:t xml:space="preserve"> dell’appalto</w:t>
            </w:r>
            <w:proofErr w:type="gramStart"/>
            <w:r w:rsidR="00677E3D" w:rsidRPr="00C62527">
              <w:rPr>
                <w:rFonts w:ascii="Trebuchet MS" w:hAnsi="Trebuchet MS"/>
                <w:sz w:val="20"/>
              </w:rPr>
              <w:t xml:space="preserve">  </w:t>
            </w:r>
            <w:proofErr w:type="gramEnd"/>
            <w:r w:rsidR="00677E3D" w:rsidRPr="00C62527">
              <w:rPr>
                <w:rFonts w:ascii="Trebuchet MS" w:hAnsi="Trebuchet MS"/>
                <w:sz w:val="20"/>
              </w:rPr>
              <w:t>costituisce  causa  di  alterazione</w:t>
            </w:r>
            <w:r w:rsidR="00677E3D" w:rsidRPr="00677E3D">
              <w:rPr>
                <w:rFonts w:ascii="Trebuchet MS" w:hAnsi="Trebuchet MS"/>
                <w:sz w:val="20"/>
              </w:rPr>
              <w:t xml:space="preserve"> </w:t>
            </w:r>
            <w:r w:rsidR="00677E3D" w:rsidRPr="00C62527">
              <w:rPr>
                <w:rFonts w:ascii="Trebuchet MS" w:hAnsi="Trebuchet MS"/>
                <w:sz w:val="20"/>
              </w:rPr>
              <w:t xml:space="preserve">della </w:t>
            </w:r>
            <w:r w:rsidR="00677E3D">
              <w:rPr>
                <w:rFonts w:ascii="Trebuchet MS" w:hAnsi="Trebuchet MS"/>
                <w:sz w:val="20"/>
              </w:rPr>
              <w:t>concorrenza</w:t>
            </w:r>
          </w:p>
        </w:tc>
        <w:tc>
          <w:tcPr>
            <w:tcW w:w="4993" w:type="dxa"/>
            <w:tcBorders>
              <w:top w:val="nil"/>
            </w:tcBorders>
          </w:tcPr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31" o:spid="_x0000_s1089" style="width:228.8pt;height:.65pt;mso-position-horizontal-relative:char;mso-position-vertical-relative:line" coordsize="4576,13">
                  <v:line id="Line 132" o:spid="_x0000_s1090" style="position:absolute;visibility:visible;mso-wrap-style:square" from="0,6" to="4576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CsOMQAAADbAAAADwAAAGRycy9kb3ducmV2LnhtbESPQWvCQBSE7wX/w/KE3upGoa2NriKC&#10;KIQiRi+9PbPPbDD7NmTXGP99t1DwOMzMN8x82dtadNT6yrGC8SgBQVw4XXGp4HTcvE1B+ICssXZM&#10;Ch7kYbkYvMwx1e7OB+ryUIoIYZ+iAhNCk0rpC0MW/cg1xNG7uNZiiLItpW7xHuG2lpMk+ZAWK44L&#10;BhtaGyqu+c0qOGc/p8P1PQvb7+4r20vsV/neKPU67FczEIH68Az/t3daweQT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MKw4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56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F91D97" w:rsidRPr="00C62527">
        <w:trPr>
          <w:trHeight w:val="16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può confermare di: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15" w:line="254" w:lineRule="auto"/>
              <w:ind w:right="100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essersi reso gravemente colpevole di false dichiarazioni nel fornire le informazioni richieste per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verificare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l’assenza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esclusione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il rispetto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criteri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selezione?</w:t>
            </w:r>
          </w:p>
          <w:p w:rsidR="00F91D97" w:rsidRPr="00C62527" w:rsidRDefault="00690D39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1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non</w:t>
            </w:r>
            <w:proofErr w:type="gramEnd"/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aver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occultato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tali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informazioni?</w:t>
            </w:r>
          </w:p>
        </w:tc>
        <w:tc>
          <w:tcPr>
            <w:tcW w:w="4993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</w:tbl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spacing w:before="4"/>
        <w:rPr>
          <w:i w:val="0"/>
        </w:rPr>
      </w:pPr>
    </w:p>
    <w:p w:rsidR="00F91D97" w:rsidRPr="00C62527" w:rsidRDefault="00690D39">
      <w:pPr>
        <w:spacing w:before="59" w:line="252" w:lineRule="auto"/>
        <w:ind w:left="1132" w:right="1119"/>
        <w:rPr>
          <w:rFonts w:ascii="Trebuchet MS" w:hAnsi="Trebuchet MS"/>
          <w:b/>
        </w:rPr>
      </w:pPr>
      <w:proofErr w:type="gramStart"/>
      <w:r w:rsidRPr="00677E3D">
        <w:rPr>
          <w:rFonts w:ascii="Trebuchet MS" w:hAnsi="Trebuchet MS"/>
          <w:b/>
          <w:highlight w:val="yellow"/>
        </w:rPr>
        <w:t>D - ALTRI MOTIVI DI ESCLUSIONE EVENTUALMENTE PREVISTI DALLA LEGISLAZIONE NAZIONALE DELLO</w:t>
      </w:r>
      <w:r w:rsidRPr="00677E3D">
        <w:rPr>
          <w:rFonts w:ascii="Trebuchet MS" w:hAnsi="Trebuchet MS"/>
          <w:b/>
          <w:spacing w:val="-36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STATO</w:t>
      </w:r>
      <w:r w:rsidRPr="00677E3D">
        <w:rPr>
          <w:rFonts w:ascii="Trebuchet MS" w:hAnsi="Trebuchet MS"/>
          <w:b/>
          <w:spacing w:val="-32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MEMBRO</w:t>
      </w:r>
      <w:r w:rsidRPr="00677E3D">
        <w:rPr>
          <w:rFonts w:ascii="Trebuchet MS" w:hAnsi="Trebuchet MS"/>
          <w:b/>
          <w:spacing w:val="-35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DELL'AMMINISTRAZIONE</w:t>
      </w:r>
      <w:r w:rsidRPr="00677E3D">
        <w:rPr>
          <w:rFonts w:ascii="Trebuchet MS" w:hAnsi="Trebuchet MS"/>
          <w:b/>
          <w:spacing w:val="-2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AGGIUDICATRICE</w:t>
      </w:r>
      <w:r w:rsidRPr="00677E3D">
        <w:rPr>
          <w:rFonts w:ascii="Trebuchet MS" w:hAnsi="Trebuchet MS"/>
          <w:b/>
          <w:spacing w:val="-20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O</w:t>
      </w:r>
      <w:r w:rsidRPr="00677E3D">
        <w:rPr>
          <w:rFonts w:ascii="Trebuchet MS" w:hAnsi="Trebuchet MS"/>
          <w:b/>
          <w:spacing w:val="-37"/>
          <w:highlight w:val="yellow"/>
        </w:rPr>
        <w:t xml:space="preserve"> </w:t>
      </w:r>
      <w:proofErr w:type="gramEnd"/>
      <w:r w:rsidRPr="00677E3D">
        <w:rPr>
          <w:rFonts w:ascii="Trebuchet MS" w:hAnsi="Trebuchet MS"/>
          <w:b/>
          <w:highlight w:val="yellow"/>
        </w:rPr>
        <w:t>DELL'ENTE</w:t>
      </w:r>
      <w:r w:rsidRPr="00677E3D">
        <w:rPr>
          <w:rFonts w:ascii="Trebuchet MS" w:hAnsi="Trebuchet MS"/>
          <w:b/>
          <w:spacing w:val="-38"/>
          <w:highlight w:val="yellow"/>
        </w:rPr>
        <w:t xml:space="preserve"> </w:t>
      </w:r>
      <w:r w:rsidRPr="00677E3D">
        <w:rPr>
          <w:rFonts w:ascii="Trebuchet MS" w:hAnsi="Trebuchet MS"/>
          <w:b/>
          <w:highlight w:val="yellow"/>
        </w:rPr>
        <w:t>AGGIUDICATORE</w:t>
      </w:r>
    </w:p>
    <w:p w:rsidR="00F91D97" w:rsidRPr="00C62527" w:rsidRDefault="00F91D97">
      <w:pPr>
        <w:pStyle w:val="Corpotesto"/>
        <w:spacing w:before="9" w:after="1"/>
        <w:rPr>
          <w:b/>
          <w:i w:val="0"/>
          <w:sz w:val="1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268"/>
        </w:trPr>
        <w:tc>
          <w:tcPr>
            <w:tcW w:w="9848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313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Altri motivi di esclusione previsti dalla legislazione </w:t>
            </w:r>
            <w:proofErr w:type="gramStart"/>
            <w:r w:rsidRPr="00C62527">
              <w:rPr>
                <w:rFonts w:ascii="Trebuchet MS" w:hAnsi="Trebuchet MS"/>
              </w:rPr>
              <w:t>nazione</w:t>
            </w:r>
            <w:proofErr w:type="gramEnd"/>
          </w:p>
        </w:tc>
      </w:tr>
      <w:tr w:rsidR="00F91D97" w:rsidRPr="00C62527">
        <w:trPr>
          <w:trHeight w:val="1463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rientra in una delle cause di decadenza, sospensione o di divieto previste dall’articolo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67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del decreto legislativo 6 settembre 2011,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159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tentativo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infiltrazione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mafiosa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cui all’articolo 84, comma 4, del medesimo</w:t>
            </w:r>
            <w:r w:rsidRPr="00C62527">
              <w:rPr>
                <w:rFonts w:ascii="Trebuchet MS" w:hAnsi="Trebuchet MS"/>
                <w:spacing w:val="-3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decreto?</w:t>
            </w:r>
          </w:p>
          <w:p w:rsidR="00F91D97" w:rsidRPr="00C62527" w:rsidRDefault="00690D39">
            <w:pPr>
              <w:pStyle w:val="TableParagraph"/>
              <w:spacing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 co. 2 d.lgs. 50/2016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1708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4" w:line="254" w:lineRule="auto"/>
              <w:ind w:left="107" w:right="99"/>
              <w:jc w:val="both"/>
              <w:rPr>
                <w:rFonts w:ascii="Trebuchet MS" w:hAnsi="Trebuchet MS"/>
                <w:sz w:val="20"/>
                <w:lang w:val="en-US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ha subito sanzioni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interdittive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</w:t>
            </w:r>
            <w:r w:rsidRPr="00C62527">
              <w:rPr>
                <w:rFonts w:ascii="Trebuchet MS" w:hAnsi="Trebuchet MS"/>
                <w:sz w:val="20"/>
              </w:rPr>
              <w:t xml:space="preserve">cui all’articolo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9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, comma 2, lettera c) del decreto </w:t>
            </w:r>
            <w:r w:rsidRPr="00677E3D">
              <w:rPr>
                <w:rFonts w:ascii="Trebuchet MS" w:hAnsi="Trebuchet MS"/>
                <w:sz w:val="20"/>
              </w:rPr>
              <w:t xml:space="preserve">legislativo 8 giugno 2001, n. 231 o ad altra sanzione che </w:t>
            </w:r>
            <w:r w:rsidRPr="00C62527">
              <w:rPr>
                <w:rFonts w:ascii="Trebuchet MS" w:hAnsi="Trebuchet MS"/>
                <w:sz w:val="20"/>
              </w:rPr>
              <w:t xml:space="preserve">comporta il divieto di contrarre con la pubblica </w:t>
            </w:r>
            <w:r w:rsidRPr="00677E3D">
              <w:rPr>
                <w:rFonts w:ascii="Trebuchet MS" w:hAnsi="Trebuchet MS"/>
                <w:sz w:val="20"/>
              </w:rPr>
              <w:t xml:space="preserve">amministrazione, compresi i provvedimenti </w:t>
            </w:r>
            <w:proofErr w:type="spellStart"/>
            <w:r w:rsidRPr="00677E3D">
              <w:rPr>
                <w:rFonts w:ascii="Trebuchet MS" w:hAnsi="Trebuchet MS"/>
                <w:sz w:val="20"/>
              </w:rPr>
              <w:t>interdittivi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 xml:space="preserve"> di cui all’articolo 14 del decreto legislativo 9 aprile </w:t>
            </w:r>
            <w:r w:rsidR="00677E3D">
              <w:rPr>
                <w:rFonts w:ascii="Trebuchet MS" w:hAnsi="Trebuchet MS"/>
                <w:sz w:val="20"/>
              </w:rPr>
              <w:t xml:space="preserve">2008 </w:t>
            </w:r>
            <w:r w:rsidRPr="00677E3D">
              <w:rPr>
                <w:rFonts w:ascii="Trebuchet MS" w:hAnsi="Trebuchet MS"/>
                <w:sz w:val="20"/>
              </w:rPr>
              <w:t xml:space="preserve">n. 81?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(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art. 80 co. 5 </w:t>
            </w:r>
            <w:proofErr w:type="spellStart"/>
            <w:proofErr w:type="gramStart"/>
            <w:r w:rsidRPr="00677E3D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677E3D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f)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21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iscritto nel Casellario </w:t>
            </w:r>
            <w:r w:rsidRPr="00677E3D">
              <w:rPr>
                <w:rFonts w:ascii="Trebuchet MS" w:hAnsi="Trebuchet MS"/>
                <w:sz w:val="20"/>
              </w:rPr>
              <w:t xml:space="preserve">informatico tenuto dall’Osservatorio dell’ANAC per aver presentato false dichiarazioni o </w:t>
            </w:r>
            <w:proofErr w:type="gramStart"/>
            <w:r w:rsidRPr="00677E3D">
              <w:rPr>
                <w:rFonts w:ascii="Trebuchet MS" w:hAnsi="Trebuchet MS"/>
                <w:sz w:val="20"/>
              </w:rPr>
              <w:t>falsa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documentazione ai </w:t>
            </w:r>
            <w:r w:rsidRPr="00C62527">
              <w:rPr>
                <w:rFonts w:ascii="Trebuchet MS" w:hAnsi="Trebuchet MS"/>
                <w:sz w:val="20"/>
              </w:rPr>
              <w:t>fini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rilascio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dell’attestazione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qualificazione?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 80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g)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3"/>
              </w:rPr>
            </w:pPr>
          </w:p>
          <w:p w:rsidR="00F91D97" w:rsidRPr="00C62527" w:rsidRDefault="00690D39">
            <w:pPr>
              <w:pStyle w:val="TableParagraph"/>
              <w:spacing w:line="220" w:lineRule="atLeast"/>
              <w:ind w:left="107" w:right="100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periodo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quello</w:t>
            </w:r>
            <w:r w:rsidRPr="00C62527">
              <w:rPr>
                <w:rFonts w:ascii="Trebuchet MS" w:hAnsi="Trebuchet MS"/>
                <w:i/>
                <w:spacing w:val="-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durante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il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quale</w:t>
            </w:r>
            <w:r w:rsidRPr="00C62527">
              <w:rPr>
                <w:rFonts w:ascii="Trebuchet MS" w:hAnsi="Trebuchet MS"/>
                <w:i/>
                <w:spacing w:val="-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perdura l’iscrizione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tale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causa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nel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casellario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informatico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tenuto dall’Osservatorio</w:t>
            </w:r>
            <w:r w:rsidRPr="00C62527">
              <w:rPr>
                <w:rFonts w:ascii="Trebuchet MS" w:hAnsi="Trebuchet MS"/>
                <w:i/>
                <w:spacing w:val="-1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dell’ANAC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)</w:t>
            </w:r>
            <w:proofErr w:type="gramEnd"/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20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6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0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1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  <w:tr w:rsidR="00F91D97" w:rsidRPr="00C62527">
        <w:trPr>
          <w:trHeight w:val="4051"/>
        </w:trPr>
        <w:tc>
          <w:tcPr>
            <w:tcW w:w="4787" w:type="dxa"/>
          </w:tcPr>
          <w:p w:rsidR="00F91D97" w:rsidRPr="00C62527" w:rsidRDefault="00690D39" w:rsidP="00677E3D">
            <w:pPr>
              <w:pStyle w:val="TableParagraph"/>
              <w:spacing w:before="2" w:line="254" w:lineRule="auto"/>
              <w:ind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lastRenderedPageBreak/>
              <w:t xml:space="preserve">L’operatore economico ha violato il divieto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intestazione</w:t>
            </w:r>
            <w:r w:rsidRPr="00C62527">
              <w:rPr>
                <w:rFonts w:ascii="Trebuchet MS" w:hAnsi="Trebuchet MS"/>
                <w:spacing w:val="-2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fiduciaria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17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 19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marzo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1990,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55?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h)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 w:line="252" w:lineRule="auto"/>
              <w:ind w:left="107" w:right="99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(si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precisa</w:t>
            </w:r>
            <w:r w:rsidRPr="00C62527">
              <w:rPr>
                <w:rFonts w:ascii="Trebuchet MS" w:hAnsi="Trebuchet MS"/>
                <w:i/>
                <w:spacing w:val="-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che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l’esclusione</w:t>
            </w:r>
            <w:r w:rsidRPr="00C62527">
              <w:rPr>
                <w:rFonts w:ascii="Trebuchet MS" w:hAnsi="Trebuchet MS"/>
                <w:i/>
                <w:spacing w:val="-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ha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durata</w:t>
            </w:r>
            <w:proofErr w:type="gramEnd"/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un</w:t>
            </w:r>
            <w:r w:rsidRPr="00C62527">
              <w:rPr>
                <w:rFonts w:ascii="Trebuchet MS" w:hAnsi="Trebuchet MS"/>
                <w:i/>
                <w:spacing w:val="-8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anno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decorrente dall’accertamento</w:t>
            </w:r>
            <w:r w:rsidRPr="00C62527">
              <w:rPr>
                <w:rFonts w:ascii="Trebuchet MS" w:hAnsi="Trebuchet MS"/>
                <w:i/>
                <w:spacing w:val="-25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definitivo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</w:t>
            </w:r>
            <w:r w:rsidRPr="00C62527">
              <w:rPr>
                <w:rFonts w:ascii="Trebuchet MS" w:hAnsi="Trebuchet MS"/>
                <w:i/>
                <w:spacing w:val="-24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va</w:t>
            </w:r>
            <w:r w:rsidRPr="00C62527">
              <w:rPr>
                <w:rFonts w:ascii="Trebuchet MS" w:hAnsi="Trebuchet MS"/>
                <w:i/>
                <w:spacing w:val="-23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comunque </w:t>
            </w:r>
            <w:r w:rsidRPr="00C62527">
              <w:rPr>
                <w:rFonts w:ascii="Trebuchet MS" w:hAnsi="Trebuchet MS"/>
                <w:i/>
                <w:sz w:val="18"/>
              </w:rPr>
              <w:t>disposta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violazione</w:t>
            </w:r>
            <w:r w:rsidRPr="00C62527">
              <w:rPr>
                <w:rFonts w:ascii="Trebuchet MS" w:hAnsi="Trebuchet MS"/>
                <w:i/>
                <w:spacing w:val="-22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non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3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stata</w:t>
            </w:r>
            <w:r w:rsidRPr="00C62527">
              <w:rPr>
                <w:rFonts w:ascii="Trebuchet MS" w:hAnsi="Trebuchet MS"/>
                <w:i/>
                <w:spacing w:val="-21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rimossa)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</w:r>
            <w:r w:rsidR="00B26BE6" w:rsidRPr="00C62527">
              <w:rPr>
                <w:rFonts w:ascii="Trebuchet MS" w:hAnsi="Trebuchet MS"/>
                <w:w w:val="95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 caso affermativo indicare la data dell’accertamento definitivo e l’autorità</w:t>
            </w:r>
            <w:r w:rsidRPr="00C62527">
              <w:rPr>
                <w:rFonts w:ascii="Trebuchet MS" w:hAnsi="Trebuchet MS"/>
                <w:spacing w:val="-3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emanante</w:t>
            </w:r>
            <w:proofErr w:type="gramEnd"/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9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3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9" o:spid="_x0000_s1087" style="width:228.45pt;height:.6pt;mso-position-horizontal-relative:char;mso-position-vertical-relative:line" coordsize="4569,12">
                  <v:line id="Line 130" o:spid="_x0000_s1088" style="position:absolute;visibility:visible;mso-wrap-style:square" from="0,6" to="456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GrR8AAAADbAAAADwAAAGRycy9kb3ducmV2LnhtbESP3YrCMBSE7wXfIRzBO01W8IeuURZl&#10;0Vu7PsChObZlm5OSpLXr0xtB2MthZr5htvvBNqInH2rHGj7mCgRx4UzNpYbrz/dsAyJEZIONY9Lw&#10;RwH2u/Foi5lxd75Qn8dSJAiHDDVUMbaZlKGoyGKYu5Y4eTfnLcYkfSmNx3uC20YulFpJizWnhQpb&#10;OlRU/Oad1dDh6aLyrpCP/qGOEoNv2vVa6+lk+PoEEWmI/+F3+2w0LJbw+pJ+gN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Bq0fAAAAA2wAAAA8AAAAAAAAAAAAAAAAA&#10;oQIAAGRycy9kb3ducmV2LnhtbFBLBQYAAAAABAAEAPkAAACOAwAAAAA=&#10;" strokeweight=".206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La violazione è stata rimossa?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0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  <w:tab w:val="left" w:pos="2234"/>
              </w:tabs>
              <w:spacing w:before="176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7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0"/>
                <w:sz w:val="18"/>
              </w:rPr>
              <w:t>Se la documentazione pertinente è disponibile elettronicamente indicare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23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di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emanazione,</w:t>
            </w:r>
            <w:r w:rsidRPr="00C62527">
              <w:rPr>
                <w:rFonts w:ascii="Trebuchet MS" w:hAnsi="Trebuchet MS"/>
                <w:i/>
                <w:spacing w:val="-22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24"/>
                <w:w w:val="90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0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2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proofErr w:type="gramEnd"/>
          </w:p>
        </w:tc>
      </w:tr>
    </w:tbl>
    <w:p w:rsidR="00F91D97" w:rsidRPr="00C62527" w:rsidRDefault="00F91D97">
      <w:pPr>
        <w:spacing w:line="252" w:lineRule="auto"/>
        <w:rPr>
          <w:rFonts w:ascii="Trebuchet MS" w:hAnsi="Trebuchet MS"/>
          <w:sz w:val="18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  <w:sz w:val="24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3465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 xml:space="preserve">L’operatore economico si trova in situazioni di controllo di cui all’articolo 2359 del codice civile o in una qualsiasi </w:t>
            </w:r>
            <w:r w:rsidRPr="00C62527">
              <w:rPr>
                <w:rFonts w:ascii="Trebuchet MS" w:hAnsi="Trebuchet MS"/>
                <w:sz w:val="20"/>
              </w:rPr>
              <w:t>relazione,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anche</w:t>
            </w:r>
            <w:proofErr w:type="gramStart"/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fatto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,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altri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partecipanti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 presente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procedura?</w:t>
            </w:r>
            <w:r w:rsidRPr="00C62527">
              <w:rPr>
                <w:rFonts w:ascii="Trebuchet MS" w:hAnsi="Trebuchet MS"/>
                <w:spacing w:val="-19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art.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80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8"/>
                <w:sz w:val="20"/>
              </w:rPr>
              <w:t xml:space="preserve"> </w:t>
            </w:r>
            <w:r w:rsidR="00677E3D">
              <w:rPr>
                <w:rFonts w:ascii="Trebuchet MS" w:hAnsi="Trebuchet MS"/>
                <w:sz w:val="20"/>
              </w:rPr>
              <w:t>m)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è a conoscenza della </w:t>
            </w:r>
            <w:r w:rsidRPr="00677E3D">
              <w:rPr>
                <w:rFonts w:ascii="Trebuchet MS" w:hAnsi="Trebuchet MS"/>
                <w:sz w:val="20"/>
              </w:rPr>
              <w:t xml:space="preserve">partecipazione alla presente procedura di soggetti che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trovano,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rispetto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sottoscritto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concorrente,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una delle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situazioni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controllo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di</w:t>
            </w:r>
            <w:proofErr w:type="gramEnd"/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all’articolo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2359</w:t>
            </w:r>
            <w:r w:rsidRPr="00677E3D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del </w:t>
            </w:r>
            <w:r w:rsidRPr="00677E3D">
              <w:rPr>
                <w:rFonts w:ascii="Trebuchet MS" w:hAnsi="Trebuchet MS"/>
                <w:sz w:val="20"/>
              </w:rPr>
              <w:t>codice civile o in una qualsiasi relazione, anche di fatto?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ha formulato</w:t>
            </w:r>
            <w:r w:rsidRPr="00C62527">
              <w:rPr>
                <w:rFonts w:ascii="Trebuchet MS" w:hAnsi="Trebuchet MS"/>
                <w:spacing w:val="5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l'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offerta</w:t>
            </w:r>
            <w:proofErr w:type="gramEnd"/>
          </w:p>
          <w:p w:rsidR="00F91D97" w:rsidRPr="00C62527" w:rsidRDefault="00690D39">
            <w:pPr>
              <w:pStyle w:val="TableParagraph"/>
              <w:spacing w:before="15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autonomamente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</w:tc>
        <w:tc>
          <w:tcPr>
            <w:tcW w:w="5061" w:type="dxa"/>
          </w:tcPr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677E3D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677E3D" w:rsidRPr="00677E3D" w:rsidRDefault="00677E3D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B26BE6">
            <w:pPr>
              <w:pStyle w:val="TableParagraph"/>
              <w:numPr>
                <w:ilvl w:val="0"/>
                <w:numId w:val="4"/>
              </w:numPr>
              <w:tabs>
                <w:tab w:val="left" w:pos="276"/>
                <w:tab w:val="left" w:pos="2234"/>
              </w:tabs>
              <w:spacing w:before="196"/>
              <w:rPr>
                <w:rFonts w:ascii="Trebuchet MS" w:hAnsi="Trebuchet MS"/>
                <w:sz w:val="20"/>
              </w:rPr>
            </w:pPr>
            <w:r w:rsidRPr="00677E3D">
              <w:rPr>
                <w:rFonts w:ascii="Trebuchet MS" w:hAnsi="Trebuchet MS"/>
                <w:sz w:val="20"/>
              </w:rPr>
              <w:t>SI</w:t>
            </w:r>
            <w:r w:rsidRPr="00677E3D">
              <w:rPr>
                <w:rFonts w:ascii="Trebuchet MS" w:hAnsi="Trebuchet MS"/>
                <w:sz w:val="20"/>
              </w:rPr>
              <w:tab/>
            </w:r>
            <w:r w:rsidR="00B26BE6" w:rsidRPr="00677E3D">
              <w:rPr>
                <w:rFonts w:ascii="Trebuchet MS" w:hAnsi="Trebuchet MS"/>
                <w:sz w:val="20"/>
              </w:rPr>
              <w:t xml:space="preserve">□ </w:t>
            </w:r>
            <w:r w:rsidRPr="00677E3D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Default="00F91D97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677E3D" w:rsidRPr="00C62527" w:rsidRDefault="00677E3D">
            <w:pPr>
              <w:pStyle w:val="TableParagraph"/>
              <w:spacing w:before="2"/>
              <w:rPr>
                <w:rFonts w:ascii="Trebuchet MS" w:hAnsi="Trebuchet MS"/>
                <w:sz w:val="24"/>
              </w:rPr>
            </w:pPr>
          </w:p>
          <w:p w:rsidR="00F91D97" w:rsidRPr="00C62527" w:rsidRDefault="00B26BE6">
            <w:pPr>
              <w:pStyle w:val="TableParagraph"/>
              <w:tabs>
                <w:tab w:val="left" w:pos="2234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□</w:t>
            </w:r>
            <w:r w:rsidR="00690D39" w:rsidRPr="00C62527">
              <w:rPr>
                <w:rFonts w:ascii="Trebuchet MS" w:hAnsi="Trebuchet MS"/>
                <w:spacing w:val="-25"/>
                <w:w w:val="95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</w:tc>
      </w:tr>
      <w:tr w:rsidR="00F91D97" w:rsidRPr="00C62527">
        <w:trPr>
          <w:trHeight w:val="2440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si trova nella condizione prevista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dall’art.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53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comma</w:t>
            </w:r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16-ter</w:t>
            </w:r>
            <w:proofErr w:type="gramEnd"/>
            <w:r w:rsidRPr="00C62527">
              <w:rPr>
                <w:rFonts w:ascii="Trebuchet MS" w:hAnsi="Trebuchet MS"/>
                <w:spacing w:val="-2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d.lgs.</w:t>
            </w:r>
            <w:r w:rsidRPr="00C62527">
              <w:rPr>
                <w:rFonts w:ascii="Trebuchet MS" w:hAnsi="Trebuchet MS"/>
                <w:spacing w:val="-2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165/2001 (</w:t>
            </w:r>
            <w:proofErr w:type="spellStart"/>
            <w:r w:rsidRPr="00C62527">
              <w:rPr>
                <w:rFonts w:ascii="Trebuchet MS" w:hAnsi="Trebuchet MS"/>
                <w:sz w:val="20"/>
              </w:rPr>
              <w:t>pantouflage</w:t>
            </w:r>
            <w:proofErr w:type="spell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revolving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door)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quanto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ha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concluso contratti di lavoro subordinato o autonomo, e, </w:t>
            </w:r>
            <w:r w:rsidRPr="004C5879">
              <w:rPr>
                <w:rFonts w:ascii="Trebuchet MS" w:hAnsi="Trebuchet MS"/>
                <w:sz w:val="20"/>
              </w:rPr>
              <w:t xml:space="preserve">comunque, ha attribuito incarichi ad ex dipendenti della stazione appaltante che hanno cessato il loro rapporto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lavoro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meno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anni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negli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ultimi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tre</w:t>
            </w:r>
            <w:r w:rsidRP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anni di servizio hanno esercitato poteri autoritativi o </w:t>
            </w:r>
            <w:r w:rsidRPr="004C5879">
              <w:rPr>
                <w:rFonts w:ascii="Trebuchet MS" w:hAnsi="Trebuchet MS"/>
                <w:sz w:val="20"/>
              </w:rPr>
              <w:t>negoziali per conto della stessa stazione appaltante nei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confronti del medesimo operatore economico?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 w:rsidTr="00B26BE6">
        <w:trPr>
          <w:trHeight w:val="305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 w:line="254" w:lineRule="auto"/>
              <w:ind w:left="107" w:right="9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economico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è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regola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</w:t>
            </w:r>
            <w:r w:rsidRPr="00C62527">
              <w:rPr>
                <w:rFonts w:ascii="Trebuchet MS" w:hAnsi="Trebuchet MS"/>
                <w:spacing w:val="-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gli</w:t>
            </w:r>
            <w:r w:rsidRPr="00C62527">
              <w:rPr>
                <w:rFonts w:ascii="Trebuchet MS" w:hAnsi="Trebuchet MS"/>
                <w:spacing w:val="-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pacing w:val="-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 assunzioni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obbligatorie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cui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alla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legge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n.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68/99?</w:t>
            </w:r>
            <w:r w:rsidRPr="00C62527">
              <w:rPr>
                <w:rFonts w:ascii="Trebuchet MS" w:hAnsi="Trebuchet MS"/>
                <w:spacing w:val="-24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(art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. 80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co.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proofErr w:type="spellStart"/>
            <w:proofErr w:type="gramStart"/>
            <w:r w:rsidRPr="00C62527">
              <w:rPr>
                <w:rFonts w:ascii="Trebuchet MS" w:hAnsi="Trebuchet MS"/>
                <w:sz w:val="20"/>
              </w:rPr>
              <w:t>lett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proofErr w:type="gramEnd"/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i)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="004C5879">
              <w:rPr>
                <w:rFonts w:ascii="Trebuchet MS" w:hAnsi="Trebuchet MS"/>
                <w:sz w:val="20"/>
              </w:rPr>
              <w:t>D</w:t>
            </w:r>
            <w:r w:rsidRPr="00C62527">
              <w:rPr>
                <w:rFonts w:ascii="Trebuchet MS" w:hAnsi="Trebuchet MS"/>
                <w:sz w:val="20"/>
              </w:rPr>
              <w:t>.</w:t>
            </w:r>
            <w:r w:rsidR="004C5879">
              <w:rPr>
                <w:rFonts w:ascii="Trebuchet MS" w:hAnsi="Trebuchet MS"/>
                <w:sz w:val="20"/>
              </w:rPr>
              <w:t xml:space="preserve"> </w:t>
            </w:r>
            <w:proofErr w:type="spellStart"/>
            <w:r w:rsidR="004C5879">
              <w:rPr>
                <w:rFonts w:ascii="Trebuchet MS" w:hAnsi="Trebuchet MS"/>
                <w:sz w:val="20"/>
              </w:rPr>
              <w:t>L</w:t>
            </w:r>
            <w:r w:rsidRPr="00C62527">
              <w:rPr>
                <w:rFonts w:ascii="Trebuchet MS" w:hAnsi="Trebuchet MS"/>
                <w:sz w:val="20"/>
              </w:rPr>
              <w:t>gs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>.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50/2016)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B26BE6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Non è tenuto alla disciplina l. 68/99</w: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9" w:right="93"/>
              <w:jc w:val="both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>Se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la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documentazione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pertinente</w:t>
            </w:r>
            <w:r w:rsidRPr="00C62527">
              <w:rPr>
                <w:rFonts w:ascii="Trebuchet MS" w:hAnsi="Trebuchet MS"/>
                <w:i/>
                <w:spacing w:val="-26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è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disponibile</w:t>
            </w:r>
            <w:r w:rsidRPr="00C62527">
              <w:rPr>
                <w:rFonts w:ascii="Trebuchet MS" w:hAnsi="Trebuchet MS"/>
                <w:i/>
                <w:spacing w:val="-27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elettronicamente indicare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indirizzo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web,</w:t>
            </w:r>
            <w:r w:rsidRPr="00C62527">
              <w:rPr>
                <w:rFonts w:ascii="Trebuchet MS" w:hAnsi="Trebuchet MS"/>
                <w:i/>
                <w:spacing w:val="-10"/>
                <w:w w:val="95"/>
                <w:sz w:val="18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>autorità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emanante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,</w:t>
            </w:r>
            <w:r w:rsidRPr="00C62527">
              <w:rPr>
                <w:rFonts w:ascii="Trebuchet MS" w:hAnsi="Trebuchet MS"/>
                <w:i/>
                <w:spacing w:val="-9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>riferimento</w:t>
            </w:r>
            <w:r w:rsidRPr="00C62527">
              <w:rPr>
                <w:rFonts w:ascii="Trebuchet MS" w:hAnsi="Trebuchet MS"/>
                <w:i/>
                <w:spacing w:val="-11"/>
                <w:w w:val="95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preciso </w:t>
            </w:r>
            <w:r w:rsidRPr="00C62527">
              <w:rPr>
                <w:rFonts w:ascii="Trebuchet MS" w:hAnsi="Trebuchet MS"/>
                <w:i/>
                <w:sz w:val="18"/>
              </w:rPr>
              <w:t>della</w:t>
            </w:r>
            <w:r w:rsidRPr="00C62527">
              <w:rPr>
                <w:rFonts w:ascii="Trebuchet MS" w:hAnsi="Trebuchet MS"/>
                <w:i/>
                <w:spacing w:val="-16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i/>
                <w:sz w:val="18"/>
              </w:rPr>
              <w:t>documentazione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4"/>
              </w:rPr>
            </w:pPr>
          </w:p>
          <w:p w:rsidR="00F91D97" w:rsidRPr="00C62527" w:rsidRDefault="00690D39" w:rsidP="00604F41">
            <w:pPr>
              <w:pStyle w:val="TableParagraph"/>
              <w:spacing w:line="254" w:lineRule="auto"/>
              <w:ind w:left="109" w:right="98"/>
              <w:jc w:val="both"/>
              <w:rPr>
                <w:rFonts w:ascii="Trebuchet MS" w:hAnsi="Trebuchet MS"/>
                <w:b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Nel caso in cui l’operatore non sia tenuto alla</w:t>
            </w:r>
            <w:r w:rsidRPr="00C62527">
              <w:rPr>
                <w:rFonts w:ascii="Trebuchet MS" w:hAnsi="Trebuchet MS"/>
                <w:spacing w:val="-2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disciplina legge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68/1999</w:t>
            </w:r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indicare</w:t>
            </w:r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motivazioni</w:t>
            </w:r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(</w:t>
            </w:r>
            <w:proofErr w:type="gramStart"/>
            <w:r w:rsidRPr="00C62527">
              <w:rPr>
                <w:rFonts w:ascii="Trebuchet MS" w:hAnsi="Trebuchet MS"/>
                <w:sz w:val="18"/>
              </w:rPr>
              <w:t>numero</w:t>
            </w:r>
            <w:r w:rsidRPr="00C62527">
              <w:rPr>
                <w:rFonts w:ascii="Trebuchet MS" w:hAnsi="Trebuchet MS"/>
                <w:spacing w:val="-7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dipendenti</w:t>
            </w:r>
            <w:proofErr w:type="gramEnd"/>
            <w:r w:rsidRPr="00C62527">
              <w:rPr>
                <w:rFonts w:ascii="Trebuchet MS" w:hAnsi="Trebuchet MS"/>
                <w:sz w:val="18"/>
              </w:rPr>
              <w:t xml:space="preserve"> e/o</w:t>
            </w:r>
            <w:r w:rsidRPr="00C62527">
              <w:rPr>
                <w:rFonts w:ascii="Trebuchet MS" w:hAnsi="Trebuchet MS"/>
                <w:spacing w:val="-14"/>
                <w:sz w:val="18"/>
              </w:rPr>
              <w:t xml:space="preserve"> </w:t>
            </w:r>
            <w:r w:rsidRPr="00C62527">
              <w:rPr>
                <w:rFonts w:ascii="Trebuchet MS" w:hAnsi="Trebuchet MS"/>
                <w:sz w:val="18"/>
              </w:rPr>
              <w:t>altro)</w:t>
            </w:r>
            <w:r w:rsidRPr="00C62527">
              <w:rPr>
                <w:rFonts w:ascii="Trebuchet MS" w:hAnsi="Trebuchet MS"/>
                <w:sz w:val="20"/>
              </w:rPr>
              <w:t>: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="00604F41" w:rsidRPr="00C62527">
              <w:rPr>
                <w:rFonts w:ascii="Trebuchet MS" w:hAnsi="Trebuchet MS"/>
                <w:b/>
                <w:sz w:val="20"/>
              </w:rPr>
              <w:t>_____________________________</w:t>
            </w:r>
          </w:p>
        </w:tc>
      </w:tr>
      <w:tr w:rsidR="00F91D97" w:rsidRPr="00C62527">
        <w:trPr>
          <w:trHeight w:val="3662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4" w:lineRule="auto"/>
              <w:ind w:left="107" w:right="102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dichiara di ottemperare a quanto disposto dalla legge n. 266/2002 e dal D.M. </w:t>
            </w:r>
            <w:r w:rsidRPr="004C5879">
              <w:rPr>
                <w:rFonts w:ascii="Trebuchet MS" w:hAnsi="Trebuchet MS"/>
                <w:sz w:val="20"/>
              </w:rPr>
              <w:t>Ministero del Lavoro e della Previdenza Sociale (DURC)?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</w:rPr>
            </w:pPr>
          </w:p>
          <w:p w:rsidR="00F91D97" w:rsidRPr="00C62527" w:rsidRDefault="00690D39">
            <w:pPr>
              <w:pStyle w:val="TableParagraph"/>
              <w:ind w:left="107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all’INPS?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SI</w:t>
            </w:r>
            <w:r w:rsidRPr="00C62527">
              <w:rPr>
                <w:rFonts w:ascii="Trebuchet MS" w:hAnsi="Trebuchet MS"/>
                <w:w w:val="95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9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NO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7"/>
              </w:rPr>
            </w:pPr>
          </w:p>
          <w:p w:rsidR="00F91D97" w:rsidRPr="00C62527" w:rsidRDefault="00690D39">
            <w:pPr>
              <w:pStyle w:val="TableParagraph"/>
              <w:numPr>
                <w:ilvl w:val="0"/>
                <w:numId w:val="3"/>
              </w:numPr>
              <w:tabs>
                <w:tab w:val="left" w:pos="276"/>
              </w:tabs>
              <w:spacing w:before="1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85"/>
                <w:sz w:val="20"/>
              </w:rPr>
              <w:t>SI</w:t>
            </w:r>
          </w:p>
          <w:p w:rsidR="00F91D97" w:rsidRPr="00C62527" w:rsidRDefault="00F91D97">
            <w:pPr>
              <w:pStyle w:val="TableParagraph"/>
              <w:spacing w:before="5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3"/>
              </w:tabs>
              <w:spacing w:line="544" w:lineRule="auto"/>
              <w:ind w:left="109" w:right="2085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6"/>
                <w:w w:val="8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5"/>
                <w:sz w:val="20"/>
              </w:rPr>
              <w:t>Inps</w:t>
            </w:r>
            <w:proofErr w:type="gramStart"/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B26BE6">
            <w:pPr>
              <w:pStyle w:val="TableParagraph"/>
              <w:spacing w:before="5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(allegare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nota</w:t>
            </w:r>
            <w:r w:rsidR="00690D39" w:rsidRPr="00C62527">
              <w:rPr>
                <w:rFonts w:ascii="Trebuchet MS" w:hAnsi="Trebuchet MS"/>
                <w:spacing w:val="-3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a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giustificazione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con</w:t>
            </w:r>
            <w:r w:rsidR="00690D39" w:rsidRPr="00C62527">
              <w:rPr>
                <w:rFonts w:ascii="Trebuchet MS" w:hAnsi="Trebuchet MS"/>
                <w:spacing w:val="-32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indicazione</w:t>
            </w:r>
            <w:r w:rsidR="00690D39" w:rsidRPr="00C62527">
              <w:rPr>
                <w:rFonts w:ascii="Trebuchet MS" w:hAnsi="Trebuchet MS"/>
                <w:spacing w:val="-33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del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4855B9">
      <w:pPr>
        <w:pStyle w:val="Corpotesto"/>
        <w:rPr>
          <w:i w:val="0"/>
          <w:sz w:val="24"/>
        </w:rPr>
      </w:pPr>
      <w:r>
        <w:rPr>
          <w:noProof/>
          <w:lang w:bidi="ar-SA"/>
        </w:rPr>
        <w:lastRenderedPageBreak/>
        <w:pict>
          <v:line id="Line 128" o:spid="_x0000_s1086" style="position:absolute;z-index:-2516838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96.1pt,465.05pt" to="537.95pt,4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" strokeweight=".20617mm">
            <w10:wrap anchorx="page" anchory="page"/>
          </v:line>
        </w:pict>
      </w: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5061"/>
      </w:tblGrid>
      <w:tr w:rsidR="00F91D97" w:rsidRPr="00C62527">
        <w:trPr>
          <w:trHeight w:val="7486"/>
        </w:trPr>
        <w:tc>
          <w:tcPr>
            <w:tcW w:w="4787" w:type="dxa"/>
          </w:tcPr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4"/>
              <w:rPr>
                <w:rFonts w:ascii="Trebuchet MS" w:hAnsi="Trebuchet MS"/>
                <w:sz w:val="26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è iscritto all’INAIL?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9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Quanti dipendenti occupa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attualmente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l’operatore</w:t>
            </w:r>
          </w:p>
          <w:p w:rsidR="00F91D97" w:rsidRPr="00C62527" w:rsidRDefault="00690D39">
            <w:pPr>
              <w:pStyle w:val="TableParagraph"/>
              <w:spacing w:before="15"/>
              <w:ind w:left="107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economico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Quale/quali C.C.N.L. applica?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0"/>
              <w:rPr>
                <w:rFonts w:ascii="Trebuchet MS" w:hAnsi="Trebuchet MS"/>
                <w:sz w:val="28"/>
              </w:rPr>
            </w:pPr>
          </w:p>
          <w:p w:rsidR="00F91D97" w:rsidRPr="00C62527" w:rsidRDefault="00690D39">
            <w:pPr>
              <w:pStyle w:val="TableParagraph"/>
              <w:ind w:left="107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Quale Ufficio delle Entrate ha come riferimento?</w:t>
            </w:r>
          </w:p>
        </w:tc>
        <w:tc>
          <w:tcPr>
            <w:tcW w:w="5061" w:type="dxa"/>
          </w:tcPr>
          <w:p w:rsidR="00F91D97" w:rsidRPr="00C62527" w:rsidRDefault="00B26BE6" w:rsidP="00B26BE6">
            <w:pPr>
              <w:pStyle w:val="TableParagraph"/>
              <w:spacing w:before="2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 </w:t>
            </w:r>
            <w:proofErr w:type="gramStart"/>
            <w:r w:rsidR="00690D39" w:rsidRPr="00C62527">
              <w:rPr>
                <w:rFonts w:ascii="Trebuchet MS" w:hAnsi="Trebuchet MS"/>
                <w:sz w:val="20"/>
              </w:rPr>
              <w:t>diverso</w:t>
            </w:r>
            <w:proofErr w:type="gramEnd"/>
            <w:r w:rsidR="00690D39" w:rsidRPr="00C62527">
              <w:rPr>
                <w:rFonts w:ascii="Trebuchet MS" w:hAnsi="Trebuchet MS"/>
                <w:sz w:val="20"/>
              </w:rPr>
              <w:t xml:space="preserve"> fondo di iscrizione)</w: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4"/>
              </w:rPr>
            </w:pPr>
          </w:p>
          <w:p w:rsidR="00F91D97" w:rsidRPr="00C62527" w:rsidRDefault="00690D39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 SI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2556"/>
                <w:tab w:val="left" w:pos="2967"/>
              </w:tabs>
              <w:spacing w:line="544" w:lineRule="auto"/>
              <w:ind w:left="109" w:right="208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0"/>
                <w:sz w:val="20"/>
              </w:rPr>
              <w:t>Posizione</w:t>
            </w:r>
            <w:r w:rsidRPr="00C62527">
              <w:rPr>
                <w:rFonts w:ascii="Trebuchet MS" w:hAnsi="Trebuchet MS"/>
                <w:spacing w:val="-19"/>
                <w:w w:val="9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n.</w:t>
            </w:r>
            <w:proofErr w:type="gramStart"/>
            <w:r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0"/>
                <w:sz w:val="20"/>
              </w:rPr>
              <w:t>Sede</w:t>
            </w:r>
            <w:r w:rsidRPr="00C62527">
              <w:rPr>
                <w:rFonts w:ascii="Trebuchet MS" w:hAnsi="Trebuchet MS"/>
                <w:spacing w:val="-24"/>
                <w:w w:val="90"/>
                <w:sz w:val="20"/>
              </w:rPr>
              <w:t xml:space="preserve"> </w:t>
            </w:r>
            <w:proofErr w:type="spellStart"/>
            <w:r w:rsidRPr="00C62527">
              <w:rPr>
                <w:rFonts w:ascii="Trebuchet MS" w:hAnsi="Trebuchet MS"/>
                <w:w w:val="90"/>
                <w:sz w:val="20"/>
              </w:rPr>
              <w:t>Inail</w:t>
            </w:r>
            <w:proofErr w:type="spellEnd"/>
            <w:proofErr w:type="gramStart"/>
            <w:r w:rsidRPr="00C62527">
              <w:rPr>
                <w:rFonts w:ascii="Trebuchet MS" w:hAnsi="Trebuchet MS"/>
                <w:spacing w:val="-1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5"/>
              </w:rPr>
            </w:pPr>
          </w:p>
          <w:p w:rsidR="00C201C8" w:rsidRPr="00C62527" w:rsidRDefault="00C201C8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w w:val="95"/>
                <w:sz w:val="20"/>
              </w:rPr>
            </w:pPr>
          </w:p>
          <w:p w:rsidR="00F91D97" w:rsidRPr="00C62527" w:rsidRDefault="00690D39">
            <w:pPr>
              <w:pStyle w:val="TableParagraph"/>
              <w:tabs>
                <w:tab w:val="left" w:pos="4218"/>
              </w:tabs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w w:val="95"/>
                <w:sz w:val="20"/>
              </w:rPr>
              <w:t>Indicare il</w:t>
            </w:r>
            <w:r w:rsidRPr="00C62527">
              <w:rPr>
                <w:rFonts w:ascii="Trebuchet MS" w:hAnsi="Trebuchet MS"/>
                <w:spacing w:val="-36"/>
                <w:w w:val="9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95"/>
                <w:sz w:val="20"/>
              </w:rPr>
              <w:t>numero:</w:t>
            </w:r>
            <w:proofErr w:type="gramStart"/>
            <w:r w:rsidRPr="00C62527">
              <w:rPr>
                <w:rFonts w:ascii="Trebuchet MS" w:hAnsi="Trebuchet MS"/>
                <w:spacing w:val="-9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w w:val="81"/>
                <w:sz w:val="20"/>
                <w:u w:val="single"/>
              </w:rPr>
              <w:t xml:space="preserve"> </w:t>
            </w:r>
            <w:proofErr w:type="gramEnd"/>
            <w:r w:rsidRPr="00C62527">
              <w:rPr>
                <w:rFonts w:ascii="Trebuchet MS" w:hAnsi="Trebuchet MS"/>
                <w:sz w:val="20"/>
                <w:u w:val="single"/>
              </w:rPr>
              <w:tab/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6" o:spid="_x0000_s1084" style="width:204pt;height:.65pt;mso-position-horizontal-relative:char;mso-position-vertical-relative:line" coordsize="4080,13">
                  <v:line id="Line 127" o:spid="_x0000_s1085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uqO8QAAADbAAAADwAAAGRycy9kb3ducmV2LnhtbESPQWvCQBSE7wX/w/KE3upGS4uNriKC&#10;KIQiRi+9PbPPbDD7NmTXGP99t1DwOMzMN8x82dtadNT6yrGC8SgBQVw4XXGp4HTcvE1B+ICssXZM&#10;Ch7kYbkYvMwx1e7OB+ryUIoIYZ+iAhNCk0rpC0MW/cg1xNG7uNZiiLItpW7xHuG2lpMk+ZQWK44L&#10;BhtaGyqu+c0qOGc/p8P1Iwvb7+4r20vsV/neKPU67FczEIH68Az/t3daweQd/r7E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C6o7xAAAANsAAAAPAAAAAAAAAAAA&#10;AAAAAKECAABkcnMvZG93bnJldi54bWxQSwUGAAAAAAQABAD5AAAAkgMAAAAA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6"/>
              <w:rPr>
                <w:rFonts w:ascii="Trebuchet MS" w:hAnsi="Trebuchet MS"/>
                <w:sz w:val="25"/>
              </w:rPr>
            </w:pPr>
          </w:p>
          <w:p w:rsidR="00C201C8" w:rsidRPr="00C62527" w:rsidRDefault="00C201C8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(indicare tutti i C.C.N.L. applicati)</w: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8"/>
              <w:rPr>
                <w:rFonts w:ascii="Trebuchet MS" w:hAnsi="Trebuchet MS"/>
                <w:sz w:val="23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4" o:spid="_x0000_s1082" style="width:204pt;height:.65pt;mso-position-horizontal-relative:char;mso-position-vertical-relative:line" coordsize="4080,13">
                  <v:line id="Line 125" o:spid="_x0000_s1083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R18MAAADbAAAADwAAAGRycy9kb3ducmV2LnhtbESPQWvCQBSE7wX/w/IEb3WjoNTUVUQo&#10;LQQRoxdvr9lnNph9G7LbGP+9Kwg9DjPzDbNc97YWHbW+cqxgMk5AEBdOV1wqOB2/3j9A+ICssXZM&#10;Cu7kYb0avC0x1e7GB+ryUIoIYZ+iAhNCk0rpC0MW/dg1xNG7uNZiiLItpW7xFuG2ltMkmUuLFccF&#10;gw1tDRXX/M8q+M3Op8N1loXvXbfI9hL7Tb43So2G/eYTRKA+/Idf7R+tYDqB55f4A+Tq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VkdfDAAAA2wAAAA8AAAAAAAAAAAAA&#10;AAAAoQIAAGRycy9kb3ducmV2LnhtbFBLBQYAAAAABAAEAPkAAACRAwAAAAA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spacing w:before="11"/>
              <w:rPr>
                <w:rFonts w:ascii="Trebuchet MS" w:hAnsi="Trebuchet MS"/>
                <w:sz w:val="23"/>
              </w:rPr>
            </w:pPr>
          </w:p>
          <w:p w:rsidR="00F91D97" w:rsidRPr="00C62527" w:rsidRDefault="004855B9">
            <w:pPr>
              <w:pStyle w:val="TableParagraph"/>
              <w:spacing w:line="20" w:lineRule="exact"/>
              <w:ind w:left="102"/>
              <w:rPr>
                <w:rFonts w:ascii="Trebuchet MS" w:hAnsi="Trebuchet MS"/>
                <w:sz w:val="2"/>
              </w:rPr>
            </w:pPr>
            <w:r>
              <w:rPr>
                <w:rFonts w:ascii="Trebuchet MS" w:hAnsi="Trebuchet MS"/>
                <w:noProof/>
                <w:sz w:val="2"/>
                <w:lang w:bidi="ar-SA"/>
              </w:rPr>
            </w:r>
            <w:r>
              <w:rPr>
                <w:rFonts w:ascii="Trebuchet MS" w:hAnsi="Trebuchet MS"/>
                <w:noProof/>
                <w:sz w:val="2"/>
                <w:lang w:bidi="ar-SA"/>
              </w:rPr>
              <w:pict>
                <v:group id="Group 122" o:spid="_x0000_s1080" style="width:204pt;height:.65pt;mso-position-horizontal-relative:char;mso-position-vertical-relative:line" coordsize="4080,13">
                  <v:line id="Line 123" o:spid="_x0000_s1081" style="position:absolute;visibility:visible;mso-wrap-style:square" from="0,6" to="407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xmhcIAAADbAAAADwAAAGRycy9kb3ducmV2LnhtbERPTWvCQBC9F/oflil4q5sK1jZ1lVAQ&#10;hSBi6qW3aXaaDWZnQ3ZN4r/vCkJv83ifs1yPthE9db52rOBlmoAgLp2uuVJw+to8v4HwAVlj45gU&#10;XMnDevX4sMRUu4GP1BehEjGEfYoKTAhtKqUvDVn0U9cSR+7XdRZDhF0ldYdDDLeNnCXJq7RYc2ww&#10;2NKnofJcXKyCn/z7dDzP87Dd9+/5QeKYFQej1ORpzD5ABBrDv/ju3uk4fwG3X+I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FxmhcIAAADbAAAADwAAAAAAAAAAAAAA&#10;AAChAgAAZHJzL2Rvd25yZXYueG1sUEsFBgAAAAAEAAQA+QAAAJADAAAAAA==&#10;" strokeweight=".22817mm"/>
                  <w10:wrap type="none"/>
                  <w10:anchorlock/>
                </v:group>
              </w:pict>
            </w:r>
          </w:p>
          <w:p w:rsidR="00F91D97" w:rsidRPr="00C62527" w:rsidRDefault="00F91D97">
            <w:pPr>
              <w:pStyle w:val="TableParagraph"/>
              <w:spacing w:before="7"/>
              <w:rPr>
                <w:rFonts w:ascii="Trebuchet MS" w:hAnsi="Trebuchet MS"/>
                <w:sz w:val="25"/>
              </w:rPr>
            </w:pPr>
          </w:p>
          <w:p w:rsidR="00F91D97" w:rsidRPr="00C62527" w:rsidRDefault="00690D39">
            <w:pPr>
              <w:pStyle w:val="TableParagraph"/>
              <w:spacing w:before="1" w:line="249" w:lineRule="auto"/>
              <w:ind w:left="109" w:firstLine="40"/>
              <w:rPr>
                <w:rFonts w:ascii="Trebuchet MS" w:hAnsi="Trebuchet MS"/>
                <w:i/>
                <w:sz w:val="18"/>
              </w:rPr>
            </w:pPr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(indicare i dati dell’Ufficio </w:t>
            </w:r>
            <w:proofErr w:type="gramStart"/>
            <w:r w:rsidRPr="00C62527">
              <w:rPr>
                <w:rFonts w:ascii="Trebuchet MS" w:hAnsi="Trebuchet MS"/>
                <w:i/>
                <w:w w:val="95"/>
                <w:sz w:val="18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i/>
                <w:w w:val="95"/>
                <w:sz w:val="18"/>
              </w:rPr>
              <w:t>iscrizione, compresi indirizzo e recapito telefonico, fax, e-mail)</w:t>
            </w:r>
          </w:p>
        </w:tc>
      </w:tr>
      <w:tr w:rsidR="00F91D97" w:rsidRPr="00C62527" w:rsidTr="00C201C8">
        <w:trPr>
          <w:trHeight w:val="1867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4" w:line="252" w:lineRule="auto"/>
              <w:ind w:left="107" w:right="101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L’operatore economico accetta, senza condizione o riserva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alcuna,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tutte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norme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disposizioni</w:t>
            </w:r>
            <w:r w:rsidRPr="00C62527">
              <w:rPr>
                <w:rFonts w:ascii="Trebuchet MS" w:hAnsi="Trebuchet MS"/>
                <w:spacing w:val="-30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contenute nei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documenti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allegati?</w:t>
            </w:r>
          </w:p>
          <w:p w:rsidR="00F91D97" w:rsidRPr="00C62527" w:rsidRDefault="00F91D97">
            <w:pPr>
              <w:pStyle w:val="TableParagraph"/>
              <w:spacing w:before="1"/>
              <w:rPr>
                <w:rFonts w:ascii="Trebuchet MS" w:hAnsi="Trebuchet MS"/>
                <w:sz w:val="25"/>
              </w:rPr>
            </w:pPr>
          </w:p>
          <w:p w:rsidR="00F91D97" w:rsidRPr="00C62527" w:rsidRDefault="00690D39" w:rsidP="00C201C8">
            <w:pPr>
              <w:pStyle w:val="TableParagraph"/>
              <w:spacing w:line="254" w:lineRule="auto"/>
              <w:ind w:left="107" w:right="9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economico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 xml:space="preserve">si 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>impegna a mantenere l’offerta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valida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ed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impegnativa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180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giorni</w:t>
            </w:r>
            <w:r w:rsidRPr="00C62527">
              <w:rPr>
                <w:rFonts w:ascii="Trebuchet MS" w:hAnsi="Trebuchet MS"/>
                <w:spacing w:val="-3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dalla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data</w:t>
            </w:r>
            <w:r w:rsidR="00C201C8" w:rsidRPr="00C62527">
              <w:rPr>
                <w:rFonts w:ascii="Trebuchet MS" w:hAnsi="Trebuchet MS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 sua presentazione?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1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4C5879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  <w:p w:rsidR="00F91D97" w:rsidRPr="00C62527" w:rsidRDefault="00690D39" w:rsidP="00C201C8">
            <w:pPr>
              <w:pStyle w:val="TableParagraph"/>
              <w:numPr>
                <w:ilvl w:val="0"/>
                <w:numId w:val="2"/>
              </w:numPr>
              <w:tabs>
                <w:tab w:val="left" w:pos="321"/>
                <w:tab w:val="left" w:pos="2234"/>
              </w:tabs>
              <w:spacing w:before="151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>SI</w:t>
            </w:r>
            <w:r w:rsidRPr="004C5879">
              <w:rPr>
                <w:rFonts w:ascii="Trebuchet MS" w:hAnsi="Trebuchet MS"/>
                <w:sz w:val="20"/>
              </w:rPr>
              <w:tab/>
              <w:t>□ NO</w:t>
            </w:r>
          </w:p>
        </w:tc>
      </w:tr>
      <w:tr w:rsidR="00F91D97" w:rsidRPr="00C62527">
        <w:trPr>
          <w:trHeight w:val="1344"/>
        </w:trPr>
        <w:tc>
          <w:tcPr>
            <w:tcW w:w="4787" w:type="dxa"/>
          </w:tcPr>
          <w:p w:rsidR="00F91D97" w:rsidRPr="00C62527" w:rsidRDefault="00690D39">
            <w:pPr>
              <w:pStyle w:val="TableParagraph"/>
              <w:spacing w:before="5" w:line="254" w:lineRule="auto"/>
              <w:ind w:left="107" w:right="100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L’operatore dichiara di essere a conoscenza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ed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accettare che sui dati dichiarati possano essere effettuati controlli ai sensi dell’art. 71 del DPR 445/2000?</w:t>
            </w:r>
          </w:p>
        </w:tc>
        <w:tc>
          <w:tcPr>
            <w:tcW w:w="5061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sz w:val="20"/>
              </w:rPr>
              <w:t>SI</w:t>
            </w:r>
            <w:r w:rsidR="00690D39" w:rsidRPr="00C62527">
              <w:rPr>
                <w:rFonts w:ascii="Trebuchet MS" w:hAnsi="Trebuchet MS"/>
                <w:sz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11"/>
                <w:sz w:val="20"/>
              </w:rPr>
              <w:t xml:space="preserve"> </w:t>
            </w:r>
            <w:r w:rsidR="00690D39" w:rsidRPr="00C62527">
              <w:rPr>
                <w:rFonts w:ascii="Trebuchet MS" w:hAnsi="Trebuchet MS"/>
                <w:sz w:val="20"/>
              </w:rPr>
              <w:t>NO</w:t>
            </w:r>
          </w:p>
        </w:tc>
      </w:tr>
      <w:tr w:rsidR="00F91D97" w:rsidRPr="00C62527">
        <w:trPr>
          <w:trHeight w:val="733"/>
        </w:trPr>
        <w:tc>
          <w:tcPr>
            <w:tcW w:w="4787" w:type="dxa"/>
          </w:tcPr>
          <w:p w:rsidR="00F91D97" w:rsidRPr="00C62527" w:rsidRDefault="00690D39" w:rsidP="004C5879">
            <w:pPr>
              <w:pStyle w:val="TableParagraph"/>
              <w:spacing w:before="4"/>
              <w:ind w:left="107"/>
              <w:rPr>
                <w:rFonts w:ascii="Trebuchet MS" w:hAnsi="Trebuchet MS"/>
                <w:sz w:val="20"/>
              </w:rPr>
            </w:pPr>
            <w:r w:rsidRPr="004C5879">
              <w:rPr>
                <w:rFonts w:ascii="Trebuchet MS" w:hAnsi="Trebuchet MS"/>
                <w:sz w:val="20"/>
              </w:rPr>
              <w:t xml:space="preserve">L’operatore economico dichiara di assumere </w:t>
            </w:r>
            <w:proofErr w:type="gramStart"/>
            <w:r w:rsidRPr="004C5879">
              <w:rPr>
                <w:rFonts w:ascii="Trebuchet MS" w:hAnsi="Trebuchet MS"/>
                <w:sz w:val="20"/>
              </w:rPr>
              <w:t xml:space="preserve">gli </w:t>
            </w:r>
            <w:proofErr w:type="spellStart"/>
            <w:r w:rsidRPr="004C5879">
              <w:rPr>
                <w:rFonts w:ascii="Trebuchet MS" w:hAnsi="Trebuchet MS"/>
                <w:sz w:val="20"/>
              </w:rPr>
              <w:t>obblighi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proofErr w:type="spellEnd"/>
            <w:r w:rsidRPr="00C62527">
              <w:rPr>
                <w:rFonts w:ascii="Trebuchet MS" w:hAnsi="Trebuchet MS"/>
                <w:sz w:val="20"/>
              </w:rPr>
              <w:t xml:space="preserve"> tracciabilità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dei flussi finanziari di cui alla legge n. 136/2010?</w:t>
            </w:r>
          </w:p>
        </w:tc>
        <w:tc>
          <w:tcPr>
            <w:tcW w:w="5061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09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  <w:sectPr w:rsidR="00F91D97" w:rsidRPr="00C62527">
          <w:pgSz w:w="11910" w:h="16840"/>
          <w:pgMar w:top="2060" w:right="2" w:bottom="1160" w:left="0" w:header="708" w:footer="921" w:gutter="0"/>
          <w:cols w:space="720"/>
        </w:sectPr>
      </w:pPr>
    </w:p>
    <w:p w:rsidR="00F91D97" w:rsidRPr="00C62527" w:rsidRDefault="00F91D97">
      <w:pPr>
        <w:pStyle w:val="Corpotesto"/>
        <w:rPr>
          <w:i w:val="0"/>
        </w:rPr>
      </w:pPr>
    </w:p>
    <w:p w:rsidR="00F91D97" w:rsidRPr="00C62527" w:rsidRDefault="00F91D97">
      <w:pPr>
        <w:pStyle w:val="Corpotesto"/>
        <w:rPr>
          <w:i w:val="0"/>
          <w:sz w:val="19"/>
        </w:rPr>
      </w:pPr>
    </w:p>
    <w:p w:rsidR="00F91D97" w:rsidRPr="00C62527" w:rsidRDefault="004855B9">
      <w:pPr>
        <w:pStyle w:val="Corpotesto"/>
        <w:ind w:left="1015"/>
        <w:rPr>
          <w:i w:val="0"/>
        </w:rPr>
      </w:pPr>
      <w:r>
        <w:rPr>
          <w:i w:val="0"/>
          <w:noProof/>
          <w:lang w:bidi="ar-SA"/>
        </w:rPr>
      </w:r>
      <w:r>
        <w:rPr>
          <w:i w:val="0"/>
          <w:noProof/>
          <w:lang w:bidi="ar-SA"/>
        </w:rPr>
        <w:pict>
          <v:shape id="Text Box 121" o:spid="_x0000_s1168" type="#_x0000_t202" style="width:487.8pt;height:31.6pt;visibility:visible;mso-left-percent:-10001;mso-top-percent:-10001;mso-position-horizontal:absolute;mso-position-horizontal-relative:char;mso-position-vertical:absolute;mso-position-vertical-relative:line;mso-left-percent:-10001;mso-top-percent:-10001;v-text-anchor:top" fillcolor="yellow" strokeweight=".48pt">
            <v:textbox inset="0,0,0,0">
              <w:txbxContent>
                <w:p w:rsidR="00697E3E" w:rsidRPr="00456F51" w:rsidRDefault="00697E3E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 xml:space="preserve">Parte IV </w:t>
                  </w:r>
                </w:p>
                <w:p w:rsidR="00697E3E" w:rsidRPr="00456F51" w:rsidRDefault="00697E3E" w:rsidP="004C5879">
                  <w:pPr>
                    <w:spacing w:before="19" w:line="252" w:lineRule="auto"/>
                    <w:ind w:left="2977" w:right="3472" w:firstLine="61"/>
                    <w:jc w:val="center"/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</w:pPr>
                  <w:r w:rsidRPr="00456F51">
                    <w:rPr>
                      <w:rFonts w:ascii="Trebuchet MS" w:hAnsi="Trebuchet MS"/>
                      <w:b/>
                      <w:sz w:val="24"/>
                      <w:szCs w:val="24"/>
                      <w:highlight w:val="yellow"/>
                    </w:rPr>
                    <w:t>CRITERI DI SELEZIONE</w:t>
                  </w:r>
                </w:p>
              </w:txbxContent>
            </v:textbox>
            <w10:wrap type="none"/>
            <w10:anchorlock/>
          </v:shape>
        </w:pict>
      </w:r>
    </w:p>
    <w:p w:rsidR="00F91D97" w:rsidRPr="00C62527" w:rsidRDefault="00690D39">
      <w:pPr>
        <w:spacing w:line="315" w:lineRule="exact"/>
        <w:ind w:left="1132"/>
        <w:rPr>
          <w:rFonts w:ascii="Trebuchet MS" w:hAnsi="Trebuchet MS"/>
          <w:sz w:val="16"/>
        </w:rPr>
      </w:pPr>
      <w:r w:rsidRPr="00C62527">
        <w:rPr>
          <w:rFonts w:ascii="Trebuchet MS" w:hAnsi="Trebuchet MS"/>
          <w:color w:val="000009"/>
          <w:sz w:val="28"/>
        </w:rPr>
        <w:t></w:t>
      </w:r>
      <w:r w:rsidRPr="00C62527">
        <w:rPr>
          <w:rFonts w:ascii="Trebuchet MS" w:hAnsi="Trebuchet MS"/>
          <w:color w:val="000009"/>
          <w:sz w:val="16"/>
        </w:rPr>
        <w:t xml:space="preserve">: </w:t>
      </w:r>
      <w:r w:rsidRPr="00C62527">
        <w:rPr>
          <w:rFonts w:ascii="Trebuchet MS" w:hAnsi="Trebuchet MS"/>
          <w:sz w:val="16"/>
        </w:rPr>
        <w:t xml:space="preserve">INDICAZIONE GLOBALE </w:t>
      </w:r>
      <w:r w:rsidRPr="00C62527">
        <w:rPr>
          <w:rFonts w:ascii="Trebuchet MS" w:hAnsi="Trebuchet MS"/>
          <w:color w:val="000009"/>
          <w:sz w:val="16"/>
        </w:rPr>
        <w:t>PER TUTTI I CRITERI DI SELEZIONE</w:t>
      </w:r>
    </w:p>
    <w:p w:rsidR="00F91D97" w:rsidRPr="00C62527" w:rsidRDefault="004855B9">
      <w:pPr>
        <w:spacing w:before="10"/>
        <w:rPr>
          <w:rFonts w:ascii="Trebuchet MS" w:hAnsi="Trebuchet MS"/>
          <w:sz w:val="12"/>
        </w:rPr>
      </w:pPr>
      <w:r>
        <w:rPr>
          <w:rFonts w:ascii="Trebuchet MS" w:hAnsi="Trebuchet MS"/>
          <w:noProof/>
          <w:lang w:bidi="ar-SA"/>
        </w:rPr>
        <w:pict>
          <v:shape id="Text Box 120" o:spid="_x0000_s1065" type="#_x0000_t202" style="position:absolute;margin-left:51pt;margin-top:9.65pt;width:487.8pt;height:28.95pt;z-index:251609088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" fillcolor="#bebebe" strokecolor="#000009" strokeweight=".48pt">
            <v:textbox inset="0,0,0,0">
              <w:txbxContent>
                <w:p w:rsidR="00697E3E" w:rsidRDefault="00697E3E">
                  <w:pPr>
                    <w:spacing w:before="20"/>
                    <w:ind w:left="108" w:right="183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 xml:space="preserve">L'operatore economico deve compilare questo campo solo se l'amministrazione aggiudicatrice o l'ente aggiudicatore ha indicato nell'avviso o 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b/>
                      <w:sz w:val="15"/>
                    </w:rPr>
                    <w:t></w:t>
                  </w:r>
                  <w:r>
                    <w:rPr>
                      <w:rFonts w:ascii="Times New Roman" w:hAnsi="Times New Roman"/>
                      <w:b/>
                      <w:sz w:val="15"/>
                    </w:rPr>
                    <w:t xml:space="preserve"> </w:t>
                  </w:r>
                  <w:r>
                    <w:rPr>
                      <w:b/>
                      <w:sz w:val="15"/>
                    </w:rPr>
                    <w:t>della parte IV senza compilare nessun'altra sezione della parte IV: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F91D97">
      <w:pPr>
        <w:spacing w:before="3"/>
        <w:rPr>
          <w:rFonts w:ascii="Trebuchet MS" w:hAnsi="Trebuchet MS"/>
          <w:sz w:val="10"/>
        </w:rPr>
      </w:pPr>
    </w:p>
    <w:tbl>
      <w:tblPr>
        <w:tblStyle w:val="TableNormal"/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900"/>
      </w:tblGrid>
      <w:tr w:rsidR="00F91D97" w:rsidRPr="00C62527">
        <w:trPr>
          <w:trHeight w:val="268"/>
        </w:trPr>
        <w:tc>
          <w:tcPr>
            <w:tcW w:w="9790" w:type="dxa"/>
            <w:gridSpan w:val="2"/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2952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>Rispetto a tutti i criteri di selezione richiesti</w:t>
            </w:r>
          </w:p>
        </w:tc>
      </w:tr>
      <w:tr w:rsidR="00F91D97" w:rsidRPr="00C62527">
        <w:trPr>
          <w:trHeight w:val="768"/>
        </w:trPr>
        <w:tc>
          <w:tcPr>
            <w:tcW w:w="4890" w:type="dxa"/>
          </w:tcPr>
          <w:p w:rsidR="00F91D97" w:rsidRPr="00C62527" w:rsidRDefault="00690D39">
            <w:pPr>
              <w:pStyle w:val="TableParagraph"/>
              <w:spacing w:before="2"/>
              <w:ind w:left="107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Soddisfa i criteri di selezione richiesti</w:t>
            </w:r>
          </w:p>
        </w:tc>
        <w:tc>
          <w:tcPr>
            <w:tcW w:w="4900" w:type="dxa"/>
          </w:tcPr>
          <w:p w:rsidR="00F91D97" w:rsidRPr="00C62527" w:rsidRDefault="00B26BE6">
            <w:pPr>
              <w:pStyle w:val="TableParagraph"/>
              <w:tabs>
                <w:tab w:val="left" w:pos="2234"/>
              </w:tabs>
              <w:spacing w:before="2"/>
              <w:ind w:left="110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SI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ab/>
              <w:t>□</w:t>
            </w:r>
            <w:r w:rsidR="00690D39" w:rsidRPr="00C62527">
              <w:rPr>
                <w:rFonts w:ascii="Trebuchet MS" w:hAnsi="Trebuchet MS"/>
                <w:spacing w:val="-9"/>
                <w:w w:val="95"/>
                <w:sz w:val="20"/>
                <w:szCs w:val="20"/>
              </w:rPr>
              <w:t xml:space="preserve"> </w:t>
            </w:r>
            <w:r w:rsidR="00690D39" w:rsidRPr="00C62527">
              <w:rPr>
                <w:rFonts w:ascii="Trebuchet MS" w:hAnsi="Trebuchet MS"/>
                <w:w w:val="95"/>
                <w:sz w:val="20"/>
                <w:szCs w:val="20"/>
              </w:rPr>
              <w:t>NO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446ACE" w:rsidRDefault="00690D39">
      <w:pPr>
        <w:spacing w:before="62"/>
        <w:ind w:left="3554"/>
        <w:rPr>
          <w:rFonts w:ascii="Trebuchet MS" w:hAnsi="Trebuchet MS"/>
          <w:b/>
          <w:sz w:val="20"/>
          <w:highlight w:val="yellow"/>
        </w:rPr>
      </w:pPr>
      <w:r w:rsidRPr="00446ACE">
        <w:rPr>
          <w:rFonts w:ascii="Trebuchet MS" w:hAnsi="Trebuchet MS"/>
          <w:b/>
          <w:sz w:val="20"/>
          <w:highlight w:val="yellow"/>
        </w:rPr>
        <w:t>A</w:t>
      </w:r>
      <w:r w:rsidR="00446ACE">
        <w:rPr>
          <w:rFonts w:ascii="Trebuchet MS" w:hAnsi="Trebuchet MS"/>
          <w:b/>
          <w:sz w:val="20"/>
          <w:highlight w:val="yellow"/>
        </w:rPr>
        <w:t xml:space="preserve"> -</w:t>
      </w:r>
      <w:r w:rsidRPr="00446ACE">
        <w:rPr>
          <w:rFonts w:ascii="Trebuchet MS" w:hAnsi="Trebuchet MS"/>
          <w:b/>
          <w:sz w:val="20"/>
          <w:highlight w:val="yellow"/>
        </w:rPr>
        <w:t xml:space="preserve"> IDONEITA’</w:t>
      </w:r>
      <w:proofErr w:type="gramStart"/>
      <w:r w:rsidRPr="00446ACE">
        <w:rPr>
          <w:rFonts w:ascii="Trebuchet MS" w:hAnsi="Trebuchet MS"/>
          <w:b/>
          <w:sz w:val="20"/>
          <w:highlight w:val="yellow"/>
        </w:rPr>
        <w:t>(</w:t>
      </w:r>
      <w:proofErr w:type="gramEnd"/>
      <w:r w:rsidRPr="00446ACE">
        <w:rPr>
          <w:rFonts w:ascii="Trebuchet MS" w:hAnsi="Trebuchet MS"/>
          <w:b/>
          <w:sz w:val="20"/>
          <w:highlight w:val="yellow"/>
        </w:rPr>
        <w:t>Articolo 83, comma 1, lettera a), del Codice)</w:t>
      </w:r>
    </w:p>
    <w:p w:rsidR="00F91D97" w:rsidRPr="00C62527" w:rsidRDefault="00F91D97">
      <w:pPr>
        <w:pStyle w:val="Corpotesto"/>
        <w:spacing w:before="3"/>
        <w:rPr>
          <w:b/>
          <w:i w:val="0"/>
          <w:sz w:val="25"/>
        </w:rPr>
      </w:pPr>
    </w:p>
    <w:p w:rsidR="00F91D97" w:rsidRPr="00446ACE" w:rsidRDefault="00690D39" w:rsidP="00446ACE">
      <w:pPr>
        <w:spacing w:line="252" w:lineRule="auto"/>
        <w:ind w:left="1132" w:right="1135"/>
        <w:jc w:val="both"/>
        <w:rPr>
          <w:rFonts w:ascii="Trebuchet MS" w:hAnsi="Trebuchet MS"/>
          <w:i/>
          <w:sz w:val="18"/>
          <w:szCs w:val="18"/>
        </w:rPr>
      </w:pPr>
      <w:r w:rsidRPr="00446ACE">
        <w:rPr>
          <w:rFonts w:ascii="Trebuchet MS" w:hAnsi="Trebuchet MS"/>
          <w:i/>
          <w:sz w:val="18"/>
          <w:szCs w:val="18"/>
        </w:rPr>
        <w:t>Tale Sezione è da compilare solo se le informazioni sono state richieste espressamente dall’amministrazione aggiudicatrice o dall’ente aggiudicatore nell’avviso o bando pertinente o nei documenti di gara.</w:t>
      </w:r>
    </w:p>
    <w:p w:rsidR="00F91D97" w:rsidRPr="00C62527" w:rsidRDefault="00F91D97">
      <w:pPr>
        <w:spacing w:before="7"/>
        <w:rPr>
          <w:rFonts w:ascii="Trebuchet MS" w:hAnsi="Trebuchet MS"/>
          <w:sz w:val="24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5113"/>
      </w:tblGrid>
      <w:tr w:rsidR="00F91D97" w:rsidRPr="00C62527" w:rsidTr="00446ACE">
        <w:trPr>
          <w:trHeight w:val="244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Idoneità</w:t>
            </w:r>
          </w:p>
        </w:tc>
        <w:tc>
          <w:tcPr>
            <w:tcW w:w="5113" w:type="dxa"/>
          </w:tcPr>
          <w:p w:rsidR="00F91D97" w:rsidRPr="00C62527" w:rsidRDefault="00690D39" w:rsidP="00446ACE">
            <w:pPr>
              <w:pStyle w:val="TableParagraph"/>
              <w:spacing w:before="4" w:line="220" w:lineRule="exact"/>
              <w:ind w:left="468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Risposta</w:t>
            </w:r>
          </w:p>
        </w:tc>
      </w:tr>
      <w:tr w:rsidR="00F91D97" w:rsidRPr="00C62527" w:rsidTr="00446ACE">
        <w:trPr>
          <w:trHeight w:val="3842"/>
        </w:trPr>
        <w:tc>
          <w:tcPr>
            <w:tcW w:w="4645" w:type="dxa"/>
          </w:tcPr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before="2" w:line="252" w:lineRule="auto"/>
              <w:ind w:left="468" w:right="98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Iscrizione,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momento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Pr="00C62527">
              <w:rPr>
                <w:rFonts w:ascii="Trebuchet MS" w:hAnsi="Trebuchet MS"/>
                <w:spacing w:val="-24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partecipazione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alla gara,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relativo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Albo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professionale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previsto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dai vigenti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ordinamenti,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secondo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le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norme</w:t>
            </w:r>
            <w:r w:rsidRPr="00C62527">
              <w:rPr>
                <w:rFonts w:ascii="Trebuchet MS" w:hAnsi="Trebuchet MS"/>
                <w:spacing w:val="-31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dei</w:t>
            </w:r>
            <w:r w:rsidRPr="00C62527">
              <w:rPr>
                <w:rFonts w:ascii="Trebuchet MS" w:hAnsi="Trebuchet MS"/>
                <w:spacing w:val="-30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Paesi </w:t>
            </w:r>
            <w:r w:rsidRPr="00446ACE">
              <w:rPr>
                <w:rFonts w:ascii="Trebuchet MS" w:hAnsi="Trebuchet MS"/>
                <w:sz w:val="20"/>
                <w:szCs w:val="20"/>
              </w:rPr>
              <w:t>dell'Unione Europea cui appartiene il soggetto (1);</w:t>
            </w:r>
          </w:p>
          <w:p w:rsidR="00F91D97" w:rsidRPr="00C62527" w:rsidRDefault="00F91D97" w:rsidP="00446ACE">
            <w:pPr>
              <w:pStyle w:val="TableParagraph"/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numPr>
                <w:ilvl w:val="0"/>
                <w:numId w:val="1"/>
              </w:numPr>
              <w:tabs>
                <w:tab w:val="left" w:pos="454"/>
              </w:tabs>
              <w:spacing w:line="249" w:lineRule="auto"/>
              <w:ind w:left="468" w:right="95" w:hanging="360"/>
              <w:jc w:val="both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446ACE">
              <w:rPr>
                <w:rFonts w:ascii="Trebuchet MS" w:hAnsi="Trebuchet MS"/>
                <w:sz w:val="20"/>
                <w:szCs w:val="20"/>
              </w:rPr>
              <w:t xml:space="preserve">Iscrizione </w:t>
            </w:r>
            <w:r w:rsidRPr="00C62527">
              <w:rPr>
                <w:rFonts w:ascii="Trebuchet MS" w:hAnsi="Trebuchet MS"/>
                <w:sz w:val="20"/>
                <w:szCs w:val="20"/>
              </w:rPr>
              <w:t>nel registro tenuto dalla Camera di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commercio</w:t>
            </w:r>
            <w:r w:rsidR="00446ACE">
              <w:rPr>
                <w:rFonts w:ascii="Trebuchet MS" w:hAnsi="Trebuchet MS"/>
                <w:sz w:val="20"/>
                <w:szCs w:val="20"/>
              </w:rPr>
              <w:t>,</w:t>
            </w:r>
            <w:r w:rsidRPr="00C62527">
              <w:rPr>
                <w:rFonts w:ascii="Trebuchet MS" w:hAnsi="Trebuchet MS"/>
                <w:sz w:val="20"/>
                <w:szCs w:val="20"/>
              </w:rPr>
              <w:t xml:space="preserve"> industria,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artigianato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e</w:t>
            </w:r>
            <w:r w:rsidRPr="00446ACE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agricoltura.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Pr="00C62527" w:rsidRDefault="00690D39" w:rsidP="003749F3">
            <w:pPr>
              <w:pStyle w:val="TableParagraph"/>
              <w:spacing w:before="129" w:line="252" w:lineRule="auto"/>
              <w:ind w:left="468" w:right="86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>Se la documentazione pertinente è disponibile elettronicamente, indicare: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 xml:space="preserve"> (indirizzo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web,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autorità</w:t>
            </w:r>
            <w:r w:rsidR="003749F3" w:rsidRPr="00C62527">
              <w:rPr>
                <w:rFonts w:ascii="Trebuchet MS" w:hAnsi="Trebuchet MS"/>
                <w:spacing w:val="-23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organismo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di</w:t>
            </w:r>
            <w:r w:rsidR="003749F3" w:rsidRPr="00C62527">
              <w:rPr>
                <w:rFonts w:ascii="Trebuchet MS" w:hAnsi="Trebuchet MS"/>
                <w:spacing w:val="-22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emanazione, riferimento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preciso</w:t>
            </w:r>
            <w:r w:rsidR="003749F3" w:rsidRPr="00C62527">
              <w:rPr>
                <w:rFonts w:ascii="Trebuchet MS" w:hAnsi="Trebuchet MS"/>
                <w:spacing w:val="-21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della</w:t>
            </w:r>
            <w:r w:rsidR="003749F3" w:rsidRPr="00C62527">
              <w:rPr>
                <w:rFonts w:ascii="Trebuchet MS" w:hAnsi="Trebuchet MS"/>
                <w:spacing w:val="-20"/>
                <w:sz w:val="20"/>
                <w:szCs w:val="20"/>
              </w:rPr>
              <w:t xml:space="preserve"> </w:t>
            </w:r>
            <w:r w:rsidR="003749F3" w:rsidRPr="00C62527">
              <w:rPr>
                <w:rFonts w:ascii="Trebuchet MS" w:hAnsi="Trebuchet MS"/>
                <w:sz w:val="20"/>
                <w:szCs w:val="20"/>
              </w:rPr>
              <w:t>documentazione):</w:t>
            </w:r>
            <w:proofErr w:type="gramEnd"/>
          </w:p>
          <w:p w:rsidR="00F91D97" w:rsidRPr="00C62527" w:rsidRDefault="00F91D97" w:rsidP="00446ACE">
            <w:pPr>
              <w:pStyle w:val="TableParagraph"/>
              <w:spacing w:line="254" w:lineRule="auto"/>
              <w:ind w:left="468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113" w:type="dxa"/>
          </w:tcPr>
          <w:p w:rsidR="00F91D97" w:rsidRPr="00C62527" w:rsidRDefault="00B26BE6" w:rsidP="00446ACE">
            <w:pPr>
              <w:pStyle w:val="TableParagraph"/>
              <w:tabs>
                <w:tab w:val="left" w:pos="2217"/>
              </w:tabs>
              <w:spacing w:before="2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 xml:space="preserve">□ 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>SI</w:t>
            </w:r>
            <w:r w:rsidR="00690D39" w:rsidRPr="00446ACE">
              <w:rPr>
                <w:rFonts w:ascii="Trebuchet MS" w:hAnsi="Trebuchet MS"/>
                <w:sz w:val="20"/>
                <w:szCs w:val="20"/>
              </w:rPr>
              <w:tab/>
              <w:t>□ NO</w:t>
            </w:r>
          </w:p>
          <w:p w:rsidR="00F91D97" w:rsidRPr="00C62527" w:rsidRDefault="00F91D97" w:rsidP="00446ACE">
            <w:pPr>
              <w:pStyle w:val="TableParagraph"/>
              <w:spacing w:before="5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Indicare (denominazione albo,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</w:t>
            </w: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690D39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SI</w:t>
            </w:r>
            <w:r w:rsidRPr="00C62527">
              <w:rPr>
                <w:rFonts w:ascii="Trebuchet MS" w:hAnsi="Trebuchet MS"/>
                <w:sz w:val="20"/>
                <w:szCs w:val="20"/>
              </w:rPr>
              <w:tab/>
              <w:t>□</w:t>
            </w:r>
            <w:r w:rsidRPr="00C62527">
              <w:rPr>
                <w:rFonts w:ascii="Trebuchet MS" w:hAnsi="Trebuchet MS"/>
                <w:spacing w:val="-12"/>
                <w:sz w:val="20"/>
                <w:szCs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  <w:szCs w:val="20"/>
              </w:rPr>
              <w:t>NO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1E6C0C" w:rsidRPr="00C62527" w:rsidRDefault="001E6C0C" w:rsidP="00446ACE">
            <w:pPr>
              <w:pStyle w:val="TableParagraph"/>
              <w:ind w:left="468"/>
              <w:rPr>
                <w:rFonts w:ascii="Trebuchet MS" w:hAnsi="Trebuchet MS"/>
                <w:sz w:val="20"/>
                <w:szCs w:val="20"/>
              </w:rPr>
            </w:pPr>
            <w:r w:rsidRPr="00C62527">
              <w:rPr>
                <w:rFonts w:ascii="Trebuchet MS" w:hAnsi="Trebuchet MS"/>
                <w:sz w:val="20"/>
                <w:szCs w:val="20"/>
              </w:rPr>
              <w:t xml:space="preserve">(Indicare (denominazione, data e n. </w:t>
            </w:r>
            <w:proofErr w:type="gramStart"/>
            <w:r w:rsidRPr="00C62527">
              <w:rPr>
                <w:rFonts w:ascii="Trebuchet MS" w:hAnsi="Trebuchet MS"/>
                <w:sz w:val="20"/>
                <w:szCs w:val="20"/>
              </w:rPr>
              <w:t xml:space="preserve">di </w:t>
            </w:r>
            <w:proofErr w:type="gramEnd"/>
            <w:r w:rsidRPr="00C62527">
              <w:rPr>
                <w:rFonts w:ascii="Trebuchet MS" w:hAnsi="Trebuchet MS"/>
                <w:sz w:val="20"/>
                <w:szCs w:val="20"/>
              </w:rPr>
              <w:t>iscrizione) ______________________________________</w:t>
            </w:r>
          </w:p>
          <w:p w:rsidR="001E6C0C" w:rsidRPr="00C62527" w:rsidRDefault="001E6C0C" w:rsidP="00446ACE">
            <w:pPr>
              <w:pStyle w:val="TableParagraph"/>
              <w:tabs>
                <w:tab w:val="left" w:pos="2217"/>
              </w:tabs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F91D97" w:rsidRPr="00C62527" w:rsidRDefault="00F91D97" w:rsidP="00446ACE">
            <w:pPr>
              <w:pStyle w:val="TableParagraph"/>
              <w:spacing w:before="9"/>
              <w:ind w:left="468"/>
              <w:rPr>
                <w:rFonts w:ascii="Trebuchet MS" w:hAnsi="Trebuchet MS"/>
                <w:sz w:val="20"/>
                <w:szCs w:val="20"/>
              </w:rPr>
            </w:pP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3749F3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w w:val="95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…]</w:t>
            </w:r>
          </w:p>
          <w:p w:rsidR="00F91D97" w:rsidRPr="00C62527" w:rsidRDefault="00690D39" w:rsidP="00446ACE">
            <w:pPr>
              <w:pStyle w:val="TableParagraph"/>
              <w:spacing w:line="223" w:lineRule="exact"/>
              <w:ind w:left="468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[…</w:t>
            </w:r>
            <w:proofErr w:type="gramEnd"/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………</w:t>
            </w:r>
            <w:r w:rsidR="003749F3">
              <w:rPr>
                <w:rFonts w:ascii="Trebuchet MS" w:hAnsi="Trebuchet MS"/>
                <w:w w:val="95"/>
                <w:sz w:val="20"/>
                <w:szCs w:val="20"/>
              </w:rPr>
              <w:t>………………………………………………………</w:t>
            </w:r>
            <w:r w:rsidR="00446ACE">
              <w:rPr>
                <w:rFonts w:ascii="Trebuchet MS" w:hAnsi="Trebuchet MS"/>
                <w:w w:val="95"/>
                <w:sz w:val="20"/>
                <w:szCs w:val="20"/>
              </w:rPr>
              <w:t>……</w:t>
            </w:r>
            <w:r w:rsidRPr="00C62527">
              <w:rPr>
                <w:rFonts w:ascii="Trebuchet MS" w:hAnsi="Trebuchet MS"/>
                <w:w w:val="95"/>
                <w:sz w:val="20"/>
                <w:szCs w:val="20"/>
              </w:rPr>
              <w:t>………]</w:t>
            </w:r>
          </w:p>
        </w:tc>
      </w:tr>
    </w:tbl>
    <w:p w:rsidR="00F91D97" w:rsidRPr="00C62527" w:rsidRDefault="00F91D97">
      <w:pPr>
        <w:rPr>
          <w:rFonts w:ascii="Trebuchet MS" w:hAnsi="Trebuchet MS"/>
          <w:sz w:val="20"/>
        </w:rPr>
      </w:pPr>
    </w:p>
    <w:p w:rsidR="00F91D97" w:rsidRPr="00C62527" w:rsidRDefault="00690D39">
      <w:pPr>
        <w:spacing w:before="116"/>
        <w:ind w:left="1709" w:right="1711"/>
        <w:jc w:val="center"/>
        <w:rPr>
          <w:rFonts w:ascii="Trebuchet MS" w:hAnsi="Trebuchet MS"/>
          <w:b/>
          <w:sz w:val="20"/>
        </w:rPr>
      </w:pPr>
      <w:r w:rsidRPr="00446ACE">
        <w:rPr>
          <w:rFonts w:ascii="Trebuchet MS" w:hAnsi="Trebuchet MS"/>
          <w:b/>
          <w:sz w:val="20"/>
          <w:highlight w:val="yellow"/>
        </w:rPr>
        <w:t>B - CAPACITA’ ECONOMICA E FINANZIARIA</w:t>
      </w:r>
    </w:p>
    <w:p w:rsidR="00F91D97" w:rsidRPr="00C62527" w:rsidRDefault="004855B9">
      <w:pPr>
        <w:pStyle w:val="Corpotesto"/>
        <w:spacing w:before="7"/>
        <w:rPr>
          <w:b/>
          <w:i w:val="0"/>
          <w:sz w:val="26"/>
        </w:rPr>
      </w:pPr>
      <w:r>
        <w:rPr>
          <w:noProof/>
          <w:lang w:bidi="ar-SA"/>
        </w:rPr>
        <w:pict>
          <v:shape id="Text Box 119" o:spid="_x0000_s1066" type="#_x0000_t202" style="position:absolute;margin-left:51.25pt;margin-top:17.65pt;width:489pt;height:25.5pt;z-index:25161011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" filled="f" strokeweight=".48pt">
            <v:textbox inset="0,0,0,0">
              <w:txbxContent>
                <w:p w:rsidR="00697E3E" w:rsidRPr="00446ACE" w:rsidRDefault="00697E3E">
                  <w:pPr>
                    <w:spacing w:before="4" w:line="254" w:lineRule="auto"/>
                    <w:ind w:left="103" w:right="104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s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 xml:space="preserve">o o bando </w:t>
                  </w:r>
                  <w:r>
                    <w:rPr>
                      <w:rFonts w:ascii="Trebuchet MS" w:hAnsi="Trebuchet MS"/>
                      <w:i/>
                      <w:sz w:val="18"/>
                      <w:szCs w:val="18"/>
                    </w:rPr>
                    <w:t>o nei documenti di gara</w:t>
                  </w:r>
                  <w:r w:rsidRPr="00446ACE">
                    <w:rPr>
                      <w:rFonts w:ascii="Trebuchet MS" w:hAnsi="Trebuchet MS"/>
                      <w:i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rPr>
          <w:b/>
          <w:i w:val="0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3749F3" w:rsidRDefault="003749F3">
      <w:pPr>
        <w:pStyle w:val="Corpotesto"/>
        <w:spacing w:before="2"/>
        <w:rPr>
          <w:b/>
          <w:i w:val="0"/>
          <w:sz w:val="14"/>
        </w:rPr>
      </w:pPr>
    </w:p>
    <w:p w:rsidR="00F91D97" w:rsidRPr="00C62527" w:rsidRDefault="004855B9">
      <w:pPr>
        <w:pStyle w:val="Corpotesto"/>
        <w:spacing w:before="2"/>
        <w:rPr>
          <w:b/>
          <w:i w:val="0"/>
          <w:sz w:val="14"/>
        </w:rPr>
      </w:pPr>
      <w:r>
        <w:rPr>
          <w:noProof/>
          <w:lang w:bidi="ar-SA"/>
        </w:rPr>
        <w:pict>
          <v:line id="Line 118" o:spid="_x0000_s1078" style="position:absolute;z-index:2516111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0.5pt" to="200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9PIIAIAAEU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" strokeweight=".6pt">
            <w10:wrap type="topAndBottom" anchorx="page"/>
          </v:line>
        </w:pict>
      </w:r>
    </w:p>
    <w:p w:rsidR="00F91D97" w:rsidRPr="00446ACE" w:rsidRDefault="00690D39" w:rsidP="00446ACE">
      <w:pPr>
        <w:spacing w:before="62"/>
        <w:ind w:left="1416" w:right="1269" w:hanging="284"/>
        <w:jc w:val="both"/>
        <w:rPr>
          <w:rFonts w:ascii="Trebuchet MS" w:hAnsi="Trebuchet MS"/>
          <w:b/>
          <w:sz w:val="18"/>
          <w:szCs w:val="18"/>
        </w:rPr>
      </w:pPr>
      <w:proofErr w:type="gramStart"/>
      <w:r w:rsidRPr="00446ACE">
        <w:rPr>
          <w:rFonts w:ascii="Trebuchet MS" w:hAnsi="Trebuchet MS"/>
          <w:position w:val="4"/>
          <w:sz w:val="16"/>
          <w:szCs w:val="16"/>
        </w:rPr>
        <w:t>(</w:t>
      </w:r>
      <w:r w:rsidRPr="00446ACE">
        <w:rPr>
          <w:rFonts w:ascii="Trebuchet MS" w:hAnsi="Trebuchet MS"/>
          <w:position w:val="5"/>
          <w:sz w:val="16"/>
          <w:szCs w:val="16"/>
        </w:rPr>
        <w:t>1</w:t>
      </w:r>
      <w:proofErr w:type="gramEnd"/>
      <w:r w:rsidRPr="00446ACE">
        <w:rPr>
          <w:rFonts w:ascii="Trebuchet MS" w:hAnsi="Trebuchet MS"/>
          <w:position w:val="4"/>
          <w:sz w:val="16"/>
          <w:szCs w:val="16"/>
        </w:rPr>
        <w:t xml:space="preserve">) </w:t>
      </w:r>
      <w:r w:rsidRPr="00446ACE">
        <w:rPr>
          <w:rFonts w:ascii="Trebuchet MS" w:hAnsi="Trebuchet MS"/>
          <w:sz w:val="18"/>
          <w:szCs w:val="18"/>
        </w:rPr>
        <w:t xml:space="preserve">Conformemente all'elenco dell'allegato XI della direttiva 2014/24/UE; </w:t>
      </w:r>
      <w:r w:rsidRPr="00446ACE">
        <w:rPr>
          <w:rFonts w:ascii="Trebuchet MS" w:hAnsi="Trebuchet MS"/>
          <w:b/>
          <w:sz w:val="18"/>
          <w:szCs w:val="18"/>
        </w:rPr>
        <w:t>gli operatori economici di taluni Stati membri potrebbero dover soddisfare altri requisiti previsti nello stesso allegato.</w:t>
      </w:r>
    </w:p>
    <w:p w:rsidR="00F91D97" w:rsidRPr="00C62527" w:rsidRDefault="00F91D97">
      <w:pPr>
        <w:rPr>
          <w:rFonts w:ascii="Trebuchet MS" w:hAnsi="Trebuchet MS"/>
          <w:sz w:val="12"/>
        </w:rPr>
        <w:sectPr w:rsidR="00F91D97" w:rsidRPr="00C62527">
          <w:pgSz w:w="11910" w:h="16840"/>
          <w:pgMar w:top="2060" w:right="2" w:bottom="1120" w:left="0" w:header="708" w:footer="921" w:gutter="0"/>
          <w:cols w:space="720"/>
        </w:sectPr>
      </w:pPr>
    </w:p>
    <w:p w:rsidR="00F91D97" w:rsidRPr="00C62527" w:rsidRDefault="004855B9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noProof/>
          <w:lang w:bidi="ar-SA"/>
        </w:rPr>
        <w:lastRenderedPageBreak/>
        <w:pict>
          <v:line id="Line 117" o:spid="_x0000_s1077" style="position:absolute;z-index:-2516828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37.85pt" to="494.75pt,6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08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Fhgp&#10;0sGSnoXiKMse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6" o:spid="_x0000_s1076" style="position:absolute;z-index:-2516817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672.2pt" to="494.75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k0HgIAAEQEAAAOAAAAZHJzL2Uyb0RvYy54bWysU8GO2jAQvVfqP1i5QxI2pB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5" o:spid="_x0000_s1075" style="position:absolute;z-index:-2516807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672.2pt" to="531pt,6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UQHwIAAEQ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4" o:spid="_x0000_s1074" style="position:absolute;z-index:-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476.6pt,706.55pt" to="494.75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nEYHgIAAEQ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" strokeweight=".48pt">
            <w10:wrap anchorx="page" anchory="page"/>
          </v:line>
        </w:pict>
      </w:r>
      <w:r>
        <w:rPr>
          <w:rFonts w:ascii="Trebuchet MS" w:hAnsi="Trebuchet MS"/>
          <w:noProof/>
          <w:lang w:bidi="ar-SA"/>
        </w:rPr>
        <w:pict>
          <v:line id="Line 113" o:spid="_x0000_s1073" style="position:absolute;z-index:-25167872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12.85pt,706.55pt" to="531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hyCHgIAAEQ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" strokeweight=".48pt">
            <w10:wrap anchorx="page" anchory="page"/>
          </v:line>
        </w:pict>
      </w:r>
    </w:p>
    <w:p w:rsidR="00F91D97" w:rsidRPr="00C62527" w:rsidRDefault="00F91D97">
      <w:pPr>
        <w:rPr>
          <w:rFonts w:ascii="Trebuchet MS" w:hAnsi="Trebuchet MS"/>
          <w:b/>
          <w:sz w:val="20"/>
        </w:rPr>
      </w:pPr>
    </w:p>
    <w:tbl>
      <w:tblPr>
        <w:tblW w:w="9860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5216"/>
        <w:gridCol w:w="4644"/>
      </w:tblGrid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economica e finanziaria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("generale") dell'operatore economico per il numero di esercizi richiesto nell'avviso o bando pertinente o nei documenti di gara è il seguente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142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1b)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per il numero di esercizi richiesto nell'avviso o bando pertinente o nei documenti di gara è il seguente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1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 [……] fatturato: [……] […] 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….…][……..…][……..…]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2a)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annuo ("specifico") dell'operatore economico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nel settore di attività oggetto dell'appalto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 specificato nell'avviso o bando pertinente o nei documenti di gara per il numero di esercizi richiesto è il seguente: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e/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284" w:hanging="284"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2b) Il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fatturato annuo medio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nel settore e per il numero di esercizi specificato nell'avviso o bando pertinente o nei documenti di gara è il seguente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2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proofErr w:type="gramEnd"/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esercizio: [……] fatturato: [……] […]valuta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(numero di esercizi, fatturato medio)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…….…][…………][…………]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3) Se le informazioni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relative al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fatturato (generale o specifico) non sono disponibili per tutto il periodo richiesto, indicare la data di costituzione o di avvio delle attività dell'operatore economico: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indici finanziari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3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specificati nell'avviso o bando pertinente o nei documenti di gar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a ai sensi dell’art.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83 comma 4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</w:t>
            </w:r>
            <w:proofErr w:type="spell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lett</w:t>
            </w:r>
            <w:proofErr w:type="spell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.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b)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del Codice, l'operatore economico dichiara che i valori attuali degli indici richiesti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sono i seguenti: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contextualSpacing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(indicazione dell'indice richiesto, come rapporto tra x e y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4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 valore)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…], [……] 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5"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(indirizzo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web, autorità o organismo di emanazione, riferimento preciso della documentazione):</w:t>
            </w: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……..…][…………][……….…]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L'importo assicurato 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dalla </w:t>
            </w:r>
            <w:r w:rsidRPr="00C62527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copertura contro i rischi professional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i è il seguente (articolo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83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, comma 4, lettera </w:t>
            </w:r>
            <w:r w:rsidRPr="00C62527">
              <w:rPr>
                <w:rFonts w:ascii="Trebuchet MS" w:eastAsia="Calibri" w:hAnsi="Trebuchet MS"/>
                <w:i/>
                <w:strike/>
                <w:color w:val="000000"/>
                <w:kern w:val="1"/>
                <w:sz w:val="18"/>
                <w:szCs w:val="18"/>
              </w:rPr>
              <w:t>c)</w:t>
            </w: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del Codice):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tali informazioni sono disponibili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 […] valuta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(indirizzo web, autorità o organismo di emanazione, riferimento preciso della documentazione):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i/>
                <w:strike/>
                <w:color w:val="00000A"/>
                <w:kern w:val="1"/>
                <w:sz w:val="18"/>
                <w:szCs w:val="18"/>
              </w:rPr>
              <w:t xml:space="preserve">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…….…][…………][………..…]</w:t>
            </w:r>
          </w:p>
        </w:tc>
      </w:tr>
      <w:tr w:rsidR="00AF122B" w:rsidRPr="00C62527" w:rsidTr="00E118A5">
        <w:tc>
          <w:tcPr>
            <w:tcW w:w="5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numPr>
                <w:ilvl w:val="0"/>
                <w:numId w:val="34"/>
              </w:numPr>
              <w:suppressAutoHyphens/>
              <w:autoSpaceDE/>
              <w:autoSpaceDN/>
              <w:spacing w:before="120" w:after="120"/>
              <w:ind w:left="284" w:hanging="284"/>
              <w:contextualSpacing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quanto riguarda 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eventuali altri requisiti economici o finanziari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specificati nell'avviso o bando pertinente o nei documenti di gara, l'operatore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economico dichiara che: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la documentazione pertinente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eventualmente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AF122B" w:rsidRPr="00C62527" w:rsidRDefault="00AF122B">
      <w:pPr>
        <w:rPr>
          <w:rFonts w:ascii="Trebuchet MS" w:hAnsi="Trebuchet MS"/>
          <w:b/>
          <w:sz w:val="20"/>
        </w:rPr>
      </w:pPr>
    </w:p>
    <w:p w:rsidR="00F91D97" w:rsidRPr="00C62527" w:rsidRDefault="00690D39" w:rsidP="00A23A6E">
      <w:pPr>
        <w:spacing w:before="62"/>
        <w:ind w:right="-1134"/>
        <w:jc w:val="center"/>
        <w:rPr>
          <w:rFonts w:ascii="Trebuchet MS" w:hAnsi="Trebuchet MS"/>
          <w:b/>
          <w:sz w:val="20"/>
        </w:rPr>
      </w:pPr>
      <w:r w:rsidRPr="00365620">
        <w:rPr>
          <w:rFonts w:ascii="Trebuchet MS" w:hAnsi="Trebuchet MS"/>
          <w:b/>
          <w:sz w:val="20"/>
          <w:highlight w:val="yellow"/>
        </w:rPr>
        <w:t>C - CAPACITÀ TECNICHE E PROFESSIONALI</w:t>
      </w:r>
    </w:p>
    <w:p w:rsidR="00F91D97" w:rsidRPr="00C62527" w:rsidRDefault="004855B9" w:rsidP="00B26BE6">
      <w:pPr>
        <w:pStyle w:val="Corpotesto"/>
        <w:spacing w:before="9"/>
        <w:rPr>
          <w:b/>
          <w:i w:val="0"/>
        </w:rPr>
      </w:pPr>
      <w:r>
        <w:rPr>
          <w:noProof/>
          <w:lang w:bidi="ar-SA"/>
        </w:rPr>
        <w:pict>
          <v:shape id="Text Box 110" o:spid="_x0000_s1067" type="#_x0000_t202" style="position:absolute;margin-left:51.25pt;margin-top:17.75pt;width:489pt;height:25pt;z-index:25161216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" filled="f" strokeweight=".48pt">
            <v:textbox inset="0,0,0,0">
              <w:txbxContent>
                <w:p w:rsidR="00697E3E" w:rsidRPr="00365620" w:rsidRDefault="00697E3E">
                  <w:pPr>
                    <w:spacing w:before="4" w:line="254" w:lineRule="auto"/>
                    <w:ind w:left="103" w:right="103"/>
                    <w:jc w:val="both"/>
                    <w:rPr>
                      <w:rFonts w:ascii="Trebuchet MS" w:hAnsi="Trebuchet MS"/>
                      <w:i/>
                      <w:sz w:val="18"/>
                      <w:szCs w:val="18"/>
                    </w:rPr>
                  </w:pPr>
                  <w:r w:rsidRPr="00365620">
                    <w:rPr>
                      <w:rFonts w:ascii="Trebuchet MS" w:hAnsi="Trebuchet MS"/>
                      <w:i/>
                      <w:sz w:val="18"/>
                      <w:szCs w:val="18"/>
                    </w:rPr>
                    <w:t>L’operatore economico deve fornire informazioni solo se i criteri di selezione in oggetto sono stati richiesti dall’Amministrazione aggiudicatrice o dall’ente aggiudicatore nell’avvio o bando o nei documenti di gara ivi citati.</w:t>
                  </w:r>
                </w:p>
              </w:txbxContent>
            </v:textbox>
            <w10:wrap type="topAndBottom" anchorx="page"/>
          </v:shape>
        </w:pict>
      </w:r>
    </w:p>
    <w:p w:rsidR="00F91D97" w:rsidRPr="00C62527" w:rsidRDefault="00F91D97">
      <w:pPr>
        <w:pStyle w:val="Corpotesto"/>
        <w:spacing w:before="11"/>
        <w:rPr>
          <w:b/>
          <w:i w:val="0"/>
          <w:sz w:val="11"/>
        </w:rPr>
      </w:pPr>
    </w:p>
    <w:p w:rsidR="00F91D97" w:rsidRPr="00C62527" w:rsidRDefault="00F91D97">
      <w:pPr>
        <w:rPr>
          <w:rFonts w:ascii="Trebuchet MS" w:hAnsi="Trebuchet MS"/>
          <w:sz w:val="20"/>
        </w:rPr>
      </w:pPr>
    </w:p>
    <w:tbl>
      <w:tblPr>
        <w:tblW w:w="9577" w:type="dxa"/>
        <w:tblInd w:w="-20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4933"/>
        <w:gridCol w:w="4644"/>
      </w:tblGrid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Capacità tecniche e professionali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Risposta</w:t>
            </w:r>
            <w:r w:rsidRPr="00C62527">
              <w:rPr>
                <w:rFonts w:ascii="Trebuchet MS" w:eastAsia="Calibri" w:hAnsi="Trebuchet MS"/>
                <w:b/>
                <w:i/>
                <w:color w:val="00000A"/>
                <w:kern w:val="1"/>
                <w:sz w:val="18"/>
                <w:szCs w:val="18"/>
              </w:rPr>
              <w:t>: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1a) Unicamente per gli </w:t>
            </w:r>
            <w:r w:rsidRPr="00C62527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 xml:space="preserve">appalti pubblici di lavori,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durante il periodo di riferimento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6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ha eseguito i seguenti lavori del tipo specificato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Se la documentazione pertinente sull'esecuzione e sul risultato soddisfacenti dei lavori più importanti è disponibile per via elettronica,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Numero di anni (periodo specificato nell'avviso o bando pertinente o nei documenti di gara): […]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Lavori: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………][………..…][……….…]</w:t>
            </w:r>
          </w:p>
        </w:tc>
      </w:tr>
      <w:tr w:rsidR="00AF122B" w:rsidRPr="00304703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26BC" w:rsidRPr="00304703" w:rsidRDefault="00AF122B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1b)</w:t>
            </w:r>
            <w:proofErr w:type="gramStart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Unicamente per gli </w:t>
            </w:r>
            <w:r w:rsidRPr="00304703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 e di servizi</w:t>
            </w:r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D026BC" w:rsidRPr="00304703" w:rsidRDefault="00D026BC" w:rsidP="00D026BC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D026BC" w:rsidRPr="00304703" w:rsidRDefault="00D026BC" w:rsidP="00D026BC">
            <w:pPr>
              <w:widowControl/>
              <w:suppressAutoHyphens/>
              <w:autoSpaceDE/>
              <w:autoSpaceDN/>
              <w:spacing w:before="120" w:after="120"/>
              <w:jc w:val="both"/>
              <w:rPr>
                <w:rFonts w:ascii="Trebuchet MS" w:eastAsia="Calibri" w:hAnsi="Trebuchet MS"/>
                <w:strike/>
                <w:color w:val="00000A"/>
                <w:kern w:val="1"/>
                <w:sz w:val="20"/>
                <w:szCs w:val="20"/>
              </w:rPr>
            </w:pPr>
          </w:p>
          <w:p w:rsidR="001660A9" w:rsidRPr="00304703" w:rsidRDefault="001660A9" w:rsidP="00E52C80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tbl>
            <w:tblPr>
              <w:tblW w:w="4438" w:type="dxa"/>
              <w:tblLayout w:type="fixed"/>
              <w:tblCellMar>
                <w:left w:w="88" w:type="dxa"/>
              </w:tblCellMar>
              <w:tblLook w:val="0000" w:firstRow="0" w:lastRow="0" w:firstColumn="0" w:lastColumn="0" w:noHBand="0" w:noVBand="0"/>
            </w:tblPr>
            <w:tblGrid>
              <w:gridCol w:w="1319"/>
              <w:gridCol w:w="993"/>
              <w:gridCol w:w="708"/>
              <w:gridCol w:w="1418"/>
            </w:tblGrid>
            <w:tr w:rsidR="00AF122B" w:rsidRPr="00304703" w:rsidTr="001B54F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DESCRIZIONE</w:t>
                  </w: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SERVIZIO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IMPORTO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Pr="00304703" w:rsidRDefault="001B54F3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AF122B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 w:cs="Times New Roman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i/>
                      <w:strike/>
                      <w:color w:val="00000A"/>
                      <w:kern w:val="1"/>
                      <w:sz w:val="18"/>
                      <w:szCs w:val="18"/>
                    </w:rPr>
                    <w:t>COMMITTENTE</w:t>
                  </w:r>
                </w:p>
              </w:tc>
            </w:tr>
            <w:tr w:rsidR="005C6A1F" w:rsidRPr="00304703" w:rsidTr="001B54F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  <w:t>1)</w:t>
                  </w: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5C6A1F" w:rsidRPr="00304703" w:rsidTr="001B54F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  <w:t>2)</w:t>
                  </w:r>
                </w:p>
                <w:p w:rsidR="00D026BC" w:rsidRPr="00304703" w:rsidRDefault="00D026BC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5C6A1F" w:rsidRPr="00304703" w:rsidRDefault="005C6A1F" w:rsidP="00AF122B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  <w:tr w:rsidR="001B54F3" w:rsidRPr="00304703" w:rsidTr="001B54F3">
              <w:tc>
                <w:tcPr>
                  <w:tcW w:w="13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  <w:r w:rsidRPr="00304703"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  <w:t>3)</w:t>
                  </w:r>
                </w:p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</w:tcPr>
                <w:p w:rsidR="001B54F3" w:rsidRPr="00304703" w:rsidRDefault="001B54F3" w:rsidP="00697E3E">
                  <w:pPr>
                    <w:widowControl/>
                    <w:suppressAutoHyphens/>
                    <w:autoSpaceDE/>
                    <w:autoSpaceDN/>
                    <w:spacing w:before="120" w:after="120"/>
                    <w:rPr>
                      <w:rFonts w:ascii="Trebuchet MS" w:eastAsia="Calibri" w:hAnsi="Trebuchet MS"/>
                      <w:strike/>
                      <w:color w:val="00000A"/>
                      <w:kern w:val="1"/>
                      <w:sz w:val="18"/>
                      <w:szCs w:val="18"/>
                    </w:rPr>
                  </w:pPr>
                </w:p>
              </w:tc>
            </w:tr>
          </w:tbl>
          <w:p w:rsidR="001B54F3" w:rsidRPr="00304703" w:rsidRDefault="001B54F3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Può disporre dei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tecnici o organismi tecnici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7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),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citando in particolare quelli responsabili del controllo della qualità: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Nel caso di appalti pubblici di lavori l'operatore economico potrà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disporre dei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seguenti tecnici o organismi tecnici per l'esecuzione dei lavori: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…..……]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3)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Utilizza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attrezzature tecniche e adotta le seguenti misure per garantire la qualità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e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 xml:space="preserve">dispone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indicati di seguito: 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4)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Potrà applicare i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sistemi di gestione e di tracciabilità della catena di approvvigionamento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durante l'esecuzione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5)</w:t>
            </w:r>
            <w:proofErr w:type="gramStart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Per la fornitura di prodotti o la prestazione di servizi complessi o, eccezionalmente, di prodotti o servizi richiesti per una finalità particolare: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  <w:shd w:val="clear" w:color="auto" w:fill="BFBFBF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consentirà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l'esecuzione di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verifiche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(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  <w:vertAlign w:val="superscript"/>
              </w:rPr>
              <w:footnoteReference w:id="8"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delle sue capacità di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 xml:space="preserve"> produzione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o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strutture tecniche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e, se necessario, degli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strumenti di studio e di ricerca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egli dispone, nonché delle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adottate per garantire la qualità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6)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Indicare 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titoli di studio e professionali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cui sono in possesso: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lo stesso prestatore di servizi o imprenditore,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e/o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(in funzione dei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requisiti richiesti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nell'avviso o bando pertinente o nei documenti di gara)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b)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>i componenti della struttura tecnica-operativa/ gruppi di lavoro: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a)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>b) [………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..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7)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potrà applicare durante l'esecuzione dell'appalto le seguenti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misure di gestione ambientale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8)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L'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organico medio annuo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dell'operatore economico e il numero dei dirigenti negli ultimi tre anni sono i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organico medio annuo: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Anno, numero di dirigenti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………],[……..…],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………],[……..…]</w:t>
            </w:r>
          </w:p>
        </w:tc>
      </w:tr>
      <w:tr w:rsidR="00AF122B" w:rsidRPr="00304703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04703" w:rsidRDefault="00AF122B" w:rsidP="003F0335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9)</w:t>
            </w:r>
            <w:proofErr w:type="gramStart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 </w:t>
            </w:r>
            <w:proofErr w:type="gramEnd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Per l'esecuzione dell'appalto l'operatore economico disporrà dell'</w:t>
            </w:r>
            <w:r w:rsidRPr="00304703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attrezzatura, del materiale e dell'equipaggiamento tecnico</w:t>
            </w:r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seguenti: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  <w:p w:rsidR="003F0335" w:rsidRPr="00304703" w:rsidRDefault="003F0335" w:rsidP="003F0335">
            <w:pPr>
              <w:widowControl/>
              <w:adjustRightInd w:val="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04703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………………………………………………………………………]</w:t>
            </w:r>
          </w:p>
          <w:p w:rsidR="003F0335" w:rsidRPr="00304703" w:rsidRDefault="003F0335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 w:hanging="426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10)</w:t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L'operatore economico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intende eventualmente subappaltare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(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  <w:vertAlign w:val="superscript"/>
              </w:rPr>
              <w:footnoteReference w:id="9"/>
            </w: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) 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la seguente </w:t>
            </w:r>
            <w:r w:rsidRPr="00C62527">
              <w:rPr>
                <w:rFonts w:ascii="Trebuchet MS" w:eastAsia="Calibri" w:hAnsi="Trebuchet MS"/>
                <w:b/>
                <w:color w:val="00000A"/>
                <w:kern w:val="1"/>
                <w:sz w:val="18"/>
                <w:szCs w:val="18"/>
              </w:rPr>
              <w:t>quota (espressa in percentuale)</w:t>
            </w:r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 xml:space="preserve"> dell'appalto: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color w:val="00000A"/>
                <w:kern w:val="1"/>
                <w:sz w:val="18"/>
                <w:szCs w:val="18"/>
              </w:rPr>
              <w:t>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hd w:val="clear" w:color="auto" w:fill="FFFFFF"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11)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fornirà i campioni, le descrizioni o le fotografie dei prodotti da fornire, 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non necessariamente accompagnati dalle certificazioni di autenticità, come richiesti;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se applicabile, l'operatore economico dichiara inoltre che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provvederà a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fornire le richieste certificazioni di autenticità.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…….…][……….…][…………]</w:t>
            </w: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 w:hanging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lastRenderedPageBreak/>
              <w:t>12)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   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Per gli </w:t>
            </w:r>
            <w:r w:rsidRPr="00C62527">
              <w:rPr>
                <w:rFonts w:ascii="Trebuchet MS" w:eastAsia="Calibri" w:hAnsi="Trebuchet MS"/>
                <w:b/>
                <w:i/>
                <w:strike/>
                <w:color w:val="00000A"/>
                <w:kern w:val="1"/>
                <w:sz w:val="18"/>
                <w:szCs w:val="18"/>
              </w:rPr>
              <w:t>appalti pubblici di forniture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L'operatore economico può fornire i richiesti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certificati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rilasciati da </w:t>
            </w: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istituti o servizi ufficiali incaricati del controllo della qualità,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di riconosciuta competenza, </w:t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i quali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 attestino la conformità di prodotti ben individuati mediante riferimenti alle specifiche tecniche o norme indicate nell'avviso o bando pertinente o nei documenti di gara?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ind w:left="426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b/>
                <w:strike/>
                <w:color w:val="00000A"/>
                <w:kern w:val="1"/>
                <w:sz w:val="18"/>
                <w:szCs w:val="18"/>
              </w:rPr>
              <w:t>In caso negativo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, spiegare perché e precisare di quali altri mezzi di prova si dispone: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Se la documentazione pertinente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[ 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] Sì [ ] No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………….…]</w:t>
            </w: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 xml:space="preserve">(indirizzo web, autorità o organismo di emanazione, riferimento preciso della documentazione): 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C62527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……..…][………….…][………….…]</w:t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rPr>
                <w:rFonts w:ascii="Trebuchet MS" w:eastAsia="Calibri" w:hAnsi="Trebuchet MS" w:cs="Times New Roman"/>
                <w:strike/>
                <w:color w:val="00000A"/>
                <w:kern w:val="1"/>
                <w:sz w:val="18"/>
                <w:szCs w:val="18"/>
              </w:rPr>
            </w:pPr>
          </w:p>
        </w:tc>
      </w:tr>
      <w:tr w:rsidR="00AF122B" w:rsidRPr="00C62527" w:rsidTr="00E118A5">
        <w:tc>
          <w:tcPr>
            <w:tcW w:w="4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65620" w:rsidRDefault="00AF122B" w:rsidP="00365620">
            <w:pPr>
              <w:widowControl/>
              <w:suppressAutoHyphens/>
              <w:autoSpaceDE/>
              <w:autoSpaceDN/>
              <w:spacing w:before="120" w:after="120"/>
              <w:ind w:left="20"/>
              <w:contextualSpacing/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</w:pPr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>13)</w:t>
            </w:r>
            <w:proofErr w:type="gramStart"/>
            <w:r w:rsidRPr="00C62527">
              <w:rPr>
                <w:rFonts w:ascii="Trebuchet MS" w:eastAsia="Calibri" w:hAnsi="Trebuchet MS"/>
                <w:color w:val="000000"/>
                <w:kern w:val="1"/>
                <w:sz w:val="18"/>
                <w:szCs w:val="18"/>
              </w:rPr>
              <w:t xml:space="preserve">  </w:t>
            </w:r>
            <w:proofErr w:type="gramEnd"/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Per quanto riguarda gli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eventuali altri requisiti tecnici e professionali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specificati nell'avviso o bando pertinente o nei documenti di gara, l'operatore economico dichiara che: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br/>
            </w:r>
          </w:p>
          <w:p w:rsidR="00AF122B" w:rsidRPr="00C62527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 w:cs="Times New Roman"/>
                <w:color w:val="000000"/>
                <w:kern w:val="1"/>
                <w:sz w:val="18"/>
                <w:szCs w:val="18"/>
              </w:rPr>
            </w:pP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Se la documentazione pertinente </w:t>
            </w:r>
            <w:r w:rsidRPr="00365620">
              <w:rPr>
                <w:rFonts w:ascii="Trebuchet MS" w:eastAsia="Calibri" w:hAnsi="Trebuchet MS"/>
                <w:b/>
                <w:strike/>
                <w:color w:val="000000"/>
                <w:kern w:val="1"/>
                <w:sz w:val="18"/>
                <w:szCs w:val="18"/>
              </w:rPr>
              <w:t>eventualmente</w:t>
            </w:r>
            <w:r w:rsidRPr="00365620">
              <w:rPr>
                <w:rFonts w:ascii="Trebuchet MS" w:eastAsia="Calibri" w:hAnsi="Trebuchet MS"/>
                <w:strike/>
                <w:color w:val="000000"/>
                <w:kern w:val="1"/>
                <w:sz w:val="18"/>
                <w:szCs w:val="18"/>
              </w:rPr>
              <w:t xml:space="preserve"> specificata nell'avviso o bando pertinente o nei documenti di gara è disponibile elettronicamente, indicare:</w:t>
            </w:r>
          </w:p>
        </w:tc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…]</w:t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</w:r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br/>
              <w:t xml:space="preserve">(indirizzo web, autorità o organismo di emanazione, riferimento preciso della documentazione): </w:t>
            </w:r>
          </w:p>
          <w:p w:rsidR="00AF122B" w:rsidRPr="003F0335" w:rsidRDefault="00AF122B" w:rsidP="00AF122B">
            <w:pPr>
              <w:widowControl/>
              <w:suppressAutoHyphens/>
              <w:autoSpaceDE/>
              <w:autoSpaceDN/>
              <w:spacing w:before="120" w:after="120"/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</w:pPr>
            <w:proofErr w:type="gramStart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[…</w:t>
            </w:r>
            <w:proofErr w:type="gramEnd"/>
            <w:r w:rsidRPr="003F0335">
              <w:rPr>
                <w:rFonts w:ascii="Trebuchet MS" w:eastAsia="Calibri" w:hAnsi="Trebuchet MS"/>
                <w:strike/>
                <w:color w:val="00000A"/>
                <w:kern w:val="1"/>
                <w:sz w:val="18"/>
                <w:szCs w:val="18"/>
              </w:rPr>
              <w:t>………..][……….…][………..…]</w:t>
            </w:r>
          </w:p>
        </w:tc>
      </w:tr>
    </w:tbl>
    <w:p w:rsidR="00456F51" w:rsidRDefault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Pr="00456F51" w:rsidRDefault="00456F51" w:rsidP="00456F51">
      <w:pPr>
        <w:rPr>
          <w:rFonts w:ascii="Trebuchet MS" w:hAnsi="Trebuchet MS"/>
          <w:sz w:val="20"/>
        </w:rPr>
      </w:pPr>
    </w:p>
    <w:p w:rsidR="00456F51" w:rsidRDefault="00456F51" w:rsidP="00456F51">
      <w:pPr>
        <w:jc w:val="center"/>
        <w:rPr>
          <w:rFonts w:ascii="Trebuchet MS" w:hAnsi="Trebuchet MS"/>
          <w:sz w:val="20"/>
        </w:rPr>
      </w:pPr>
    </w:p>
    <w:p w:rsidR="00456F51" w:rsidRDefault="00456F51" w:rsidP="00456F51">
      <w:pPr>
        <w:rPr>
          <w:rFonts w:ascii="Trebuchet MS" w:hAnsi="Trebuchet MS"/>
          <w:sz w:val="20"/>
        </w:rPr>
      </w:pPr>
    </w:p>
    <w:p w:rsidR="00AF122B" w:rsidRPr="00456F51" w:rsidRDefault="00AF122B" w:rsidP="00456F51">
      <w:pPr>
        <w:rPr>
          <w:rFonts w:ascii="Trebuchet MS" w:hAnsi="Trebuchet MS"/>
          <w:sz w:val="20"/>
        </w:rPr>
        <w:sectPr w:rsidR="00AF122B" w:rsidRPr="00456F51" w:rsidSect="004971B5">
          <w:pgSz w:w="11910" w:h="16840"/>
          <w:pgMar w:top="2060" w:right="1987" w:bottom="1160" w:left="1276" w:header="708" w:footer="921" w:gutter="0"/>
          <w:cols w:space="720"/>
        </w:sectPr>
      </w:pPr>
    </w:p>
    <w:p w:rsidR="00F91D97" w:rsidRPr="00C62527" w:rsidRDefault="00F91D97">
      <w:pPr>
        <w:rPr>
          <w:rFonts w:ascii="Trebuchet MS" w:hAnsi="Trebuchet MS"/>
          <w:sz w:val="18"/>
        </w:rPr>
      </w:pPr>
    </w:p>
    <w:p w:rsidR="00FC752E" w:rsidRPr="00C62527" w:rsidRDefault="00FC752E">
      <w:pPr>
        <w:rPr>
          <w:rFonts w:ascii="Trebuchet MS" w:hAnsi="Trebuchet MS"/>
          <w:sz w:val="18"/>
        </w:rPr>
      </w:pPr>
    </w:p>
    <w:p w:rsidR="00FC752E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 w:rsidP="00FC752E">
      <w:pPr>
        <w:tabs>
          <w:tab w:val="left" w:pos="2813"/>
          <w:tab w:val="left" w:pos="4500"/>
          <w:tab w:val="left" w:pos="5576"/>
          <w:tab w:val="left" w:pos="7748"/>
        </w:tabs>
        <w:spacing w:line="228" w:lineRule="auto"/>
        <w:ind w:left="1416"/>
        <w:rPr>
          <w:rFonts w:ascii="Trebuchet MS" w:hAnsi="Trebuchet MS"/>
        </w:rPr>
      </w:pPr>
      <w:r w:rsidRPr="00C62527">
        <w:rPr>
          <w:rFonts w:ascii="Trebuchet MS" w:hAnsi="Trebuchet MS"/>
        </w:rPr>
        <w:tab/>
      </w:r>
    </w:p>
    <w:p w:rsidR="00F91D97" w:rsidRPr="00C62527" w:rsidRDefault="00690D39">
      <w:pPr>
        <w:spacing w:before="55"/>
        <w:ind w:left="1822"/>
        <w:rPr>
          <w:rFonts w:ascii="Trebuchet MS" w:hAnsi="Trebuchet MS"/>
          <w:b/>
          <w:sz w:val="24"/>
        </w:rPr>
      </w:pPr>
      <w:r w:rsidRPr="003F0335">
        <w:rPr>
          <w:rFonts w:ascii="Trebuchet MS" w:hAnsi="Trebuchet MS"/>
          <w:b/>
          <w:sz w:val="24"/>
          <w:highlight w:val="yellow"/>
        </w:rPr>
        <w:t>D - SISTEMI DI GARANZIA DELLA QUALITÀ E NORME DI GESTIONE AMBIENTALE</w:t>
      </w:r>
    </w:p>
    <w:p w:rsidR="00F91D97" w:rsidRPr="00C62527" w:rsidRDefault="00F91D97">
      <w:pPr>
        <w:pStyle w:val="Corpotesto"/>
        <w:spacing w:before="1"/>
        <w:rPr>
          <w:b/>
          <w:i w:val="0"/>
          <w:sz w:val="22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F91D97" w:rsidRPr="00C62527" w:rsidTr="00B4302E">
        <w:trPr>
          <w:trHeight w:val="438"/>
        </w:trPr>
        <w:tc>
          <w:tcPr>
            <w:tcW w:w="9780" w:type="dxa"/>
            <w:gridSpan w:val="2"/>
            <w:tcBorders>
              <w:bottom w:val="single" w:sz="8" w:space="0" w:color="000000"/>
            </w:tcBorders>
          </w:tcPr>
          <w:p w:rsidR="00F91D97" w:rsidRPr="003F0335" w:rsidRDefault="00690D39" w:rsidP="003F0335">
            <w:pPr>
              <w:pStyle w:val="TableParagraph"/>
              <w:spacing w:before="1"/>
              <w:ind w:left="107"/>
              <w:jc w:val="both"/>
              <w:rPr>
                <w:rFonts w:ascii="Trebuchet MS" w:hAnsi="Trebuchet MS"/>
                <w:i/>
                <w:sz w:val="18"/>
              </w:rPr>
            </w:pPr>
            <w:r w:rsidRPr="003F0335">
              <w:rPr>
                <w:rFonts w:ascii="Trebuchet MS" w:hAnsi="Trebuchet MS"/>
                <w:i/>
                <w:sz w:val="18"/>
              </w:rPr>
              <w:t>L’operatore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economico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deve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fornire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informazioni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solo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criteri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di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selezione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in</w:t>
            </w:r>
            <w:r w:rsidRPr="003F0335">
              <w:rPr>
                <w:rFonts w:ascii="Trebuchet MS" w:hAnsi="Trebuchet MS"/>
                <w:i/>
                <w:spacing w:val="-30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oggetto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sono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stati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richiesti</w:t>
            </w:r>
            <w:r w:rsidRPr="003F0335">
              <w:rPr>
                <w:rFonts w:ascii="Trebuchet MS" w:hAnsi="Trebuchet MS"/>
                <w:i/>
                <w:spacing w:val="-29"/>
                <w:sz w:val="18"/>
              </w:rPr>
              <w:t xml:space="preserve"> </w:t>
            </w:r>
            <w:r w:rsidR="003F0335" w:rsidRPr="003F0335">
              <w:rPr>
                <w:rFonts w:ascii="Trebuchet MS" w:hAnsi="Trebuchet MS"/>
                <w:i/>
                <w:spacing w:val="-29"/>
                <w:sz w:val="18"/>
              </w:rPr>
              <w:t>D</w:t>
            </w:r>
            <w:r w:rsidRPr="003F0335">
              <w:rPr>
                <w:rFonts w:ascii="Trebuchet MS" w:hAnsi="Trebuchet MS"/>
                <w:i/>
                <w:sz w:val="18"/>
              </w:rPr>
              <w:t>all’Amministrazione</w:t>
            </w:r>
            <w:r w:rsidR="003F0335" w:rsidRPr="003F0335">
              <w:rPr>
                <w:rFonts w:ascii="Trebuchet MS" w:hAnsi="Trebuchet MS"/>
                <w:i/>
                <w:sz w:val="18"/>
              </w:rPr>
              <w:t xml:space="preserve"> </w:t>
            </w:r>
            <w:r w:rsidRPr="003F0335">
              <w:rPr>
                <w:rFonts w:ascii="Trebuchet MS" w:hAnsi="Trebuchet MS"/>
                <w:i/>
                <w:sz w:val="18"/>
              </w:rPr>
              <w:t>aggiudicatrice o dall’ente aggiudicatore nell’avvio o bando o nei documenti di gara ivi citati.</w:t>
            </w:r>
          </w:p>
        </w:tc>
      </w:tr>
      <w:tr w:rsidR="00F91D97" w:rsidRPr="00C62527" w:rsidTr="00B4302E">
        <w:trPr>
          <w:trHeight w:val="268"/>
        </w:trPr>
        <w:tc>
          <w:tcPr>
            <w:tcW w:w="978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1F1F1"/>
          </w:tcPr>
          <w:p w:rsidR="00F91D97" w:rsidRPr="00C62527" w:rsidRDefault="00690D39">
            <w:pPr>
              <w:pStyle w:val="TableParagraph"/>
              <w:spacing w:before="2" w:line="246" w:lineRule="exact"/>
              <w:ind w:left="1497"/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  <w:w w:val="95"/>
              </w:rPr>
              <w:t>SISTEMI DI GARANZIA DELLA QUALITA’ E NORME DI GESTIONE AMBIENTALE</w:t>
            </w:r>
          </w:p>
        </w:tc>
      </w:tr>
      <w:tr w:rsidR="00F91D97" w:rsidRPr="00C62527" w:rsidTr="00B4302E">
        <w:trPr>
          <w:trHeight w:val="3427"/>
        </w:trPr>
        <w:tc>
          <w:tcPr>
            <w:tcW w:w="4890" w:type="dxa"/>
            <w:tcBorders>
              <w:top w:val="single" w:sz="8" w:space="0" w:color="000000"/>
            </w:tcBorders>
          </w:tcPr>
          <w:p w:rsidR="00F91D97" w:rsidRDefault="00690D39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soddisfa determinate norme di garanzia della qualità, compresa l'accessibilità per le persone con disabilità?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</w:p>
          <w:p w:rsidR="0047651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Requisito:</w:t>
            </w: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5"/>
              <w:jc w:val="both"/>
              <w:rPr>
                <w:rFonts w:ascii="Trebuchet MS" w:hAnsi="Trebuchet MS"/>
                <w:sz w:val="20"/>
              </w:rPr>
            </w:pPr>
            <w:r w:rsidRPr="00756C52">
              <w:rPr>
                <w:b/>
              </w:rPr>
              <w:t>Possesso</w:t>
            </w:r>
            <w:r>
              <w:t xml:space="preserve"> di una </w:t>
            </w:r>
            <w:r w:rsidRPr="008247C1">
              <w:rPr>
                <w:b/>
              </w:rPr>
              <w:t>valutazione di conformità</w:t>
            </w:r>
            <w:r>
              <w:t xml:space="preserve"> del proprio sistema di gestione della </w:t>
            </w:r>
            <w:r w:rsidRPr="008247C1">
              <w:rPr>
                <w:b/>
              </w:rPr>
              <w:t>qualità</w:t>
            </w:r>
            <w:r>
              <w:t xml:space="preserve"> alla norma UNI EN ISO 9001</w:t>
            </w:r>
            <w:r w:rsidRPr="00680040">
              <w:t xml:space="preserve"> </w:t>
            </w:r>
            <w:r w:rsidRPr="00373445">
              <w:t>idonea, pertinente</w:t>
            </w:r>
            <w:r>
              <w:t xml:space="preserve"> e proporzionata al seguente oggetto: </w:t>
            </w:r>
            <w:r>
              <w:rPr>
                <w:i/>
              </w:rPr>
              <w:t xml:space="preserve">servizi cimiteriali </w:t>
            </w:r>
            <w:proofErr w:type="gramStart"/>
            <w:r>
              <w:rPr>
                <w:i/>
              </w:rPr>
              <w:t xml:space="preserve">( </w:t>
            </w:r>
            <w:proofErr w:type="gramEnd"/>
            <w:r>
              <w:rPr>
                <w:i/>
              </w:rPr>
              <w:t xml:space="preserve">o analoga dizione) EA </w:t>
            </w:r>
            <w:r>
              <w:rPr>
                <w:b/>
              </w:rPr>
              <w:t xml:space="preserve">/IAF </w:t>
            </w:r>
            <w:r>
              <w:rPr>
                <w:i/>
              </w:rPr>
              <w:t>39</w:t>
            </w:r>
          </w:p>
          <w:p w:rsidR="00F91D97" w:rsidRPr="00C62527" w:rsidRDefault="00F91D97">
            <w:pPr>
              <w:pStyle w:val="TableParagraph"/>
              <w:spacing w:before="3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2" w:lineRule="auto"/>
              <w:ind w:left="107" w:right="238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quali altri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mezzi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prova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al</w:t>
            </w:r>
            <w:proofErr w:type="gramEnd"/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sistema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8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garanzia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della</w:t>
            </w:r>
          </w:p>
          <w:p w:rsidR="00F91D97" w:rsidRPr="00C62527" w:rsidRDefault="00690D39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  <w:proofErr w:type="gramStart"/>
            <w:r w:rsidRPr="00C62527">
              <w:rPr>
                <w:rFonts w:ascii="Trebuchet MS" w:hAnsi="Trebuchet MS"/>
                <w:sz w:val="20"/>
              </w:rPr>
              <w:t>qualità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 dispone:</w:t>
            </w:r>
          </w:p>
          <w:p w:rsidR="009703A7" w:rsidRPr="00C62527" w:rsidRDefault="009703A7">
            <w:pPr>
              <w:pStyle w:val="TableParagraph"/>
              <w:spacing w:before="5" w:line="220" w:lineRule="exact"/>
              <w:ind w:left="107"/>
              <w:jc w:val="both"/>
              <w:rPr>
                <w:rFonts w:ascii="Trebuchet MS" w:hAnsi="Trebuchet MS"/>
                <w:sz w:val="20"/>
              </w:rPr>
            </w:pPr>
          </w:p>
          <w:p w:rsidR="009703A7" w:rsidRPr="00C62527" w:rsidRDefault="009703A7" w:rsidP="0047651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sz w:val="20"/>
              </w:rPr>
            </w:pPr>
          </w:p>
        </w:tc>
        <w:tc>
          <w:tcPr>
            <w:tcW w:w="4890" w:type="dxa"/>
            <w:tcBorders>
              <w:top w:val="single" w:sz="8" w:space="0" w:color="000000"/>
            </w:tcBorders>
          </w:tcPr>
          <w:p w:rsidR="00FC752E" w:rsidRPr="00C62527" w:rsidRDefault="00690D39">
            <w:pPr>
              <w:pStyle w:val="TableParagraph"/>
              <w:tabs>
                <w:tab w:val="left" w:pos="2234"/>
              </w:tabs>
              <w:spacing w:before="119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</w:p>
          <w:p w:rsidR="00F91D97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FC752E" w:rsidRPr="00C62527" w:rsidRDefault="00FC752E" w:rsidP="00FC752E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  <w:p w:rsidR="009703A7" w:rsidRPr="00C62527" w:rsidRDefault="009703A7" w:rsidP="00FC752E">
            <w:pPr>
              <w:rPr>
                <w:rFonts w:ascii="Trebuchet MS" w:hAnsi="Trebuchet MS"/>
              </w:rPr>
            </w:pPr>
          </w:p>
          <w:p w:rsidR="005C0DB0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</w:p>
          <w:p w:rsidR="009703A7" w:rsidRPr="00C62527" w:rsidRDefault="005C0DB0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</w:t>
            </w:r>
            <w:r w:rsidR="009703A7" w:rsidRPr="00C62527">
              <w:rPr>
                <w:rFonts w:ascii="Trebuchet MS" w:hAnsi="Trebuchet MS"/>
              </w:rPr>
              <w:t>_____________________________________</w:t>
            </w:r>
          </w:p>
          <w:p w:rsidR="009703A7" w:rsidRPr="00C62527" w:rsidRDefault="009703A7" w:rsidP="009703A7">
            <w:pPr>
              <w:rPr>
                <w:rFonts w:ascii="Trebuchet MS" w:hAnsi="Trebuchet MS"/>
              </w:rPr>
            </w:pPr>
            <w:r w:rsidRPr="00C62527">
              <w:rPr>
                <w:rFonts w:ascii="Trebuchet MS" w:hAnsi="Trebuchet MS"/>
              </w:rPr>
              <w:t xml:space="preserve">  _____________________________________</w:t>
            </w:r>
          </w:p>
        </w:tc>
      </w:tr>
      <w:tr w:rsidR="00F91D97" w:rsidRPr="00C62527" w:rsidTr="00B4302E">
        <w:trPr>
          <w:trHeight w:val="3319"/>
        </w:trPr>
        <w:tc>
          <w:tcPr>
            <w:tcW w:w="4890" w:type="dxa"/>
          </w:tcPr>
          <w:p w:rsidR="00F91D97" w:rsidRDefault="00690D39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L'operatore economico potrà presentare certificati rilasciati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da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organismi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indipendenti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</w:t>
            </w:r>
            <w:r w:rsidRPr="00C62527">
              <w:rPr>
                <w:rFonts w:ascii="Trebuchet MS" w:hAnsi="Trebuchet MS"/>
                <w:spacing w:val="-1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attestare</w:t>
            </w:r>
            <w:r w:rsidRPr="00C62527">
              <w:rPr>
                <w:rFonts w:ascii="Trebuchet MS" w:hAnsi="Trebuchet MS"/>
                <w:spacing w:val="-14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che egli rispetta determinati sistemi o norme di</w:t>
            </w:r>
            <w:r w:rsidRPr="00C62527">
              <w:rPr>
                <w:rFonts w:ascii="Trebuchet MS" w:hAnsi="Trebuchet MS"/>
                <w:spacing w:val="-3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gestione ambientale?</w:t>
            </w:r>
          </w:p>
          <w:p w:rsidR="0047651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476517" w:rsidRPr="008E5616" w:rsidRDefault="00476517" w:rsidP="00476517">
            <w:pPr>
              <w:pStyle w:val="Paragrafoelenco"/>
              <w:widowControl/>
              <w:numPr>
                <w:ilvl w:val="0"/>
                <w:numId w:val="38"/>
              </w:numPr>
              <w:autoSpaceDE/>
              <w:autoSpaceDN/>
              <w:spacing w:before="60" w:after="60" w:line="276" w:lineRule="auto"/>
              <w:ind w:left="0"/>
              <w:rPr>
                <w:rFonts w:cs="Arial"/>
              </w:rPr>
            </w:pPr>
            <w:r w:rsidRPr="00756C52">
              <w:rPr>
                <w:rFonts w:cs="Arial"/>
                <w:b/>
              </w:rPr>
              <w:t>Possesso</w:t>
            </w:r>
            <w:r w:rsidRPr="008E5616">
              <w:rPr>
                <w:rFonts w:cs="Arial"/>
                <w:b/>
              </w:rPr>
              <w:t xml:space="preserve"> </w:t>
            </w:r>
            <w:r w:rsidRPr="008E5616">
              <w:rPr>
                <w:rFonts w:cs="Arial"/>
              </w:rPr>
              <w:t xml:space="preserve">di </w:t>
            </w:r>
            <w:r w:rsidRPr="008247C1">
              <w:rPr>
                <w:rFonts w:cs="Arial"/>
                <w:b/>
              </w:rPr>
              <w:t>valutazione di conformità</w:t>
            </w:r>
            <w:r w:rsidRPr="008E5616">
              <w:rPr>
                <w:rFonts w:cs="Arial"/>
              </w:rPr>
              <w:t xml:space="preserve"> delle proprie </w:t>
            </w:r>
            <w:r w:rsidRPr="008E5616">
              <w:rPr>
                <w:rFonts w:cs="Calibri"/>
                <w:b/>
              </w:rPr>
              <w:t>misure di gestione ambientale</w:t>
            </w:r>
            <w:r>
              <w:rPr>
                <w:rFonts w:cs="Calibri"/>
                <w:b/>
              </w:rPr>
              <w:t xml:space="preserve"> alla norma</w:t>
            </w:r>
            <w:r w:rsidRPr="008E5616">
              <w:rPr>
                <w:rFonts w:cs="Calibri"/>
              </w:rPr>
              <w:t xml:space="preserve"> </w:t>
            </w:r>
            <w:r>
              <w:rPr>
                <w:rFonts w:cs="Calibri"/>
                <w:i/>
              </w:rPr>
              <w:t>UNI EN ISO 14001:</w:t>
            </w:r>
            <w:proofErr w:type="gramStart"/>
            <w:r>
              <w:rPr>
                <w:rFonts w:cs="Calibri"/>
                <w:i/>
              </w:rPr>
              <w:t>2015</w:t>
            </w:r>
            <w:r w:rsidRPr="0025419F">
              <w:rPr>
                <w:rFonts w:cs="Calibri"/>
              </w:rPr>
              <w:t xml:space="preserve">  </w:t>
            </w:r>
            <w:r w:rsidRPr="00373445">
              <w:rPr>
                <w:rFonts w:cs="Arial"/>
              </w:rPr>
              <w:t>idonea</w:t>
            </w:r>
            <w:proofErr w:type="gramEnd"/>
            <w:r w:rsidRPr="00373445">
              <w:rPr>
                <w:rFonts w:cs="Arial"/>
              </w:rPr>
              <w:t>, pertinente</w:t>
            </w:r>
            <w:r>
              <w:rPr>
                <w:rFonts w:cs="Arial"/>
              </w:rPr>
              <w:t xml:space="preserve"> e proporzionata al seguente oggetto: </w:t>
            </w:r>
            <w:r>
              <w:rPr>
                <w:rFonts w:cs="Arial"/>
                <w:i/>
              </w:rPr>
              <w:t xml:space="preserve">servizi cimiteriali ( o analoga dizione) EA </w:t>
            </w:r>
            <w:r>
              <w:rPr>
                <w:rFonts w:cs="Arial"/>
                <w:b/>
              </w:rPr>
              <w:t xml:space="preserve">/IAF </w:t>
            </w:r>
            <w:r>
              <w:rPr>
                <w:rFonts w:cs="Arial"/>
                <w:i/>
              </w:rPr>
              <w:t>39</w:t>
            </w:r>
          </w:p>
          <w:p w:rsidR="00476517" w:rsidRPr="00C62527" w:rsidRDefault="00476517">
            <w:pPr>
              <w:pStyle w:val="TableParagraph"/>
              <w:spacing w:before="4" w:line="254" w:lineRule="auto"/>
              <w:ind w:left="107" w:right="239"/>
              <w:jc w:val="both"/>
              <w:rPr>
                <w:rFonts w:ascii="Trebuchet MS" w:hAnsi="Trebuchet MS"/>
                <w:sz w:val="20"/>
              </w:rPr>
            </w:pPr>
          </w:p>
          <w:p w:rsidR="00F91D97" w:rsidRPr="00C62527" w:rsidRDefault="00F91D97">
            <w:pPr>
              <w:pStyle w:val="TableParagraph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690D39">
            <w:pPr>
              <w:pStyle w:val="TableParagraph"/>
              <w:spacing w:line="254" w:lineRule="auto"/>
              <w:ind w:left="107" w:right="236"/>
              <w:jc w:val="both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In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caso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negativo,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spiegare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perché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e</w:t>
            </w:r>
            <w:r w:rsidRPr="00C62527">
              <w:rPr>
                <w:rFonts w:ascii="Trebuchet MS" w:hAnsi="Trebuchet MS"/>
                <w:spacing w:val="-2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precisare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</w:t>
            </w:r>
            <w:r w:rsidRPr="00C62527">
              <w:rPr>
                <w:rFonts w:ascii="Trebuchet MS" w:hAnsi="Trebuchet MS"/>
                <w:spacing w:val="-2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 xml:space="preserve">quali altri mezzi di prova </w:t>
            </w:r>
            <w:proofErr w:type="gramStart"/>
            <w:r w:rsidRPr="00C62527">
              <w:rPr>
                <w:rFonts w:ascii="Trebuchet MS" w:hAnsi="Trebuchet MS"/>
                <w:sz w:val="20"/>
              </w:rPr>
              <w:t>relativi ai</w:t>
            </w:r>
            <w:proofErr w:type="gramEnd"/>
            <w:r w:rsidRPr="00C62527">
              <w:rPr>
                <w:rFonts w:ascii="Trebuchet MS" w:hAnsi="Trebuchet MS"/>
                <w:sz w:val="20"/>
              </w:rPr>
              <w:t xml:space="preserve"> sistemi o norme di gestione</w:t>
            </w:r>
            <w:r w:rsidRPr="00C62527">
              <w:rPr>
                <w:rFonts w:ascii="Trebuchet MS" w:hAnsi="Trebuchet MS"/>
                <w:spacing w:val="-17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ambientale</w:t>
            </w:r>
            <w:r w:rsidRPr="00C62527">
              <w:rPr>
                <w:rFonts w:ascii="Trebuchet MS" w:hAnsi="Trebuchet MS"/>
                <w:spacing w:val="-13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pacing w:val="-16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dispone:</w:t>
            </w:r>
          </w:p>
          <w:p w:rsidR="00F91D97" w:rsidRPr="00C62527" w:rsidRDefault="00F91D97">
            <w:pPr>
              <w:pStyle w:val="TableParagraph"/>
              <w:spacing w:before="2"/>
              <w:rPr>
                <w:rFonts w:ascii="Trebuchet MS" w:hAnsi="Trebuchet MS"/>
                <w:b/>
                <w:sz w:val="21"/>
              </w:rPr>
            </w:pPr>
          </w:p>
          <w:p w:rsidR="00F91D97" w:rsidRPr="00C62527" w:rsidRDefault="00F91D97">
            <w:pPr>
              <w:pStyle w:val="TableParagraph"/>
              <w:spacing w:line="252" w:lineRule="auto"/>
              <w:ind w:left="107" w:right="241"/>
              <w:jc w:val="both"/>
              <w:rPr>
                <w:rFonts w:ascii="Trebuchet MS" w:hAnsi="Trebuchet MS"/>
                <w:i/>
                <w:sz w:val="18"/>
              </w:rPr>
            </w:pPr>
          </w:p>
        </w:tc>
        <w:tc>
          <w:tcPr>
            <w:tcW w:w="4890" w:type="dxa"/>
          </w:tcPr>
          <w:p w:rsidR="00F91D97" w:rsidRPr="00C62527" w:rsidRDefault="00690D39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□</w:t>
            </w:r>
            <w:r w:rsidRPr="00C62527">
              <w:rPr>
                <w:rFonts w:ascii="Trebuchet MS" w:hAnsi="Trebuchet MS"/>
                <w:spacing w:val="-25"/>
                <w:sz w:val="20"/>
              </w:rPr>
              <w:t xml:space="preserve"> </w:t>
            </w:r>
            <w:r w:rsidRPr="00C62527">
              <w:rPr>
                <w:rFonts w:ascii="Trebuchet MS" w:hAnsi="Trebuchet MS"/>
                <w:sz w:val="20"/>
              </w:rPr>
              <w:t>SI</w:t>
            </w:r>
            <w:r w:rsidRPr="00C62527">
              <w:rPr>
                <w:rFonts w:ascii="Trebuchet MS" w:hAnsi="Trebuchet MS"/>
                <w:sz w:val="20"/>
              </w:rPr>
              <w:tab/>
            </w:r>
            <w:r w:rsidR="00B26BE6" w:rsidRPr="00C62527">
              <w:rPr>
                <w:rFonts w:ascii="Trebuchet MS" w:hAnsi="Trebuchet MS"/>
                <w:sz w:val="20"/>
              </w:rPr>
              <w:t xml:space="preserve">□ </w:t>
            </w:r>
            <w:r w:rsidRPr="00C62527">
              <w:rPr>
                <w:rFonts w:ascii="Trebuchet MS" w:hAnsi="Trebuchet MS"/>
                <w:sz w:val="20"/>
              </w:rPr>
              <w:t>NO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  <w:p w:rsidR="00FC752E" w:rsidRPr="00C62527" w:rsidRDefault="00FC752E">
            <w:pPr>
              <w:pStyle w:val="TableParagraph"/>
              <w:tabs>
                <w:tab w:val="left" w:pos="2234"/>
              </w:tabs>
              <w:spacing w:before="117"/>
              <w:ind w:left="110"/>
              <w:rPr>
                <w:rFonts w:ascii="Trebuchet MS" w:hAnsi="Trebuchet MS"/>
                <w:sz w:val="20"/>
              </w:rPr>
            </w:pPr>
            <w:r w:rsidRPr="00C62527">
              <w:rPr>
                <w:rFonts w:ascii="Trebuchet MS" w:hAnsi="Trebuchet MS"/>
                <w:sz w:val="20"/>
              </w:rPr>
              <w:t>_________________________________________</w:t>
            </w:r>
          </w:p>
        </w:tc>
      </w:tr>
    </w:tbl>
    <w:p w:rsidR="00F91D97" w:rsidRPr="00C62527" w:rsidRDefault="00F91D97">
      <w:pPr>
        <w:pStyle w:val="Corpotesto"/>
        <w:rPr>
          <w:b/>
          <w:i w:val="0"/>
        </w:rPr>
      </w:pPr>
    </w:p>
    <w:p w:rsidR="00F91D97" w:rsidRPr="00C62527" w:rsidRDefault="00F91D97">
      <w:pPr>
        <w:pStyle w:val="Corpotesto"/>
        <w:spacing w:before="1" w:after="1"/>
        <w:rPr>
          <w:b/>
          <w:i w:val="0"/>
          <w:sz w:val="22"/>
        </w:rPr>
      </w:pPr>
    </w:p>
    <w:tbl>
      <w:tblPr>
        <w:tblStyle w:val="TableNormal"/>
        <w:tblW w:w="10013" w:type="dxa"/>
        <w:tblInd w:w="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2551"/>
        <w:gridCol w:w="7"/>
        <w:gridCol w:w="3896"/>
        <w:gridCol w:w="7"/>
        <w:gridCol w:w="3538"/>
        <w:gridCol w:w="7"/>
      </w:tblGrid>
      <w:tr w:rsidR="00F91D97" w:rsidRPr="00C62527" w:rsidTr="00B4302E">
        <w:trPr>
          <w:gridAfter w:val="1"/>
          <w:wAfter w:w="7" w:type="dxa"/>
          <w:trHeight w:val="510"/>
        </w:trPr>
        <w:tc>
          <w:tcPr>
            <w:tcW w:w="2558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290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>Certificazione</w:t>
            </w:r>
          </w:p>
        </w:tc>
        <w:tc>
          <w:tcPr>
            <w:tcW w:w="3903" w:type="dxa"/>
            <w:gridSpan w:val="2"/>
            <w:vAlign w:val="center"/>
          </w:tcPr>
          <w:p w:rsidR="00F91D97" w:rsidRPr="00C62527" w:rsidRDefault="00690D39" w:rsidP="00312335">
            <w:pPr>
              <w:pStyle w:val="TableParagraph"/>
              <w:spacing w:before="22"/>
              <w:ind w:left="425" w:right="501"/>
              <w:jc w:val="center"/>
              <w:rPr>
                <w:rFonts w:ascii="Trebuchet MS" w:hAnsi="Trebuchet MS"/>
                <w:b/>
                <w:sz w:val="18"/>
              </w:rPr>
            </w:pPr>
            <w:r w:rsidRPr="00312335">
              <w:rPr>
                <w:rFonts w:ascii="Trebuchet MS" w:hAnsi="Trebuchet MS"/>
                <w:b/>
                <w:sz w:val="18"/>
              </w:rPr>
              <w:t xml:space="preserve">Tipo, ente rilasciante, scadenza </w:t>
            </w:r>
          </w:p>
        </w:tc>
        <w:tc>
          <w:tcPr>
            <w:tcW w:w="3545" w:type="dxa"/>
            <w:gridSpan w:val="2"/>
            <w:vAlign w:val="center"/>
          </w:tcPr>
          <w:p w:rsidR="00F91D97" w:rsidRPr="00C62527" w:rsidRDefault="00690D39" w:rsidP="009F408C">
            <w:pPr>
              <w:pStyle w:val="TableParagraph"/>
              <w:spacing w:before="22"/>
              <w:ind w:left="858" w:right="847"/>
              <w:jc w:val="center"/>
              <w:rPr>
                <w:rFonts w:ascii="Trebuchet MS" w:hAnsi="Trebuchet MS"/>
                <w:b/>
                <w:sz w:val="18"/>
              </w:rPr>
            </w:pPr>
            <w:r w:rsidRPr="00C62527">
              <w:rPr>
                <w:rFonts w:ascii="Trebuchet MS" w:hAnsi="Trebuchet MS"/>
                <w:b/>
                <w:sz w:val="18"/>
              </w:rPr>
              <w:t>% riduzione cauzione</w:t>
            </w:r>
          </w:p>
        </w:tc>
      </w:tr>
      <w:tr w:rsidR="00F91D97" w:rsidRPr="00C62527" w:rsidTr="00B4302E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312335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b/>
                <w:sz w:val="20"/>
              </w:rPr>
            </w:pPr>
            <w:r w:rsidRPr="00312335">
              <w:rPr>
                <w:rFonts w:ascii="Trebuchet MS" w:hAnsi="Trebuchet MS"/>
                <w:b/>
                <w:sz w:val="20"/>
              </w:rPr>
              <w:t>UNI CEI ISO 9000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50%</w:t>
            </w:r>
          </w:p>
        </w:tc>
      </w:tr>
      <w:tr w:rsidR="00F91D97" w:rsidRPr="00C62527" w:rsidTr="00B4302E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Registrazione a EMAS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cumulabile</w:t>
            </w:r>
          </w:p>
        </w:tc>
      </w:tr>
      <w:tr w:rsidR="00F91D97" w:rsidRPr="00C62527" w:rsidTr="00B4302E">
        <w:trPr>
          <w:gridAfter w:val="1"/>
          <w:wAfter w:w="7" w:type="dxa"/>
          <w:trHeight w:val="438"/>
        </w:trPr>
        <w:tc>
          <w:tcPr>
            <w:tcW w:w="2558" w:type="dxa"/>
            <w:gridSpan w:val="2"/>
          </w:tcPr>
          <w:p w:rsidR="00F91D97" w:rsidRPr="00312335" w:rsidRDefault="00690D39">
            <w:pPr>
              <w:pStyle w:val="TableParagraph"/>
              <w:spacing w:before="6"/>
              <w:ind w:left="107"/>
              <w:rPr>
                <w:rFonts w:ascii="Trebuchet MS" w:hAnsi="Trebuchet MS"/>
                <w:b/>
                <w:sz w:val="20"/>
              </w:rPr>
            </w:pPr>
            <w:r w:rsidRPr="00312335">
              <w:rPr>
                <w:rFonts w:ascii="Trebuchet MS" w:hAnsi="Trebuchet MS"/>
                <w:b/>
                <w:sz w:val="20"/>
              </w:rPr>
              <w:t>UNI EN ISO 14001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B4302E">
        <w:trPr>
          <w:gridAfter w:val="1"/>
          <w:wAfter w:w="7" w:type="dxa"/>
          <w:trHeight w:val="441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Marchio </w:t>
            </w:r>
            <w:proofErr w:type="spellStart"/>
            <w:r w:rsidRPr="003F0335">
              <w:rPr>
                <w:rFonts w:ascii="Trebuchet MS" w:hAnsi="Trebuchet MS"/>
                <w:sz w:val="20"/>
              </w:rPr>
              <w:t>Ecolabel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 xml:space="preserve"> UE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20% cumulabile</w:t>
            </w:r>
          </w:p>
        </w:tc>
      </w:tr>
      <w:tr w:rsidR="00F91D97" w:rsidRPr="00C62527" w:rsidTr="00B4302E">
        <w:trPr>
          <w:gridBefore w:val="1"/>
          <w:wBefore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>
            <w:pPr>
              <w:pStyle w:val="TableParagraph"/>
              <w:spacing w:before="6" w:line="256" w:lineRule="auto"/>
              <w:ind w:left="107" w:right="15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Norma UNI EN ISO 14064-1 o UNI ISO/TS 14067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6"/>
              <w:ind w:left="858" w:right="845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15%</w:t>
            </w:r>
          </w:p>
        </w:tc>
      </w:tr>
      <w:tr w:rsidR="00F91D97" w:rsidRPr="00C62527" w:rsidTr="00B4302E">
        <w:trPr>
          <w:gridAfter w:val="1"/>
          <w:wAfter w:w="7" w:type="dxa"/>
          <w:trHeight w:val="659"/>
        </w:trPr>
        <w:tc>
          <w:tcPr>
            <w:tcW w:w="2558" w:type="dxa"/>
            <w:gridSpan w:val="2"/>
          </w:tcPr>
          <w:p w:rsidR="00F91D97" w:rsidRPr="003F0335" w:rsidRDefault="00690D39" w:rsidP="00312335">
            <w:pPr>
              <w:pStyle w:val="TableParagraph"/>
              <w:spacing w:before="8"/>
              <w:ind w:left="107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 xml:space="preserve">Rating legalità o modello organizzativo </w:t>
            </w:r>
            <w:proofErr w:type="gramStart"/>
            <w:r w:rsidRPr="003F0335">
              <w:rPr>
                <w:rFonts w:ascii="Trebuchet MS" w:hAnsi="Trebuchet MS"/>
                <w:sz w:val="20"/>
              </w:rPr>
              <w:t>(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art. 93 c. 7 </w:t>
            </w:r>
            <w:r w:rsidR="00312335">
              <w:rPr>
                <w:rFonts w:ascii="Trebuchet MS" w:hAnsi="Trebuchet MS"/>
                <w:sz w:val="20"/>
              </w:rPr>
              <w:t xml:space="preserve">D. </w:t>
            </w:r>
            <w:proofErr w:type="spellStart"/>
            <w:proofErr w:type="gramStart"/>
            <w:r w:rsidR="00312335">
              <w:rPr>
                <w:rFonts w:ascii="Trebuchet MS" w:hAnsi="Trebuchet MS"/>
                <w:sz w:val="20"/>
              </w:rPr>
              <w:t>L</w:t>
            </w:r>
            <w:r w:rsidRPr="003F0335">
              <w:rPr>
                <w:rFonts w:ascii="Trebuchet MS" w:hAnsi="Trebuchet MS"/>
                <w:sz w:val="20"/>
              </w:rPr>
              <w:t>gs</w:t>
            </w:r>
            <w:proofErr w:type="spellEnd"/>
            <w:r w:rsidRPr="003F0335">
              <w:rPr>
                <w:rFonts w:ascii="Trebuchet MS" w:hAnsi="Trebuchet MS"/>
                <w:sz w:val="20"/>
              </w:rPr>
              <w:t>.</w:t>
            </w:r>
            <w:proofErr w:type="gramEnd"/>
            <w:r w:rsidRPr="003F0335">
              <w:rPr>
                <w:rFonts w:ascii="Trebuchet MS" w:hAnsi="Trebuchet MS"/>
                <w:sz w:val="20"/>
              </w:rPr>
              <w:t xml:space="preserve"> 50/2016)</w:t>
            </w:r>
          </w:p>
        </w:tc>
        <w:tc>
          <w:tcPr>
            <w:tcW w:w="3903" w:type="dxa"/>
            <w:gridSpan w:val="2"/>
          </w:tcPr>
          <w:p w:rsidR="00F91D97" w:rsidRPr="003F0335" w:rsidRDefault="00F91D97">
            <w:pPr>
              <w:pStyle w:val="TableParagraph"/>
              <w:rPr>
                <w:rFonts w:ascii="Trebuchet MS" w:hAnsi="Trebuchet MS"/>
                <w:sz w:val="20"/>
              </w:rPr>
            </w:pPr>
          </w:p>
        </w:tc>
        <w:tc>
          <w:tcPr>
            <w:tcW w:w="3545" w:type="dxa"/>
            <w:gridSpan w:val="2"/>
          </w:tcPr>
          <w:p w:rsidR="00F91D97" w:rsidRPr="003F0335" w:rsidRDefault="00690D39">
            <w:pPr>
              <w:pStyle w:val="TableParagraph"/>
              <w:spacing w:before="8"/>
              <w:ind w:left="858" w:right="844"/>
              <w:jc w:val="center"/>
              <w:rPr>
                <w:rFonts w:ascii="Trebuchet MS" w:hAnsi="Trebuchet MS"/>
                <w:sz w:val="20"/>
              </w:rPr>
            </w:pPr>
            <w:r w:rsidRPr="003F0335">
              <w:rPr>
                <w:rFonts w:ascii="Trebuchet MS" w:hAnsi="Trebuchet MS"/>
                <w:sz w:val="20"/>
              </w:rPr>
              <w:t>30% non cumulabile</w:t>
            </w:r>
          </w:p>
        </w:tc>
      </w:tr>
    </w:tbl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12335" w:rsidRDefault="00312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3F0335" w:rsidRDefault="003F0335" w:rsidP="00480E51">
      <w:pPr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Pr="00B4302E" w:rsidRDefault="00B4302E" w:rsidP="00B43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2"/>
        <w:jc w:val="center"/>
        <w:rPr>
          <w:rFonts w:ascii="Trebuchet MS"/>
          <w:b/>
          <w:sz w:val="24"/>
        </w:rPr>
      </w:pPr>
      <w:r w:rsidRPr="00B4302E">
        <w:rPr>
          <w:rFonts w:ascii="Trebuchet MS"/>
          <w:b/>
          <w:sz w:val="24"/>
          <w:highlight w:val="yellow"/>
        </w:rPr>
        <w:t xml:space="preserve">INTEGRAZIONE ALLA PARTE III </w:t>
      </w:r>
      <w:r w:rsidRPr="00B4302E">
        <w:rPr>
          <w:rFonts w:ascii="Trebuchet MS"/>
          <w:b/>
          <w:sz w:val="24"/>
          <w:highlight w:val="yellow"/>
        </w:rPr>
        <w:t>“</w:t>
      </w:r>
      <w:r w:rsidRPr="00B4302E">
        <w:rPr>
          <w:rFonts w:ascii="Trebuchet MS"/>
          <w:b/>
          <w:sz w:val="24"/>
          <w:highlight w:val="yellow"/>
        </w:rPr>
        <w:t>MOTIVI DI ESCLUSIONE</w:t>
      </w:r>
      <w:r w:rsidRPr="00B4302E">
        <w:rPr>
          <w:rFonts w:ascii="Trebuchet MS"/>
          <w:b/>
          <w:sz w:val="24"/>
          <w:highlight w:val="yellow"/>
        </w:rPr>
        <w:t>”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spacing w:before="4"/>
        <w:ind w:left="107"/>
        <w:jc w:val="center"/>
        <w:rPr>
          <w:b/>
          <w:sz w:val="20"/>
        </w:rPr>
      </w:pPr>
      <w:r w:rsidRPr="00B4302E">
        <w:rPr>
          <w:b/>
          <w:sz w:val="20"/>
        </w:rPr>
        <w:t>DICHIARA ALTRESI’</w:t>
      </w:r>
    </w:p>
    <w:p w:rsidR="00B4302E" w:rsidRPr="00B4302E" w:rsidRDefault="00B4302E" w:rsidP="00B4302E">
      <w:pPr>
        <w:spacing w:before="4"/>
        <w:ind w:left="107"/>
        <w:rPr>
          <w:sz w:val="20"/>
        </w:rPr>
      </w:pPr>
      <w:proofErr w:type="gramStart"/>
      <w:r w:rsidRPr="00B4302E">
        <w:rPr>
          <w:sz w:val="20"/>
        </w:rPr>
        <w:t>RELATIVAMENTE ALL’INSUSSISTENZA DI CAUSE DI ESCLUSIONE DALLE GARE DI APPALTO, DI CUI ALL’ART</w:t>
      </w:r>
      <w:proofErr w:type="gramEnd"/>
      <w:r w:rsidRPr="00B4302E">
        <w:rPr>
          <w:sz w:val="20"/>
        </w:rPr>
        <w:t xml:space="preserve">. 80 COMMA </w:t>
      </w:r>
      <w:proofErr w:type="gramStart"/>
      <w:r w:rsidRPr="00B4302E">
        <w:rPr>
          <w:sz w:val="20"/>
        </w:rPr>
        <w:t>1</w:t>
      </w:r>
      <w:proofErr w:type="gramEnd"/>
      <w:r w:rsidRPr="00B4302E">
        <w:rPr>
          <w:sz w:val="20"/>
        </w:rPr>
        <w:t>, LETTERE A) B), C), D) E) F) G) del D. LGS. N. 50/2016 CHE I FATTI STATI E QUALITA’ DI SEGUITO RIPORTATI CORRISPONDONO A VERITA’:</w:t>
      </w:r>
    </w:p>
    <w:p w:rsidR="00B4302E" w:rsidRPr="00B4302E" w:rsidRDefault="00B4302E" w:rsidP="00B4302E">
      <w:pPr>
        <w:spacing w:before="4"/>
        <w:ind w:left="107"/>
        <w:rPr>
          <w:sz w:val="20"/>
        </w:rPr>
      </w:pPr>
    </w:p>
    <w:p w:rsidR="00B4302E" w:rsidRPr="00B4302E" w:rsidRDefault="00B4302E" w:rsidP="00B4302E">
      <w:pPr>
        <w:keepNext/>
        <w:widowControl/>
        <w:numPr>
          <w:ilvl w:val="0"/>
          <w:numId w:val="39"/>
        </w:numPr>
        <w:autoSpaceDE/>
        <w:autoSpaceDN/>
        <w:jc w:val="both"/>
        <w:outlineLvl w:val="0"/>
        <w:rPr>
          <w:rFonts w:eastAsia="Trebuchet MS"/>
          <w:bCs/>
          <w:sz w:val="20"/>
          <w:szCs w:val="20"/>
          <w:shd w:val="clear" w:color="auto" w:fill="FFFFFF"/>
        </w:rPr>
      </w:pPr>
      <w:proofErr w:type="gramStart"/>
      <w:r w:rsidRPr="00B4302E">
        <w:rPr>
          <w:rFonts w:eastAsia="Trebuchet MS"/>
          <w:b/>
          <w:bCs/>
          <w:sz w:val="20"/>
          <w:szCs w:val="20"/>
          <w:shd w:val="clear" w:color="auto" w:fill="FFFFFF"/>
        </w:rPr>
        <w:t>in relazione alla</w:t>
      </w:r>
      <w:proofErr w:type="gramEnd"/>
      <w:r w:rsidRPr="00B4302E">
        <w:rPr>
          <w:rFonts w:eastAsia="Trebuchet MS"/>
          <w:b/>
          <w:bCs/>
          <w:sz w:val="20"/>
          <w:szCs w:val="20"/>
          <w:shd w:val="clear" w:color="auto" w:fill="FFFFFF"/>
        </w:rPr>
        <w:t xml:space="preserve"> propria posizione e in relazione alla posizione dei seguenti soggetti</w:t>
      </w:r>
      <w:r w:rsidRPr="00B4302E">
        <w:rPr>
          <w:rFonts w:eastAsia="Trebuchet MS"/>
          <w:b/>
          <w:bCs/>
          <w:sz w:val="20"/>
          <w:szCs w:val="20"/>
          <w:shd w:val="clear" w:color="auto" w:fill="FFFFFF"/>
          <w:vertAlign w:val="superscript"/>
        </w:rPr>
        <w:footnoteReference w:id="10"/>
      </w:r>
      <w:r w:rsidRPr="00B4302E">
        <w:rPr>
          <w:rFonts w:eastAsia="Trebuchet MS"/>
          <w:b/>
          <w:bCs/>
          <w:sz w:val="20"/>
          <w:szCs w:val="20"/>
          <w:shd w:val="clear" w:color="auto" w:fill="FFFFFF"/>
        </w:rPr>
        <w:t xml:space="preserve"> </w:t>
      </w:r>
      <w:r w:rsidRPr="00B4302E">
        <w:rPr>
          <w:rFonts w:eastAsia="Trebuchet MS"/>
          <w:bCs/>
          <w:sz w:val="20"/>
          <w:szCs w:val="20"/>
          <w:shd w:val="clear" w:color="auto" w:fill="FFFFFF"/>
        </w:rPr>
        <w:t>già indicati nella domanda di partecipazione e nel DGUE</w:t>
      </w:r>
    </w:p>
    <w:p w:rsidR="00B4302E" w:rsidRPr="00B4302E" w:rsidRDefault="00B4302E" w:rsidP="00B4302E">
      <w:pPr>
        <w:rPr>
          <w:rFonts w:ascii="Verdana" w:hAnsi="Verdana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1689"/>
        <w:gridCol w:w="1856"/>
        <w:gridCol w:w="1690"/>
        <w:gridCol w:w="2145"/>
      </w:tblGrid>
      <w:tr w:rsidR="00B4302E" w:rsidRPr="00B4302E" w:rsidTr="00B4302E">
        <w:tc>
          <w:tcPr>
            <w:tcW w:w="275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4302E">
              <w:rPr>
                <w:rFonts w:ascii="Verdana" w:hAnsi="Verdana"/>
                <w:sz w:val="18"/>
                <w:szCs w:val="18"/>
              </w:rPr>
              <w:t>Nominativo</w:t>
            </w:r>
            <w:proofErr w:type="gramEnd"/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4302E">
              <w:rPr>
                <w:rFonts w:ascii="Verdana" w:hAnsi="Verdana"/>
                <w:sz w:val="18"/>
                <w:szCs w:val="18"/>
              </w:rPr>
              <w:t xml:space="preserve">Data e luogo </w:t>
            </w:r>
          </w:p>
          <w:p w:rsidR="00B4302E" w:rsidRPr="00B4302E" w:rsidRDefault="00B4302E" w:rsidP="00B4302E">
            <w:pPr>
              <w:jc w:val="both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B4302E">
              <w:rPr>
                <w:rFonts w:ascii="Verdana" w:hAnsi="Verdana"/>
                <w:sz w:val="18"/>
                <w:szCs w:val="18"/>
              </w:rPr>
              <w:t>di</w:t>
            </w:r>
            <w:proofErr w:type="gramEnd"/>
            <w:r w:rsidRPr="00B4302E">
              <w:rPr>
                <w:rFonts w:ascii="Verdana" w:hAnsi="Verdana"/>
                <w:sz w:val="18"/>
                <w:szCs w:val="18"/>
              </w:rPr>
              <w:t xml:space="preserve"> nascita</w:t>
            </w: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4302E">
              <w:rPr>
                <w:rFonts w:ascii="Verdana" w:hAnsi="Verdana"/>
                <w:sz w:val="18"/>
                <w:szCs w:val="18"/>
              </w:rPr>
              <w:t>C.F.</w:t>
            </w: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B4302E">
              <w:rPr>
                <w:rFonts w:ascii="Verdana" w:hAnsi="Verdana"/>
                <w:sz w:val="18"/>
                <w:szCs w:val="18"/>
              </w:rPr>
              <w:t>Qualifica</w:t>
            </w:r>
          </w:p>
        </w:tc>
        <w:tc>
          <w:tcPr>
            <w:tcW w:w="2145" w:type="dxa"/>
          </w:tcPr>
          <w:p w:rsidR="00B4302E" w:rsidRPr="00B4302E" w:rsidRDefault="00B4302E" w:rsidP="00B4302E">
            <w:pPr>
              <w:rPr>
                <w:rFonts w:ascii="Verdana" w:hAnsi="Verdana"/>
                <w:sz w:val="18"/>
                <w:szCs w:val="18"/>
              </w:rPr>
            </w:pPr>
            <w:r w:rsidRPr="00B4302E">
              <w:rPr>
                <w:rFonts w:ascii="Verdana" w:hAnsi="Verdana"/>
                <w:sz w:val="18"/>
                <w:szCs w:val="18"/>
              </w:rPr>
              <w:t>Residenza (indirizzo completo)</w:t>
            </w:r>
          </w:p>
        </w:tc>
      </w:tr>
      <w:tr w:rsidR="00B4302E" w:rsidRPr="00B4302E" w:rsidTr="00B4302E">
        <w:tc>
          <w:tcPr>
            <w:tcW w:w="275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</w:tr>
      <w:tr w:rsidR="00B4302E" w:rsidRPr="00B4302E" w:rsidTr="00B4302E">
        <w:tc>
          <w:tcPr>
            <w:tcW w:w="275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</w:tr>
      <w:tr w:rsidR="00B4302E" w:rsidRPr="00B4302E" w:rsidTr="00B4302E">
        <w:tc>
          <w:tcPr>
            <w:tcW w:w="275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2145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</w:tr>
    </w:tbl>
    <w:p w:rsidR="00B4302E" w:rsidRPr="00B4302E" w:rsidRDefault="00B4302E" w:rsidP="00B4302E">
      <w:pPr>
        <w:rPr>
          <w:rFonts w:ascii="Verdana" w:hAnsi="Verdana"/>
          <w:b/>
        </w:rPr>
      </w:pPr>
      <w:r w:rsidRPr="00B4302E">
        <w:rPr>
          <w:rFonts w:ascii="Verdana" w:hAnsi="Verdana"/>
          <w:b/>
        </w:rPr>
        <w:tab/>
        <w:t xml:space="preserve"> </w:t>
      </w:r>
    </w:p>
    <w:p w:rsidR="00B4302E" w:rsidRPr="00B4302E" w:rsidRDefault="00B4302E" w:rsidP="00B4302E">
      <w:pPr>
        <w:adjustRightInd w:val="0"/>
        <w:ind w:left="720" w:hanging="720"/>
        <w:jc w:val="both"/>
        <w:rPr>
          <w:rFonts w:ascii="Verdana" w:hAnsi="Verdana"/>
          <w:b/>
        </w:rPr>
      </w:pPr>
    </w:p>
    <w:p w:rsidR="00B4302E" w:rsidRPr="00B4302E" w:rsidRDefault="00B4302E" w:rsidP="00B4302E">
      <w:pPr>
        <w:adjustRightInd w:val="0"/>
        <w:ind w:left="720" w:hanging="720"/>
        <w:jc w:val="both"/>
        <w:rPr>
          <w:b/>
          <w:sz w:val="20"/>
          <w:szCs w:val="20"/>
        </w:rPr>
      </w:pPr>
      <w:r w:rsidRPr="00B4302E">
        <w:rPr>
          <w:b/>
          <w:sz w:val="20"/>
          <w:szCs w:val="20"/>
        </w:rPr>
        <w:t xml:space="preserve">- CHE IN RELAZIONE ALL’ART. 80 COMMA </w:t>
      </w:r>
      <w:proofErr w:type="gramStart"/>
      <w:r w:rsidRPr="00B4302E">
        <w:rPr>
          <w:b/>
          <w:sz w:val="20"/>
          <w:szCs w:val="20"/>
        </w:rPr>
        <w:t>1</w:t>
      </w:r>
      <w:proofErr w:type="gramEnd"/>
      <w:r w:rsidRPr="00B4302E">
        <w:rPr>
          <w:b/>
          <w:sz w:val="20"/>
          <w:szCs w:val="20"/>
        </w:rPr>
        <w:t xml:space="preserve"> LETTERE A) B), C), D) E) F) G) del D.LGS. N. 50/2016</w:t>
      </w:r>
    </w:p>
    <w:p w:rsidR="00B4302E" w:rsidRPr="00B4302E" w:rsidRDefault="00B4302E" w:rsidP="00B4302E">
      <w:pPr>
        <w:jc w:val="both"/>
        <w:rPr>
          <w:i/>
          <w:sz w:val="20"/>
          <w:szCs w:val="20"/>
        </w:rPr>
      </w:pPr>
    </w:p>
    <w:p w:rsidR="00B4302E" w:rsidRPr="00B4302E" w:rsidRDefault="00B4302E" w:rsidP="00B4302E">
      <w:pPr>
        <w:jc w:val="both"/>
        <w:rPr>
          <w:sz w:val="20"/>
          <w:szCs w:val="20"/>
        </w:rPr>
      </w:pPr>
      <w:r w:rsidRPr="00B4302E">
        <w:rPr>
          <w:i/>
          <w:sz w:val="20"/>
          <w:szCs w:val="20"/>
        </w:rPr>
        <w:t xml:space="preserve"> </w:t>
      </w:r>
      <w:r w:rsidRPr="00B4302E">
        <w:rPr>
          <w:sz w:val="20"/>
          <w:szCs w:val="20"/>
        </w:rPr>
        <w:t xml:space="preserve">NEI CONFRONTI DEL SOTTOSCRITTO non è stata pronunciata alcuna sentenza definitiva di condanna, o emesso decreto penale di condanna divenuto irrevocabile, </w:t>
      </w:r>
      <w:proofErr w:type="gramStart"/>
      <w:r w:rsidRPr="00B4302E">
        <w:rPr>
          <w:sz w:val="20"/>
          <w:szCs w:val="20"/>
        </w:rPr>
        <w:t>ovvero</w:t>
      </w:r>
      <w:proofErr w:type="gramEnd"/>
      <w:r w:rsidRPr="00B4302E">
        <w:rPr>
          <w:sz w:val="20"/>
          <w:szCs w:val="20"/>
        </w:rPr>
        <w:t xml:space="preserve"> sentenza di applicazione</w:t>
      </w:r>
      <w:r w:rsidRPr="00B4302E">
        <w:rPr>
          <w:rFonts w:ascii="Verdana" w:hAnsi="Verdana"/>
        </w:rPr>
        <w:t xml:space="preserve"> </w:t>
      </w:r>
      <w:r w:rsidRPr="00B4302E">
        <w:rPr>
          <w:sz w:val="20"/>
          <w:szCs w:val="20"/>
        </w:rPr>
        <w:t>della pena su richiesta ai</w:t>
      </w:r>
      <w:r w:rsidRPr="00B4302E">
        <w:rPr>
          <w:rFonts w:ascii="Verdana" w:hAnsi="Verdana"/>
        </w:rPr>
        <w:t xml:space="preserve"> </w:t>
      </w:r>
      <w:r w:rsidRPr="00B4302E">
        <w:rPr>
          <w:sz w:val="20"/>
          <w:szCs w:val="20"/>
        </w:rPr>
        <w:t>sensi dell’art. 444 del Codice di procedura penale;</w:t>
      </w:r>
    </w:p>
    <w:p w:rsidR="00B4302E" w:rsidRPr="00B4302E" w:rsidRDefault="00B4302E" w:rsidP="00B4302E">
      <w:pPr>
        <w:jc w:val="center"/>
        <w:rPr>
          <w:b/>
          <w:i/>
          <w:sz w:val="20"/>
          <w:szCs w:val="20"/>
        </w:rPr>
      </w:pPr>
      <w:r w:rsidRPr="00B4302E">
        <w:rPr>
          <w:b/>
          <w:i/>
          <w:sz w:val="20"/>
          <w:szCs w:val="20"/>
        </w:rPr>
        <w:t>Oppure</w:t>
      </w:r>
    </w:p>
    <w:p w:rsidR="00B4302E" w:rsidRPr="00B4302E" w:rsidRDefault="00B4302E" w:rsidP="00B4302E">
      <w:pPr>
        <w:jc w:val="center"/>
        <w:rPr>
          <w:b/>
          <w:i/>
          <w:sz w:val="20"/>
          <w:szCs w:val="20"/>
        </w:rPr>
      </w:pPr>
    </w:p>
    <w:p w:rsidR="00B4302E" w:rsidRPr="00B4302E" w:rsidRDefault="00B4302E" w:rsidP="00B4302E">
      <w:pPr>
        <w:tabs>
          <w:tab w:val="left" w:pos="1080"/>
        </w:tabs>
        <w:jc w:val="both"/>
        <w:rPr>
          <w:noProof/>
          <w:sz w:val="20"/>
          <w:szCs w:val="20"/>
        </w:rPr>
      </w:pPr>
      <w:r w:rsidRPr="00B4302E">
        <w:rPr>
          <w:sz w:val="20"/>
          <w:szCs w:val="20"/>
        </w:rPr>
        <w:t xml:space="preserve">NEI CONFRONTI DEL SOTTOSCRITTO </w:t>
      </w:r>
      <w:r w:rsidRPr="00B4302E">
        <w:rPr>
          <w:noProof/>
          <w:sz w:val="20"/>
          <w:szCs w:val="20"/>
          <w:u w:val="single"/>
        </w:rPr>
        <w:t>sono</w:t>
      </w:r>
      <w:r w:rsidRPr="00B4302E">
        <w:rPr>
          <w:noProof/>
          <w:sz w:val="20"/>
          <w:szCs w:val="20"/>
        </w:rPr>
        <w:t xml:space="preserve">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Pr="00B4302E">
        <w:rPr>
          <w:b/>
          <w:noProof/>
          <w:sz w:val="20"/>
          <w:szCs w:val="20"/>
        </w:rPr>
        <w:t>(vedi NB):</w:t>
      </w:r>
    </w:p>
    <w:p w:rsidR="00B4302E" w:rsidRPr="00B4302E" w:rsidRDefault="00B4302E" w:rsidP="00B4302E">
      <w:pPr>
        <w:ind w:left="1080"/>
        <w:rPr>
          <w:rFonts w:ascii="Verdana" w:hAnsi="Verdana"/>
          <w:noProof/>
        </w:rPr>
      </w:pPr>
      <w:r w:rsidRPr="00B4302E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02E" w:rsidRPr="00B4302E" w:rsidRDefault="00B4302E" w:rsidP="00B4302E">
      <w:pPr>
        <w:tabs>
          <w:tab w:val="left" w:pos="3645"/>
        </w:tabs>
        <w:jc w:val="both"/>
        <w:rPr>
          <w:rFonts w:ascii="Verdana" w:hAnsi="Verdana"/>
        </w:rPr>
      </w:pPr>
      <w:r w:rsidRPr="00B4302E">
        <w:rPr>
          <w:rFonts w:ascii="Verdana" w:hAnsi="Verdana"/>
        </w:rPr>
        <w:tab/>
      </w:r>
    </w:p>
    <w:p w:rsidR="00B4302E" w:rsidRPr="00B4302E" w:rsidRDefault="00B4302E" w:rsidP="00B4302E">
      <w:pPr>
        <w:tabs>
          <w:tab w:val="left" w:pos="1080"/>
        </w:tabs>
        <w:jc w:val="both"/>
        <w:rPr>
          <w:sz w:val="20"/>
          <w:szCs w:val="20"/>
        </w:rPr>
      </w:pPr>
      <w:r w:rsidRPr="00B4302E">
        <w:rPr>
          <w:sz w:val="20"/>
          <w:szCs w:val="20"/>
        </w:rPr>
        <w:t xml:space="preserve">NEI CONFRONTI DI (riportare </w:t>
      </w:r>
      <w:proofErr w:type="gramStart"/>
      <w:r w:rsidRPr="00B4302E">
        <w:rPr>
          <w:sz w:val="20"/>
          <w:szCs w:val="20"/>
        </w:rPr>
        <w:t>nominativi</w:t>
      </w:r>
      <w:proofErr w:type="gramEnd"/>
      <w:r w:rsidRPr="00B4302E">
        <w:rPr>
          <w:sz w:val="20"/>
          <w:szCs w:val="20"/>
        </w:rPr>
        <w:t>)________________________________</w:t>
      </w:r>
    </w:p>
    <w:p w:rsidR="00B4302E" w:rsidRPr="00B4302E" w:rsidRDefault="00B4302E" w:rsidP="00B4302E">
      <w:pPr>
        <w:tabs>
          <w:tab w:val="left" w:pos="1080"/>
        </w:tabs>
        <w:jc w:val="both"/>
        <w:rPr>
          <w:sz w:val="20"/>
          <w:szCs w:val="20"/>
        </w:rPr>
      </w:pPr>
      <w:proofErr w:type="gramStart"/>
      <w:r w:rsidRPr="00B4302E">
        <w:rPr>
          <w:sz w:val="20"/>
          <w:szCs w:val="20"/>
        </w:rPr>
        <w:t>sono</w:t>
      </w:r>
      <w:proofErr w:type="gramEnd"/>
      <w:r w:rsidRPr="00B4302E">
        <w:rPr>
          <w:sz w:val="20"/>
          <w:szCs w:val="20"/>
        </w:rPr>
        <w:t xml:space="preserve">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 </w:t>
      </w:r>
      <w:r w:rsidRPr="00B4302E">
        <w:rPr>
          <w:b/>
          <w:sz w:val="20"/>
          <w:szCs w:val="20"/>
        </w:rPr>
        <w:t>(vedi NB):</w:t>
      </w:r>
    </w:p>
    <w:p w:rsidR="00B4302E" w:rsidRPr="00B4302E" w:rsidRDefault="00B4302E" w:rsidP="00B4302E">
      <w:pPr>
        <w:ind w:left="1080"/>
        <w:rPr>
          <w:rFonts w:ascii="Verdana" w:hAnsi="Verdana"/>
        </w:rPr>
      </w:pPr>
      <w:r w:rsidRPr="00B4302E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rPr>
          <w:rFonts w:ascii="Trebuchet MS"/>
          <w:sz w:val="2"/>
        </w:rPr>
      </w:pPr>
    </w:p>
    <w:p w:rsidR="00B4302E" w:rsidRPr="00B4302E" w:rsidRDefault="00B4302E" w:rsidP="00B4302E">
      <w:pPr>
        <w:jc w:val="both"/>
        <w:rPr>
          <w:b/>
          <w:sz w:val="20"/>
          <w:szCs w:val="20"/>
        </w:rPr>
      </w:pPr>
      <w:r w:rsidRPr="00B4302E">
        <w:rPr>
          <w:b/>
          <w:bCs/>
          <w:iCs/>
          <w:sz w:val="20"/>
          <w:szCs w:val="20"/>
        </w:rPr>
        <w:lastRenderedPageBreak/>
        <w:t xml:space="preserve">- CHE nei confronti dei seguenti soggetti cessati </w:t>
      </w:r>
      <w:r w:rsidRPr="00B4302E">
        <w:rPr>
          <w:b/>
          <w:sz w:val="20"/>
          <w:szCs w:val="20"/>
        </w:rPr>
        <w:t xml:space="preserve">dalla carica nell’anno antecedente la data di pubblicazione del bando </w:t>
      </w:r>
      <w:proofErr w:type="gramStart"/>
      <w:r w:rsidRPr="00B4302E">
        <w:rPr>
          <w:b/>
          <w:sz w:val="20"/>
          <w:szCs w:val="20"/>
        </w:rPr>
        <w:t>di</w:t>
      </w:r>
      <w:proofErr w:type="gramEnd"/>
      <w:r w:rsidRPr="00B4302E">
        <w:rPr>
          <w:b/>
          <w:sz w:val="20"/>
          <w:szCs w:val="20"/>
        </w:rPr>
        <w:t xml:space="preserve"> gara</w:t>
      </w:r>
    </w:p>
    <w:p w:rsidR="00B4302E" w:rsidRPr="00B4302E" w:rsidRDefault="00B4302E" w:rsidP="00B4302E">
      <w:pPr>
        <w:jc w:val="both"/>
        <w:rPr>
          <w:sz w:val="20"/>
          <w:szCs w:val="20"/>
        </w:rPr>
      </w:pPr>
    </w:p>
    <w:tbl>
      <w:tblPr>
        <w:tblW w:w="1053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9"/>
        <w:gridCol w:w="1689"/>
        <w:gridCol w:w="1856"/>
        <w:gridCol w:w="1690"/>
        <w:gridCol w:w="3157"/>
      </w:tblGrid>
      <w:tr w:rsidR="00B4302E" w:rsidRPr="00B4302E" w:rsidTr="0055383C">
        <w:tc>
          <w:tcPr>
            <w:tcW w:w="2139" w:type="dxa"/>
          </w:tcPr>
          <w:p w:rsidR="00B4302E" w:rsidRPr="00B4302E" w:rsidRDefault="00B4302E" w:rsidP="00B4302E">
            <w:pPr>
              <w:jc w:val="both"/>
              <w:rPr>
                <w:sz w:val="20"/>
                <w:szCs w:val="20"/>
              </w:rPr>
            </w:pPr>
            <w:proofErr w:type="gramStart"/>
            <w:r w:rsidRPr="00B4302E">
              <w:rPr>
                <w:sz w:val="20"/>
                <w:szCs w:val="20"/>
              </w:rPr>
              <w:t>Nominativo</w:t>
            </w:r>
            <w:proofErr w:type="gramEnd"/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sz w:val="20"/>
                <w:szCs w:val="20"/>
              </w:rPr>
            </w:pPr>
            <w:r w:rsidRPr="00B4302E">
              <w:rPr>
                <w:sz w:val="20"/>
                <w:szCs w:val="20"/>
              </w:rPr>
              <w:t>Data e luogo di nascita</w:t>
            </w: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sz w:val="20"/>
                <w:szCs w:val="20"/>
              </w:rPr>
            </w:pPr>
            <w:r w:rsidRPr="00B4302E">
              <w:rPr>
                <w:sz w:val="20"/>
                <w:szCs w:val="20"/>
              </w:rPr>
              <w:t>C.F.</w:t>
            </w: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sz w:val="20"/>
                <w:szCs w:val="20"/>
              </w:rPr>
            </w:pPr>
            <w:r w:rsidRPr="00B4302E">
              <w:rPr>
                <w:sz w:val="20"/>
                <w:szCs w:val="20"/>
              </w:rPr>
              <w:t>Qualifica</w:t>
            </w:r>
          </w:p>
        </w:tc>
        <w:tc>
          <w:tcPr>
            <w:tcW w:w="3157" w:type="dxa"/>
          </w:tcPr>
          <w:p w:rsidR="00B4302E" w:rsidRPr="00B4302E" w:rsidRDefault="00B4302E" w:rsidP="00B4302E">
            <w:pPr>
              <w:jc w:val="both"/>
              <w:rPr>
                <w:sz w:val="20"/>
                <w:szCs w:val="20"/>
              </w:rPr>
            </w:pPr>
            <w:r w:rsidRPr="00B4302E">
              <w:rPr>
                <w:sz w:val="20"/>
                <w:szCs w:val="20"/>
              </w:rPr>
              <w:t>Residenza (indirizzo completo)</w:t>
            </w:r>
          </w:p>
        </w:tc>
      </w:tr>
      <w:tr w:rsidR="00B4302E" w:rsidRPr="00B4302E" w:rsidTr="0055383C">
        <w:tc>
          <w:tcPr>
            <w:tcW w:w="213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</w:tr>
      <w:tr w:rsidR="00B4302E" w:rsidRPr="00B4302E" w:rsidTr="0055383C">
        <w:tc>
          <w:tcPr>
            <w:tcW w:w="213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:rsidR="00B4302E" w:rsidRPr="00B4302E" w:rsidRDefault="00B4302E" w:rsidP="00B4302E">
            <w:pPr>
              <w:jc w:val="both"/>
              <w:rPr>
                <w:rFonts w:ascii="Verdana" w:hAnsi="Verdana"/>
              </w:rPr>
            </w:pPr>
          </w:p>
        </w:tc>
      </w:tr>
    </w:tbl>
    <w:p w:rsidR="00B4302E" w:rsidRPr="00B4302E" w:rsidRDefault="00B4302E" w:rsidP="00B4302E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bCs/>
          <w:iCs/>
          <w:smallCaps/>
        </w:rPr>
      </w:pPr>
    </w:p>
    <w:p w:rsidR="00B4302E" w:rsidRPr="00B4302E" w:rsidRDefault="00B4302E" w:rsidP="00B4302E">
      <w:pPr>
        <w:tabs>
          <w:tab w:val="left" w:pos="720"/>
        </w:tabs>
        <w:spacing w:line="240" w:lineRule="atLeast"/>
        <w:jc w:val="both"/>
        <w:rPr>
          <w:b/>
          <w:smallCaps/>
          <w:sz w:val="20"/>
          <w:szCs w:val="20"/>
        </w:rPr>
      </w:pPr>
      <w:r w:rsidRPr="00B4302E">
        <w:rPr>
          <w:b/>
          <w:bCs/>
          <w:iCs/>
          <w:smallCaps/>
          <w:sz w:val="20"/>
          <w:szCs w:val="20"/>
        </w:rPr>
        <w:t>Non sono stati</w:t>
      </w:r>
      <w:r w:rsidRPr="00B4302E">
        <w:rPr>
          <w:b/>
          <w:smallCaps/>
          <w:sz w:val="20"/>
          <w:szCs w:val="20"/>
        </w:rPr>
        <w:t xml:space="preserve"> emessi provvedimenti di cui ALL’ART. 80 COMMA </w:t>
      </w:r>
      <w:proofErr w:type="gramStart"/>
      <w:r w:rsidRPr="00B4302E">
        <w:rPr>
          <w:b/>
          <w:smallCaps/>
          <w:sz w:val="20"/>
          <w:szCs w:val="20"/>
        </w:rPr>
        <w:t>1</w:t>
      </w:r>
      <w:proofErr w:type="gramEnd"/>
      <w:r w:rsidRPr="00B4302E">
        <w:rPr>
          <w:b/>
          <w:smallCaps/>
          <w:sz w:val="20"/>
          <w:szCs w:val="20"/>
        </w:rPr>
        <w:t xml:space="preserve"> LETTERE A) B), C), D) E) F) G) del D.LGS. N. 50/2016</w:t>
      </w:r>
    </w:p>
    <w:p w:rsidR="00B4302E" w:rsidRPr="00B4302E" w:rsidRDefault="00B4302E" w:rsidP="00B4302E">
      <w:pPr>
        <w:tabs>
          <w:tab w:val="left" w:pos="720"/>
        </w:tabs>
        <w:spacing w:line="240" w:lineRule="atLeast"/>
        <w:jc w:val="both"/>
        <w:rPr>
          <w:b/>
          <w:smallCaps/>
          <w:sz w:val="20"/>
          <w:szCs w:val="20"/>
        </w:rPr>
      </w:pPr>
    </w:p>
    <w:p w:rsidR="00B4302E" w:rsidRPr="00B4302E" w:rsidRDefault="00B4302E" w:rsidP="00B4302E">
      <w:pPr>
        <w:tabs>
          <w:tab w:val="left" w:pos="720"/>
        </w:tabs>
        <w:jc w:val="center"/>
        <w:rPr>
          <w:b/>
          <w:sz w:val="20"/>
          <w:szCs w:val="20"/>
        </w:rPr>
      </w:pPr>
      <w:proofErr w:type="gramStart"/>
      <w:r w:rsidRPr="00B4302E">
        <w:rPr>
          <w:b/>
          <w:sz w:val="20"/>
          <w:szCs w:val="20"/>
        </w:rPr>
        <w:t>oppure</w:t>
      </w:r>
      <w:proofErr w:type="gramEnd"/>
    </w:p>
    <w:p w:rsidR="00B4302E" w:rsidRPr="00B4302E" w:rsidRDefault="00B4302E" w:rsidP="00B4302E">
      <w:pPr>
        <w:tabs>
          <w:tab w:val="left" w:pos="720"/>
        </w:tabs>
        <w:jc w:val="both"/>
        <w:rPr>
          <w:sz w:val="20"/>
          <w:szCs w:val="20"/>
        </w:rPr>
      </w:pPr>
      <w:r w:rsidRPr="00B4302E">
        <w:rPr>
          <w:sz w:val="20"/>
          <w:szCs w:val="20"/>
        </w:rPr>
        <w:t xml:space="preserve">NEI CONFRONTI DI (riportare i </w:t>
      </w:r>
      <w:proofErr w:type="gramStart"/>
      <w:r w:rsidRPr="00B4302E">
        <w:rPr>
          <w:sz w:val="20"/>
          <w:szCs w:val="20"/>
        </w:rPr>
        <w:t>nominativi</w:t>
      </w:r>
      <w:proofErr w:type="gramEnd"/>
      <w:r w:rsidRPr="00B4302E">
        <w:rPr>
          <w:sz w:val="20"/>
          <w:szCs w:val="20"/>
        </w:rPr>
        <w:t>)____________________________</w:t>
      </w:r>
    </w:p>
    <w:p w:rsidR="00B4302E" w:rsidRPr="00B4302E" w:rsidRDefault="00B4302E" w:rsidP="00B4302E">
      <w:pPr>
        <w:tabs>
          <w:tab w:val="left" w:pos="720"/>
        </w:tabs>
        <w:jc w:val="both"/>
        <w:rPr>
          <w:sz w:val="20"/>
          <w:szCs w:val="20"/>
        </w:rPr>
      </w:pPr>
      <w:r w:rsidRPr="00B4302E">
        <w:rPr>
          <w:sz w:val="20"/>
          <w:szCs w:val="20"/>
        </w:rPr>
        <w:t xml:space="preserve">Sono state pronunciate le seguenti sentenze di condanna passata in giudicato, o emesso decreto penale di condanna divenuto irrevocabile, </w:t>
      </w:r>
      <w:proofErr w:type="gramStart"/>
      <w:r w:rsidRPr="00B4302E">
        <w:rPr>
          <w:sz w:val="20"/>
          <w:szCs w:val="20"/>
        </w:rPr>
        <w:t>ovvero</w:t>
      </w:r>
      <w:proofErr w:type="gramEnd"/>
      <w:r w:rsidRPr="00B4302E">
        <w:rPr>
          <w:sz w:val="20"/>
          <w:szCs w:val="20"/>
        </w:rPr>
        <w:t xml:space="preserve"> sentenza di applicazione della pena su richiesta ai sensi dell’art. 444 del Codice di procedura penale </w:t>
      </w:r>
      <w:r w:rsidRPr="00B4302E">
        <w:rPr>
          <w:b/>
          <w:sz w:val="20"/>
          <w:szCs w:val="20"/>
        </w:rPr>
        <w:t>(vedi NB):</w:t>
      </w:r>
    </w:p>
    <w:p w:rsidR="00B4302E" w:rsidRPr="00B4302E" w:rsidRDefault="00B4302E" w:rsidP="00B4302E">
      <w:pPr>
        <w:tabs>
          <w:tab w:val="left" w:pos="720"/>
        </w:tabs>
        <w:jc w:val="both"/>
        <w:rPr>
          <w:rFonts w:ascii="Trebuchet MS"/>
          <w:sz w:val="2"/>
        </w:rPr>
      </w:pPr>
      <w:r w:rsidRPr="00B4302E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B4302E" w:rsidRDefault="00B4302E" w:rsidP="00456F51">
      <w:pPr>
        <w:tabs>
          <w:tab w:val="left" w:pos="8213"/>
        </w:tabs>
        <w:rPr>
          <w:rFonts w:ascii="Trebuchet MS" w:hAnsi="Trebuchet MS"/>
          <w:sz w:val="2"/>
        </w:rPr>
      </w:pPr>
    </w:p>
    <w:p w:rsidR="00480E51" w:rsidRPr="00C62527" w:rsidRDefault="00456F51" w:rsidP="00456F51">
      <w:pPr>
        <w:tabs>
          <w:tab w:val="left" w:pos="8213"/>
        </w:tabs>
        <w:rPr>
          <w:rFonts w:ascii="Trebuchet MS" w:hAnsi="Trebuchet MS"/>
          <w:sz w:val="2"/>
        </w:rPr>
      </w:pPr>
      <w:r>
        <w:rPr>
          <w:rFonts w:ascii="Trebuchet MS" w:hAnsi="Trebuchet MS"/>
          <w:sz w:val="2"/>
        </w:rPr>
        <w:tab/>
      </w:r>
      <w:r w:rsidR="004855B9">
        <w:rPr>
          <w:rFonts w:ascii="Trebuchet MS" w:hAnsi="Trebuchet MS"/>
          <w:noProof/>
          <w:lang w:bidi="ar-SA"/>
        </w:rPr>
        <w:pict>
          <v:shape id="_x0000_s1070" type="#_x0000_t202" style="position:absolute;margin-left:58.5pt;margin-top:1.05pt;width:493.3pt;height:16.1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" fillcolor="yellow" strokeweight=".48pt">
            <v:textbox inset="0,0,0,0">
              <w:txbxContent>
                <w:p w:rsidR="00697E3E" w:rsidRDefault="00697E3E" w:rsidP="00480E51">
                  <w:pPr>
                    <w:spacing w:before="2"/>
                    <w:jc w:val="center"/>
                    <w:rPr>
                      <w:rFonts w:ascii="Trebuchet MS"/>
                      <w:b/>
                      <w:sz w:val="24"/>
                    </w:rPr>
                  </w:pPr>
                  <w:r>
                    <w:rPr>
                      <w:rFonts w:ascii="Trebuchet MS"/>
                      <w:b/>
                      <w:sz w:val="24"/>
                    </w:rPr>
                    <w:t>PARTE VI</w:t>
                  </w:r>
                  <w:proofErr w:type="gramStart"/>
                  <w:r>
                    <w:rPr>
                      <w:rFonts w:ascii="Trebuchet MS"/>
                      <w:b/>
                      <w:sz w:val="24"/>
                    </w:rPr>
                    <w:t xml:space="preserve"> :</w:t>
                  </w:r>
                  <w:proofErr w:type="gramEnd"/>
                  <w:r>
                    <w:rPr>
                      <w:rFonts w:ascii="Trebuchet MS"/>
                      <w:b/>
                      <w:sz w:val="24"/>
                    </w:rPr>
                    <w:t xml:space="preserve"> DICHIARAZIONI FINALI</w:t>
                  </w:r>
                </w:p>
              </w:txbxContent>
            </v:textbox>
            <w10:wrap type="topAndBottom" anchorx="page"/>
          </v:shape>
        </w:pict>
      </w: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480E51">
      <w:pPr>
        <w:rPr>
          <w:rFonts w:ascii="Trebuchet MS" w:hAnsi="Trebuchet MS"/>
          <w:sz w:val="2"/>
        </w:rPr>
      </w:pPr>
    </w:p>
    <w:p w:rsidR="00480E51" w:rsidRPr="00C62527" w:rsidRDefault="00480E51" w:rsidP="00312335">
      <w:pPr>
        <w:tabs>
          <w:tab w:val="left" w:pos="2520"/>
        </w:tabs>
        <w:ind w:left="1134" w:right="853"/>
        <w:jc w:val="both"/>
        <w:rPr>
          <w:rFonts w:ascii="Trebuchet MS" w:hAnsi="Trebuchet MS"/>
          <w:sz w:val="2"/>
        </w:rPr>
      </w:pPr>
      <w:r w:rsidRPr="00C62527">
        <w:rPr>
          <w:rFonts w:ascii="Trebuchet MS" w:hAnsi="Trebuchet MS"/>
          <w:sz w:val="20"/>
        </w:rPr>
        <w:t xml:space="preserve">Il sottoscritto/I sottoscritti dichiara/dichiarano formalmente che le informazioni riportate nelle precedenti parti da II a V sono veritiere e corrette e che il sottoscritto/i sottoscritti </w:t>
      </w:r>
      <w:proofErr w:type="gramStart"/>
      <w:r w:rsidRPr="00C62527">
        <w:rPr>
          <w:rFonts w:ascii="Trebuchet MS" w:hAnsi="Trebuchet MS"/>
          <w:sz w:val="20"/>
        </w:rPr>
        <w:t>è</w:t>
      </w:r>
      <w:proofErr w:type="gramEnd"/>
      <w:r w:rsidRPr="00C62527">
        <w:rPr>
          <w:rFonts w:ascii="Trebuchet MS" w:hAnsi="Trebuchet MS"/>
          <w:sz w:val="20"/>
        </w:rPr>
        <w:t>/sono consapevole/consapevoli delle conseguenze di una grave falsa dichiarazione, ai sensi dell’articolo 76 del DPR 445/2000.</w:t>
      </w:r>
    </w:p>
    <w:p w:rsidR="00480E51" w:rsidRPr="00C62527" w:rsidRDefault="00480E51" w:rsidP="00312335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</w:rPr>
      </w:pPr>
      <w:r w:rsidRPr="00C62527">
        <w:rPr>
          <w:rFonts w:ascii="Trebuchet MS" w:hAnsi="Trebuchet MS"/>
          <w:sz w:val="20"/>
        </w:rPr>
        <w:t>Ferme restando le disposizioni degli articoli</w:t>
      </w:r>
      <w:proofErr w:type="gramStart"/>
      <w:r w:rsidRPr="00C62527">
        <w:rPr>
          <w:rFonts w:ascii="Trebuchet MS" w:hAnsi="Trebuchet MS"/>
          <w:sz w:val="20"/>
        </w:rPr>
        <w:t xml:space="preserve">  </w:t>
      </w:r>
      <w:proofErr w:type="gramEnd"/>
      <w:r w:rsidRPr="00C62527">
        <w:rPr>
          <w:rFonts w:ascii="Trebuchet MS" w:hAnsi="Trebuchet MS"/>
          <w:sz w:val="20"/>
        </w:rPr>
        <w:t>40, 43 e 46 del DPR 445/2000, il sottoscritto/I sottoscritti dichiara/dichiarano formalmente di essere in grado di produrre, su richiesta e senza indugio, i certificati e le altre forme di prove documentali del caso, con le seguenti eccezioni:</w:t>
      </w:r>
    </w:p>
    <w:p w:rsidR="00480E51" w:rsidRPr="00C62527" w:rsidRDefault="00480E51" w:rsidP="00312335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</w:rPr>
      </w:pPr>
      <w:r w:rsidRPr="00C62527">
        <w:rPr>
          <w:rFonts w:ascii="Trebuchet MS" w:hAnsi="Trebuchet MS"/>
          <w:sz w:val="20"/>
        </w:rPr>
        <w:t xml:space="preserve">a) se l'amministrazione aggiudicatrice o l'ente aggiudicatore hanno la possibilità di acquisire direttamente la documentazione complementare accedendo a una banca dati nazionale che sia disponibile gratuitamente in un qualunque Stato membro </w:t>
      </w:r>
      <w:proofErr w:type="gramStart"/>
      <w:r w:rsidRPr="00C62527">
        <w:rPr>
          <w:rFonts w:ascii="Trebuchet MS" w:hAnsi="Trebuchet MS"/>
          <w:sz w:val="20"/>
        </w:rPr>
        <w:t>(</w:t>
      </w:r>
      <w:proofErr w:type="gramEnd"/>
      <w:r w:rsidRPr="00C62527">
        <w:rPr>
          <w:rFonts w:ascii="Trebuchet MS" w:hAnsi="Trebuchet MS"/>
          <w:sz w:val="20"/>
        </w:rPr>
        <w:footnoteReference w:id="11"/>
      </w:r>
      <w:proofErr w:type="gramStart"/>
      <w:r w:rsidRPr="00C62527">
        <w:rPr>
          <w:rFonts w:ascii="Trebuchet MS" w:hAnsi="Trebuchet MS"/>
          <w:sz w:val="20"/>
        </w:rPr>
        <w:t>),</w:t>
      </w:r>
      <w:proofErr w:type="gramEnd"/>
      <w:r w:rsidRPr="00C62527">
        <w:rPr>
          <w:rFonts w:ascii="Trebuchet MS" w:hAnsi="Trebuchet MS"/>
          <w:sz w:val="20"/>
        </w:rPr>
        <w:t xml:space="preserve"> oppure</w:t>
      </w:r>
    </w:p>
    <w:p w:rsidR="00480E51" w:rsidRPr="00C62527" w:rsidRDefault="00480E51" w:rsidP="00312335">
      <w:pPr>
        <w:pStyle w:val="TableParagraph"/>
        <w:tabs>
          <w:tab w:val="left" w:pos="1134"/>
        </w:tabs>
        <w:spacing w:before="4"/>
        <w:ind w:left="1134" w:right="853"/>
        <w:jc w:val="both"/>
        <w:rPr>
          <w:rFonts w:ascii="Trebuchet MS" w:hAnsi="Trebuchet MS"/>
          <w:sz w:val="20"/>
        </w:rPr>
      </w:pPr>
      <w:r w:rsidRPr="00C62527">
        <w:rPr>
          <w:rFonts w:ascii="Trebuchet MS" w:hAnsi="Trebuchet MS"/>
          <w:sz w:val="20"/>
        </w:rPr>
        <w:t xml:space="preserve">b) a decorrere al più tardi dal 18 aprile 2018 </w:t>
      </w:r>
      <w:proofErr w:type="gramStart"/>
      <w:r w:rsidRPr="00C62527">
        <w:rPr>
          <w:rFonts w:ascii="Trebuchet MS" w:hAnsi="Trebuchet MS"/>
          <w:sz w:val="20"/>
        </w:rPr>
        <w:t>(</w:t>
      </w:r>
      <w:proofErr w:type="gramEnd"/>
      <w:r w:rsidRPr="00C62527">
        <w:rPr>
          <w:rFonts w:ascii="Trebuchet MS" w:hAnsi="Trebuchet MS"/>
          <w:sz w:val="20"/>
        </w:rPr>
        <w:footnoteReference w:id="12"/>
      </w:r>
      <w:proofErr w:type="gramStart"/>
      <w:r w:rsidRPr="00C62527">
        <w:rPr>
          <w:rFonts w:ascii="Trebuchet MS" w:hAnsi="Trebuchet MS"/>
          <w:sz w:val="20"/>
        </w:rPr>
        <w:t>),</w:t>
      </w:r>
      <w:proofErr w:type="gramEnd"/>
      <w:r w:rsidRPr="00C62527">
        <w:rPr>
          <w:rFonts w:ascii="Trebuchet MS" w:hAnsi="Trebuchet MS"/>
          <w:sz w:val="20"/>
        </w:rPr>
        <w:t xml:space="preserve"> l'amministrazione aggiudicatrice o l'ente aggiudicatore sono già in possesso della documentazione in questione.</w:t>
      </w:r>
    </w:p>
    <w:p w:rsidR="00480E51" w:rsidRPr="00C62527" w:rsidRDefault="00480E51" w:rsidP="00312335">
      <w:pPr>
        <w:pStyle w:val="TableParagraph"/>
        <w:spacing w:before="4"/>
        <w:ind w:left="1134" w:right="853"/>
        <w:jc w:val="both"/>
        <w:rPr>
          <w:rFonts w:ascii="Trebuchet MS" w:hAnsi="Trebuchet MS"/>
          <w:sz w:val="20"/>
        </w:rPr>
      </w:pPr>
      <w:r w:rsidRPr="00C62527">
        <w:rPr>
          <w:rFonts w:ascii="Trebuchet MS" w:hAnsi="Trebuchet MS"/>
          <w:sz w:val="20"/>
        </w:rPr>
        <w:t>Il sottoscritto/I sottoscritti autorizza/</w:t>
      </w:r>
      <w:proofErr w:type="gramStart"/>
      <w:r w:rsidRPr="00C62527">
        <w:rPr>
          <w:rFonts w:ascii="Trebuchet MS" w:hAnsi="Trebuchet MS"/>
          <w:sz w:val="20"/>
        </w:rPr>
        <w:t>autorizzano</w:t>
      </w:r>
      <w:proofErr w:type="gramEnd"/>
      <w:r w:rsidRPr="00C62527">
        <w:rPr>
          <w:rFonts w:ascii="Trebuchet MS" w:hAnsi="Trebuchet MS"/>
          <w:sz w:val="20"/>
        </w:rPr>
        <w:t xml:space="preserve"> formalmente [nome dell'amministrazione aggiudicatrice o ente aggiudicatore di cui alla parte I, sezione A] ad accedere ai documenti complementari alle informazioni, di cui [alla parte/alla sezione/al punto o ai punti] del presente documento di gara unico europeo, ai fini della [procedura di appalto: (descrizione sommaria, estremi della pubblicazione nella Gazzetta ufficiale dell'Unione europea, numero di riferimento)].</w:t>
      </w:r>
    </w:p>
    <w:p w:rsidR="00480E51" w:rsidRPr="00C62527" w:rsidRDefault="00480E51" w:rsidP="00480E51">
      <w:pPr>
        <w:pStyle w:val="TableParagraph"/>
        <w:spacing w:before="4"/>
        <w:ind w:left="1134" w:right="853"/>
        <w:rPr>
          <w:rFonts w:ascii="Trebuchet MS" w:hAnsi="Trebuchet MS"/>
          <w:sz w:val="20"/>
        </w:rPr>
      </w:pPr>
      <w:r w:rsidRPr="00C62527">
        <w:rPr>
          <w:rFonts w:ascii="Trebuchet MS" w:hAnsi="Trebuchet MS"/>
          <w:sz w:val="20"/>
        </w:rPr>
        <w:t xml:space="preserve"> </w:t>
      </w:r>
    </w:p>
    <w:p w:rsidR="00480E51" w:rsidRDefault="00A66563" w:rsidP="00480E51">
      <w:pPr>
        <w:pStyle w:val="TableParagraph"/>
        <w:spacing w:before="4"/>
        <w:ind w:left="1134" w:right="853"/>
        <w:rPr>
          <w:rFonts w:ascii="Trebuchet MS" w:hAnsi="Trebuchet MS"/>
          <w:b/>
          <w:sz w:val="20"/>
        </w:rPr>
      </w:pPr>
      <w:r w:rsidRPr="00C62527">
        <w:rPr>
          <w:rFonts w:ascii="Trebuchet MS" w:hAnsi="Trebuchet MS"/>
          <w:b/>
          <w:sz w:val="20"/>
        </w:rPr>
        <w:t>Firma digitale</w:t>
      </w:r>
    </w:p>
    <w:p w:rsidR="00456F51" w:rsidRPr="00C62527" w:rsidRDefault="00456F51" w:rsidP="00480E51">
      <w:pPr>
        <w:pStyle w:val="TableParagraph"/>
        <w:spacing w:before="4"/>
        <w:ind w:left="1134" w:right="853"/>
        <w:rPr>
          <w:rFonts w:ascii="Trebuchet MS" w:hAnsi="Trebuchet MS"/>
          <w:b/>
          <w:sz w:val="20"/>
        </w:rPr>
      </w:pPr>
    </w:p>
    <w:sectPr w:rsidR="00456F51" w:rsidRPr="00C62527" w:rsidSect="00B4302E">
      <w:headerReference w:type="default" r:id="rId11"/>
      <w:footerReference w:type="default" r:id="rId12"/>
      <w:pgSz w:w="11910" w:h="16840"/>
      <w:pgMar w:top="426" w:right="1137" w:bottom="0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3E" w:rsidRDefault="00697E3E">
      <w:r>
        <w:separator/>
      </w:r>
    </w:p>
  </w:endnote>
  <w:endnote w:type="continuationSeparator" w:id="0">
    <w:p w:rsidR="00697E3E" w:rsidRDefault="0069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 w:val="0"/>
        <w:sz w:val="16"/>
      </w:rPr>
      <w:id w:val="33938548"/>
      <w:docPartObj>
        <w:docPartGallery w:val="Page Numbers (Bottom of Page)"/>
        <w:docPartUnique/>
      </w:docPartObj>
    </w:sdtPr>
    <w:sdtEndPr/>
    <w:sdtContent>
      <w:p w:rsidR="00697E3E" w:rsidRDefault="004855B9">
        <w:pPr>
          <w:pStyle w:val="Corpotesto"/>
          <w:spacing w:line="14" w:lineRule="auto"/>
          <w:rPr>
            <w:i w:val="0"/>
            <w:sz w:val="16"/>
          </w:rPr>
        </w:pPr>
        <w:r>
          <w:rPr>
            <w:i w:val="0"/>
            <w:noProof/>
            <w:sz w:val="16"/>
            <w:lang w:eastAsia="zh-TW"/>
          </w:rPr>
          <w:pict>
            <v:group id="_x0000_s16401" style="position:absolute;margin-left:-131.65pt;margin-top:0;width:34.4pt;height:56.45pt;z-index:503248080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402" type="#_x0000_t32" style="position:absolute;left:2111;top:15387;width:0;height:441;flip:y" o:connectortype="straight" strokecolor="#7f7f7f [1612]"/>
              <v:rect id="_x0000_s16403" style="position:absolute;left:1743;top:14699;width:688;height:688;v-text-anchor:middle" filled="f" strokecolor="#7f7f7f [1612]">
                <v:textbox>
                  <w:txbxContent>
                    <w:p w:rsidR="00697E3E" w:rsidRDefault="00476517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4855B9" w:rsidRPr="004855B9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E" w:rsidRDefault="00697E3E">
    <w:pPr>
      <w:pStyle w:val="Corpotesto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3E" w:rsidRDefault="00697E3E">
      <w:r>
        <w:separator/>
      </w:r>
    </w:p>
  </w:footnote>
  <w:footnote w:type="continuationSeparator" w:id="0">
    <w:p w:rsidR="00697E3E" w:rsidRDefault="00697E3E">
      <w:r>
        <w:continuationSeparator/>
      </w:r>
    </w:p>
  </w:footnote>
  <w:footnote w:id="1">
    <w:p w:rsidR="00697E3E" w:rsidRPr="00365620" w:rsidRDefault="00697E3E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</w:r>
      <w:proofErr w:type="gramStart"/>
      <w:r w:rsidRPr="00365620">
        <w:rPr>
          <w:sz w:val="16"/>
          <w:szCs w:val="16"/>
        </w:rPr>
        <w:t>Solo se consentito dall'avviso o bando pertinente o dai documenti di gara.</w:t>
      </w:r>
      <w:proofErr w:type="gramEnd"/>
    </w:p>
  </w:footnote>
  <w:footnote w:id="2">
    <w:p w:rsidR="00697E3E" w:rsidRPr="00365620" w:rsidRDefault="00697E3E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  <w:vertAlign w:val="superscript"/>
        </w:rPr>
        <w:tab/>
      </w:r>
      <w:proofErr w:type="gramStart"/>
      <w:r w:rsidRPr="00365620">
        <w:rPr>
          <w:sz w:val="16"/>
          <w:szCs w:val="16"/>
        </w:rPr>
        <w:t>Solo se consentito dall'avviso o bando pertinente o dai documenti di gara.</w:t>
      </w:r>
      <w:proofErr w:type="gramEnd"/>
    </w:p>
  </w:footnote>
  <w:footnote w:id="3">
    <w:p w:rsidR="00697E3E" w:rsidRPr="00365620" w:rsidRDefault="00697E3E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  <w:t>Ad esempio, rapporto tra attività e passività.</w:t>
      </w:r>
    </w:p>
  </w:footnote>
  <w:footnote w:id="4">
    <w:p w:rsidR="00697E3E" w:rsidRPr="00365620" w:rsidRDefault="00697E3E" w:rsidP="00AF122B">
      <w:pPr>
        <w:tabs>
          <w:tab w:val="left" w:pos="284"/>
        </w:tabs>
        <w:rPr>
          <w:sz w:val="16"/>
          <w:szCs w:val="16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</w:t>
      </w:r>
      <w:proofErr w:type="gramEnd"/>
      <w:r w:rsidRPr="00365620">
        <w:rPr>
          <w:sz w:val="16"/>
          <w:szCs w:val="16"/>
        </w:rPr>
        <w:tab/>
        <w:t>Ad esempio, rapporto tra attività e passività.</w:t>
      </w:r>
    </w:p>
  </w:footnote>
  <w:footnote w:id="5">
    <w:p w:rsidR="00697E3E" w:rsidRPr="003E60D1" w:rsidRDefault="00697E3E" w:rsidP="00AF122B">
      <w:pPr>
        <w:tabs>
          <w:tab w:val="left" w:pos="284"/>
        </w:tabs>
        <w:rPr>
          <w:sz w:val="12"/>
          <w:szCs w:val="12"/>
        </w:rPr>
      </w:pPr>
      <w:r w:rsidRPr="00365620">
        <w:rPr>
          <w:sz w:val="16"/>
          <w:szCs w:val="16"/>
          <w:vertAlign w:val="superscript"/>
        </w:rPr>
        <w:t>(</w:t>
      </w:r>
      <w:r w:rsidRPr="00365620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65620">
        <w:rPr>
          <w:sz w:val="16"/>
          <w:szCs w:val="16"/>
          <w:vertAlign w:val="superscript"/>
        </w:rPr>
        <w:t>)</w:t>
      </w:r>
      <w:r w:rsidRPr="00365620">
        <w:rPr>
          <w:sz w:val="16"/>
          <w:szCs w:val="16"/>
        </w:rPr>
        <w:t xml:space="preserve">  </w:t>
      </w:r>
      <w:proofErr w:type="gramEnd"/>
      <w:r w:rsidRPr="00365620">
        <w:rPr>
          <w:sz w:val="16"/>
          <w:szCs w:val="16"/>
        </w:rPr>
        <w:tab/>
        <w:t xml:space="preserve">Ripetere </w:t>
      </w:r>
      <w:proofErr w:type="gramStart"/>
      <w:r w:rsidRPr="00365620">
        <w:rPr>
          <w:sz w:val="16"/>
          <w:szCs w:val="16"/>
        </w:rPr>
        <w:t>tante volte quanto necessario</w:t>
      </w:r>
      <w:proofErr w:type="gramEnd"/>
      <w:r w:rsidRPr="00365620">
        <w:rPr>
          <w:sz w:val="16"/>
          <w:szCs w:val="16"/>
        </w:rPr>
        <w:t>.</w:t>
      </w:r>
    </w:p>
  </w:footnote>
  <w:footnote w:id="6">
    <w:p w:rsidR="00697E3E" w:rsidRPr="00365620" w:rsidRDefault="00697E3E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proofErr w:type="gramStart"/>
      <w:r w:rsidRPr="00365620">
        <w:rPr>
          <w:sz w:val="16"/>
          <w:szCs w:val="16"/>
        </w:rPr>
        <w:t xml:space="preserve">) </w:t>
      </w:r>
      <w:proofErr w:type="gramEnd"/>
      <w:r w:rsidRPr="00365620">
        <w:rPr>
          <w:sz w:val="16"/>
          <w:szCs w:val="16"/>
        </w:rPr>
        <w:t xml:space="preserve">Le amministrazioni aggiudicatrici possono </w:t>
      </w:r>
      <w:r w:rsidRPr="00365620">
        <w:rPr>
          <w:b/>
          <w:sz w:val="16"/>
          <w:szCs w:val="16"/>
        </w:rPr>
        <w:t>richiedere</w:t>
      </w:r>
      <w:r w:rsidRPr="00365620">
        <w:rPr>
          <w:sz w:val="16"/>
          <w:szCs w:val="16"/>
        </w:rPr>
        <w:t xml:space="preserve"> fino a cinque anni e </w:t>
      </w:r>
      <w:r w:rsidRPr="00365620">
        <w:rPr>
          <w:b/>
          <w:sz w:val="16"/>
          <w:szCs w:val="16"/>
        </w:rPr>
        <w:t>ammettere</w:t>
      </w:r>
      <w:r w:rsidRPr="00365620">
        <w:rPr>
          <w:sz w:val="16"/>
          <w:szCs w:val="16"/>
        </w:rPr>
        <w:t xml:space="preserve"> un'esperienza che risale a </w:t>
      </w:r>
      <w:r w:rsidRPr="00365620">
        <w:rPr>
          <w:b/>
          <w:sz w:val="16"/>
          <w:szCs w:val="16"/>
        </w:rPr>
        <w:t>più</w:t>
      </w:r>
      <w:r w:rsidRPr="00365620">
        <w:rPr>
          <w:sz w:val="16"/>
          <w:szCs w:val="16"/>
        </w:rPr>
        <w:t xml:space="preserve"> di cinque anni prima.</w:t>
      </w:r>
    </w:p>
  </w:footnote>
  <w:footnote w:id="7">
    <w:p w:rsidR="00697E3E" w:rsidRPr="00365620" w:rsidRDefault="00697E3E" w:rsidP="00AF122B">
      <w:pPr>
        <w:ind w:right="-574"/>
        <w:jc w:val="both"/>
        <w:rPr>
          <w:sz w:val="16"/>
          <w:szCs w:val="16"/>
        </w:rPr>
      </w:pPr>
      <w:r w:rsidRPr="00365620">
        <w:rPr>
          <w:sz w:val="16"/>
          <w:szCs w:val="16"/>
        </w:rPr>
        <w:t>(</w:t>
      </w:r>
      <w:r w:rsidRPr="00365620">
        <w:rPr>
          <w:rStyle w:val="Caratterenotaapidipagina"/>
          <w:sz w:val="16"/>
          <w:szCs w:val="16"/>
        </w:rPr>
        <w:footnoteRef/>
      </w:r>
      <w:proofErr w:type="gramStart"/>
      <w:r w:rsidRPr="00365620">
        <w:rPr>
          <w:sz w:val="16"/>
          <w:szCs w:val="16"/>
        </w:rPr>
        <w:t xml:space="preserve">)  </w:t>
      </w:r>
      <w:proofErr w:type="gramEnd"/>
      <w:r w:rsidRPr="00365620">
        <w:rPr>
          <w:sz w:val="16"/>
          <w:szCs w:val="16"/>
        </w:rPr>
        <w:t>Per i tecnici o gli organismi tecnici che non fanno parte integrante dell'operatore economico, ma sulle cui capacità l'operatore economico fa affidamento come previsto alla parte II, sezione C, devono essere compilati DGUE distinti.</w:t>
      </w:r>
    </w:p>
  </w:footnote>
  <w:footnote w:id="8">
    <w:p w:rsidR="00697E3E" w:rsidRPr="003F0335" w:rsidRDefault="00697E3E" w:rsidP="00AF122B">
      <w:pPr>
        <w:jc w:val="both"/>
        <w:rPr>
          <w:sz w:val="16"/>
          <w:szCs w:val="16"/>
        </w:rPr>
      </w:pPr>
      <w:r w:rsidRPr="003F0335">
        <w:rPr>
          <w:sz w:val="16"/>
          <w:szCs w:val="16"/>
        </w:rPr>
        <w:t>(</w:t>
      </w:r>
      <w:r w:rsidRPr="003F0335">
        <w:rPr>
          <w:rStyle w:val="Caratterenotaapidipagina"/>
          <w:sz w:val="16"/>
          <w:szCs w:val="16"/>
        </w:rPr>
        <w:footnoteRef/>
      </w:r>
      <w:proofErr w:type="gramStart"/>
      <w:r w:rsidRPr="003F0335">
        <w:rPr>
          <w:sz w:val="16"/>
          <w:szCs w:val="16"/>
        </w:rPr>
        <w:t xml:space="preserve">) </w:t>
      </w:r>
      <w:proofErr w:type="gramEnd"/>
      <w:r w:rsidRPr="003F0335">
        <w:rPr>
          <w:sz w:val="16"/>
          <w:szCs w:val="16"/>
        </w:rPr>
        <w:t>La verifica è eseguita dall'amministrazione aggiudicatrice o, se essa acconsente, per suo conto da un organismo ufficiale competente del paese in cui è stabilito il fornitore o il prestatore dei servizi.</w:t>
      </w:r>
    </w:p>
  </w:footnote>
  <w:footnote w:id="9">
    <w:p w:rsidR="00697E3E" w:rsidRPr="003E60D1" w:rsidRDefault="00697E3E" w:rsidP="00AF122B">
      <w:pPr>
        <w:ind w:left="284" w:right="-574" w:hanging="284"/>
        <w:jc w:val="both"/>
        <w:rPr>
          <w:sz w:val="12"/>
          <w:szCs w:val="12"/>
        </w:rPr>
      </w:pPr>
      <w:r w:rsidRPr="003F0335">
        <w:rPr>
          <w:sz w:val="16"/>
          <w:szCs w:val="16"/>
          <w:vertAlign w:val="superscript"/>
        </w:rPr>
        <w:t>(</w:t>
      </w:r>
      <w:r w:rsidRPr="003F0335">
        <w:rPr>
          <w:rStyle w:val="Caratterenotaapidipagina"/>
          <w:sz w:val="16"/>
          <w:szCs w:val="16"/>
          <w:vertAlign w:val="superscript"/>
        </w:rPr>
        <w:footnoteRef/>
      </w:r>
      <w:proofErr w:type="gramStart"/>
      <w:r w:rsidRPr="003F0335">
        <w:rPr>
          <w:sz w:val="16"/>
          <w:szCs w:val="16"/>
          <w:vertAlign w:val="superscript"/>
        </w:rPr>
        <w:t>)</w:t>
      </w:r>
      <w:r w:rsidRPr="003F0335">
        <w:rPr>
          <w:sz w:val="16"/>
          <w:szCs w:val="16"/>
        </w:rPr>
        <w:t xml:space="preserve">   </w:t>
      </w:r>
      <w:proofErr w:type="gramEnd"/>
      <w:r w:rsidRPr="003F0335">
        <w:rPr>
          <w:sz w:val="16"/>
          <w:szCs w:val="16"/>
        </w:rPr>
        <w:tab/>
        <w:t xml:space="preserve">Si noti che se l'operatore economico </w:t>
      </w:r>
      <w:r w:rsidRPr="003F0335">
        <w:rPr>
          <w:b/>
          <w:sz w:val="16"/>
          <w:szCs w:val="16"/>
          <w:u w:val="single"/>
        </w:rPr>
        <w:t>ha</w:t>
      </w:r>
      <w:r w:rsidRPr="003F0335">
        <w:rPr>
          <w:sz w:val="16"/>
          <w:szCs w:val="16"/>
        </w:rPr>
        <w:t xml:space="preserve"> deciso di subappaltare una quota dell'appalto </w:t>
      </w:r>
      <w:r w:rsidRPr="003F0335">
        <w:rPr>
          <w:b/>
          <w:sz w:val="16"/>
          <w:szCs w:val="16"/>
          <w:u w:val="single"/>
        </w:rPr>
        <w:t>e</w:t>
      </w:r>
      <w:r w:rsidRPr="003F0335">
        <w:rPr>
          <w:sz w:val="16"/>
          <w:szCs w:val="16"/>
        </w:rPr>
        <w:t xml:space="preserve"> fa affidamento sulle capacità del subappaltatore per eseguire tale quota, è necessario compilare un DGUE distinto per ogni subappaltatore, vedasi parte II, sezione C.</w:t>
      </w:r>
    </w:p>
  </w:footnote>
  <w:footnote w:id="10">
    <w:p w:rsidR="00B4302E" w:rsidRPr="007041C2" w:rsidRDefault="00B4302E" w:rsidP="00B4302E">
      <w:pPr>
        <w:pStyle w:val="Pidipagina"/>
        <w:rPr>
          <w:b/>
          <w:sz w:val="18"/>
          <w:szCs w:val="18"/>
        </w:rPr>
      </w:pPr>
      <w:r w:rsidRPr="007041C2">
        <w:rPr>
          <w:rStyle w:val="Rimandonotaapidipagina"/>
          <w:sz w:val="18"/>
          <w:szCs w:val="18"/>
        </w:rPr>
        <w:footnoteRef/>
      </w:r>
      <w:r w:rsidRPr="007041C2">
        <w:rPr>
          <w:sz w:val="18"/>
          <w:szCs w:val="18"/>
        </w:rPr>
        <w:t xml:space="preserve"> </w:t>
      </w:r>
      <w:r w:rsidRPr="007041C2">
        <w:rPr>
          <w:b/>
          <w:sz w:val="18"/>
          <w:szCs w:val="18"/>
        </w:rPr>
        <w:t>* SOGGETTI nei confronti dei quali opera l’esclusione di cui ai</w:t>
      </w:r>
      <w:proofErr w:type="gramStart"/>
      <w:r w:rsidRPr="007041C2">
        <w:rPr>
          <w:b/>
          <w:sz w:val="18"/>
          <w:szCs w:val="18"/>
        </w:rPr>
        <w:t xml:space="preserve">  </w:t>
      </w:r>
      <w:proofErr w:type="gramEnd"/>
      <w:r w:rsidRPr="007041C2">
        <w:rPr>
          <w:b/>
          <w:sz w:val="18"/>
          <w:szCs w:val="18"/>
        </w:rPr>
        <w:t>commi 1 e 2 art 80 del D.LGS n. 50/2016 :</w:t>
      </w:r>
      <w:r w:rsidRPr="007041C2">
        <w:rPr>
          <w:sz w:val="18"/>
          <w:szCs w:val="18"/>
        </w:rPr>
        <w:t xml:space="preserve">  titolare o  direttore tecnico, se si tratta di impresa individuale; un socio o direttore tecnico, se si tratta di società in nome collettivo; dei soci accomandatari o del direttore tecnico, se si tratta di società in accomandita semplice; dei membri del consiglio di amministrazione cui sia stata conferita la legale rappresentanza, </w:t>
      </w:r>
      <w:r w:rsidRPr="007041C2">
        <w:rPr>
          <w:bCs/>
          <w:sz w:val="18"/>
          <w:szCs w:val="18"/>
        </w:rPr>
        <w:t>ivi compresi institori e procuratori generali, dei membri degli organi con poteri</w:t>
      </w:r>
      <w:r w:rsidRPr="007041C2">
        <w:rPr>
          <w:b/>
          <w:bCs/>
          <w:color w:val="000080"/>
          <w:sz w:val="18"/>
          <w:szCs w:val="18"/>
        </w:rPr>
        <w:t xml:space="preserve"> </w:t>
      </w:r>
      <w:r w:rsidRPr="007041C2">
        <w:rPr>
          <w:sz w:val="18"/>
          <w:szCs w:val="18"/>
        </w:rPr>
        <w:t xml:space="preserve">di direzione o di vigilanza o dei soggetti muniti di poteri di rappresentanza, di direzione o di controllo, del direttore tecnico o del socio unico persona fisica, ovvero del socio di maggioranza in caso di società con meno di quattro soci, se si tratta di altro tipo di società o consorzio. In ogni caso l'esclusione e il divieto operano anche nei confronti dei soggetti cessati dalla carica nell'anno antecedente la data di pubblicazione del bando </w:t>
      </w:r>
      <w:proofErr w:type="gramStart"/>
      <w:r w:rsidRPr="007041C2">
        <w:rPr>
          <w:sz w:val="18"/>
          <w:szCs w:val="18"/>
        </w:rPr>
        <w:t>di</w:t>
      </w:r>
      <w:proofErr w:type="gramEnd"/>
      <w:r w:rsidRPr="007041C2">
        <w:rPr>
          <w:sz w:val="18"/>
          <w:szCs w:val="18"/>
        </w:rPr>
        <w:t xml:space="preserve"> gara, qualora l'impresa non dimostri che vi sia stata completa ed effettiva dissociazione della condotta penalmente sanzionata.</w:t>
      </w:r>
    </w:p>
    <w:p w:rsidR="00B4302E" w:rsidRPr="007041C2" w:rsidRDefault="00B4302E" w:rsidP="00B4302E">
      <w:pPr>
        <w:pStyle w:val="Testonotaapidipagina"/>
        <w:rPr>
          <w:sz w:val="18"/>
          <w:szCs w:val="18"/>
        </w:rPr>
      </w:pPr>
    </w:p>
  </w:footnote>
  <w:footnote w:id="11">
    <w:p w:rsidR="00697E3E" w:rsidRPr="003E60D1" w:rsidRDefault="00697E3E" w:rsidP="00AF4A5C">
      <w:pPr>
        <w:tabs>
          <w:tab w:val="left" w:pos="284"/>
        </w:tabs>
        <w:ind w:right="-574"/>
        <w:rPr>
          <w:sz w:val="12"/>
          <w:szCs w:val="12"/>
        </w:rPr>
      </w:pPr>
    </w:p>
  </w:footnote>
  <w:footnote w:id="12">
    <w:p w:rsidR="00697E3E" w:rsidRPr="003E60D1" w:rsidRDefault="00697E3E" w:rsidP="00AF4A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20"/>
        </w:tabs>
        <w:ind w:right="-574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E" w:rsidRDefault="004855B9">
    <w:pPr>
      <w:pStyle w:val="Corpotesto"/>
      <w:spacing w:line="14" w:lineRule="auto"/>
      <w:rPr>
        <w:i w:val="0"/>
      </w:rPr>
    </w:pPr>
    <w:r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6398" type="#_x0000_t32" style="position:absolute;margin-left:53.65pt;margin-top:61.05pt;width:487.85pt;height:1.35pt;z-index:503246032" o:connectortype="straight"/>
      </w:pict>
    </w: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6386" type="#_x0000_t202" style="position:absolute;margin-left:321.5pt;margin-top:34.85pt;width:220pt;height:56.75pt;z-index:-72520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jdrwIAALA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" filled="f" stroked="f">
          <v:textbox style="mso-next-textbox:#Text Box 2" inset="0,0,0,0">
            <w:txbxContent>
              <w:p w:rsidR="00697E3E" w:rsidRDefault="00697E3E">
                <w:pPr>
                  <w:ind w:left="214" w:right="210"/>
                  <w:jc w:val="center"/>
                  <w:rPr>
                    <w:rFonts w:ascii="Times New Roman"/>
                    <w:sz w:val="24"/>
                  </w:rPr>
                </w:pPr>
              </w:p>
              <w:p w:rsidR="00697E3E" w:rsidRPr="001928CD" w:rsidRDefault="00697E3E" w:rsidP="00B46E36">
                <w:pPr>
                  <w:tabs>
                    <w:tab w:val="left" w:pos="4395"/>
                  </w:tabs>
                  <w:rPr>
                    <w:sz w:val="20"/>
                    <w:szCs w:val="20"/>
                  </w:rPr>
                </w:pPr>
                <w:r w:rsidRPr="006A1B32">
                  <w:rPr>
                    <w:rFonts w:ascii="Times New Roman"/>
                  </w:rPr>
                  <w:t xml:space="preserve">          </w:t>
                </w:r>
                <w:r w:rsidRPr="001928CD">
                  <w:rPr>
                    <w:sz w:val="20"/>
                    <w:szCs w:val="20"/>
                  </w:rPr>
                  <w:t>SETTORE AFFARI GENERALI</w:t>
                </w:r>
              </w:p>
              <w:p w:rsidR="00697E3E" w:rsidRPr="001928CD" w:rsidRDefault="00697E3E" w:rsidP="00A66563">
                <w:pPr>
                  <w:ind w:left="214" w:right="210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                   SERVIZIO GARE</w:t>
                </w:r>
              </w:p>
            </w:txbxContent>
          </v:textbox>
          <w10:wrap anchorx="page" anchory="page"/>
        </v:shape>
      </w:pict>
    </w:r>
    <w:r w:rsidR="00697E3E">
      <w:rPr>
        <w:noProof/>
        <w:lang w:bidi="ar-SA"/>
      </w:rPr>
      <w:drawing>
        <wp:anchor distT="0" distB="0" distL="114300" distR="114300" simplePos="0" relativeHeight="503245008" behindDoc="0" locked="0" layoutInCell="1" allowOverlap="1">
          <wp:simplePos x="0" y="0"/>
          <wp:positionH relativeFrom="column">
            <wp:posOffset>3514725</wp:posOffset>
          </wp:positionH>
          <wp:positionV relativeFrom="paragraph">
            <wp:posOffset>26670</wp:posOffset>
          </wp:positionV>
          <wp:extent cx="666750" cy="734060"/>
          <wp:effectExtent l="19050" t="0" r="0" b="0"/>
          <wp:wrapSquare wrapText="bothSides"/>
          <wp:docPr id="266" name="Immagin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4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bidi="ar-SA"/>
      </w:rPr>
      <w:pict>
        <v:shape id="Text Box 3" o:spid="_x0000_s16387" type="#_x0000_t202" style="position:absolute;margin-left:88.8pt;margin-top:35.1pt;width:184.8pt;height:56.5pt;z-index:-7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TargIAAKk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" filled="f" stroked="f">
          <v:textbox inset="0,0,0,0">
            <w:txbxContent>
              <w:p w:rsidR="00697E3E" w:rsidRDefault="00697E3E">
                <w:pPr>
                  <w:ind w:left="77" w:right="76" w:hanging="1"/>
                  <w:jc w:val="center"/>
                  <w:rPr>
                    <w:rFonts w:ascii="Times New Roman"/>
                    <w:sz w:val="26"/>
                  </w:rPr>
                </w:pPr>
              </w:p>
              <w:p w:rsidR="00697E3E" w:rsidRPr="001928CD" w:rsidRDefault="00697E3E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COMUNE </w:t>
                </w:r>
              </w:p>
              <w:p w:rsidR="00697E3E" w:rsidRPr="001928CD" w:rsidRDefault="00697E3E">
                <w:pPr>
                  <w:ind w:left="77" w:right="76" w:hanging="1"/>
                  <w:jc w:val="center"/>
                  <w:rPr>
                    <w:sz w:val="20"/>
                    <w:szCs w:val="20"/>
                  </w:rPr>
                </w:pPr>
                <w:r w:rsidRPr="001928CD">
                  <w:rPr>
                    <w:sz w:val="20"/>
                    <w:szCs w:val="20"/>
                  </w:rPr>
                  <w:t xml:space="preserve">DI SESTO FIORENTINO </w:t>
                </w:r>
              </w:p>
              <w:p w:rsidR="00697E3E" w:rsidRDefault="00697E3E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E3E" w:rsidRDefault="00697E3E">
    <w:pPr>
      <w:pStyle w:val="Corpotesto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246648E"/>
    <w:multiLevelType w:val="hybridMultilevel"/>
    <w:tmpl w:val="C2EEE13C"/>
    <w:lvl w:ilvl="0" w:tplc="760ABCD0">
      <w:start w:val="6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FC6EC8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0178AD28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6CC66648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638416D4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1AF6C87E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1D581150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A5F06B72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5B740D72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4">
    <w:nsid w:val="045560FA"/>
    <w:multiLevelType w:val="hybridMultilevel"/>
    <w:tmpl w:val="46801DAA"/>
    <w:lvl w:ilvl="0" w:tplc="5EA40E5C">
      <w:start w:val="3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spacing w:val="-1"/>
        <w:w w:val="86"/>
        <w:sz w:val="20"/>
        <w:szCs w:val="20"/>
        <w:lang w:val="it-IT" w:eastAsia="it-IT" w:bidi="it-IT"/>
      </w:rPr>
    </w:lvl>
    <w:lvl w:ilvl="1" w:tplc="4630EB5C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01C854C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49B4050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10C13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B161EF8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64F6C774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2EBC3BC6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8C6ECEDE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5">
    <w:nsid w:val="050947CF"/>
    <w:multiLevelType w:val="hybridMultilevel"/>
    <w:tmpl w:val="23B64006"/>
    <w:lvl w:ilvl="0" w:tplc="91109718">
      <w:numFmt w:val="bullet"/>
      <w:lvlText w:val="□"/>
      <w:lvlJc w:val="left"/>
      <w:pPr>
        <w:ind w:left="273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0268C5EE">
      <w:numFmt w:val="bullet"/>
      <w:lvlText w:val="•"/>
      <w:lvlJc w:val="left"/>
      <w:pPr>
        <w:ind w:left="3800" w:hanging="166"/>
      </w:pPr>
      <w:rPr>
        <w:rFonts w:hint="default"/>
        <w:lang w:val="it-IT" w:eastAsia="it-IT" w:bidi="it-IT"/>
      </w:rPr>
    </w:lvl>
    <w:lvl w:ilvl="2" w:tplc="BD3652E4">
      <w:numFmt w:val="bullet"/>
      <w:lvlText w:val="•"/>
      <w:lvlJc w:val="left"/>
      <w:pPr>
        <w:ind w:left="4463" w:hanging="166"/>
      </w:pPr>
      <w:rPr>
        <w:rFonts w:hint="default"/>
        <w:lang w:val="it-IT" w:eastAsia="it-IT" w:bidi="it-IT"/>
      </w:rPr>
    </w:lvl>
    <w:lvl w:ilvl="3" w:tplc="49584BCC">
      <w:numFmt w:val="bullet"/>
      <w:lvlText w:val="•"/>
      <w:lvlJc w:val="left"/>
      <w:pPr>
        <w:ind w:left="5126" w:hanging="166"/>
      </w:pPr>
      <w:rPr>
        <w:rFonts w:hint="default"/>
        <w:lang w:val="it-IT" w:eastAsia="it-IT" w:bidi="it-IT"/>
      </w:rPr>
    </w:lvl>
    <w:lvl w:ilvl="4" w:tplc="4B44EB86">
      <w:numFmt w:val="bullet"/>
      <w:lvlText w:val="•"/>
      <w:lvlJc w:val="left"/>
      <w:pPr>
        <w:ind w:left="5790" w:hanging="166"/>
      </w:pPr>
      <w:rPr>
        <w:rFonts w:hint="default"/>
        <w:lang w:val="it-IT" w:eastAsia="it-IT" w:bidi="it-IT"/>
      </w:rPr>
    </w:lvl>
    <w:lvl w:ilvl="5" w:tplc="1520CC36">
      <w:numFmt w:val="bullet"/>
      <w:lvlText w:val="•"/>
      <w:lvlJc w:val="left"/>
      <w:pPr>
        <w:ind w:left="6453" w:hanging="166"/>
      </w:pPr>
      <w:rPr>
        <w:rFonts w:hint="default"/>
        <w:lang w:val="it-IT" w:eastAsia="it-IT" w:bidi="it-IT"/>
      </w:rPr>
    </w:lvl>
    <w:lvl w:ilvl="6" w:tplc="F04AE0BE">
      <w:numFmt w:val="bullet"/>
      <w:lvlText w:val="•"/>
      <w:lvlJc w:val="left"/>
      <w:pPr>
        <w:ind w:left="7116" w:hanging="166"/>
      </w:pPr>
      <w:rPr>
        <w:rFonts w:hint="default"/>
        <w:lang w:val="it-IT" w:eastAsia="it-IT" w:bidi="it-IT"/>
      </w:rPr>
    </w:lvl>
    <w:lvl w:ilvl="7" w:tplc="803ACD8E">
      <w:numFmt w:val="bullet"/>
      <w:lvlText w:val="•"/>
      <w:lvlJc w:val="left"/>
      <w:pPr>
        <w:ind w:left="7780" w:hanging="166"/>
      </w:pPr>
      <w:rPr>
        <w:rFonts w:hint="default"/>
        <w:lang w:val="it-IT" w:eastAsia="it-IT" w:bidi="it-IT"/>
      </w:rPr>
    </w:lvl>
    <w:lvl w:ilvl="8" w:tplc="4936262C">
      <w:numFmt w:val="bullet"/>
      <w:lvlText w:val="•"/>
      <w:lvlJc w:val="left"/>
      <w:pPr>
        <w:ind w:left="8443" w:hanging="166"/>
      </w:pPr>
      <w:rPr>
        <w:rFonts w:hint="default"/>
        <w:lang w:val="it-IT" w:eastAsia="it-IT" w:bidi="it-IT"/>
      </w:rPr>
    </w:lvl>
  </w:abstractNum>
  <w:abstractNum w:abstractNumId="6">
    <w:nsid w:val="063B3AAD"/>
    <w:multiLevelType w:val="hybridMultilevel"/>
    <w:tmpl w:val="9354836A"/>
    <w:lvl w:ilvl="0" w:tplc="F0962A3C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CA861486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A5A07FB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3F8C3554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5FD62402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BBD42CEE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19A29D9E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38D6BB6E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DDD23B06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7">
    <w:nsid w:val="08263E3C"/>
    <w:multiLevelType w:val="hybridMultilevel"/>
    <w:tmpl w:val="95D6BA2C"/>
    <w:lvl w:ilvl="0" w:tplc="D65634A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4F0B854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A4E6C7C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5546D3EC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997830CA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37D0702E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07ACAB2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A75AC77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AC3E771E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8">
    <w:nsid w:val="0CD039D4"/>
    <w:multiLevelType w:val="hybridMultilevel"/>
    <w:tmpl w:val="9202CB08"/>
    <w:lvl w:ilvl="0" w:tplc="A508BDC8">
      <w:start w:val="2"/>
      <w:numFmt w:val="lowerLetter"/>
      <w:lvlText w:val="%1)"/>
      <w:lvlJc w:val="left"/>
      <w:pPr>
        <w:ind w:left="318" w:hanging="211"/>
      </w:pPr>
      <w:rPr>
        <w:rFonts w:ascii="Arial" w:eastAsia="Arial" w:hAnsi="Arial" w:cs="Arial" w:hint="default"/>
        <w:w w:val="90"/>
        <w:sz w:val="20"/>
        <w:szCs w:val="20"/>
        <w:lang w:val="it-IT" w:eastAsia="it-IT" w:bidi="it-IT"/>
      </w:rPr>
    </w:lvl>
    <w:lvl w:ilvl="1" w:tplc="38D46F58">
      <w:numFmt w:val="bullet"/>
      <w:lvlText w:val="•"/>
      <w:lvlJc w:val="left"/>
      <w:pPr>
        <w:ind w:left="765" w:hanging="211"/>
      </w:pPr>
      <w:rPr>
        <w:rFonts w:hint="default"/>
        <w:lang w:val="it-IT" w:eastAsia="it-IT" w:bidi="it-IT"/>
      </w:rPr>
    </w:lvl>
    <w:lvl w:ilvl="2" w:tplc="17E4FBE2">
      <w:numFmt w:val="bullet"/>
      <w:lvlText w:val="•"/>
      <w:lvlJc w:val="left"/>
      <w:pPr>
        <w:ind w:left="1211" w:hanging="211"/>
      </w:pPr>
      <w:rPr>
        <w:rFonts w:hint="default"/>
        <w:lang w:val="it-IT" w:eastAsia="it-IT" w:bidi="it-IT"/>
      </w:rPr>
    </w:lvl>
    <w:lvl w:ilvl="3" w:tplc="A48C3BE6">
      <w:numFmt w:val="bullet"/>
      <w:lvlText w:val="•"/>
      <w:lvlJc w:val="left"/>
      <w:pPr>
        <w:ind w:left="1657" w:hanging="211"/>
      </w:pPr>
      <w:rPr>
        <w:rFonts w:hint="default"/>
        <w:lang w:val="it-IT" w:eastAsia="it-IT" w:bidi="it-IT"/>
      </w:rPr>
    </w:lvl>
    <w:lvl w:ilvl="4" w:tplc="32983F9C">
      <w:numFmt w:val="bullet"/>
      <w:lvlText w:val="•"/>
      <w:lvlJc w:val="left"/>
      <w:pPr>
        <w:ind w:left="2102" w:hanging="211"/>
      </w:pPr>
      <w:rPr>
        <w:rFonts w:hint="default"/>
        <w:lang w:val="it-IT" w:eastAsia="it-IT" w:bidi="it-IT"/>
      </w:rPr>
    </w:lvl>
    <w:lvl w:ilvl="5" w:tplc="BAB683CA">
      <w:numFmt w:val="bullet"/>
      <w:lvlText w:val="•"/>
      <w:lvlJc w:val="left"/>
      <w:pPr>
        <w:ind w:left="2548" w:hanging="211"/>
      </w:pPr>
      <w:rPr>
        <w:rFonts w:hint="default"/>
        <w:lang w:val="it-IT" w:eastAsia="it-IT" w:bidi="it-IT"/>
      </w:rPr>
    </w:lvl>
    <w:lvl w:ilvl="6" w:tplc="420C12AA">
      <w:numFmt w:val="bullet"/>
      <w:lvlText w:val="•"/>
      <w:lvlJc w:val="left"/>
      <w:pPr>
        <w:ind w:left="2994" w:hanging="211"/>
      </w:pPr>
      <w:rPr>
        <w:rFonts w:hint="default"/>
        <w:lang w:val="it-IT" w:eastAsia="it-IT" w:bidi="it-IT"/>
      </w:rPr>
    </w:lvl>
    <w:lvl w:ilvl="7" w:tplc="43BE5B6A">
      <w:numFmt w:val="bullet"/>
      <w:lvlText w:val="•"/>
      <w:lvlJc w:val="left"/>
      <w:pPr>
        <w:ind w:left="3439" w:hanging="211"/>
      </w:pPr>
      <w:rPr>
        <w:rFonts w:hint="default"/>
        <w:lang w:val="it-IT" w:eastAsia="it-IT" w:bidi="it-IT"/>
      </w:rPr>
    </w:lvl>
    <w:lvl w:ilvl="8" w:tplc="6F580A42">
      <w:numFmt w:val="bullet"/>
      <w:lvlText w:val="•"/>
      <w:lvlJc w:val="left"/>
      <w:pPr>
        <w:ind w:left="3885" w:hanging="211"/>
      </w:pPr>
      <w:rPr>
        <w:rFonts w:hint="default"/>
        <w:lang w:val="it-IT" w:eastAsia="it-IT" w:bidi="it-IT"/>
      </w:rPr>
    </w:lvl>
  </w:abstractNum>
  <w:abstractNum w:abstractNumId="9">
    <w:nsid w:val="0D2A3015"/>
    <w:multiLevelType w:val="hybridMultilevel"/>
    <w:tmpl w:val="BAFE3BEC"/>
    <w:lvl w:ilvl="0" w:tplc="1842EEB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B48C0C4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D090E308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4A5E6706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E8046E26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057C9F44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953C99D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3550953E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D41E0E5E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10">
    <w:nsid w:val="0D36126A"/>
    <w:multiLevelType w:val="hybridMultilevel"/>
    <w:tmpl w:val="58ECD32C"/>
    <w:lvl w:ilvl="0" w:tplc="FDA8B3E0">
      <w:numFmt w:val="bullet"/>
      <w:lvlText w:val="□"/>
      <w:lvlJc w:val="left"/>
      <w:pPr>
        <w:ind w:left="338" w:hanging="22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27149A2A">
      <w:numFmt w:val="bullet"/>
      <w:lvlText w:val="•"/>
      <w:lvlJc w:val="left"/>
      <w:pPr>
        <w:ind w:left="764" w:hanging="222"/>
      </w:pPr>
      <w:rPr>
        <w:rFonts w:hint="default"/>
        <w:lang w:val="it-IT" w:eastAsia="it-IT" w:bidi="it-IT"/>
      </w:rPr>
    </w:lvl>
    <w:lvl w:ilvl="2" w:tplc="D710303E">
      <w:numFmt w:val="bullet"/>
      <w:lvlText w:val="•"/>
      <w:lvlJc w:val="left"/>
      <w:pPr>
        <w:ind w:left="1189" w:hanging="222"/>
      </w:pPr>
      <w:rPr>
        <w:rFonts w:hint="default"/>
        <w:lang w:val="it-IT" w:eastAsia="it-IT" w:bidi="it-IT"/>
      </w:rPr>
    </w:lvl>
    <w:lvl w:ilvl="3" w:tplc="3BE67010">
      <w:numFmt w:val="bullet"/>
      <w:lvlText w:val="•"/>
      <w:lvlJc w:val="left"/>
      <w:pPr>
        <w:ind w:left="1613" w:hanging="222"/>
      </w:pPr>
      <w:rPr>
        <w:rFonts w:hint="default"/>
        <w:lang w:val="it-IT" w:eastAsia="it-IT" w:bidi="it-IT"/>
      </w:rPr>
    </w:lvl>
    <w:lvl w:ilvl="4" w:tplc="871CCDCE">
      <w:numFmt w:val="bullet"/>
      <w:lvlText w:val="•"/>
      <w:lvlJc w:val="left"/>
      <w:pPr>
        <w:ind w:left="2038" w:hanging="222"/>
      </w:pPr>
      <w:rPr>
        <w:rFonts w:hint="default"/>
        <w:lang w:val="it-IT" w:eastAsia="it-IT" w:bidi="it-IT"/>
      </w:rPr>
    </w:lvl>
    <w:lvl w:ilvl="5" w:tplc="FDEAAD8A">
      <w:numFmt w:val="bullet"/>
      <w:lvlText w:val="•"/>
      <w:lvlJc w:val="left"/>
      <w:pPr>
        <w:ind w:left="2462" w:hanging="222"/>
      </w:pPr>
      <w:rPr>
        <w:rFonts w:hint="default"/>
        <w:lang w:val="it-IT" w:eastAsia="it-IT" w:bidi="it-IT"/>
      </w:rPr>
    </w:lvl>
    <w:lvl w:ilvl="6" w:tplc="3800E42A">
      <w:numFmt w:val="bullet"/>
      <w:lvlText w:val="•"/>
      <w:lvlJc w:val="left"/>
      <w:pPr>
        <w:ind w:left="2887" w:hanging="222"/>
      </w:pPr>
      <w:rPr>
        <w:rFonts w:hint="default"/>
        <w:lang w:val="it-IT" w:eastAsia="it-IT" w:bidi="it-IT"/>
      </w:rPr>
    </w:lvl>
    <w:lvl w:ilvl="7" w:tplc="BFB6417C">
      <w:numFmt w:val="bullet"/>
      <w:lvlText w:val="•"/>
      <w:lvlJc w:val="left"/>
      <w:pPr>
        <w:ind w:left="3311" w:hanging="222"/>
      </w:pPr>
      <w:rPr>
        <w:rFonts w:hint="default"/>
        <w:lang w:val="it-IT" w:eastAsia="it-IT" w:bidi="it-IT"/>
      </w:rPr>
    </w:lvl>
    <w:lvl w:ilvl="8" w:tplc="C28ABEEA">
      <w:numFmt w:val="bullet"/>
      <w:lvlText w:val="•"/>
      <w:lvlJc w:val="left"/>
      <w:pPr>
        <w:ind w:left="3736" w:hanging="222"/>
      </w:pPr>
      <w:rPr>
        <w:rFonts w:hint="default"/>
        <w:lang w:val="it-IT" w:eastAsia="it-IT" w:bidi="it-IT"/>
      </w:rPr>
    </w:lvl>
  </w:abstractNum>
  <w:abstractNum w:abstractNumId="11">
    <w:nsid w:val="0F9045B6"/>
    <w:multiLevelType w:val="hybridMultilevel"/>
    <w:tmpl w:val="174AD2F0"/>
    <w:lvl w:ilvl="0" w:tplc="E6EA1E56">
      <w:start w:val="1"/>
      <w:numFmt w:val="decimal"/>
      <w:lvlText w:val="(%1)"/>
      <w:lvlJc w:val="left"/>
      <w:pPr>
        <w:ind w:left="1132" w:hanging="332"/>
      </w:pPr>
      <w:rPr>
        <w:rFonts w:ascii="Trebuchet MS" w:eastAsia="Trebuchet MS" w:hAnsi="Trebuchet MS" w:cs="Trebuchet MS" w:hint="default"/>
        <w:b/>
        <w:bCs/>
        <w:i/>
        <w:w w:val="85"/>
        <w:sz w:val="20"/>
        <w:szCs w:val="20"/>
        <w:lang w:val="it-IT" w:eastAsia="it-IT" w:bidi="it-IT"/>
      </w:rPr>
    </w:lvl>
    <w:lvl w:ilvl="1" w:tplc="2172592C">
      <w:numFmt w:val="bullet"/>
      <w:lvlText w:val="•"/>
      <w:lvlJc w:val="left"/>
      <w:pPr>
        <w:ind w:left="2216" w:hanging="332"/>
      </w:pPr>
      <w:rPr>
        <w:rFonts w:hint="default"/>
        <w:lang w:val="it-IT" w:eastAsia="it-IT" w:bidi="it-IT"/>
      </w:rPr>
    </w:lvl>
    <w:lvl w:ilvl="2" w:tplc="8466D142">
      <w:numFmt w:val="bullet"/>
      <w:lvlText w:val="•"/>
      <w:lvlJc w:val="left"/>
      <w:pPr>
        <w:ind w:left="3292" w:hanging="332"/>
      </w:pPr>
      <w:rPr>
        <w:rFonts w:hint="default"/>
        <w:lang w:val="it-IT" w:eastAsia="it-IT" w:bidi="it-IT"/>
      </w:rPr>
    </w:lvl>
    <w:lvl w:ilvl="3" w:tplc="66D6B370">
      <w:numFmt w:val="bullet"/>
      <w:lvlText w:val="•"/>
      <w:lvlJc w:val="left"/>
      <w:pPr>
        <w:ind w:left="4369" w:hanging="332"/>
      </w:pPr>
      <w:rPr>
        <w:rFonts w:hint="default"/>
        <w:lang w:val="it-IT" w:eastAsia="it-IT" w:bidi="it-IT"/>
      </w:rPr>
    </w:lvl>
    <w:lvl w:ilvl="4" w:tplc="778A5928">
      <w:numFmt w:val="bullet"/>
      <w:lvlText w:val="•"/>
      <w:lvlJc w:val="left"/>
      <w:pPr>
        <w:ind w:left="5445" w:hanging="332"/>
      </w:pPr>
      <w:rPr>
        <w:rFonts w:hint="default"/>
        <w:lang w:val="it-IT" w:eastAsia="it-IT" w:bidi="it-IT"/>
      </w:rPr>
    </w:lvl>
    <w:lvl w:ilvl="5" w:tplc="DB90AEFC">
      <w:numFmt w:val="bullet"/>
      <w:lvlText w:val="•"/>
      <w:lvlJc w:val="left"/>
      <w:pPr>
        <w:ind w:left="6522" w:hanging="332"/>
      </w:pPr>
      <w:rPr>
        <w:rFonts w:hint="default"/>
        <w:lang w:val="it-IT" w:eastAsia="it-IT" w:bidi="it-IT"/>
      </w:rPr>
    </w:lvl>
    <w:lvl w:ilvl="6" w:tplc="89C85DF0">
      <w:numFmt w:val="bullet"/>
      <w:lvlText w:val="•"/>
      <w:lvlJc w:val="left"/>
      <w:pPr>
        <w:ind w:left="7598" w:hanging="332"/>
      </w:pPr>
      <w:rPr>
        <w:rFonts w:hint="default"/>
        <w:lang w:val="it-IT" w:eastAsia="it-IT" w:bidi="it-IT"/>
      </w:rPr>
    </w:lvl>
    <w:lvl w:ilvl="7" w:tplc="3C94886A">
      <w:numFmt w:val="bullet"/>
      <w:lvlText w:val="•"/>
      <w:lvlJc w:val="left"/>
      <w:pPr>
        <w:ind w:left="8674" w:hanging="332"/>
      </w:pPr>
      <w:rPr>
        <w:rFonts w:hint="default"/>
        <w:lang w:val="it-IT" w:eastAsia="it-IT" w:bidi="it-IT"/>
      </w:rPr>
    </w:lvl>
    <w:lvl w:ilvl="8" w:tplc="D44E4482">
      <w:numFmt w:val="bullet"/>
      <w:lvlText w:val="•"/>
      <w:lvlJc w:val="left"/>
      <w:pPr>
        <w:ind w:left="9751" w:hanging="332"/>
      </w:pPr>
      <w:rPr>
        <w:rFonts w:hint="default"/>
        <w:lang w:val="it-IT" w:eastAsia="it-IT" w:bidi="it-IT"/>
      </w:rPr>
    </w:lvl>
  </w:abstractNum>
  <w:abstractNum w:abstractNumId="12">
    <w:nsid w:val="11BD3890"/>
    <w:multiLevelType w:val="hybridMultilevel"/>
    <w:tmpl w:val="4624523A"/>
    <w:lvl w:ilvl="0" w:tplc="03EEFB1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85688"/>
    <w:multiLevelType w:val="hybridMultilevel"/>
    <w:tmpl w:val="AFF6F1A0"/>
    <w:lvl w:ilvl="0" w:tplc="37EE33F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1DCFCBA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0388BCDE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07C4351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F334A88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A71C492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A36CA0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E158A34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25B0327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14">
    <w:nsid w:val="161F5B28"/>
    <w:multiLevelType w:val="hybridMultilevel"/>
    <w:tmpl w:val="D0E8DFE6"/>
    <w:lvl w:ilvl="0" w:tplc="0BECC7C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77E3CE2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1B0A9F5E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7C068802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3B801AC0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A82062EA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9F45708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670484DE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BD9206E4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15">
    <w:nsid w:val="270405B6"/>
    <w:multiLevelType w:val="hybridMultilevel"/>
    <w:tmpl w:val="7D34B444"/>
    <w:lvl w:ilvl="0" w:tplc="1F1CC294">
      <w:numFmt w:val="bullet"/>
      <w:lvlText w:val="□"/>
      <w:lvlJc w:val="left"/>
      <w:pPr>
        <w:ind w:left="321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A62C156">
      <w:numFmt w:val="bullet"/>
      <w:lvlText w:val="•"/>
      <w:lvlJc w:val="left"/>
      <w:pPr>
        <w:ind w:left="786" w:hanging="166"/>
      </w:pPr>
      <w:rPr>
        <w:rFonts w:hint="default"/>
        <w:lang w:val="it-IT" w:eastAsia="it-IT" w:bidi="it-IT"/>
      </w:rPr>
    </w:lvl>
    <w:lvl w:ilvl="2" w:tplc="973AFA1E">
      <w:numFmt w:val="bullet"/>
      <w:lvlText w:val="•"/>
      <w:lvlJc w:val="left"/>
      <w:pPr>
        <w:ind w:left="1252" w:hanging="166"/>
      </w:pPr>
      <w:rPr>
        <w:rFonts w:hint="default"/>
        <w:lang w:val="it-IT" w:eastAsia="it-IT" w:bidi="it-IT"/>
      </w:rPr>
    </w:lvl>
    <w:lvl w:ilvl="3" w:tplc="FCDA0584">
      <w:numFmt w:val="bullet"/>
      <w:lvlText w:val="•"/>
      <w:lvlJc w:val="left"/>
      <w:pPr>
        <w:ind w:left="1718" w:hanging="166"/>
      </w:pPr>
      <w:rPr>
        <w:rFonts w:hint="default"/>
        <w:lang w:val="it-IT" w:eastAsia="it-IT" w:bidi="it-IT"/>
      </w:rPr>
    </w:lvl>
    <w:lvl w:ilvl="4" w:tplc="F934059E">
      <w:numFmt w:val="bullet"/>
      <w:lvlText w:val="•"/>
      <w:lvlJc w:val="left"/>
      <w:pPr>
        <w:ind w:left="2185" w:hanging="166"/>
      </w:pPr>
      <w:rPr>
        <w:rFonts w:hint="default"/>
        <w:lang w:val="it-IT" w:eastAsia="it-IT" w:bidi="it-IT"/>
      </w:rPr>
    </w:lvl>
    <w:lvl w:ilvl="5" w:tplc="E5603F66">
      <w:numFmt w:val="bullet"/>
      <w:lvlText w:val="•"/>
      <w:lvlJc w:val="left"/>
      <w:pPr>
        <w:ind w:left="2651" w:hanging="166"/>
      </w:pPr>
      <w:rPr>
        <w:rFonts w:hint="default"/>
        <w:lang w:val="it-IT" w:eastAsia="it-IT" w:bidi="it-IT"/>
      </w:rPr>
    </w:lvl>
    <w:lvl w:ilvl="6" w:tplc="806E8D26">
      <w:numFmt w:val="bullet"/>
      <w:lvlText w:val="•"/>
      <w:lvlJc w:val="left"/>
      <w:pPr>
        <w:ind w:left="3117" w:hanging="166"/>
      </w:pPr>
      <w:rPr>
        <w:rFonts w:hint="default"/>
        <w:lang w:val="it-IT" w:eastAsia="it-IT" w:bidi="it-IT"/>
      </w:rPr>
    </w:lvl>
    <w:lvl w:ilvl="7" w:tplc="60BA3C76">
      <w:numFmt w:val="bullet"/>
      <w:lvlText w:val="•"/>
      <w:lvlJc w:val="left"/>
      <w:pPr>
        <w:ind w:left="3584" w:hanging="166"/>
      </w:pPr>
      <w:rPr>
        <w:rFonts w:hint="default"/>
        <w:lang w:val="it-IT" w:eastAsia="it-IT" w:bidi="it-IT"/>
      </w:rPr>
    </w:lvl>
    <w:lvl w:ilvl="8" w:tplc="E01E6FCC">
      <w:numFmt w:val="bullet"/>
      <w:lvlText w:val="•"/>
      <w:lvlJc w:val="left"/>
      <w:pPr>
        <w:ind w:left="4050" w:hanging="166"/>
      </w:pPr>
      <w:rPr>
        <w:rFonts w:hint="default"/>
        <w:lang w:val="it-IT" w:eastAsia="it-IT" w:bidi="it-IT"/>
      </w:rPr>
    </w:lvl>
  </w:abstractNum>
  <w:abstractNum w:abstractNumId="16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3D525E"/>
    <w:multiLevelType w:val="hybridMultilevel"/>
    <w:tmpl w:val="4ED4820C"/>
    <w:lvl w:ilvl="0" w:tplc="AD506F2A">
      <w:start w:val="320"/>
      <w:numFmt w:val="decimal"/>
      <w:lvlText w:val="%1"/>
      <w:lvlJc w:val="left"/>
      <w:pPr>
        <w:ind w:left="107" w:hanging="404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04F46764">
      <w:numFmt w:val="bullet"/>
      <w:lvlText w:val="•"/>
      <w:lvlJc w:val="left"/>
      <w:pPr>
        <w:ind w:left="567" w:hanging="404"/>
      </w:pPr>
      <w:rPr>
        <w:rFonts w:hint="default"/>
        <w:lang w:val="it-IT" w:eastAsia="it-IT" w:bidi="it-IT"/>
      </w:rPr>
    </w:lvl>
    <w:lvl w:ilvl="2" w:tplc="E3D052BC">
      <w:numFmt w:val="bullet"/>
      <w:lvlText w:val="•"/>
      <w:lvlJc w:val="left"/>
      <w:pPr>
        <w:ind w:left="1035" w:hanging="404"/>
      </w:pPr>
      <w:rPr>
        <w:rFonts w:hint="default"/>
        <w:lang w:val="it-IT" w:eastAsia="it-IT" w:bidi="it-IT"/>
      </w:rPr>
    </w:lvl>
    <w:lvl w:ilvl="3" w:tplc="899802C0">
      <w:numFmt w:val="bullet"/>
      <w:lvlText w:val="•"/>
      <w:lvlJc w:val="left"/>
      <w:pPr>
        <w:ind w:left="1503" w:hanging="404"/>
      </w:pPr>
      <w:rPr>
        <w:rFonts w:hint="default"/>
        <w:lang w:val="it-IT" w:eastAsia="it-IT" w:bidi="it-IT"/>
      </w:rPr>
    </w:lvl>
    <w:lvl w:ilvl="4" w:tplc="CA34AF72">
      <w:numFmt w:val="bullet"/>
      <w:lvlText w:val="•"/>
      <w:lvlJc w:val="left"/>
      <w:pPr>
        <w:ind w:left="1970" w:hanging="404"/>
      </w:pPr>
      <w:rPr>
        <w:rFonts w:hint="default"/>
        <w:lang w:val="it-IT" w:eastAsia="it-IT" w:bidi="it-IT"/>
      </w:rPr>
    </w:lvl>
    <w:lvl w:ilvl="5" w:tplc="257EA366">
      <w:numFmt w:val="bullet"/>
      <w:lvlText w:val="•"/>
      <w:lvlJc w:val="left"/>
      <w:pPr>
        <w:ind w:left="2438" w:hanging="404"/>
      </w:pPr>
      <w:rPr>
        <w:rFonts w:hint="default"/>
        <w:lang w:val="it-IT" w:eastAsia="it-IT" w:bidi="it-IT"/>
      </w:rPr>
    </w:lvl>
    <w:lvl w:ilvl="6" w:tplc="1408E64E">
      <w:numFmt w:val="bullet"/>
      <w:lvlText w:val="•"/>
      <w:lvlJc w:val="left"/>
      <w:pPr>
        <w:ind w:left="2906" w:hanging="404"/>
      </w:pPr>
      <w:rPr>
        <w:rFonts w:hint="default"/>
        <w:lang w:val="it-IT" w:eastAsia="it-IT" w:bidi="it-IT"/>
      </w:rPr>
    </w:lvl>
    <w:lvl w:ilvl="7" w:tplc="DF00AD66">
      <w:numFmt w:val="bullet"/>
      <w:lvlText w:val="•"/>
      <w:lvlJc w:val="left"/>
      <w:pPr>
        <w:ind w:left="3373" w:hanging="404"/>
      </w:pPr>
      <w:rPr>
        <w:rFonts w:hint="default"/>
        <w:lang w:val="it-IT" w:eastAsia="it-IT" w:bidi="it-IT"/>
      </w:rPr>
    </w:lvl>
    <w:lvl w:ilvl="8" w:tplc="952EB490">
      <w:numFmt w:val="bullet"/>
      <w:lvlText w:val="•"/>
      <w:lvlJc w:val="left"/>
      <w:pPr>
        <w:ind w:left="3841" w:hanging="404"/>
      </w:pPr>
      <w:rPr>
        <w:rFonts w:hint="default"/>
        <w:lang w:val="it-IT" w:eastAsia="it-IT" w:bidi="it-IT"/>
      </w:rPr>
    </w:lvl>
  </w:abstractNum>
  <w:abstractNum w:abstractNumId="18">
    <w:nsid w:val="2A890C35"/>
    <w:multiLevelType w:val="hybridMultilevel"/>
    <w:tmpl w:val="221CEDE4"/>
    <w:lvl w:ilvl="0" w:tplc="FA4E17CE">
      <w:start w:val="2"/>
      <w:numFmt w:val="decimal"/>
      <w:lvlText w:val="%1)"/>
      <w:lvlJc w:val="left"/>
      <w:pPr>
        <w:ind w:left="469" w:hanging="360"/>
      </w:pPr>
      <w:rPr>
        <w:rFonts w:ascii="Arial" w:eastAsia="Arial" w:hAnsi="Arial" w:cs="Arial" w:hint="default"/>
        <w:spacing w:val="-1"/>
        <w:w w:val="91"/>
        <w:sz w:val="18"/>
        <w:szCs w:val="18"/>
        <w:lang w:val="it-IT" w:eastAsia="it-IT" w:bidi="it-IT"/>
      </w:rPr>
    </w:lvl>
    <w:lvl w:ilvl="1" w:tplc="85FCB574">
      <w:numFmt w:val="bullet"/>
      <w:lvlText w:val="•"/>
      <w:lvlJc w:val="left"/>
      <w:pPr>
        <w:ind w:left="912" w:hanging="360"/>
      </w:pPr>
      <w:rPr>
        <w:rFonts w:hint="default"/>
        <w:lang w:val="it-IT" w:eastAsia="it-IT" w:bidi="it-IT"/>
      </w:rPr>
    </w:lvl>
    <w:lvl w:ilvl="2" w:tplc="C8948A8A">
      <w:numFmt w:val="bullet"/>
      <w:lvlText w:val="•"/>
      <w:lvlJc w:val="left"/>
      <w:pPr>
        <w:ind w:left="1364" w:hanging="360"/>
      </w:pPr>
      <w:rPr>
        <w:rFonts w:hint="default"/>
        <w:lang w:val="it-IT" w:eastAsia="it-IT" w:bidi="it-IT"/>
      </w:rPr>
    </w:lvl>
    <w:lvl w:ilvl="3" w:tplc="6E1A7A20">
      <w:numFmt w:val="bullet"/>
      <w:lvlText w:val="•"/>
      <w:lvlJc w:val="left"/>
      <w:pPr>
        <w:ind w:left="1816" w:hanging="360"/>
      </w:pPr>
      <w:rPr>
        <w:rFonts w:hint="default"/>
        <w:lang w:val="it-IT" w:eastAsia="it-IT" w:bidi="it-IT"/>
      </w:rPr>
    </w:lvl>
    <w:lvl w:ilvl="4" w:tplc="85C8EE1A">
      <w:numFmt w:val="bullet"/>
      <w:lvlText w:val="•"/>
      <w:lvlJc w:val="left"/>
      <w:pPr>
        <w:ind w:left="2269" w:hanging="360"/>
      </w:pPr>
      <w:rPr>
        <w:rFonts w:hint="default"/>
        <w:lang w:val="it-IT" w:eastAsia="it-IT" w:bidi="it-IT"/>
      </w:rPr>
    </w:lvl>
    <w:lvl w:ilvl="5" w:tplc="2580E512">
      <w:numFmt w:val="bullet"/>
      <w:lvlText w:val="•"/>
      <w:lvlJc w:val="left"/>
      <w:pPr>
        <w:ind w:left="2721" w:hanging="360"/>
      </w:pPr>
      <w:rPr>
        <w:rFonts w:hint="default"/>
        <w:lang w:val="it-IT" w:eastAsia="it-IT" w:bidi="it-IT"/>
      </w:rPr>
    </w:lvl>
    <w:lvl w:ilvl="6" w:tplc="826AB532">
      <w:numFmt w:val="bullet"/>
      <w:lvlText w:val="•"/>
      <w:lvlJc w:val="left"/>
      <w:pPr>
        <w:ind w:left="3173" w:hanging="360"/>
      </w:pPr>
      <w:rPr>
        <w:rFonts w:hint="default"/>
        <w:lang w:val="it-IT" w:eastAsia="it-IT" w:bidi="it-IT"/>
      </w:rPr>
    </w:lvl>
    <w:lvl w:ilvl="7" w:tplc="D1204BAA">
      <w:numFmt w:val="bullet"/>
      <w:lvlText w:val="•"/>
      <w:lvlJc w:val="left"/>
      <w:pPr>
        <w:ind w:left="3626" w:hanging="360"/>
      </w:pPr>
      <w:rPr>
        <w:rFonts w:hint="default"/>
        <w:lang w:val="it-IT" w:eastAsia="it-IT" w:bidi="it-IT"/>
      </w:rPr>
    </w:lvl>
    <w:lvl w:ilvl="8" w:tplc="33768910">
      <w:numFmt w:val="bullet"/>
      <w:lvlText w:val="•"/>
      <w:lvlJc w:val="left"/>
      <w:pPr>
        <w:ind w:left="4078" w:hanging="360"/>
      </w:pPr>
      <w:rPr>
        <w:rFonts w:hint="default"/>
        <w:lang w:val="it-IT" w:eastAsia="it-IT" w:bidi="it-IT"/>
      </w:rPr>
    </w:lvl>
  </w:abstractNum>
  <w:abstractNum w:abstractNumId="19">
    <w:nsid w:val="384A3459"/>
    <w:multiLevelType w:val="hybridMultilevel"/>
    <w:tmpl w:val="F4E44ED2"/>
    <w:lvl w:ilvl="0" w:tplc="3AA2B97C">
      <w:numFmt w:val="bullet"/>
      <w:lvlText w:val="□"/>
      <w:lvlJc w:val="left"/>
      <w:pPr>
        <w:ind w:left="321" w:hanging="21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78A24B58">
      <w:numFmt w:val="bullet"/>
      <w:lvlText w:val="•"/>
      <w:lvlJc w:val="left"/>
      <w:pPr>
        <w:ind w:left="793" w:hanging="212"/>
      </w:pPr>
      <w:rPr>
        <w:rFonts w:hint="default"/>
        <w:lang w:val="it-IT" w:eastAsia="it-IT" w:bidi="it-IT"/>
      </w:rPr>
    </w:lvl>
    <w:lvl w:ilvl="2" w:tplc="BF1C4014">
      <w:numFmt w:val="bullet"/>
      <w:lvlText w:val="•"/>
      <w:lvlJc w:val="left"/>
      <w:pPr>
        <w:ind w:left="1266" w:hanging="212"/>
      </w:pPr>
      <w:rPr>
        <w:rFonts w:hint="default"/>
        <w:lang w:val="it-IT" w:eastAsia="it-IT" w:bidi="it-IT"/>
      </w:rPr>
    </w:lvl>
    <w:lvl w:ilvl="3" w:tplc="D4B4B8C2">
      <w:numFmt w:val="bullet"/>
      <w:lvlText w:val="•"/>
      <w:lvlJc w:val="left"/>
      <w:pPr>
        <w:ind w:left="1739" w:hanging="212"/>
      </w:pPr>
      <w:rPr>
        <w:rFonts w:hint="default"/>
        <w:lang w:val="it-IT" w:eastAsia="it-IT" w:bidi="it-IT"/>
      </w:rPr>
    </w:lvl>
    <w:lvl w:ilvl="4" w:tplc="70AC056C">
      <w:numFmt w:val="bullet"/>
      <w:lvlText w:val="•"/>
      <w:lvlJc w:val="left"/>
      <w:pPr>
        <w:ind w:left="2212" w:hanging="212"/>
      </w:pPr>
      <w:rPr>
        <w:rFonts w:hint="default"/>
        <w:lang w:val="it-IT" w:eastAsia="it-IT" w:bidi="it-IT"/>
      </w:rPr>
    </w:lvl>
    <w:lvl w:ilvl="5" w:tplc="467A3F6C">
      <w:numFmt w:val="bullet"/>
      <w:lvlText w:val="•"/>
      <w:lvlJc w:val="left"/>
      <w:pPr>
        <w:ind w:left="2685" w:hanging="212"/>
      </w:pPr>
      <w:rPr>
        <w:rFonts w:hint="default"/>
        <w:lang w:val="it-IT" w:eastAsia="it-IT" w:bidi="it-IT"/>
      </w:rPr>
    </w:lvl>
    <w:lvl w:ilvl="6" w:tplc="9BE880E2">
      <w:numFmt w:val="bullet"/>
      <w:lvlText w:val="•"/>
      <w:lvlJc w:val="left"/>
      <w:pPr>
        <w:ind w:left="3158" w:hanging="212"/>
      </w:pPr>
      <w:rPr>
        <w:rFonts w:hint="default"/>
        <w:lang w:val="it-IT" w:eastAsia="it-IT" w:bidi="it-IT"/>
      </w:rPr>
    </w:lvl>
    <w:lvl w:ilvl="7" w:tplc="E2403E88">
      <w:numFmt w:val="bullet"/>
      <w:lvlText w:val="•"/>
      <w:lvlJc w:val="left"/>
      <w:pPr>
        <w:ind w:left="3631" w:hanging="212"/>
      </w:pPr>
      <w:rPr>
        <w:rFonts w:hint="default"/>
        <w:lang w:val="it-IT" w:eastAsia="it-IT" w:bidi="it-IT"/>
      </w:rPr>
    </w:lvl>
    <w:lvl w:ilvl="8" w:tplc="3716D5C4">
      <w:numFmt w:val="bullet"/>
      <w:lvlText w:val="•"/>
      <w:lvlJc w:val="left"/>
      <w:pPr>
        <w:ind w:left="4104" w:hanging="212"/>
      </w:pPr>
      <w:rPr>
        <w:rFonts w:hint="default"/>
        <w:lang w:val="it-IT" w:eastAsia="it-IT" w:bidi="it-IT"/>
      </w:rPr>
    </w:lvl>
  </w:abstractNum>
  <w:abstractNum w:abstractNumId="20">
    <w:nsid w:val="3B3221E7"/>
    <w:multiLevelType w:val="hybridMultilevel"/>
    <w:tmpl w:val="AE5A3D14"/>
    <w:lvl w:ilvl="0" w:tplc="73E6BEC2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A32C6674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FA423A30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C6682D92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B8702916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BF6064DC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CF38419A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1BFE249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6D64129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21">
    <w:nsid w:val="3CB82980"/>
    <w:multiLevelType w:val="hybridMultilevel"/>
    <w:tmpl w:val="7B04A3C2"/>
    <w:lvl w:ilvl="0" w:tplc="BE16D61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3345446">
      <w:numFmt w:val="bullet"/>
      <w:lvlText w:val="•"/>
      <w:lvlJc w:val="left"/>
      <w:pPr>
        <w:ind w:left="757" w:hanging="166"/>
      </w:pPr>
      <w:rPr>
        <w:rFonts w:hint="default"/>
        <w:lang w:val="it-IT" w:eastAsia="it-IT" w:bidi="it-IT"/>
      </w:rPr>
    </w:lvl>
    <w:lvl w:ilvl="2" w:tplc="7A9C40C8">
      <w:numFmt w:val="bullet"/>
      <w:lvlText w:val="•"/>
      <w:lvlJc w:val="left"/>
      <w:pPr>
        <w:ind w:left="1234" w:hanging="166"/>
      </w:pPr>
      <w:rPr>
        <w:rFonts w:hint="default"/>
        <w:lang w:val="it-IT" w:eastAsia="it-IT" w:bidi="it-IT"/>
      </w:rPr>
    </w:lvl>
    <w:lvl w:ilvl="3" w:tplc="8A8C9808">
      <w:numFmt w:val="bullet"/>
      <w:lvlText w:val="•"/>
      <w:lvlJc w:val="left"/>
      <w:pPr>
        <w:ind w:left="1711" w:hanging="166"/>
      </w:pPr>
      <w:rPr>
        <w:rFonts w:hint="default"/>
        <w:lang w:val="it-IT" w:eastAsia="it-IT" w:bidi="it-IT"/>
      </w:rPr>
    </w:lvl>
    <w:lvl w:ilvl="4" w:tplc="195AE506">
      <w:numFmt w:val="bullet"/>
      <w:lvlText w:val="•"/>
      <w:lvlJc w:val="left"/>
      <w:pPr>
        <w:ind w:left="2188" w:hanging="166"/>
      </w:pPr>
      <w:rPr>
        <w:rFonts w:hint="default"/>
        <w:lang w:val="it-IT" w:eastAsia="it-IT" w:bidi="it-IT"/>
      </w:rPr>
    </w:lvl>
    <w:lvl w:ilvl="5" w:tplc="B4BACD14">
      <w:numFmt w:val="bullet"/>
      <w:lvlText w:val="•"/>
      <w:lvlJc w:val="left"/>
      <w:pPr>
        <w:ind w:left="2665" w:hanging="166"/>
      </w:pPr>
      <w:rPr>
        <w:rFonts w:hint="default"/>
        <w:lang w:val="it-IT" w:eastAsia="it-IT" w:bidi="it-IT"/>
      </w:rPr>
    </w:lvl>
    <w:lvl w:ilvl="6" w:tplc="0B02990E">
      <w:numFmt w:val="bullet"/>
      <w:lvlText w:val="•"/>
      <w:lvlJc w:val="left"/>
      <w:pPr>
        <w:ind w:left="3142" w:hanging="166"/>
      </w:pPr>
      <w:rPr>
        <w:rFonts w:hint="default"/>
        <w:lang w:val="it-IT" w:eastAsia="it-IT" w:bidi="it-IT"/>
      </w:rPr>
    </w:lvl>
    <w:lvl w:ilvl="7" w:tplc="4CBC54D8">
      <w:numFmt w:val="bullet"/>
      <w:lvlText w:val="•"/>
      <w:lvlJc w:val="left"/>
      <w:pPr>
        <w:ind w:left="3619" w:hanging="166"/>
      </w:pPr>
      <w:rPr>
        <w:rFonts w:hint="default"/>
        <w:lang w:val="it-IT" w:eastAsia="it-IT" w:bidi="it-IT"/>
      </w:rPr>
    </w:lvl>
    <w:lvl w:ilvl="8" w:tplc="7A4A00E8">
      <w:numFmt w:val="bullet"/>
      <w:lvlText w:val="•"/>
      <w:lvlJc w:val="left"/>
      <w:pPr>
        <w:ind w:left="4096" w:hanging="166"/>
      </w:pPr>
      <w:rPr>
        <w:rFonts w:hint="default"/>
        <w:lang w:val="it-IT" w:eastAsia="it-IT" w:bidi="it-IT"/>
      </w:rPr>
    </w:lvl>
  </w:abstractNum>
  <w:abstractNum w:abstractNumId="22">
    <w:nsid w:val="3D7C6C71"/>
    <w:multiLevelType w:val="hybridMultilevel"/>
    <w:tmpl w:val="DDAA3E04"/>
    <w:lvl w:ilvl="0" w:tplc="A0A6A2D2">
      <w:numFmt w:val="bullet"/>
      <w:lvlText w:val="-"/>
      <w:lvlJc w:val="left"/>
      <w:pPr>
        <w:ind w:left="453" w:hanging="361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F452A438">
      <w:numFmt w:val="bullet"/>
      <w:lvlText w:val="•"/>
      <w:lvlJc w:val="left"/>
      <w:pPr>
        <w:ind w:left="877" w:hanging="361"/>
      </w:pPr>
      <w:rPr>
        <w:rFonts w:hint="default"/>
        <w:lang w:val="it-IT" w:eastAsia="it-IT" w:bidi="it-IT"/>
      </w:rPr>
    </w:lvl>
    <w:lvl w:ilvl="2" w:tplc="96106364">
      <w:numFmt w:val="bullet"/>
      <w:lvlText w:val="•"/>
      <w:lvlJc w:val="left"/>
      <w:pPr>
        <w:ind w:left="1295" w:hanging="361"/>
      </w:pPr>
      <w:rPr>
        <w:rFonts w:hint="default"/>
        <w:lang w:val="it-IT" w:eastAsia="it-IT" w:bidi="it-IT"/>
      </w:rPr>
    </w:lvl>
    <w:lvl w:ilvl="3" w:tplc="7C96268E">
      <w:numFmt w:val="bullet"/>
      <w:lvlText w:val="•"/>
      <w:lvlJc w:val="left"/>
      <w:pPr>
        <w:ind w:left="1712" w:hanging="361"/>
      </w:pPr>
      <w:rPr>
        <w:rFonts w:hint="default"/>
        <w:lang w:val="it-IT" w:eastAsia="it-IT" w:bidi="it-IT"/>
      </w:rPr>
    </w:lvl>
    <w:lvl w:ilvl="4" w:tplc="70E68230">
      <w:numFmt w:val="bullet"/>
      <w:lvlText w:val="•"/>
      <w:lvlJc w:val="left"/>
      <w:pPr>
        <w:ind w:left="2130" w:hanging="361"/>
      </w:pPr>
      <w:rPr>
        <w:rFonts w:hint="default"/>
        <w:lang w:val="it-IT" w:eastAsia="it-IT" w:bidi="it-IT"/>
      </w:rPr>
    </w:lvl>
    <w:lvl w:ilvl="5" w:tplc="0B0C3048">
      <w:numFmt w:val="bullet"/>
      <w:lvlText w:val="•"/>
      <w:lvlJc w:val="left"/>
      <w:pPr>
        <w:ind w:left="2547" w:hanging="361"/>
      </w:pPr>
      <w:rPr>
        <w:rFonts w:hint="default"/>
        <w:lang w:val="it-IT" w:eastAsia="it-IT" w:bidi="it-IT"/>
      </w:rPr>
    </w:lvl>
    <w:lvl w:ilvl="6" w:tplc="82E2A8A4">
      <w:numFmt w:val="bullet"/>
      <w:lvlText w:val="•"/>
      <w:lvlJc w:val="left"/>
      <w:pPr>
        <w:ind w:left="2965" w:hanging="361"/>
      </w:pPr>
      <w:rPr>
        <w:rFonts w:hint="default"/>
        <w:lang w:val="it-IT" w:eastAsia="it-IT" w:bidi="it-IT"/>
      </w:rPr>
    </w:lvl>
    <w:lvl w:ilvl="7" w:tplc="0F7A291C">
      <w:numFmt w:val="bullet"/>
      <w:lvlText w:val="•"/>
      <w:lvlJc w:val="left"/>
      <w:pPr>
        <w:ind w:left="3382" w:hanging="361"/>
      </w:pPr>
      <w:rPr>
        <w:rFonts w:hint="default"/>
        <w:lang w:val="it-IT" w:eastAsia="it-IT" w:bidi="it-IT"/>
      </w:rPr>
    </w:lvl>
    <w:lvl w:ilvl="8" w:tplc="72A493C4">
      <w:numFmt w:val="bullet"/>
      <w:lvlText w:val="•"/>
      <w:lvlJc w:val="left"/>
      <w:pPr>
        <w:ind w:left="3800" w:hanging="361"/>
      </w:pPr>
      <w:rPr>
        <w:rFonts w:hint="default"/>
        <w:lang w:val="it-IT" w:eastAsia="it-IT" w:bidi="it-IT"/>
      </w:rPr>
    </w:lvl>
  </w:abstractNum>
  <w:abstractNum w:abstractNumId="23">
    <w:nsid w:val="43346DD6"/>
    <w:multiLevelType w:val="hybridMultilevel"/>
    <w:tmpl w:val="ED9AD614"/>
    <w:lvl w:ilvl="0" w:tplc="4E84A15A">
      <w:start w:val="317"/>
      <w:numFmt w:val="decimal"/>
      <w:lvlText w:val="%1"/>
      <w:lvlJc w:val="left"/>
      <w:pPr>
        <w:ind w:left="456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8ADA2EC8">
      <w:numFmt w:val="bullet"/>
      <w:lvlText w:val="•"/>
      <w:lvlJc w:val="left"/>
      <w:pPr>
        <w:ind w:left="891" w:hanging="349"/>
      </w:pPr>
      <w:rPr>
        <w:rFonts w:hint="default"/>
        <w:lang w:val="it-IT" w:eastAsia="it-IT" w:bidi="it-IT"/>
      </w:rPr>
    </w:lvl>
    <w:lvl w:ilvl="2" w:tplc="20EA3D00">
      <w:numFmt w:val="bullet"/>
      <w:lvlText w:val="•"/>
      <w:lvlJc w:val="left"/>
      <w:pPr>
        <w:ind w:left="1323" w:hanging="349"/>
      </w:pPr>
      <w:rPr>
        <w:rFonts w:hint="default"/>
        <w:lang w:val="it-IT" w:eastAsia="it-IT" w:bidi="it-IT"/>
      </w:rPr>
    </w:lvl>
    <w:lvl w:ilvl="3" w:tplc="A38233A0">
      <w:numFmt w:val="bullet"/>
      <w:lvlText w:val="•"/>
      <w:lvlJc w:val="left"/>
      <w:pPr>
        <w:ind w:left="1755" w:hanging="349"/>
      </w:pPr>
      <w:rPr>
        <w:rFonts w:hint="default"/>
        <w:lang w:val="it-IT" w:eastAsia="it-IT" w:bidi="it-IT"/>
      </w:rPr>
    </w:lvl>
    <w:lvl w:ilvl="4" w:tplc="C8CA891E">
      <w:numFmt w:val="bullet"/>
      <w:lvlText w:val="•"/>
      <w:lvlJc w:val="left"/>
      <w:pPr>
        <w:ind w:left="2186" w:hanging="349"/>
      </w:pPr>
      <w:rPr>
        <w:rFonts w:hint="default"/>
        <w:lang w:val="it-IT" w:eastAsia="it-IT" w:bidi="it-IT"/>
      </w:rPr>
    </w:lvl>
    <w:lvl w:ilvl="5" w:tplc="D34C9778">
      <w:numFmt w:val="bullet"/>
      <w:lvlText w:val="•"/>
      <w:lvlJc w:val="left"/>
      <w:pPr>
        <w:ind w:left="2618" w:hanging="349"/>
      </w:pPr>
      <w:rPr>
        <w:rFonts w:hint="default"/>
        <w:lang w:val="it-IT" w:eastAsia="it-IT" w:bidi="it-IT"/>
      </w:rPr>
    </w:lvl>
    <w:lvl w:ilvl="6" w:tplc="65A86EEE">
      <w:numFmt w:val="bullet"/>
      <w:lvlText w:val="•"/>
      <w:lvlJc w:val="left"/>
      <w:pPr>
        <w:ind w:left="3050" w:hanging="349"/>
      </w:pPr>
      <w:rPr>
        <w:rFonts w:hint="default"/>
        <w:lang w:val="it-IT" w:eastAsia="it-IT" w:bidi="it-IT"/>
      </w:rPr>
    </w:lvl>
    <w:lvl w:ilvl="7" w:tplc="26168DF2">
      <w:numFmt w:val="bullet"/>
      <w:lvlText w:val="•"/>
      <w:lvlJc w:val="left"/>
      <w:pPr>
        <w:ind w:left="3481" w:hanging="349"/>
      </w:pPr>
      <w:rPr>
        <w:rFonts w:hint="default"/>
        <w:lang w:val="it-IT" w:eastAsia="it-IT" w:bidi="it-IT"/>
      </w:rPr>
    </w:lvl>
    <w:lvl w:ilvl="8" w:tplc="217E487A">
      <w:numFmt w:val="bullet"/>
      <w:lvlText w:val="•"/>
      <w:lvlJc w:val="left"/>
      <w:pPr>
        <w:ind w:left="3913" w:hanging="349"/>
      </w:pPr>
      <w:rPr>
        <w:rFonts w:hint="default"/>
        <w:lang w:val="it-IT" w:eastAsia="it-IT" w:bidi="it-IT"/>
      </w:rPr>
    </w:lvl>
  </w:abstractNum>
  <w:abstractNum w:abstractNumId="24">
    <w:nsid w:val="435B4A36"/>
    <w:multiLevelType w:val="hybridMultilevel"/>
    <w:tmpl w:val="6742AE76"/>
    <w:lvl w:ilvl="0" w:tplc="9340AC02">
      <w:start w:val="6"/>
      <w:numFmt w:val="decimal"/>
      <w:lvlText w:val="(%1)"/>
      <w:lvlJc w:val="left"/>
      <w:pPr>
        <w:ind w:left="1404" w:hanging="272"/>
      </w:pPr>
      <w:rPr>
        <w:rFonts w:hint="default"/>
        <w:b/>
        <w:bCs/>
        <w:i/>
        <w:w w:val="85"/>
        <w:lang w:val="it-IT" w:eastAsia="it-IT" w:bidi="it-IT"/>
      </w:rPr>
    </w:lvl>
    <w:lvl w:ilvl="1" w:tplc="6818DBE6">
      <w:numFmt w:val="bullet"/>
      <w:lvlText w:val="•"/>
      <w:lvlJc w:val="left"/>
      <w:pPr>
        <w:ind w:left="2450" w:hanging="272"/>
      </w:pPr>
      <w:rPr>
        <w:rFonts w:hint="default"/>
        <w:lang w:val="it-IT" w:eastAsia="it-IT" w:bidi="it-IT"/>
      </w:rPr>
    </w:lvl>
    <w:lvl w:ilvl="2" w:tplc="B928CE3E">
      <w:numFmt w:val="bullet"/>
      <w:lvlText w:val="•"/>
      <w:lvlJc w:val="left"/>
      <w:pPr>
        <w:ind w:left="3500" w:hanging="272"/>
      </w:pPr>
      <w:rPr>
        <w:rFonts w:hint="default"/>
        <w:lang w:val="it-IT" w:eastAsia="it-IT" w:bidi="it-IT"/>
      </w:rPr>
    </w:lvl>
    <w:lvl w:ilvl="3" w:tplc="B7863DDE">
      <w:numFmt w:val="bullet"/>
      <w:lvlText w:val="•"/>
      <w:lvlJc w:val="left"/>
      <w:pPr>
        <w:ind w:left="4551" w:hanging="272"/>
      </w:pPr>
      <w:rPr>
        <w:rFonts w:hint="default"/>
        <w:lang w:val="it-IT" w:eastAsia="it-IT" w:bidi="it-IT"/>
      </w:rPr>
    </w:lvl>
    <w:lvl w:ilvl="4" w:tplc="CB5E8D7A">
      <w:numFmt w:val="bullet"/>
      <w:lvlText w:val="•"/>
      <w:lvlJc w:val="left"/>
      <w:pPr>
        <w:ind w:left="5601" w:hanging="272"/>
      </w:pPr>
      <w:rPr>
        <w:rFonts w:hint="default"/>
        <w:lang w:val="it-IT" w:eastAsia="it-IT" w:bidi="it-IT"/>
      </w:rPr>
    </w:lvl>
    <w:lvl w:ilvl="5" w:tplc="06E83868">
      <w:numFmt w:val="bullet"/>
      <w:lvlText w:val="•"/>
      <w:lvlJc w:val="left"/>
      <w:pPr>
        <w:ind w:left="6652" w:hanging="272"/>
      </w:pPr>
      <w:rPr>
        <w:rFonts w:hint="default"/>
        <w:lang w:val="it-IT" w:eastAsia="it-IT" w:bidi="it-IT"/>
      </w:rPr>
    </w:lvl>
    <w:lvl w:ilvl="6" w:tplc="51FCCB16">
      <w:numFmt w:val="bullet"/>
      <w:lvlText w:val="•"/>
      <w:lvlJc w:val="left"/>
      <w:pPr>
        <w:ind w:left="7702" w:hanging="272"/>
      </w:pPr>
      <w:rPr>
        <w:rFonts w:hint="default"/>
        <w:lang w:val="it-IT" w:eastAsia="it-IT" w:bidi="it-IT"/>
      </w:rPr>
    </w:lvl>
    <w:lvl w:ilvl="7" w:tplc="BE24E686">
      <w:numFmt w:val="bullet"/>
      <w:lvlText w:val="•"/>
      <w:lvlJc w:val="left"/>
      <w:pPr>
        <w:ind w:left="8752" w:hanging="272"/>
      </w:pPr>
      <w:rPr>
        <w:rFonts w:hint="default"/>
        <w:lang w:val="it-IT" w:eastAsia="it-IT" w:bidi="it-IT"/>
      </w:rPr>
    </w:lvl>
    <w:lvl w:ilvl="8" w:tplc="6A4C4DF4">
      <w:numFmt w:val="bullet"/>
      <w:lvlText w:val="•"/>
      <w:lvlJc w:val="left"/>
      <w:pPr>
        <w:ind w:left="9803" w:hanging="272"/>
      </w:pPr>
      <w:rPr>
        <w:rFonts w:hint="default"/>
        <w:lang w:val="it-IT" w:eastAsia="it-IT" w:bidi="it-IT"/>
      </w:rPr>
    </w:lvl>
  </w:abstractNum>
  <w:abstractNum w:abstractNumId="25">
    <w:nsid w:val="4C5927BE"/>
    <w:multiLevelType w:val="hybridMultilevel"/>
    <w:tmpl w:val="BEA08E24"/>
    <w:lvl w:ilvl="0" w:tplc="60CE280C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78C7410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27C63E0A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88BAB44E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B01480BE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6760327C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1D722960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C2A25B3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8AA2E1F0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26">
    <w:nsid w:val="50383874"/>
    <w:multiLevelType w:val="hybridMultilevel"/>
    <w:tmpl w:val="E578AD40"/>
    <w:lvl w:ilvl="0" w:tplc="F1C47812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8E8FAA4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FBC4107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85AECE0E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9078D2D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BCEE1A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117E94DA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816E5C2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E60009E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27">
    <w:nsid w:val="54A34531"/>
    <w:multiLevelType w:val="hybridMultilevel"/>
    <w:tmpl w:val="76AC35A0"/>
    <w:lvl w:ilvl="0" w:tplc="C9A09CDA">
      <w:numFmt w:val="bullet"/>
      <w:lvlText w:val="-"/>
      <w:lvlJc w:val="left"/>
      <w:pPr>
        <w:ind w:left="1132" w:hanging="106"/>
      </w:pPr>
      <w:rPr>
        <w:rFonts w:ascii="Trebuchet MS" w:eastAsia="Trebuchet MS" w:hAnsi="Trebuchet MS" w:cs="Trebuchet MS" w:hint="default"/>
        <w:i/>
        <w:w w:val="83"/>
        <w:sz w:val="20"/>
        <w:szCs w:val="20"/>
        <w:lang w:val="it-IT" w:eastAsia="it-IT" w:bidi="it-IT"/>
      </w:rPr>
    </w:lvl>
    <w:lvl w:ilvl="1" w:tplc="DB841368">
      <w:numFmt w:val="bullet"/>
      <w:lvlText w:val="•"/>
      <w:lvlJc w:val="left"/>
      <w:pPr>
        <w:ind w:left="1500" w:hanging="106"/>
      </w:pPr>
      <w:rPr>
        <w:rFonts w:hint="default"/>
        <w:lang w:val="it-IT" w:eastAsia="it-IT" w:bidi="it-IT"/>
      </w:rPr>
    </w:lvl>
    <w:lvl w:ilvl="2" w:tplc="0378510C">
      <w:numFmt w:val="bullet"/>
      <w:lvlText w:val="•"/>
      <w:lvlJc w:val="left"/>
      <w:pPr>
        <w:ind w:left="2656" w:hanging="106"/>
      </w:pPr>
      <w:rPr>
        <w:rFonts w:hint="default"/>
        <w:lang w:val="it-IT" w:eastAsia="it-IT" w:bidi="it-IT"/>
      </w:rPr>
    </w:lvl>
    <w:lvl w:ilvl="3" w:tplc="985ECF52">
      <w:numFmt w:val="bullet"/>
      <w:lvlText w:val="•"/>
      <w:lvlJc w:val="left"/>
      <w:pPr>
        <w:ind w:left="3812" w:hanging="106"/>
      </w:pPr>
      <w:rPr>
        <w:rFonts w:hint="default"/>
        <w:lang w:val="it-IT" w:eastAsia="it-IT" w:bidi="it-IT"/>
      </w:rPr>
    </w:lvl>
    <w:lvl w:ilvl="4" w:tplc="0F241D6A">
      <w:numFmt w:val="bullet"/>
      <w:lvlText w:val="•"/>
      <w:lvlJc w:val="left"/>
      <w:pPr>
        <w:ind w:left="4968" w:hanging="106"/>
      </w:pPr>
      <w:rPr>
        <w:rFonts w:hint="default"/>
        <w:lang w:val="it-IT" w:eastAsia="it-IT" w:bidi="it-IT"/>
      </w:rPr>
    </w:lvl>
    <w:lvl w:ilvl="5" w:tplc="F56842C8">
      <w:numFmt w:val="bullet"/>
      <w:lvlText w:val="•"/>
      <w:lvlJc w:val="left"/>
      <w:pPr>
        <w:ind w:left="6124" w:hanging="106"/>
      </w:pPr>
      <w:rPr>
        <w:rFonts w:hint="default"/>
        <w:lang w:val="it-IT" w:eastAsia="it-IT" w:bidi="it-IT"/>
      </w:rPr>
    </w:lvl>
    <w:lvl w:ilvl="6" w:tplc="7A103D9A">
      <w:numFmt w:val="bullet"/>
      <w:lvlText w:val="•"/>
      <w:lvlJc w:val="left"/>
      <w:pPr>
        <w:ind w:left="7280" w:hanging="106"/>
      </w:pPr>
      <w:rPr>
        <w:rFonts w:hint="default"/>
        <w:lang w:val="it-IT" w:eastAsia="it-IT" w:bidi="it-IT"/>
      </w:rPr>
    </w:lvl>
    <w:lvl w:ilvl="7" w:tplc="CA440BD2">
      <w:numFmt w:val="bullet"/>
      <w:lvlText w:val="•"/>
      <w:lvlJc w:val="left"/>
      <w:pPr>
        <w:ind w:left="8436" w:hanging="106"/>
      </w:pPr>
      <w:rPr>
        <w:rFonts w:hint="default"/>
        <w:lang w:val="it-IT" w:eastAsia="it-IT" w:bidi="it-IT"/>
      </w:rPr>
    </w:lvl>
    <w:lvl w:ilvl="8" w:tplc="DAEC1C32">
      <w:numFmt w:val="bullet"/>
      <w:lvlText w:val="•"/>
      <w:lvlJc w:val="left"/>
      <w:pPr>
        <w:ind w:left="9592" w:hanging="106"/>
      </w:pPr>
      <w:rPr>
        <w:rFonts w:hint="default"/>
        <w:lang w:val="it-IT" w:eastAsia="it-IT" w:bidi="it-IT"/>
      </w:rPr>
    </w:lvl>
  </w:abstractNum>
  <w:abstractNum w:abstractNumId="28">
    <w:nsid w:val="58ED48C6"/>
    <w:multiLevelType w:val="hybridMultilevel"/>
    <w:tmpl w:val="3322FDE6"/>
    <w:lvl w:ilvl="0" w:tplc="2892C3C8">
      <w:start w:val="1"/>
      <w:numFmt w:val="lowerLetter"/>
      <w:lvlText w:val="%1)"/>
      <w:lvlJc w:val="left"/>
      <w:pPr>
        <w:ind w:left="468" w:hanging="361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5C023BE4">
      <w:start w:val="1"/>
      <w:numFmt w:val="decimal"/>
      <w:lvlText w:val="%2)"/>
      <w:lvlJc w:val="left"/>
      <w:pPr>
        <w:ind w:left="828" w:hanging="348"/>
      </w:pPr>
      <w:rPr>
        <w:rFonts w:ascii="Arial" w:eastAsia="Arial" w:hAnsi="Arial" w:cs="Arial" w:hint="default"/>
        <w:spacing w:val="-1"/>
        <w:w w:val="90"/>
        <w:sz w:val="20"/>
        <w:szCs w:val="20"/>
        <w:lang w:val="it-IT" w:eastAsia="it-IT" w:bidi="it-IT"/>
      </w:rPr>
    </w:lvl>
    <w:lvl w:ilvl="2" w:tplc="0AB28A5E">
      <w:numFmt w:val="bullet"/>
      <w:lvlText w:val="-"/>
      <w:lvlJc w:val="left"/>
      <w:pPr>
        <w:ind w:left="1188" w:hanging="360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3" w:tplc="C8641786">
      <w:numFmt w:val="bullet"/>
      <w:lvlText w:val="•"/>
      <w:lvlJc w:val="left"/>
      <w:pPr>
        <w:ind w:left="1629" w:hanging="360"/>
      </w:pPr>
      <w:rPr>
        <w:rFonts w:hint="default"/>
        <w:lang w:val="it-IT" w:eastAsia="it-IT" w:bidi="it-IT"/>
      </w:rPr>
    </w:lvl>
    <w:lvl w:ilvl="4" w:tplc="F8965F78">
      <w:numFmt w:val="bullet"/>
      <w:lvlText w:val="•"/>
      <w:lvlJc w:val="left"/>
      <w:pPr>
        <w:ind w:left="2079" w:hanging="360"/>
      </w:pPr>
      <w:rPr>
        <w:rFonts w:hint="default"/>
        <w:lang w:val="it-IT" w:eastAsia="it-IT" w:bidi="it-IT"/>
      </w:rPr>
    </w:lvl>
    <w:lvl w:ilvl="5" w:tplc="DC8A46C6">
      <w:numFmt w:val="bullet"/>
      <w:lvlText w:val="•"/>
      <w:lvlJc w:val="left"/>
      <w:pPr>
        <w:ind w:left="2528" w:hanging="360"/>
      </w:pPr>
      <w:rPr>
        <w:rFonts w:hint="default"/>
        <w:lang w:val="it-IT" w:eastAsia="it-IT" w:bidi="it-IT"/>
      </w:rPr>
    </w:lvl>
    <w:lvl w:ilvl="6" w:tplc="A5F42CF6">
      <w:numFmt w:val="bullet"/>
      <w:lvlText w:val="•"/>
      <w:lvlJc w:val="left"/>
      <w:pPr>
        <w:ind w:left="2978" w:hanging="360"/>
      </w:pPr>
      <w:rPr>
        <w:rFonts w:hint="default"/>
        <w:lang w:val="it-IT" w:eastAsia="it-IT" w:bidi="it-IT"/>
      </w:rPr>
    </w:lvl>
    <w:lvl w:ilvl="7" w:tplc="5A9A592C">
      <w:numFmt w:val="bullet"/>
      <w:lvlText w:val="•"/>
      <w:lvlJc w:val="left"/>
      <w:pPr>
        <w:ind w:left="3428" w:hanging="360"/>
      </w:pPr>
      <w:rPr>
        <w:rFonts w:hint="default"/>
        <w:lang w:val="it-IT" w:eastAsia="it-IT" w:bidi="it-IT"/>
      </w:rPr>
    </w:lvl>
    <w:lvl w:ilvl="8" w:tplc="65E6B4A0">
      <w:numFmt w:val="bullet"/>
      <w:lvlText w:val="•"/>
      <w:lvlJc w:val="left"/>
      <w:pPr>
        <w:ind w:left="3877" w:hanging="360"/>
      </w:pPr>
      <w:rPr>
        <w:rFonts w:hint="default"/>
        <w:lang w:val="it-IT" w:eastAsia="it-IT" w:bidi="it-IT"/>
      </w:rPr>
    </w:lvl>
  </w:abstractNum>
  <w:abstractNum w:abstractNumId="29">
    <w:nsid w:val="5E8E48A8"/>
    <w:multiLevelType w:val="hybridMultilevel"/>
    <w:tmpl w:val="2750AEB6"/>
    <w:lvl w:ilvl="0" w:tplc="31AE5832">
      <w:start w:val="354"/>
      <w:numFmt w:val="decimal"/>
      <w:lvlText w:val="%1"/>
      <w:lvlJc w:val="left"/>
      <w:pPr>
        <w:ind w:left="107" w:hanging="349"/>
      </w:pPr>
      <w:rPr>
        <w:rFonts w:ascii="Trebuchet MS" w:eastAsia="Trebuchet MS" w:hAnsi="Trebuchet MS" w:cs="Trebuchet MS" w:hint="default"/>
        <w:b/>
        <w:bCs/>
        <w:spacing w:val="-1"/>
        <w:w w:val="86"/>
        <w:sz w:val="20"/>
        <w:szCs w:val="20"/>
        <w:lang w:val="it-IT" w:eastAsia="it-IT" w:bidi="it-IT"/>
      </w:rPr>
    </w:lvl>
    <w:lvl w:ilvl="1" w:tplc="E71CE0DA">
      <w:numFmt w:val="bullet"/>
      <w:lvlText w:val="•"/>
      <w:lvlJc w:val="left"/>
      <w:pPr>
        <w:ind w:left="567" w:hanging="349"/>
      </w:pPr>
      <w:rPr>
        <w:rFonts w:hint="default"/>
        <w:lang w:val="it-IT" w:eastAsia="it-IT" w:bidi="it-IT"/>
      </w:rPr>
    </w:lvl>
    <w:lvl w:ilvl="2" w:tplc="9FC0EEE8">
      <w:numFmt w:val="bullet"/>
      <w:lvlText w:val="•"/>
      <w:lvlJc w:val="left"/>
      <w:pPr>
        <w:ind w:left="1035" w:hanging="349"/>
      </w:pPr>
      <w:rPr>
        <w:rFonts w:hint="default"/>
        <w:lang w:val="it-IT" w:eastAsia="it-IT" w:bidi="it-IT"/>
      </w:rPr>
    </w:lvl>
    <w:lvl w:ilvl="3" w:tplc="F6884210">
      <w:numFmt w:val="bullet"/>
      <w:lvlText w:val="•"/>
      <w:lvlJc w:val="left"/>
      <w:pPr>
        <w:ind w:left="1503" w:hanging="349"/>
      </w:pPr>
      <w:rPr>
        <w:rFonts w:hint="default"/>
        <w:lang w:val="it-IT" w:eastAsia="it-IT" w:bidi="it-IT"/>
      </w:rPr>
    </w:lvl>
    <w:lvl w:ilvl="4" w:tplc="B87C0770">
      <w:numFmt w:val="bullet"/>
      <w:lvlText w:val="•"/>
      <w:lvlJc w:val="left"/>
      <w:pPr>
        <w:ind w:left="1970" w:hanging="349"/>
      </w:pPr>
      <w:rPr>
        <w:rFonts w:hint="default"/>
        <w:lang w:val="it-IT" w:eastAsia="it-IT" w:bidi="it-IT"/>
      </w:rPr>
    </w:lvl>
    <w:lvl w:ilvl="5" w:tplc="C944C878">
      <w:numFmt w:val="bullet"/>
      <w:lvlText w:val="•"/>
      <w:lvlJc w:val="left"/>
      <w:pPr>
        <w:ind w:left="2438" w:hanging="349"/>
      </w:pPr>
      <w:rPr>
        <w:rFonts w:hint="default"/>
        <w:lang w:val="it-IT" w:eastAsia="it-IT" w:bidi="it-IT"/>
      </w:rPr>
    </w:lvl>
    <w:lvl w:ilvl="6" w:tplc="51DAAE86">
      <w:numFmt w:val="bullet"/>
      <w:lvlText w:val="•"/>
      <w:lvlJc w:val="left"/>
      <w:pPr>
        <w:ind w:left="2906" w:hanging="349"/>
      </w:pPr>
      <w:rPr>
        <w:rFonts w:hint="default"/>
        <w:lang w:val="it-IT" w:eastAsia="it-IT" w:bidi="it-IT"/>
      </w:rPr>
    </w:lvl>
    <w:lvl w:ilvl="7" w:tplc="D83E79F6">
      <w:numFmt w:val="bullet"/>
      <w:lvlText w:val="•"/>
      <w:lvlJc w:val="left"/>
      <w:pPr>
        <w:ind w:left="3373" w:hanging="349"/>
      </w:pPr>
      <w:rPr>
        <w:rFonts w:hint="default"/>
        <w:lang w:val="it-IT" w:eastAsia="it-IT" w:bidi="it-IT"/>
      </w:rPr>
    </w:lvl>
    <w:lvl w:ilvl="8" w:tplc="769CCD94">
      <w:numFmt w:val="bullet"/>
      <w:lvlText w:val="•"/>
      <w:lvlJc w:val="left"/>
      <w:pPr>
        <w:ind w:left="3841" w:hanging="349"/>
      </w:pPr>
      <w:rPr>
        <w:rFonts w:hint="default"/>
        <w:lang w:val="it-IT" w:eastAsia="it-IT" w:bidi="it-IT"/>
      </w:rPr>
    </w:lvl>
  </w:abstractNum>
  <w:abstractNum w:abstractNumId="30">
    <w:nsid w:val="60D10463"/>
    <w:multiLevelType w:val="hybridMultilevel"/>
    <w:tmpl w:val="CECC1234"/>
    <w:lvl w:ilvl="0" w:tplc="D958879C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8A9342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BA84DF62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D4023E8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E6FC1694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72A48C0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CB4A67A6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BF6047FC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DC485F28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1">
    <w:nsid w:val="61E56C67"/>
    <w:multiLevelType w:val="hybridMultilevel"/>
    <w:tmpl w:val="0952ED56"/>
    <w:lvl w:ilvl="0" w:tplc="A5EA8786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B9C0AD3E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D4A2E48C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4DEEFE9E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E8A0E4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F21A91F0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4C48F578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9AE4C642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4E98971C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2">
    <w:nsid w:val="621E759A"/>
    <w:multiLevelType w:val="hybridMultilevel"/>
    <w:tmpl w:val="E8F6C34A"/>
    <w:lvl w:ilvl="0" w:tplc="675218A8">
      <w:numFmt w:val="bullet"/>
      <w:lvlText w:val="□"/>
      <w:lvlJc w:val="left"/>
      <w:pPr>
        <w:ind w:left="282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64A7AF0">
      <w:numFmt w:val="bullet"/>
      <w:lvlText w:val="•"/>
      <w:lvlJc w:val="left"/>
      <w:pPr>
        <w:ind w:left="710" w:hanging="166"/>
      </w:pPr>
      <w:rPr>
        <w:rFonts w:hint="default"/>
        <w:lang w:val="it-IT" w:eastAsia="it-IT" w:bidi="it-IT"/>
      </w:rPr>
    </w:lvl>
    <w:lvl w:ilvl="2" w:tplc="E47AA9EE">
      <w:numFmt w:val="bullet"/>
      <w:lvlText w:val="•"/>
      <w:lvlJc w:val="left"/>
      <w:pPr>
        <w:ind w:left="1141" w:hanging="166"/>
      </w:pPr>
      <w:rPr>
        <w:rFonts w:hint="default"/>
        <w:lang w:val="it-IT" w:eastAsia="it-IT" w:bidi="it-IT"/>
      </w:rPr>
    </w:lvl>
    <w:lvl w:ilvl="3" w:tplc="832829E4">
      <w:numFmt w:val="bullet"/>
      <w:lvlText w:val="•"/>
      <w:lvlJc w:val="left"/>
      <w:pPr>
        <w:ind w:left="1571" w:hanging="166"/>
      </w:pPr>
      <w:rPr>
        <w:rFonts w:hint="default"/>
        <w:lang w:val="it-IT" w:eastAsia="it-IT" w:bidi="it-IT"/>
      </w:rPr>
    </w:lvl>
    <w:lvl w:ilvl="4" w:tplc="7F1CCA06">
      <w:numFmt w:val="bullet"/>
      <w:lvlText w:val="•"/>
      <w:lvlJc w:val="left"/>
      <w:pPr>
        <w:ind w:left="2002" w:hanging="166"/>
      </w:pPr>
      <w:rPr>
        <w:rFonts w:hint="default"/>
        <w:lang w:val="it-IT" w:eastAsia="it-IT" w:bidi="it-IT"/>
      </w:rPr>
    </w:lvl>
    <w:lvl w:ilvl="5" w:tplc="E9062C16">
      <w:numFmt w:val="bullet"/>
      <w:lvlText w:val="•"/>
      <w:lvlJc w:val="left"/>
      <w:pPr>
        <w:ind w:left="2432" w:hanging="166"/>
      </w:pPr>
      <w:rPr>
        <w:rFonts w:hint="default"/>
        <w:lang w:val="it-IT" w:eastAsia="it-IT" w:bidi="it-IT"/>
      </w:rPr>
    </w:lvl>
    <w:lvl w:ilvl="6" w:tplc="9F8E8604">
      <w:numFmt w:val="bullet"/>
      <w:lvlText w:val="•"/>
      <w:lvlJc w:val="left"/>
      <w:pPr>
        <w:ind w:left="2863" w:hanging="166"/>
      </w:pPr>
      <w:rPr>
        <w:rFonts w:hint="default"/>
        <w:lang w:val="it-IT" w:eastAsia="it-IT" w:bidi="it-IT"/>
      </w:rPr>
    </w:lvl>
    <w:lvl w:ilvl="7" w:tplc="ACC2F9C6">
      <w:numFmt w:val="bullet"/>
      <w:lvlText w:val="•"/>
      <w:lvlJc w:val="left"/>
      <w:pPr>
        <w:ind w:left="3293" w:hanging="166"/>
      </w:pPr>
      <w:rPr>
        <w:rFonts w:hint="default"/>
        <w:lang w:val="it-IT" w:eastAsia="it-IT" w:bidi="it-IT"/>
      </w:rPr>
    </w:lvl>
    <w:lvl w:ilvl="8" w:tplc="D9A08B50">
      <w:numFmt w:val="bullet"/>
      <w:lvlText w:val="•"/>
      <w:lvlJc w:val="left"/>
      <w:pPr>
        <w:ind w:left="3724" w:hanging="166"/>
      </w:pPr>
      <w:rPr>
        <w:rFonts w:hint="default"/>
        <w:lang w:val="it-IT" w:eastAsia="it-IT" w:bidi="it-IT"/>
      </w:rPr>
    </w:lvl>
  </w:abstractNum>
  <w:abstractNum w:abstractNumId="33">
    <w:nsid w:val="64F25EDF"/>
    <w:multiLevelType w:val="hybridMultilevel"/>
    <w:tmpl w:val="D00E2A2E"/>
    <w:lvl w:ilvl="0" w:tplc="AD1C8C42">
      <w:numFmt w:val="bullet"/>
      <w:lvlText w:val="□"/>
      <w:lvlJc w:val="left"/>
      <w:pPr>
        <w:ind w:left="109" w:hanging="24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313C482A">
      <w:numFmt w:val="bullet"/>
      <w:lvlText w:val="•"/>
      <w:lvlJc w:val="left"/>
      <w:pPr>
        <w:ind w:left="588" w:hanging="248"/>
      </w:pPr>
      <w:rPr>
        <w:rFonts w:hint="default"/>
        <w:lang w:val="it-IT" w:eastAsia="it-IT" w:bidi="it-IT"/>
      </w:rPr>
    </w:lvl>
    <w:lvl w:ilvl="2" w:tplc="017089FC">
      <w:numFmt w:val="bullet"/>
      <w:lvlText w:val="•"/>
      <w:lvlJc w:val="left"/>
      <w:pPr>
        <w:ind w:left="1076" w:hanging="248"/>
      </w:pPr>
      <w:rPr>
        <w:rFonts w:hint="default"/>
        <w:lang w:val="it-IT" w:eastAsia="it-IT" w:bidi="it-IT"/>
      </w:rPr>
    </w:lvl>
    <w:lvl w:ilvl="3" w:tplc="FE1E77A4">
      <w:numFmt w:val="bullet"/>
      <w:lvlText w:val="•"/>
      <w:lvlJc w:val="left"/>
      <w:pPr>
        <w:ind w:left="1564" w:hanging="248"/>
      </w:pPr>
      <w:rPr>
        <w:rFonts w:hint="default"/>
        <w:lang w:val="it-IT" w:eastAsia="it-IT" w:bidi="it-IT"/>
      </w:rPr>
    </w:lvl>
    <w:lvl w:ilvl="4" w:tplc="3DAA0CC4">
      <w:numFmt w:val="bullet"/>
      <w:lvlText w:val="•"/>
      <w:lvlJc w:val="left"/>
      <w:pPr>
        <w:ind w:left="2053" w:hanging="248"/>
      </w:pPr>
      <w:rPr>
        <w:rFonts w:hint="default"/>
        <w:lang w:val="it-IT" w:eastAsia="it-IT" w:bidi="it-IT"/>
      </w:rPr>
    </w:lvl>
    <w:lvl w:ilvl="5" w:tplc="40BA9DA6">
      <w:numFmt w:val="bullet"/>
      <w:lvlText w:val="•"/>
      <w:lvlJc w:val="left"/>
      <w:pPr>
        <w:ind w:left="2541" w:hanging="248"/>
      </w:pPr>
      <w:rPr>
        <w:rFonts w:hint="default"/>
        <w:lang w:val="it-IT" w:eastAsia="it-IT" w:bidi="it-IT"/>
      </w:rPr>
    </w:lvl>
    <w:lvl w:ilvl="6" w:tplc="813C6C5C">
      <w:numFmt w:val="bullet"/>
      <w:lvlText w:val="•"/>
      <w:lvlJc w:val="left"/>
      <w:pPr>
        <w:ind w:left="3029" w:hanging="248"/>
      </w:pPr>
      <w:rPr>
        <w:rFonts w:hint="default"/>
        <w:lang w:val="it-IT" w:eastAsia="it-IT" w:bidi="it-IT"/>
      </w:rPr>
    </w:lvl>
    <w:lvl w:ilvl="7" w:tplc="9320DEDC">
      <w:numFmt w:val="bullet"/>
      <w:lvlText w:val="•"/>
      <w:lvlJc w:val="left"/>
      <w:pPr>
        <w:ind w:left="3518" w:hanging="248"/>
      </w:pPr>
      <w:rPr>
        <w:rFonts w:hint="default"/>
        <w:lang w:val="it-IT" w:eastAsia="it-IT" w:bidi="it-IT"/>
      </w:rPr>
    </w:lvl>
    <w:lvl w:ilvl="8" w:tplc="504AA358">
      <w:numFmt w:val="bullet"/>
      <w:lvlText w:val="•"/>
      <w:lvlJc w:val="left"/>
      <w:pPr>
        <w:ind w:left="4006" w:hanging="248"/>
      </w:pPr>
      <w:rPr>
        <w:rFonts w:hint="default"/>
        <w:lang w:val="it-IT" w:eastAsia="it-IT" w:bidi="it-IT"/>
      </w:rPr>
    </w:lvl>
  </w:abstractNum>
  <w:abstractNum w:abstractNumId="34">
    <w:nsid w:val="67487929"/>
    <w:multiLevelType w:val="hybridMultilevel"/>
    <w:tmpl w:val="E97E3C06"/>
    <w:lvl w:ilvl="0" w:tplc="30DCBD38">
      <w:numFmt w:val="bullet"/>
      <w:lvlText w:val="-"/>
      <w:lvlJc w:val="left"/>
      <w:pPr>
        <w:ind w:left="468" w:hanging="361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899A6FBA">
      <w:numFmt w:val="bullet"/>
      <w:lvlText w:val="•"/>
      <w:lvlJc w:val="left"/>
      <w:pPr>
        <w:ind w:left="891" w:hanging="361"/>
      </w:pPr>
      <w:rPr>
        <w:rFonts w:hint="default"/>
        <w:lang w:val="it-IT" w:eastAsia="it-IT" w:bidi="it-IT"/>
      </w:rPr>
    </w:lvl>
    <w:lvl w:ilvl="2" w:tplc="C890C9C2">
      <w:numFmt w:val="bullet"/>
      <w:lvlText w:val="•"/>
      <w:lvlJc w:val="left"/>
      <w:pPr>
        <w:ind w:left="1323" w:hanging="361"/>
      </w:pPr>
      <w:rPr>
        <w:rFonts w:hint="default"/>
        <w:lang w:val="it-IT" w:eastAsia="it-IT" w:bidi="it-IT"/>
      </w:rPr>
    </w:lvl>
    <w:lvl w:ilvl="3" w:tplc="D63C67BC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4" w:tplc="FB92CD4A">
      <w:numFmt w:val="bullet"/>
      <w:lvlText w:val="•"/>
      <w:lvlJc w:val="left"/>
      <w:pPr>
        <w:ind w:left="2186" w:hanging="361"/>
      </w:pPr>
      <w:rPr>
        <w:rFonts w:hint="default"/>
        <w:lang w:val="it-IT" w:eastAsia="it-IT" w:bidi="it-IT"/>
      </w:rPr>
    </w:lvl>
    <w:lvl w:ilvl="5" w:tplc="347A765A">
      <w:numFmt w:val="bullet"/>
      <w:lvlText w:val="•"/>
      <w:lvlJc w:val="left"/>
      <w:pPr>
        <w:ind w:left="2618" w:hanging="361"/>
      </w:pPr>
      <w:rPr>
        <w:rFonts w:hint="default"/>
        <w:lang w:val="it-IT" w:eastAsia="it-IT" w:bidi="it-IT"/>
      </w:rPr>
    </w:lvl>
    <w:lvl w:ilvl="6" w:tplc="FD2AF35E">
      <w:numFmt w:val="bullet"/>
      <w:lvlText w:val="•"/>
      <w:lvlJc w:val="left"/>
      <w:pPr>
        <w:ind w:left="3050" w:hanging="361"/>
      </w:pPr>
      <w:rPr>
        <w:rFonts w:hint="default"/>
        <w:lang w:val="it-IT" w:eastAsia="it-IT" w:bidi="it-IT"/>
      </w:rPr>
    </w:lvl>
    <w:lvl w:ilvl="7" w:tplc="DFF0A20A">
      <w:numFmt w:val="bullet"/>
      <w:lvlText w:val="•"/>
      <w:lvlJc w:val="left"/>
      <w:pPr>
        <w:ind w:left="3481" w:hanging="361"/>
      </w:pPr>
      <w:rPr>
        <w:rFonts w:hint="default"/>
        <w:lang w:val="it-IT" w:eastAsia="it-IT" w:bidi="it-IT"/>
      </w:rPr>
    </w:lvl>
    <w:lvl w:ilvl="8" w:tplc="EA94B88A">
      <w:numFmt w:val="bullet"/>
      <w:lvlText w:val="•"/>
      <w:lvlJc w:val="left"/>
      <w:pPr>
        <w:ind w:left="3913" w:hanging="361"/>
      </w:pPr>
      <w:rPr>
        <w:rFonts w:hint="default"/>
        <w:lang w:val="it-IT" w:eastAsia="it-IT" w:bidi="it-IT"/>
      </w:rPr>
    </w:lvl>
  </w:abstractNum>
  <w:abstractNum w:abstractNumId="35">
    <w:nsid w:val="6F33546E"/>
    <w:multiLevelType w:val="hybridMultilevel"/>
    <w:tmpl w:val="7370016A"/>
    <w:lvl w:ilvl="0" w:tplc="AD062A9A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99BEA858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E6029E80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431A9552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06D465B0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6A966FB2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6C3476D2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DEFAA470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085C2580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6">
    <w:nsid w:val="71854493"/>
    <w:multiLevelType w:val="hybridMultilevel"/>
    <w:tmpl w:val="39CC93E2"/>
    <w:lvl w:ilvl="0" w:tplc="E82A2EE0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33ABF"/>
    <w:multiLevelType w:val="hybridMultilevel"/>
    <w:tmpl w:val="EE12C702"/>
    <w:lvl w:ilvl="0" w:tplc="307EAA34">
      <w:numFmt w:val="bullet"/>
      <w:lvlText w:val="□"/>
      <w:lvlJc w:val="left"/>
      <w:pPr>
        <w:ind w:left="275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FC32ADC6">
      <w:numFmt w:val="bullet"/>
      <w:lvlText w:val="•"/>
      <w:lvlJc w:val="left"/>
      <w:pPr>
        <w:ind w:left="750" w:hanging="166"/>
      </w:pPr>
      <w:rPr>
        <w:rFonts w:hint="default"/>
        <w:lang w:val="it-IT" w:eastAsia="it-IT" w:bidi="it-IT"/>
      </w:rPr>
    </w:lvl>
    <w:lvl w:ilvl="2" w:tplc="3A82DDB4">
      <w:numFmt w:val="bullet"/>
      <w:lvlText w:val="•"/>
      <w:lvlJc w:val="left"/>
      <w:pPr>
        <w:ind w:left="1220" w:hanging="166"/>
      </w:pPr>
      <w:rPr>
        <w:rFonts w:hint="default"/>
        <w:lang w:val="it-IT" w:eastAsia="it-IT" w:bidi="it-IT"/>
      </w:rPr>
    </w:lvl>
    <w:lvl w:ilvl="3" w:tplc="C1AA4A06">
      <w:numFmt w:val="bullet"/>
      <w:lvlText w:val="•"/>
      <w:lvlJc w:val="left"/>
      <w:pPr>
        <w:ind w:left="1690" w:hanging="166"/>
      </w:pPr>
      <w:rPr>
        <w:rFonts w:hint="default"/>
        <w:lang w:val="it-IT" w:eastAsia="it-IT" w:bidi="it-IT"/>
      </w:rPr>
    </w:lvl>
    <w:lvl w:ilvl="4" w:tplc="416EA9AE">
      <w:numFmt w:val="bullet"/>
      <w:lvlText w:val="•"/>
      <w:lvlJc w:val="left"/>
      <w:pPr>
        <w:ind w:left="2161" w:hanging="166"/>
      </w:pPr>
      <w:rPr>
        <w:rFonts w:hint="default"/>
        <w:lang w:val="it-IT" w:eastAsia="it-IT" w:bidi="it-IT"/>
      </w:rPr>
    </w:lvl>
    <w:lvl w:ilvl="5" w:tplc="22E4C804">
      <w:numFmt w:val="bullet"/>
      <w:lvlText w:val="•"/>
      <w:lvlJc w:val="left"/>
      <w:pPr>
        <w:ind w:left="2631" w:hanging="166"/>
      </w:pPr>
      <w:rPr>
        <w:rFonts w:hint="default"/>
        <w:lang w:val="it-IT" w:eastAsia="it-IT" w:bidi="it-IT"/>
      </w:rPr>
    </w:lvl>
    <w:lvl w:ilvl="6" w:tplc="F5765824">
      <w:numFmt w:val="bullet"/>
      <w:lvlText w:val="•"/>
      <w:lvlJc w:val="left"/>
      <w:pPr>
        <w:ind w:left="3101" w:hanging="166"/>
      </w:pPr>
      <w:rPr>
        <w:rFonts w:hint="default"/>
        <w:lang w:val="it-IT" w:eastAsia="it-IT" w:bidi="it-IT"/>
      </w:rPr>
    </w:lvl>
    <w:lvl w:ilvl="7" w:tplc="F54AAAD8">
      <w:numFmt w:val="bullet"/>
      <w:lvlText w:val="•"/>
      <w:lvlJc w:val="left"/>
      <w:pPr>
        <w:ind w:left="3572" w:hanging="166"/>
      </w:pPr>
      <w:rPr>
        <w:rFonts w:hint="default"/>
        <w:lang w:val="it-IT" w:eastAsia="it-IT" w:bidi="it-IT"/>
      </w:rPr>
    </w:lvl>
    <w:lvl w:ilvl="8" w:tplc="C7B2A1DA">
      <w:numFmt w:val="bullet"/>
      <w:lvlText w:val="•"/>
      <w:lvlJc w:val="left"/>
      <w:pPr>
        <w:ind w:left="4042" w:hanging="166"/>
      </w:pPr>
      <w:rPr>
        <w:rFonts w:hint="default"/>
        <w:lang w:val="it-IT" w:eastAsia="it-IT" w:bidi="it-IT"/>
      </w:rPr>
    </w:lvl>
  </w:abstractNum>
  <w:abstractNum w:abstractNumId="38">
    <w:nsid w:val="7A9C0CAC"/>
    <w:multiLevelType w:val="hybridMultilevel"/>
    <w:tmpl w:val="C91495F2"/>
    <w:lvl w:ilvl="0" w:tplc="D3BEAA18">
      <w:numFmt w:val="bullet"/>
      <w:lvlText w:val="-"/>
      <w:lvlJc w:val="left"/>
      <w:pPr>
        <w:ind w:left="107" w:hanging="176"/>
      </w:pPr>
      <w:rPr>
        <w:rFonts w:ascii="Arial" w:eastAsia="Arial" w:hAnsi="Arial" w:cs="Arial" w:hint="default"/>
        <w:w w:val="91"/>
        <w:sz w:val="20"/>
        <w:szCs w:val="20"/>
        <w:lang w:val="it-IT" w:eastAsia="it-IT" w:bidi="it-IT"/>
      </w:rPr>
    </w:lvl>
    <w:lvl w:ilvl="1" w:tplc="F2646C9E">
      <w:numFmt w:val="bullet"/>
      <w:lvlText w:val="•"/>
      <w:lvlJc w:val="left"/>
      <w:pPr>
        <w:ind w:left="567" w:hanging="176"/>
      </w:pPr>
      <w:rPr>
        <w:rFonts w:hint="default"/>
        <w:lang w:val="it-IT" w:eastAsia="it-IT" w:bidi="it-IT"/>
      </w:rPr>
    </w:lvl>
    <w:lvl w:ilvl="2" w:tplc="4DCCDA8E">
      <w:numFmt w:val="bullet"/>
      <w:lvlText w:val="•"/>
      <w:lvlJc w:val="left"/>
      <w:pPr>
        <w:ind w:left="1035" w:hanging="176"/>
      </w:pPr>
      <w:rPr>
        <w:rFonts w:hint="default"/>
        <w:lang w:val="it-IT" w:eastAsia="it-IT" w:bidi="it-IT"/>
      </w:rPr>
    </w:lvl>
    <w:lvl w:ilvl="3" w:tplc="12FEED26">
      <w:numFmt w:val="bullet"/>
      <w:lvlText w:val="•"/>
      <w:lvlJc w:val="left"/>
      <w:pPr>
        <w:ind w:left="1503" w:hanging="176"/>
      </w:pPr>
      <w:rPr>
        <w:rFonts w:hint="default"/>
        <w:lang w:val="it-IT" w:eastAsia="it-IT" w:bidi="it-IT"/>
      </w:rPr>
    </w:lvl>
    <w:lvl w:ilvl="4" w:tplc="547A33AE">
      <w:numFmt w:val="bullet"/>
      <w:lvlText w:val="•"/>
      <w:lvlJc w:val="left"/>
      <w:pPr>
        <w:ind w:left="1970" w:hanging="176"/>
      </w:pPr>
      <w:rPr>
        <w:rFonts w:hint="default"/>
        <w:lang w:val="it-IT" w:eastAsia="it-IT" w:bidi="it-IT"/>
      </w:rPr>
    </w:lvl>
    <w:lvl w:ilvl="5" w:tplc="15F6BFA2">
      <w:numFmt w:val="bullet"/>
      <w:lvlText w:val="•"/>
      <w:lvlJc w:val="left"/>
      <w:pPr>
        <w:ind w:left="2438" w:hanging="176"/>
      </w:pPr>
      <w:rPr>
        <w:rFonts w:hint="default"/>
        <w:lang w:val="it-IT" w:eastAsia="it-IT" w:bidi="it-IT"/>
      </w:rPr>
    </w:lvl>
    <w:lvl w:ilvl="6" w:tplc="3EF6AED0">
      <w:numFmt w:val="bullet"/>
      <w:lvlText w:val="•"/>
      <w:lvlJc w:val="left"/>
      <w:pPr>
        <w:ind w:left="2906" w:hanging="176"/>
      </w:pPr>
      <w:rPr>
        <w:rFonts w:hint="default"/>
        <w:lang w:val="it-IT" w:eastAsia="it-IT" w:bidi="it-IT"/>
      </w:rPr>
    </w:lvl>
    <w:lvl w:ilvl="7" w:tplc="F2147854">
      <w:numFmt w:val="bullet"/>
      <w:lvlText w:val="•"/>
      <w:lvlJc w:val="left"/>
      <w:pPr>
        <w:ind w:left="3373" w:hanging="176"/>
      </w:pPr>
      <w:rPr>
        <w:rFonts w:hint="default"/>
        <w:lang w:val="it-IT" w:eastAsia="it-IT" w:bidi="it-IT"/>
      </w:rPr>
    </w:lvl>
    <w:lvl w:ilvl="8" w:tplc="C7CA2458">
      <w:numFmt w:val="bullet"/>
      <w:lvlText w:val="•"/>
      <w:lvlJc w:val="left"/>
      <w:pPr>
        <w:ind w:left="3841" w:hanging="176"/>
      </w:pPr>
      <w:rPr>
        <w:rFonts w:hint="default"/>
        <w:lang w:val="it-IT" w:eastAsia="it-IT" w:bidi="it-IT"/>
      </w:r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7"/>
  </w:num>
  <w:num w:numId="5">
    <w:abstractNumId w:val="14"/>
  </w:num>
  <w:num w:numId="6">
    <w:abstractNumId w:val="34"/>
  </w:num>
  <w:num w:numId="7">
    <w:abstractNumId w:val="13"/>
  </w:num>
  <w:num w:numId="8">
    <w:abstractNumId w:val="15"/>
  </w:num>
  <w:num w:numId="9">
    <w:abstractNumId w:val="20"/>
  </w:num>
  <w:num w:numId="10">
    <w:abstractNumId w:val="8"/>
  </w:num>
  <w:num w:numId="11">
    <w:abstractNumId w:val="30"/>
  </w:num>
  <w:num w:numId="12">
    <w:abstractNumId w:val="37"/>
  </w:num>
  <w:num w:numId="13">
    <w:abstractNumId w:val="28"/>
  </w:num>
  <w:num w:numId="14">
    <w:abstractNumId w:val="35"/>
  </w:num>
  <w:num w:numId="15">
    <w:abstractNumId w:val="6"/>
  </w:num>
  <w:num w:numId="16">
    <w:abstractNumId w:val="26"/>
  </w:num>
  <w:num w:numId="17">
    <w:abstractNumId w:val="9"/>
  </w:num>
  <w:num w:numId="18">
    <w:abstractNumId w:val="25"/>
  </w:num>
  <w:num w:numId="19">
    <w:abstractNumId w:val="18"/>
  </w:num>
  <w:num w:numId="20">
    <w:abstractNumId w:val="33"/>
  </w:num>
  <w:num w:numId="21">
    <w:abstractNumId w:val="3"/>
  </w:num>
  <w:num w:numId="22">
    <w:abstractNumId w:val="4"/>
  </w:num>
  <w:num w:numId="23">
    <w:abstractNumId w:val="29"/>
  </w:num>
  <w:num w:numId="24">
    <w:abstractNumId w:val="17"/>
  </w:num>
  <w:num w:numId="25">
    <w:abstractNumId w:val="23"/>
  </w:num>
  <w:num w:numId="26">
    <w:abstractNumId w:val="38"/>
  </w:num>
  <w:num w:numId="27">
    <w:abstractNumId w:val="32"/>
  </w:num>
  <w:num w:numId="28">
    <w:abstractNumId w:val="10"/>
  </w:num>
  <w:num w:numId="29">
    <w:abstractNumId w:val="31"/>
  </w:num>
  <w:num w:numId="30">
    <w:abstractNumId w:val="24"/>
  </w:num>
  <w:num w:numId="31">
    <w:abstractNumId w:val="5"/>
  </w:num>
  <w:num w:numId="32">
    <w:abstractNumId w:val="27"/>
  </w:num>
  <w:num w:numId="33">
    <w:abstractNumId w:val="11"/>
  </w:num>
  <w:num w:numId="34">
    <w:abstractNumId w:val="0"/>
  </w:num>
  <w:num w:numId="35">
    <w:abstractNumId w:val="1"/>
  </w:num>
  <w:num w:numId="36">
    <w:abstractNumId w:val="2"/>
  </w:num>
  <w:num w:numId="37">
    <w:abstractNumId w:val="36"/>
  </w:num>
  <w:num w:numId="38">
    <w:abstractNumId w:val="1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6406"/>
    <o:shapelayout v:ext="edit">
      <o:idmap v:ext="edit" data="16"/>
      <o:rules v:ext="edit">
        <o:r id="V:Rule3" type="connector" idref="#_x0000_s16402"/>
        <o:r id="V:Rule4" type="connector" idref="#_x0000_s16398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91D97"/>
    <w:rsid w:val="00001458"/>
    <w:rsid w:val="00005392"/>
    <w:rsid w:val="0002790A"/>
    <w:rsid w:val="000706D4"/>
    <w:rsid w:val="000B006A"/>
    <w:rsid w:val="000F24BB"/>
    <w:rsid w:val="000F3631"/>
    <w:rsid w:val="00165C7C"/>
    <w:rsid w:val="001660A9"/>
    <w:rsid w:val="00174B74"/>
    <w:rsid w:val="001765D9"/>
    <w:rsid w:val="00187E43"/>
    <w:rsid w:val="001928CD"/>
    <w:rsid w:val="00197DFE"/>
    <w:rsid w:val="001B54F3"/>
    <w:rsid w:val="001E6C0C"/>
    <w:rsid w:val="002061F0"/>
    <w:rsid w:val="00227B29"/>
    <w:rsid w:val="00233FB8"/>
    <w:rsid w:val="00253153"/>
    <w:rsid w:val="0025684B"/>
    <w:rsid w:val="002839CC"/>
    <w:rsid w:val="00304703"/>
    <w:rsid w:val="00312335"/>
    <w:rsid w:val="00365620"/>
    <w:rsid w:val="003749F3"/>
    <w:rsid w:val="00374CDE"/>
    <w:rsid w:val="003A57BE"/>
    <w:rsid w:val="003C7974"/>
    <w:rsid w:val="003D1430"/>
    <w:rsid w:val="003E3FB7"/>
    <w:rsid w:val="003E5364"/>
    <w:rsid w:val="003F0335"/>
    <w:rsid w:val="004359B0"/>
    <w:rsid w:val="00446ACE"/>
    <w:rsid w:val="00456F51"/>
    <w:rsid w:val="00476517"/>
    <w:rsid w:val="00480E51"/>
    <w:rsid w:val="004855B9"/>
    <w:rsid w:val="004971B5"/>
    <w:rsid w:val="004C5879"/>
    <w:rsid w:val="004E2F37"/>
    <w:rsid w:val="004F1DE9"/>
    <w:rsid w:val="004F3E5E"/>
    <w:rsid w:val="005600B9"/>
    <w:rsid w:val="005708D2"/>
    <w:rsid w:val="0058515C"/>
    <w:rsid w:val="005C0DB0"/>
    <w:rsid w:val="005C6A1F"/>
    <w:rsid w:val="005D7E40"/>
    <w:rsid w:val="005E5D29"/>
    <w:rsid w:val="00604F41"/>
    <w:rsid w:val="006375A9"/>
    <w:rsid w:val="00640CB4"/>
    <w:rsid w:val="00677E3D"/>
    <w:rsid w:val="006861C8"/>
    <w:rsid w:val="00690D39"/>
    <w:rsid w:val="00697E3E"/>
    <w:rsid w:val="006A1B32"/>
    <w:rsid w:val="006C7CF5"/>
    <w:rsid w:val="006D38FC"/>
    <w:rsid w:val="006E5C92"/>
    <w:rsid w:val="00733641"/>
    <w:rsid w:val="007A67B5"/>
    <w:rsid w:val="007B67A1"/>
    <w:rsid w:val="00817FDB"/>
    <w:rsid w:val="00904D6D"/>
    <w:rsid w:val="009535BC"/>
    <w:rsid w:val="0096744C"/>
    <w:rsid w:val="009703A7"/>
    <w:rsid w:val="009862EB"/>
    <w:rsid w:val="00993E60"/>
    <w:rsid w:val="009B2936"/>
    <w:rsid w:val="009B5F26"/>
    <w:rsid w:val="009B60BD"/>
    <w:rsid w:val="009C4AF9"/>
    <w:rsid w:val="009F408C"/>
    <w:rsid w:val="009F68D2"/>
    <w:rsid w:val="00A23A6E"/>
    <w:rsid w:val="00A37E47"/>
    <w:rsid w:val="00A66563"/>
    <w:rsid w:val="00A7315B"/>
    <w:rsid w:val="00AB2316"/>
    <w:rsid w:val="00AF122B"/>
    <w:rsid w:val="00AF4A5C"/>
    <w:rsid w:val="00B26BE6"/>
    <w:rsid w:val="00B4302E"/>
    <w:rsid w:val="00B46E36"/>
    <w:rsid w:val="00B93D85"/>
    <w:rsid w:val="00BA38D1"/>
    <w:rsid w:val="00BC7DB8"/>
    <w:rsid w:val="00BD0DCD"/>
    <w:rsid w:val="00BE26AE"/>
    <w:rsid w:val="00BE5993"/>
    <w:rsid w:val="00C201C8"/>
    <w:rsid w:val="00C55949"/>
    <w:rsid w:val="00C62527"/>
    <w:rsid w:val="00C670C6"/>
    <w:rsid w:val="00C95FC9"/>
    <w:rsid w:val="00CA3774"/>
    <w:rsid w:val="00CF56BE"/>
    <w:rsid w:val="00D017E5"/>
    <w:rsid w:val="00D026BC"/>
    <w:rsid w:val="00D03AC8"/>
    <w:rsid w:val="00D30996"/>
    <w:rsid w:val="00DB3EDE"/>
    <w:rsid w:val="00E118A5"/>
    <w:rsid w:val="00E162D1"/>
    <w:rsid w:val="00E45577"/>
    <w:rsid w:val="00E52C80"/>
    <w:rsid w:val="00E9558C"/>
    <w:rsid w:val="00ED1477"/>
    <w:rsid w:val="00EE1C69"/>
    <w:rsid w:val="00EE426C"/>
    <w:rsid w:val="00F414A5"/>
    <w:rsid w:val="00F549A1"/>
    <w:rsid w:val="00F74FE5"/>
    <w:rsid w:val="00F80255"/>
    <w:rsid w:val="00F91D97"/>
    <w:rsid w:val="00FA1ECA"/>
    <w:rsid w:val="00FC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414A5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F414A5"/>
    <w:pPr>
      <w:spacing w:before="59"/>
      <w:ind w:left="9"/>
      <w:outlineLvl w:val="0"/>
    </w:pPr>
    <w:rPr>
      <w:rFonts w:ascii="Trebuchet MS" w:eastAsia="Trebuchet MS" w:hAnsi="Trebuchet MS" w:cs="Trebuchet MS"/>
      <w:b/>
      <w:bCs/>
    </w:rPr>
  </w:style>
  <w:style w:type="paragraph" w:styleId="Titolo2">
    <w:name w:val="heading 2"/>
    <w:basedOn w:val="Normale"/>
    <w:uiPriority w:val="1"/>
    <w:qFormat/>
    <w:rsid w:val="00F414A5"/>
    <w:pPr>
      <w:spacing w:before="91"/>
      <w:ind w:left="1416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4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414A5"/>
    <w:rPr>
      <w:rFonts w:ascii="Trebuchet MS" w:eastAsia="Trebuchet MS" w:hAnsi="Trebuchet MS" w:cs="Trebuchet MS"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F414A5"/>
    <w:pPr>
      <w:spacing w:before="13"/>
      <w:ind w:left="1132"/>
      <w:jc w:val="both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e"/>
    <w:uiPriority w:val="1"/>
    <w:qFormat/>
    <w:rsid w:val="00F414A5"/>
  </w:style>
  <w:style w:type="paragraph" w:styleId="Intestazione">
    <w:name w:val="header"/>
    <w:basedOn w:val="Normale"/>
    <w:link w:val="Intestazione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E43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87E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7E43"/>
    <w:rPr>
      <w:rFonts w:ascii="Arial" w:eastAsia="Arial" w:hAnsi="Arial" w:cs="Arial"/>
      <w:lang w:val="it-IT" w:eastAsia="it-IT" w:bidi="it-IT"/>
    </w:rPr>
  </w:style>
  <w:style w:type="character" w:customStyle="1" w:styleId="Caratterenotaapidipagina">
    <w:name w:val="Carattere nota a piè di pagina"/>
    <w:rsid w:val="00480E51"/>
  </w:style>
  <w:style w:type="character" w:styleId="Rimandonotaapidipagina">
    <w:name w:val="footnote reference"/>
    <w:uiPriority w:val="99"/>
    <w:rsid w:val="00480E51"/>
    <w:rPr>
      <w:vertAlign w:val="superscript"/>
    </w:rPr>
  </w:style>
  <w:style w:type="paragraph" w:customStyle="1" w:styleId="Titrearticle">
    <w:name w:val="Titre article"/>
    <w:basedOn w:val="Normale"/>
    <w:rsid w:val="00480E51"/>
    <w:pPr>
      <w:keepNext/>
      <w:widowControl/>
      <w:suppressAutoHyphens/>
      <w:autoSpaceDE/>
      <w:autoSpaceDN/>
      <w:spacing w:before="360" w:after="120"/>
      <w:jc w:val="center"/>
    </w:pPr>
    <w:rPr>
      <w:rFonts w:ascii="Times New Roman" w:eastAsia="Calibri" w:hAnsi="Times New Roman" w:cs="Times New Roman"/>
      <w:i/>
      <w:color w:val="00000A"/>
      <w:kern w:val="1"/>
      <w:sz w:val="24"/>
    </w:rPr>
  </w:style>
  <w:style w:type="paragraph" w:customStyle="1" w:styleId="Text1">
    <w:name w:val="Text 1"/>
    <w:basedOn w:val="Normale"/>
    <w:rsid w:val="00A23A6E"/>
    <w:pPr>
      <w:widowControl/>
      <w:suppressAutoHyphens/>
      <w:autoSpaceDE/>
      <w:autoSpaceDN/>
      <w:spacing w:before="120" w:after="120"/>
      <w:ind w:left="850"/>
    </w:pPr>
    <w:rPr>
      <w:rFonts w:ascii="Times New Roman" w:eastAsia="Calibri" w:hAnsi="Times New Roman" w:cs="Times New Roman"/>
      <w:color w:val="00000A"/>
      <w:kern w:val="1"/>
      <w:sz w:val="24"/>
    </w:rPr>
  </w:style>
  <w:style w:type="paragraph" w:customStyle="1" w:styleId="Standard">
    <w:name w:val="Standard"/>
    <w:uiPriority w:val="99"/>
    <w:rsid w:val="006375A9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it-IT" w:eastAsia="zh-CN"/>
    </w:rPr>
  </w:style>
  <w:style w:type="character" w:styleId="Enfasigrassetto">
    <w:name w:val="Strong"/>
    <w:basedOn w:val="Carpredefinitoparagrafo"/>
    <w:uiPriority w:val="22"/>
    <w:qFormat/>
    <w:rsid w:val="00D03AC8"/>
    <w:rPr>
      <w:b/>
      <w:bCs/>
    </w:rPr>
  </w:style>
  <w:style w:type="paragraph" w:customStyle="1" w:styleId="Default">
    <w:name w:val="Default"/>
    <w:rsid w:val="00E162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4302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4302E"/>
    <w:rPr>
      <w:rFonts w:ascii="Arial" w:eastAsia="Arial" w:hAnsi="Arial" w:cs="Arial"/>
      <w:sz w:val="20"/>
      <w:szCs w:val="20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321E-EF4C-4AA8-B4E7-253068F1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30</Pages>
  <Words>7606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 DI GARA UNICO EUROPEO</vt:lpstr>
    </vt:vector>
  </TitlesOfParts>
  <Company>Comune di Sesto Fiorentino</Company>
  <LinksUpToDate>false</LinksUpToDate>
  <CharactersWithSpaces>50865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DI GARA UNICO EUROPEO</dc:title>
  <dc:creator>donati</dc:creator>
  <cp:lastModifiedBy>Elena Righini</cp:lastModifiedBy>
  <cp:revision>8</cp:revision>
  <dcterms:created xsi:type="dcterms:W3CDTF">2018-08-28T10:43:00Z</dcterms:created>
  <dcterms:modified xsi:type="dcterms:W3CDTF">2018-09-13T15:26:00Z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2018-03-06T00:00:00Z</vt:filetime>
  </property>
</Properties>
</file>