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7" w:rsidRPr="00C62527" w:rsidRDefault="00F91D97" w:rsidP="006A1B32">
      <w:pPr>
        <w:pStyle w:val="Corpotesto"/>
        <w:tabs>
          <w:tab w:val="left" w:pos="8205"/>
        </w:tabs>
        <w:rPr>
          <w:i w:val="0"/>
        </w:rPr>
      </w:pPr>
    </w:p>
    <w:p w:rsidR="00F91D97" w:rsidRPr="00C62527" w:rsidRDefault="00F91D97">
      <w:pPr>
        <w:pStyle w:val="Corpotesto"/>
        <w:spacing w:before="6" w:after="1"/>
        <w:rPr>
          <w:i w:val="0"/>
          <w:sz w:val="29"/>
        </w:rPr>
      </w:pPr>
    </w:p>
    <w:p w:rsidR="00F91D97" w:rsidRPr="00C62527" w:rsidRDefault="00F93F3B">
      <w:pPr>
        <w:pStyle w:val="Corpotesto"/>
        <w:ind w:left="1009"/>
        <w:rPr>
          <w:i w:val="0"/>
        </w:rPr>
      </w:pPr>
      <w:r>
        <w:rPr>
          <w:i w:val="0"/>
          <w:noProof/>
          <w:lang w:bidi="ar-SA"/>
        </w:rPr>
        <mc:AlternateContent>
          <mc:Choice Requires="wps">
            <w:drawing>
              <wp:inline distT="0" distB="0" distL="0" distR="0">
                <wp:extent cx="6268085" cy="426085"/>
                <wp:effectExtent l="9525" t="9525" r="8890" b="12065"/>
                <wp:docPr id="22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26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73" w:rsidRDefault="00031A73" w:rsidP="00697E3E">
                            <w:pPr>
                              <w:spacing w:before="22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DOCUMENTO DI GARA UNICO EUROPEO (DGUE)</w:t>
                            </w:r>
                          </w:p>
                          <w:p w:rsidR="00031A73" w:rsidRDefault="00031A73">
                            <w:pPr>
                              <w:spacing w:before="22"/>
                              <w:ind w:left="291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 xml:space="preserve">                 CONCORRENTE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width:49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" fillcolor="#f1f1f1" strokeweight=".72pt">
                <v:textbox inset="0,0,0,0">
                  <w:txbxContent>
                    <w:p w:rsidR="00031A73" w:rsidRDefault="00031A73" w:rsidP="00697E3E">
                      <w:pPr>
                        <w:spacing w:before="22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>DOCUMENTO DI GARA UNICO EUROPEO (DGUE)</w:t>
                      </w:r>
                    </w:p>
                    <w:p w:rsidR="00031A73" w:rsidRDefault="00031A73">
                      <w:pPr>
                        <w:spacing w:before="22"/>
                        <w:ind w:left="2916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 xml:space="preserve">                 CONCORRENTE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1D97" w:rsidRPr="00C62527" w:rsidRDefault="00F93F3B">
      <w:pPr>
        <w:pStyle w:val="Corpotesto"/>
        <w:spacing w:before="2"/>
        <w:rPr>
          <w:i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168275</wp:posOffset>
                </wp:positionV>
                <wp:extent cx="6264910" cy="401320"/>
                <wp:effectExtent l="0" t="0" r="21590" b="17780"/>
                <wp:wrapTopAndBottom/>
                <wp:docPr id="1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1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73" w:rsidRDefault="00031A73">
                            <w:pPr>
                              <w:spacing w:before="19"/>
                              <w:ind w:left="9" w:right="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Parte I</w:t>
                            </w:r>
                          </w:p>
                          <w:p w:rsidR="00031A73" w:rsidRPr="00456F51" w:rsidRDefault="00031A73">
                            <w:pPr>
                              <w:spacing w:before="14"/>
                              <w:ind w:left="9" w:right="11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 w:rsidRPr="00456F51">
                              <w:rPr>
                                <w:rFonts w:ascii="Trebuchet MS"/>
                                <w:b/>
                                <w:sz w:val="24"/>
                              </w:rPr>
                              <w:t>INFORMAZIONI SULLA PROCEDURA DI APPALTO E SULL</w:t>
                            </w:r>
                            <w:r w:rsidRPr="00456F51">
                              <w:rPr>
                                <w:rFonts w:ascii="Trebuchet MS"/>
                                <w:b/>
                                <w:sz w:val="24"/>
                              </w:rPr>
                              <w:t>’</w:t>
                            </w:r>
                            <w:r w:rsidRPr="00456F51">
                              <w:rPr>
                                <w:rFonts w:ascii="Trebuchet MS"/>
                                <w:b/>
                                <w:sz w:val="24"/>
                              </w:rPr>
                              <w:t>AMMINISTRAZIONE AGGIUDICATRICE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2" o:spid="_x0000_s1027" type="#_x0000_t202" style="position:absolute;margin-left:51pt;margin-top:13.25pt;width:493.3pt;height:31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" fillcolor="yellow" strokeweight=".48pt">
                <v:textbox inset="0,0,0,0">
                  <w:txbxContent>
                    <w:p w:rsidR="00031A73" w:rsidRDefault="00031A73">
                      <w:pPr>
                        <w:spacing w:before="19"/>
                        <w:ind w:left="9" w:right="8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>Parte I</w:t>
                      </w:r>
                    </w:p>
                    <w:p w:rsidR="00031A73" w:rsidRPr="00456F51" w:rsidRDefault="00031A73">
                      <w:pPr>
                        <w:spacing w:before="14"/>
                        <w:ind w:left="9" w:right="11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 w:rsidRPr="00456F51">
                        <w:rPr>
                          <w:rFonts w:ascii="Trebuchet MS"/>
                          <w:b/>
                          <w:sz w:val="24"/>
                        </w:rPr>
                        <w:t>INFORMAZIONI SULLA PROCEDURA DI APPALTO E SULL</w:t>
                      </w:r>
                      <w:r w:rsidRPr="00456F51">
                        <w:rPr>
                          <w:rFonts w:ascii="Trebuchet MS"/>
                          <w:b/>
                          <w:sz w:val="24"/>
                        </w:rPr>
                        <w:t>’</w:t>
                      </w:r>
                      <w:r w:rsidRPr="00456F51">
                        <w:rPr>
                          <w:rFonts w:ascii="Trebuchet MS"/>
                          <w:b/>
                          <w:sz w:val="24"/>
                        </w:rPr>
                        <w:t>AMMINISTRAZIONE AGGIUDICATRICE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pStyle w:val="Corpotesto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 w:rsidTr="00374CDE">
        <w:trPr>
          <w:trHeight w:val="1074"/>
        </w:trPr>
        <w:tc>
          <w:tcPr>
            <w:tcW w:w="2804" w:type="dxa"/>
            <w:tcBorders>
              <w:bottom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Identità del committente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(1)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Nome</w:t>
            </w:r>
          </w:p>
          <w:p w:rsidR="00F74FE5" w:rsidRPr="00C62527" w:rsidRDefault="00F74FE5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Codice fiscale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C62527" w:rsidRPr="00F93F3B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Verdana" w:eastAsia="Arial" w:hAnsi="Verdana" w:cs="Arial"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F93F3B">
              <w:rPr>
                <w:rFonts w:ascii="Verdana" w:eastAsia="Arial" w:hAnsi="Verdana" w:cs="Arial"/>
                <w:color w:val="0000FF"/>
                <w:kern w:val="0"/>
                <w:sz w:val="20"/>
                <w:szCs w:val="20"/>
                <w:lang w:eastAsia="it-IT" w:bidi="it-IT"/>
              </w:rPr>
              <w:t xml:space="preserve">CENTRALE DI COMMITTENZA </w:t>
            </w:r>
          </w:p>
          <w:p w:rsidR="00C62527" w:rsidRPr="00F93F3B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Verdana" w:eastAsia="Arial" w:hAnsi="Verdana" w:cs="Arial"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F93F3B">
              <w:rPr>
                <w:rFonts w:ascii="Verdana" w:eastAsia="Arial" w:hAnsi="Verdana" w:cs="Arial"/>
                <w:color w:val="0000FF"/>
                <w:kern w:val="0"/>
                <w:sz w:val="20"/>
                <w:szCs w:val="20"/>
                <w:lang w:eastAsia="it-IT" w:bidi="it-IT"/>
              </w:rPr>
              <w:t>DEI COMUNI DI SESTO FIORENTINO, SIGNA E VAGLIA</w:t>
            </w:r>
          </w:p>
          <w:p w:rsidR="00F74FE5" w:rsidRPr="00F93F3B" w:rsidRDefault="00F74FE5" w:rsidP="00374CDE">
            <w:pPr>
              <w:pStyle w:val="TableParagraph"/>
              <w:ind w:left="145" w:right="31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F91D97" w:rsidRPr="00C62527" w:rsidRDefault="00D30996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F93F3B">
              <w:rPr>
                <w:rFonts w:ascii="Verdana" w:hAnsi="Verdana"/>
                <w:color w:val="0000FF"/>
                <w:sz w:val="20"/>
                <w:szCs w:val="20"/>
              </w:rPr>
              <w:t>0042</w:t>
            </w:r>
            <w:r w:rsidR="00C62527" w:rsidRPr="00F93F3B">
              <w:rPr>
                <w:rFonts w:ascii="Verdana" w:hAnsi="Verdana"/>
                <w:color w:val="0000FF"/>
                <w:sz w:val="20"/>
                <w:szCs w:val="20"/>
              </w:rPr>
              <w:t>0</w:t>
            </w:r>
            <w:r w:rsidRPr="00F93F3B">
              <w:rPr>
                <w:rFonts w:ascii="Verdana" w:hAnsi="Verdana"/>
                <w:color w:val="0000FF"/>
                <w:sz w:val="20"/>
                <w:szCs w:val="20"/>
              </w:rPr>
              <w:t>010480</w:t>
            </w:r>
            <w:r w:rsidR="00A00C22">
              <w:rPr>
                <w:rFonts w:ascii="Verdana" w:hAnsi="Verdana"/>
                <w:color w:val="0000FF"/>
                <w:sz w:val="20"/>
                <w:szCs w:val="20"/>
              </w:rPr>
              <w:t xml:space="preserve"> COMUNE DI SESTO FIORENTINO</w:t>
            </w:r>
          </w:p>
        </w:tc>
      </w:tr>
      <w:tr w:rsidR="00F91D97" w:rsidRPr="00C62527" w:rsidTr="00374CDE">
        <w:trPr>
          <w:trHeight w:val="18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appalto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E35965" w:rsidRPr="00F00ED8" w:rsidRDefault="00E35965" w:rsidP="00031A73">
            <w:pPr>
              <w:tabs>
                <w:tab w:val="left" w:pos="6096"/>
                <w:tab w:val="right" w:pos="9638"/>
              </w:tabs>
              <w:jc w:val="both"/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</w:pPr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Manifestazione d’interesse per procedura negoziata ex art. 36 c.2 </w:t>
            </w:r>
            <w:proofErr w:type="spellStart"/>
            <w:proofErr w:type="gramStart"/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>lett</w:t>
            </w:r>
            <w:proofErr w:type="spellEnd"/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>.</w:t>
            </w:r>
            <w:proofErr w:type="gramEnd"/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 b del </w:t>
            </w:r>
            <w:proofErr w:type="spellStart"/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>D.Lgs.</w:t>
            </w:r>
            <w:proofErr w:type="spellEnd"/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 50/2016, affidamento Progettazione definitiva ed esecutiva, di Direzione dei Lavori </w:t>
            </w:r>
            <w:r w:rsidR="004D4530"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per l’adeguamento sismico del complesso scolastico Balducci unità strutturale </w:t>
            </w:r>
            <w:r w:rsid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1 e 2 - </w:t>
            </w:r>
            <w:r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CUP </w:t>
            </w:r>
            <w:r w:rsidR="004574BC" w:rsidRPr="00F00ED8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>B99H18000280009</w:t>
            </w:r>
          </w:p>
          <w:p w:rsidR="00F91D97" w:rsidRPr="00C62527" w:rsidRDefault="00F91D97" w:rsidP="00031A73">
            <w:pPr>
              <w:tabs>
                <w:tab w:val="left" w:pos="6096"/>
                <w:tab w:val="right" w:pos="9638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91D97" w:rsidRPr="00CB3669" w:rsidTr="00374CDE">
        <w:trPr>
          <w:trHeight w:val="813"/>
        </w:trPr>
        <w:tc>
          <w:tcPr>
            <w:tcW w:w="2804" w:type="dxa"/>
            <w:tcBorders>
              <w:top w:val="single" w:sz="4" w:space="0" w:color="auto"/>
            </w:tcBorders>
          </w:tcPr>
          <w:p w:rsidR="00B376F3" w:rsidRDefault="00B376F3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F91D9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Riferimenti dell’appalto</w:t>
            </w:r>
          </w:p>
          <w:p w:rsidR="00B376F3" w:rsidRPr="00C62527" w:rsidRDefault="00B376F3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Barrare il lotto per cui si partecipa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F00ED8" w:rsidRDefault="00F00ED8" w:rsidP="00F00ED8">
            <w:pPr>
              <w:tabs>
                <w:tab w:val="left" w:pos="6096"/>
                <w:tab w:val="right" w:pos="9638"/>
              </w:tabs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  <w:p w:rsidR="00031A73" w:rsidRPr="00E54E05" w:rsidRDefault="00F00ED8" w:rsidP="00F00ED8">
            <w:pPr>
              <w:tabs>
                <w:tab w:val="left" w:pos="6096"/>
                <w:tab w:val="right" w:pos="9638"/>
              </w:tabs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</w:pPr>
            <w:r w:rsidRPr="00E54E05">
              <w:rPr>
                <w:rFonts w:ascii="Verdana" w:eastAsia="Times New Roman" w:hAnsi="Verdana" w:cs="Times-Roman"/>
                <w:color w:val="0000FF"/>
                <w:sz w:val="20"/>
                <w:szCs w:val="20"/>
              </w:rPr>
              <w:t xml:space="preserve">CIG </w:t>
            </w:r>
            <w:r w:rsidR="00E54E05" w:rsidRPr="00E54E05">
              <w:rPr>
                <w:rFonts w:ascii="Verdana-Bold" w:eastAsiaTheme="minorHAnsi" w:hAnsi="Verdana-Bold" w:cs="Verdana-Bold"/>
                <w:b/>
                <w:bCs/>
                <w:color w:val="4762A6"/>
                <w:sz w:val="20"/>
                <w:szCs w:val="20"/>
                <w:lang w:eastAsia="en-US" w:bidi="ar-SA"/>
              </w:rPr>
              <w:t>7710251C65</w:t>
            </w:r>
          </w:p>
          <w:p w:rsidR="00F00ED8" w:rsidRPr="00F00ED8" w:rsidRDefault="00F00ED8" w:rsidP="00F00ED8">
            <w:pPr>
              <w:tabs>
                <w:tab w:val="left" w:pos="6096"/>
                <w:tab w:val="right" w:pos="9638"/>
              </w:tabs>
              <w:rPr>
                <w:rFonts w:ascii="Verdana" w:hAnsi="Verdana"/>
                <w:color w:val="0000FF"/>
                <w:sz w:val="20"/>
                <w:szCs w:val="20"/>
              </w:rPr>
            </w:pPr>
            <w:r w:rsidRPr="00F00ED8">
              <w:rPr>
                <w:rFonts w:ascii="Verdana" w:hAnsi="Verdana"/>
                <w:color w:val="0000FF"/>
                <w:sz w:val="20"/>
                <w:szCs w:val="20"/>
              </w:rPr>
              <w:t xml:space="preserve">71250000-5 Servizi architettonici, </w:t>
            </w:r>
            <w:proofErr w:type="gramStart"/>
            <w:r w:rsidRPr="00F00ED8">
              <w:rPr>
                <w:rFonts w:ascii="Verdana" w:hAnsi="Verdana"/>
                <w:color w:val="0000FF"/>
                <w:sz w:val="20"/>
                <w:szCs w:val="20"/>
              </w:rPr>
              <w:t xml:space="preserve">di </w:t>
            </w:r>
            <w:proofErr w:type="gramEnd"/>
            <w:r w:rsidRPr="00F00ED8">
              <w:rPr>
                <w:rFonts w:ascii="Verdana" w:hAnsi="Verdana"/>
                <w:color w:val="0000FF"/>
                <w:sz w:val="20"/>
                <w:szCs w:val="20"/>
              </w:rPr>
              <w:t>ingegneria e misurazione</w:t>
            </w:r>
          </w:p>
          <w:p w:rsidR="00CB3669" w:rsidRPr="00304585" w:rsidRDefault="00CB3669" w:rsidP="00F93F3B">
            <w:pPr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</w:tc>
      </w:tr>
    </w:tbl>
    <w:p w:rsidR="00F91D97" w:rsidRPr="00304585" w:rsidRDefault="00F91D97">
      <w:pPr>
        <w:pStyle w:val="Corpotesto"/>
        <w:spacing w:before="4"/>
        <w:rPr>
          <w:i w:val="0"/>
          <w:sz w:val="18"/>
        </w:rPr>
      </w:pPr>
    </w:p>
    <w:p w:rsidR="00F91D97" w:rsidRPr="00C62527" w:rsidRDefault="00690D39">
      <w:pPr>
        <w:pStyle w:val="Paragrafoelenco"/>
        <w:numPr>
          <w:ilvl w:val="0"/>
          <w:numId w:val="33"/>
        </w:numPr>
        <w:tabs>
          <w:tab w:val="left" w:pos="1465"/>
        </w:tabs>
        <w:spacing w:before="62" w:line="252" w:lineRule="auto"/>
        <w:ind w:right="1136" w:firstLine="0"/>
        <w:rPr>
          <w:i/>
          <w:sz w:val="18"/>
          <w:szCs w:val="18"/>
        </w:rPr>
      </w:pPr>
      <w:r w:rsidRPr="00C62527">
        <w:rPr>
          <w:i/>
          <w:w w:val="90"/>
          <w:sz w:val="18"/>
          <w:szCs w:val="18"/>
        </w:rPr>
        <w:t>La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parte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del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Documento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deve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essere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compilata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dall’Amministrazione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aggiudicatrice,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tutte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le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altre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informazioni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 xml:space="preserve">in </w:t>
      </w:r>
      <w:r w:rsidRPr="00C62527">
        <w:rPr>
          <w:i/>
          <w:w w:val="95"/>
          <w:sz w:val="18"/>
          <w:szCs w:val="18"/>
        </w:rPr>
        <w:t>tutte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le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sezioni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del</w:t>
      </w:r>
      <w:r w:rsidRPr="00C62527">
        <w:rPr>
          <w:i/>
          <w:spacing w:val="-20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documento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devono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essere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inserite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dall’operatore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economico.</w:t>
      </w:r>
    </w:p>
    <w:p w:rsidR="00F91D97" w:rsidRPr="00C62527" w:rsidRDefault="00F93F3B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189230</wp:posOffset>
                </wp:positionV>
                <wp:extent cx="6264910" cy="401320"/>
                <wp:effectExtent l="0" t="0" r="21590" b="17780"/>
                <wp:wrapTopAndBottom/>
                <wp:docPr id="1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1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73" w:rsidRDefault="00031A73">
                            <w:pPr>
                              <w:spacing w:before="19"/>
                              <w:ind w:left="9" w:right="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Parte II</w:t>
                            </w:r>
                          </w:p>
                          <w:p w:rsidR="00031A73" w:rsidRDefault="00031A73">
                            <w:pPr>
                              <w:spacing w:before="15"/>
                              <w:ind w:left="9" w:right="9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INFORMAZIONI SULL’OPERATORE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0" o:spid="_x0000_s1028" type="#_x0000_t202" style="position:absolute;margin-left:51pt;margin-top:14.9pt;width:493.3pt;height:31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" fillcolor="yellow" strokeweight=".48pt">
                <v:textbox inset="0,0,0,0">
                  <w:txbxContent>
                    <w:p w:rsidR="00031A73" w:rsidRDefault="00031A73">
                      <w:pPr>
                        <w:spacing w:before="19"/>
                        <w:ind w:left="9" w:right="8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>Parte II</w:t>
                      </w:r>
                    </w:p>
                    <w:p w:rsidR="00031A73" w:rsidRDefault="00031A73">
                      <w:pPr>
                        <w:spacing w:before="15"/>
                        <w:ind w:left="9" w:right="9"/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 xml:space="preserve">INFORMAZIONI SULL’OPERATORE </w:t>
                      </w:r>
                      <w:r>
                        <w:rPr>
                          <w:rFonts w:ascii="Trebuchet MS" w:hAnsi="Trebuchet MS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785495</wp:posOffset>
                </wp:positionV>
                <wp:extent cx="6264910" cy="216535"/>
                <wp:effectExtent l="0" t="0" r="21590" b="12065"/>
                <wp:wrapTopAndBottom/>
                <wp:docPr id="1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73" w:rsidRDefault="00031A73">
                            <w:pPr>
                              <w:spacing w:before="22"/>
                              <w:ind w:left="2825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FA1ECA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</w:rPr>
                              <w:t>A - Informazioni sull’operatore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9" o:spid="_x0000_s1029" type="#_x0000_t202" style="position:absolute;margin-left:51pt;margin-top:61.85pt;width:493.3pt;height:17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" filled="f" strokeweight=".48pt">
                <v:textbox inset="0,0,0,0">
                  <w:txbxContent>
                    <w:p w:rsidR="00031A73" w:rsidRDefault="00031A73">
                      <w:pPr>
                        <w:spacing w:before="22"/>
                        <w:ind w:left="2825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FA1ECA">
                        <w:rPr>
                          <w:rFonts w:ascii="Trebuchet MS" w:hAnsi="Trebuchet MS"/>
                          <w:b/>
                          <w:sz w:val="24"/>
                          <w:highlight w:val="yellow"/>
                        </w:rPr>
                        <w:t>A - Informazioni sull’operatore 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pStyle w:val="Corpotesto"/>
        <w:spacing w:before="8"/>
        <w:rPr>
          <w:sz w:val="19"/>
        </w:rPr>
      </w:pP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165C7C" w:rsidRDefault="00690D39">
            <w:pPr>
              <w:pStyle w:val="TableParagraph"/>
              <w:spacing w:before="2" w:line="246" w:lineRule="exact"/>
              <w:ind w:left="3278" w:right="3269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65C7C">
              <w:rPr>
                <w:rFonts w:ascii="Trebuchet MS" w:hAnsi="Trebuchet MS"/>
                <w:sz w:val="20"/>
                <w:szCs w:val="20"/>
              </w:rPr>
              <w:t>DATI IDENTIFICATIVI</w:t>
            </w: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Default="00ED1477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Denominazione</w:t>
            </w:r>
          </w:p>
          <w:p w:rsidR="00EB21C2" w:rsidRDefault="00EB21C2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EB21C2" w:rsidRPr="00C62527" w:rsidRDefault="00EB21C2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Telefono e fax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7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4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Mail e PEC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227B2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C.F.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 xml:space="preserve"> e/o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P. IVA </w:t>
            </w:r>
            <w:r w:rsidR="00690D39"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tabs>
                <w:tab w:val="left" w:pos="1678"/>
              </w:tabs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87"/>
        </w:trPr>
        <w:tc>
          <w:tcPr>
            <w:tcW w:w="2804" w:type="dxa"/>
            <w:tcBorders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before="2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Persona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a cui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inviare ogni</w:t>
            </w:r>
          </w:p>
        </w:tc>
        <w:tc>
          <w:tcPr>
            <w:tcW w:w="6976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ind w:left="107"/>
              <w:rPr>
                <w:rFonts w:ascii="Trebuchet MS" w:hAnsi="Trebuchet MS"/>
              </w:rPr>
            </w:pP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comunicazione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attinente lo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ED1477" w:rsidRPr="00C62527" w:rsidRDefault="00ED1477" w:rsidP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Nominativo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5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svolgimento</w:t>
            </w:r>
            <w:proofErr w:type="gramEnd"/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gara</w:t>
            </w:r>
            <w:r w:rsidRPr="00C62527">
              <w:rPr>
                <w:rFonts w:ascii="Trebuchet MS" w:hAnsi="Trebuchet MS"/>
                <w:spacing w:val="-3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942"/>
                <w:tab w:val="left" w:pos="2118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quale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potranno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essere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e-mail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1867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Inviate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eventuali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spacing w:line="236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="00690D39" w:rsidRPr="00C62527">
              <w:rPr>
                <w:rFonts w:ascii="Trebuchet MS" w:hAnsi="Trebuchet MS"/>
                <w:sz w:val="20"/>
                <w:szCs w:val="20"/>
              </w:rPr>
              <w:t>comunicazioni</w:t>
            </w:r>
            <w:proofErr w:type="gramEnd"/>
            <w:r w:rsidR="00690D39" w:rsidRPr="00C62527">
              <w:rPr>
                <w:rFonts w:ascii="Trebuchet MS" w:hAnsi="Trebuchet MS"/>
                <w:sz w:val="20"/>
                <w:szCs w:val="20"/>
              </w:rPr>
              <w:t>, richieste ed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telefono 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tabs>
                <w:tab w:val="left" w:pos="1365"/>
                <w:tab w:val="left" w:pos="1679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integrazioni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ab/>
              <w:t>chiarimenti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F91D97" w:rsidRPr="00C62527">
        <w:trPr>
          <w:trHeight w:val="249"/>
        </w:trPr>
        <w:tc>
          <w:tcPr>
            <w:tcW w:w="2804" w:type="dxa"/>
            <w:tcBorders>
              <w:top w:val="nil"/>
            </w:tcBorders>
          </w:tcPr>
          <w:p w:rsidR="00F91D97" w:rsidRPr="00C62527" w:rsidRDefault="00690D39" w:rsidP="00ED1477">
            <w:pPr>
              <w:pStyle w:val="TableParagraph"/>
              <w:spacing w:line="229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(referente)</w:t>
            </w:r>
          </w:p>
        </w:tc>
        <w:tc>
          <w:tcPr>
            <w:tcW w:w="6976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:rsidR="00F91D97" w:rsidRPr="00C62527" w:rsidRDefault="00F91D97">
      <w:pPr>
        <w:pStyle w:val="Corpotesto"/>
        <w:rPr>
          <w:sz w:val="19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34"/>
        </w:tabs>
        <w:spacing w:before="62" w:line="252" w:lineRule="auto"/>
        <w:ind w:right="1127" w:firstLine="0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qualora</w:t>
      </w:r>
      <w:proofErr w:type="gramEnd"/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non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fosse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applicabile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partita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iva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indicare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altro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identificazione</w:t>
      </w:r>
      <w:r w:rsidR="00ED1477" w:rsidRPr="00374CDE">
        <w:rPr>
          <w:i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nazionale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 </w:t>
      </w:r>
    </w:p>
    <w:p w:rsidR="00F91D97" w:rsidRPr="00C62527" w:rsidRDefault="00F91D97">
      <w:pPr>
        <w:spacing w:line="252" w:lineRule="auto"/>
        <w:rPr>
          <w:rFonts w:ascii="Trebuchet MS" w:hAnsi="Trebuchet MS"/>
          <w:sz w:val="18"/>
          <w:szCs w:val="18"/>
        </w:rPr>
        <w:sectPr w:rsidR="00F91D97" w:rsidRPr="00C62527" w:rsidSect="00697E3E">
          <w:headerReference w:type="default" r:id="rId9"/>
          <w:footerReference w:type="default" r:id="rId10"/>
          <w:type w:val="continuous"/>
          <w:pgSz w:w="11910" w:h="16840"/>
          <w:pgMar w:top="1701" w:right="2" w:bottom="1120" w:left="0" w:header="708" w:footer="921" w:gutter="0"/>
          <w:pgNumType w:start="1"/>
          <w:cols w:space="720"/>
        </w:sectPr>
      </w:pPr>
    </w:p>
    <w:p w:rsidR="00F91D97" w:rsidRPr="00C62527" w:rsidRDefault="00F91D97">
      <w:pPr>
        <w:pStyle w:val="Corpotesto"/>
        <w:spacing w:before="8" w:after="1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>
        <w:trPr>
          <w:trHeight w:val="268"/>
        </w:trPr>
        <w:tc>
          <w:tcPr>
            <w:tcW w:w="9780" w:type="dxa"/>
            <w:shd w:val="clear" w:color="auto" w:fill="FFF1CC"/>
          </w:tcPr>
          <w:p w:rsidR="00F91D97" w:rsidRPr="00C62527" w:rsidRDefault="00690D39">
            <w:pPr>
              <w:pStyle w:val="TableParagraph"/>
              <w:spacing w:before="2" w:line="246" w:lineRule="exact"/>
              <w:ind w:left="3161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INFORMAZIONI GENERALI (facoltativo)</w:t>
            </w:r>
          </w:p>
        </w:tc>
      </w:tr>
      <w:tr w:rsidR="00F91D97" w:rsidRPr="00C62527" w:rsidTr="005E5D29">
        <w:trPr>
          <w:trHeight w:val="755"/>
        </w:trPr>
        <w:tc>
          <w:tcPr>
            <w:tcW w:w="9780" w:type="dxa"/>
            <w:shd w:val="clear" w:color="auto" w:fill="auto"/>
          </w:tcPr>
          <w:p w:rsidR="00F91D97" w:rsidRPr="005E5D29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</w:rPr>
            </w:pPr>
            <w:r w:rsidRPr="005E5D29">
              <w:rPr>
                <w:rFonts w:ascii="Trebuchet MS" w:hAnsi="Trebuchet MS"/>
              </w:rPr>
              <w:t xml:space="preserve">L’operatore economico è una </w:t>
            </w:r>
            <w:proofErr w:type="spellStart"/>
            <w:r w:rsidRPr="005E5D29">
              <w:rPr>
                <w:rFonts w:ascii="Trebuchet MS" w:hAnsi="Trebuchet MS"/>
              </w:rPr>
              <w:t>microimpresa</w:t>
            </w:r>
            <w:proofErr w:type="spellEnd"/>
            <w:r w:rsidRPr="005E5D29">
              <w:rPr>
                <w:rFonts w:ascii="Trebuchet MS" w:hAnsi="Trebuchet MS"/>
              </w:rPr>
              <w:t xml:space="preserve"> oppure un’impresa piccola o media? </w:t>
            </w:r>
            <w:r w:rsidRPr="005E5D29">
              <w:rPr>
                <w:rFonts w:ascii="Trebuchet MS" w:hAnsi="Trebuchet MS"/>
                <w:b/>
                <w:i/>
                <w:sz w:val="20"/>
              </w:rPr>
              <w:t>(3)</w:t>
            </w:r>
          </w:p>
          <w:p w:rsidR="00F91D97" w:rsidRPr="00C62527" w:rsidRDefault="00690D39">
            <w:pPr>
              <w:pStyle w:val="TableParagraph"/>
              <w:tabs>
                <w:tab w:val="left" w:pos="2232"/>
              </w:tabs>
              <w:spacing w:before="15"/>
              <w:ind w:left="107"/>
              <w:rPr>
                <w:rFonts w:ascii="Trebuchet MS" w:hAnsi="Trebuchet MS"/>
                <w:sz w:val="20"/>
              </w:rPr>
            </w:pPr>
            <w:r w:rsidRPr="005E5D29">
              <w:rPr>
                <w:rFonts w:ascii="Trebuchet MS" w:hAnsi="Trebuchet MS"/>
                <w:w w:val="95"/>
                <w:sz w:val="20"/>
              </w:rPr>
              <w:t>□</w:t>
            </w:r>
            <w:r w:rsidRPr="005E5D29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5E5D29">
              <w:rPr>
                <w:rFonts w:ascii="Trebuchet MS" w:hAnsi="Trebuchet MS"/>
                <w:w w:val="95"/>
                <w:sz w:val="20"/>
              </w:rPr>
              <w:t>SI</w:t>
            </w:r>
            <w:r w:rsidRPr="005E5D29">
              <w:rPr>
                <w:rFonts w:ascii="Trebuchet MS" w:hAnsi="Trebuchet MS"/>
                <w:w w:val="95"/>
                <w:sz w:val="20"/>
              </w:rPr>
              <w:tab/>
            </w:r>
            <w:r w:rsidR="001765D9" w:rsidRPr="005E5D29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5E5D29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spacing w:before="1"/>
        <w:rPr>
          <w:sz w:val="16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05"/>
        </w:tabs>
        <w:spacing w:before="62"/>
        <w:ind w:left="1404" w:hanging="272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Raccomandazione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n.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2003/361/CE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della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Commissione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6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maggio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2003: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sz w:val="18"/>
          <w:szCs w:val="18"/>
        </w:rPr>
        <w:t>microimprese</w:t>
      </w:r>
      <w:proofErr w:type="gramEnd"/>
      <w:r w:rsidRPr="00374CDE">
        <w:rPr>
          <w:i/>
          <w:sz w:val="18"/>
          <w:szCs w:val="18"/>
        </w:rPr>
        <w:t>: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2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jc w:val="left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imprese: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proofErr w:type="gramStart"/>
      <w:r w:rsidRPr="00374CDE">
        <w:rPr>
          <w:i/>
          <w:sz w:val="18"/>
          <w:szCs w:val="18"/>
        </w:rPr>
        <w:t>50</w:t>
      </w:r>
      <w:proofErr w:type="gramEnd"/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3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4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41"/>
        </w:tabs>
        <w:spacing w:before="12" w:line="252" w:lineRule="auto"/>
        <w:ind w:right="1138"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medie</w:t>
      </w:r>
      <w:proofErr w:type="gramEnd"/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imprese: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occupano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meno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250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persone</w:t>
      </w:r>
      <w:r w:rsidRPr="00374CDE">
        <w:rPr>
          <w:i/>
          <w:spacing w:val="-30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e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fatturato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inferiore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ml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€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totale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bilancio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inferiore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43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€,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che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non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sono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microimprese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</w:t>
      </w:r>
    </w:p>
    <w:p w:rsidR="00F91D97" w:rsidRPr="00C62527" w:rsidRDefault="00F93F3B">
      <w:pPr>
        <w:pStyle w:val="Corpotesto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169545</wp:posOffset>
                </wp:positionV>
                <wp:extent cx="6216650" cy="2181225"/>
                <wp:effectExtent l="0" t="0" r="12700" b="9525"/>
                <wp:wrapTopAndBottom/>
                <wp:docPr id="24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181225"/>
                          <a:chOff x="1020" y="267"/>
                          <a:chExt cx="9790" cy="3435"/>
                        </a:xfrm>
                      </wpg:grpSpPr>
                      <wps:wsp>
                        <wps:cNvPr id="24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32" y="276"/>
                            <a:ext cx="9770" cy="3416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132" y="276"/>
                            <a:ext cx="9566" cy="269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132" y="545"/>
                            <a:ext cx="9566" cy="548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132" y="1093"/>
                            <a:ext cx="9566" cy="55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132" y="1642"/>
                            <a:ext cx="9566" cy="243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132" y="1885"/>
                            <a:ext cx="9566" cy="269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32" y="2154"/>
                            <a:ext cx="9566" cy="269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132" y="2422"/>
                            <a:ext cx="9566" cy="269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32" y="2691"/>
                            <a:ext cx="9566" cy="269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32" y="2960"/>
                            <a:ext cx="9566" cy="245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133" y="3181"/>
                            <a:ext cx="9452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132" y="3205"/>
                            <a:ext cx="9566" cy="243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33" y="3424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132" y="3447"/>
                            <a:ext cx="9566" cy="245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71"/>
                            <a:ext cx="9780" cy="3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1A73" w:rsidRPr="005E5D29" w:rsidRDefault="00031A73">
                              <w:pPr>
                                <w:spacing w:before="2"/>
                                <w:ind w:left="103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  <w:t>Solo in caso di appalti RISERVATI:</w:t>
                              </w:r>
                            </w:p>
                            <w:p w:rsidR="00031A73" w:rsidRPr="005E5D29" w:rsidRDefault="00031A73">
                              <w:pPr>
                                <w:spacing w:before="4"/>
                                <w:rPr>
                                  <w:rFonts w:ascii="Trebuchet MS" w:hAnsi="Trebuchet MS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031A73" w:rsidRPr="005E5D29" w:rsidRDefault="00031A73">
                              <w:pPr>
                                <w:spacing w:before="1"/>
                                <w:ind w:left="103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L’operatore economico è un laboratorio protetto, </w:t>
                              </w:r>
                              <w:proofErr w:type="gramStart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una </w:t>
                              </w:r>
                              <w:proofErr w:type="gramEnd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impresa sociale o provvede all’esecuzione del</w:t>
                              </w:r>
                            </w:p>
                            <w:p w:rsidR="00031A73" w:rsidRPr="005E5D29" w:rsidRDefault="00031A73">
                              <w:pPr>
                                <w:spacing w:before="16"/>
                                <w:ind w:left="103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contratto</w:t>
                              </w:r>
                              <w:proofErr w:type="gramEnd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nel contesto di programmi di lavoro protetti (art. 112 del Codice</w:t>
                              </w:r>
                              <w:proofErr w:type="gramStart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031A73" w:rsidRPr="005E5D29" w:rsidRDefault="00031A73">
                              <w:pPr>
                                <w:spacing w:before="5"/>
                                <w:rPr>
                                  <w:rFonts w:ascii="Trebuchet MS" w:hAnsi="Trebuchet MS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031A73" w:rsidRPr="005E5D29" w:rsidRDefault="00031A73">
                              <w:pPr>
                                <w:ind w:left="103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□</w:t>
                              </w:r>
                              <w:proofErr w:type="gramStart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End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031A73" w:rsidRPr="005E5D29" w:rsidRDefault="00031A73">
                              <w:pPr>
                                <w:tabs>
                                  <w:tab w:val="left" w:pos="857"/>
                                  <w:tab w:val="left" w:pos="8841"/>
                                </w:tabs>
                                <w:spacing w:before="13"/>
                                <w:ind w:left="103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□</w:t>
                              </w:r>
                              <w:proofErr w:type="gramStart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End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SI</w:t>
                              </w: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ab/>
                                <w:t xml:space="preserve">qual è la % corrispondente di lavoratori con disabilità o svantaggiati?  </w:t>
                              </w: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31A73" w:rsidRPr="005E5D29" w:rsidRDefault="00031A73">
                              <w:pPr>
                                <w:spacing w:before="6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:rsidR="00031A73" w:rsidRPr="001928CD" w:rsidRDefault="00031A73">
                              <w:pPr>
                                <w:spacing w:line="254" w:lineRule="auto"/>
                                <w:ind w:left="103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Se richiesto specificare a quale o quali categorie di lavoratori con disabilità o svantaggiati appartengono i dipendenti </w:t>
                              </w:r>
                              <w:proofErr w:type="gramStart"/>
                              <w:r w:rsidRPr="005E5D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interessati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3" o:spid="_x0000_s1030" style="position:absolute;margin-left:51pt;margin-top:13.35pt;width:489.5pt;height:171.75pt;z-index:-251653632;mso-wrap-distance-left:0;mso-wrap-distance-right:0;mso-position-horizontal-relative:page;mso-position-vertical-relative:text" coordorigin="1020,267" coordsize="979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">
                <v:rect id="Rectangle 248" o:spid="_x0000_s1031" style="position:absolute;left:1032;top:276;width:97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zdcYA&#10;AADcAAAADwAAAGRycy9kb3ducmV2LnhtbESPQWvCQBSE7wX/w/KE3ppNQgklukoNCF5KG43i8TX7&#10;moRm34bsqum/7xYKHoeZ+YZZrifTiyuNrrOsIIliEMS11R03CqrD9ukFhPPIGnvLpOCHHKxXs4cl&#10;5treuKTr3jciQNjlqKD1fsildHVLBl1kB+LgfdnRoA9ybKQe8RbgppdpHGfSYMdhocWBipbq7/3F&#10;KDifPpPj+S392BRllZXZ1sjde6rU43x6XYDwNPl7+L+90wrS5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PzdcYAAADcAAAADwAAAAAAAAAAAAAAAACYAgAAZHJz&#10;L2Rvd25yZXYueG1sUEsFBgAAAAAEAAQA9QAAAIsDAAAAAA==&#10;" fillcolor="#fff1cc" stroked="f"/>
                <v:rect id="Rectangle 247" o:spid="_x0000_s1032" style="position:absolute;left:1132;top:276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W7sYA&#10;AADcAAAADwAAAGRycy9kb3ducmV2LnhtbESPT2vCQBTE74LfYXlCb7oxSCppNqKC4KW08U/x+Jp9&#10;TYLZtyG71fTbdwsFj8PM/IbJVoNpxY1611hWMJ9FIIhLqxuuFJyOu+kShPPIGlvLpOCHHKzy8SjD&#10;VNs7F3Q7+EoECLsUFdTed6mUrqzJoJvZjjh4X7Y36IPsK6l7vAe4aWUcRYk02HBYqLGjbU3l9fBt&#10;FFw+Pufny2v8vtkWp6RIdkbu32KlnibD+gWEp8E/wv/tvVYQL57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W7sYAAADcAAAADwAAAAAAAAAAAAAAAACYAgAAZHJz&#10;L2Rvd25yZXYueG1sUEsFBgAAAAAEAAQA9QAAAIsDAAAAAA==&#10;" fillcolor="#fff1cc" stroked="f"/>
                <v:rect id="Rectangle 246" o:spid="_x0000_s1033" style="position:absolute;left:1132;top:545;width:956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nMEA&#10;AADcAAAADwAAAGRycy9kb3ducmV2LnhtbERPy4rCMBTdD/gP4QruxtQyFKlGUUFwMzj1hctrc22L&#10;zU1ponb+3iwEl4fzns47U4sHta6yrGA0jEAQ51ZXXCg47NffYxDOI2usLZOCf3Iwn/W+pphq++SM&#10;HjtfiBDCLkUFpfdNKqXLSzLohrYhDtzVtgZ9gG0hdYvPEG5qGUdRIg1WHBpKbGhVUn7b3Y2C8+ky&#10;Op5/47/lKjskWbI2crONlRr0u8UEhKfOf8Rv90YriH/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pzBAAAA3AAAAA8AAAAAAAAAAAAAAAAAmAIAAGRycy9kb3du&#10;cmV2LnhtbFBLBQYAAAAABAAEAPUAAACGAwAAAAA=&#10;" fillcolor="#fff1cc" stroked="f"/>
                <v:rect id="Rectangle 245" o:spid="_x0000_s1034" style="position:absolute;left:1132;top:1093;width:9566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nB8YA&#10;AADcAAAADwAAAGRycy9kb3ducmV2LnhtbESPT2vCQBTE74LfYXlCb7oxSKhpNqKC4KW08U/x+Jp9&#10;TYLZtyG71fTbdwsFj8PM/IbJVoNpxY1611hWMJ9FIIhLqxuuFJyOu+kzCOeRNbaWScEPOVjl41GG&#10;qbZ3Luh28JUIEHYpKqi971IpXVmTQTezHXHwvmxv0AfZV1L3eA9w08o4ihJpsOGwUGNH25rK6+Hb&#10;KLh8fM7Pl9f4fbMtTkmR7Izcv8VKPU2G9QsIT4N/hP/be60gXiz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nB8YAAADcAAAADwAAAAAAAAAAAAAAAACYAgAAZHJz&#10;L2Rvd25yZXYueG1sUEsFBgAAAAAEAAQA9QAAAIsDAAAAAA==&#10;" fillcolor="#fff1cc" stroked="f"/>
                <v:rect id="Rectangle 244" o:spid="_x0000_s1035" style="position:absolute;left:1132;top:1642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YR8EA&#10;AADcAAAADwAAAGRycy9kb3ducmV2LnhtbERPy4rCMBTdD/gP4QruxtTCFKlGUUFwMzj1hctrc22L&#10;zU1ponb+3iwEl4fzns47U4sHta6yrGA0jEAQ51ZXXCg47NffYxDOI2usLZOCf3Iwn/W+pphq++SM&#10;HjtfiBDCLkUFpfdNKqXLSzLohrYhDtzVtgZ9gG0hdYvPEG5qGUdRIg1WHBpKbGhVUn7b3Y2C8+ky&#10;Op5/47/lKjskWbI2crONlRr0u8UEhKfOf8Rv90YriH/C/H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WEfBAAAA3AAAAA8AAAAAAAAAAAAAAAAAmAIAAGRycy9kb3du&#10;cmV2LnhtbFBLBQYAAAAABAAEAPUAAACGAwAAAAA=&#10;" fillcolor="#fff1cc" stroked="f"/>
                <v:rect id="Rectangle 243" o:spid="_x0000_s1036" style="position:absolute;left:1132;top:1885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93MUA&#10;AADcAAAADwAAAGRycy9kb3ducmV2LnhtbESPQWvCQBSE74X+h+UJ3uomgYYSXUUFwUvRWCsen9ln&#10;Esy+Ddmtxn/vCgWPw8x8w0xmvWnElTpXW1YQjyIQxIXVNZcK9j+rjy8QziNrbCyTgjs5mE3f3yaY&#10;aXvjnK47X4oAYZehgsr7NpPSFRUZdCPbEgfvbDuDPsiulLrDW4CbRiZRlEqDNYeFCltaVlRcdn9G&#10;wfFwin+P38l2scz3aZ6ujFxvEqWGg34+BuGp96/wf3utFSSf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/3cxQAAANwAAAAPAAAAAAAAAAAAAAAAAJgCAABkcnMv&#10;ZG93bnJldi54bWxQSwUGAAAAAAQABAD1AAAAigMAAAAA&#10;" fillcolor="#fff1cc" stroked="f"/>
                <v:rect id="Rectangle 242" o:spid="_x0000_s1037" style="position:absolute;left:1132;top:2154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jq8UA&#10;AADcAAAADwAAAGRycy9kb3ducmV2LnhtbESPQWvCQBSE74L/YXlCb7pxoUFSV1FB8FLaWFs8PrPP&#10;JJh9G7Krpv++WxA8DjPzDTNf9rYRN+p87VjDdJKAIC6cqbnUcPjajmcgfEA22DgmDb/kYbkYDuaY&#10;GXfnnG77UIoIYZ+hhiqENpPSFxVZ9BPXEkfv7DqLIcqulKbDe4TbRqokSaXFmuNChS1tKiou+6vV&#10;cPw5Tb+P7+pzvckPaZ5urdx9KK1fRv3qDUSgPjzDj/bOaFCvCv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WOrxQAAANwAAAAPAAAAAAAAAAAAAAAAAJgCAABkcnMv&#10;ZG93bnJldi54bWxQSwUGAAAAAAQABAD1AAAAigMAAAAA&#10;" fillcolor="#fff1cc" stroked="f"/>
                <v:rect id="Rectangle 241" o:spid="_x0000_s1038" style="position:absolute;left:1132;top:2422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GMMYA&#10;AADcAAAADwAAAGRycy9kb3ducmV2LnhtbESPT2vCQBTE74LfYXlCb7ox0i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3GMMYAAADcAAAADwAAAAAAAAAAAAAAAACYAgAAZHJz&#10;L2Rvd25yZXYueG1sUEsFBgAAAAAEAAQA9QAAAIsDAAAAAA==&#10;" fillcolor="#fff1cc" stroked="f"/>
                <v:rect id="Rectangle 240" o:spid="_x0000_s1039" style="position:absolute;left:1132;top:2691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eRMYA&#10;AADcAAAADwAAAGRycy9kb3ducmV2LnhtbESPT2vCQBTE74LfYXlCb7ox2C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eRMYAAADcAAAADwAAAAAAAAAAAAAAAACYAgAAZHJz&#10;L2Rvd25yZXYueG1sUEsFBgAAAAAEAAQA9QAAAIsDAAAAAA==&#10;" fillcolor="#fff1cc" stroked="f"/>
                <v:rect id="Rectangle 239" o:spid="_x0000_s1040" style="position:absolute;left:1132;top:2960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738YA&#10;AADcAAAADwAAAGRycy9kb3ducmV2LnhtbESPQWvCQBSE7wX/w/KE3uomgYSSukoNCF6kjVXx+Jp9&#10;TYLZtyG7xvTfdwuFHoeZ+YZZrifTiZEG11pWEC8iEMSV1S3XCo4f26dnEM4ja+wsk4JvcrBezR6W&#10;mGt755LGg69FgLDLUUHjfZ9L6aqGDLqF7YmD92UHgz7IoZZ6wHuAm04mUZRJgy2HhQZ7Khqqroeb&#10;UXA5f8anyz553xTlMSuzrZG7t0Spx/n0+gLC0+T/w3/tnVaQpC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738YAAADcAAAADwAAAAAAAAAAAAAAAACYAgAAZHJz&#10;L2Rvd25yZXYueG1sUEsFBgAAAAAEAAQA9QAAAIsDAAAAAA==&#10;" fillcolor="#fff1cc" stroked="f"/>
                <v:line id="Line 238" o:spid="_x0000_s1041" style="position:absolute;visibility:visible;mso-wrap-style:square" from="1133,3181" to="10585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s98IAAADcAAAADwAAAGRycy9kb3ducmV2LnhtbERPTWvCQBC9C/6HZYTedGNLi0ZXEaFY&#10;CEWMXryN2TEbzM6G7BrTf98tFLzN433Oct3bWnTU+sqxgukkAUFcOF1xqeB0/BzPQPiArLF2TAp+&#10;yMN6NRwsMdXuwQfq8lCKGMI+RQUmhCaV0heGLPqJa4gjd3WtxRBhW0rd4iOG21q+JsmHtFhxbDDY&#10;0NZQccvvVsElO58Ot/cs7L67ebaX2G/yvVHqZdRvFiAC9eEp/nd/6Tj/bQ5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as98IAAADcAAAADwAAAAAAAAAAAAAA&#10;AAChAgAAZHJzL2Rvd25yZXYueG1sUEsFBgAAAAAEAAQA+QAAAJADAAAAAA==&#10;" strokeweight=".22817mm"/>
                <v:rect id="Rectangle 237" o:spid="_x0000_s1042" style="position:absolute;left:1132;top:3205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KfcMA&#10;AADcAAAADwAAAGRycy9kb3ducmV2LnhtbERPTWvCQBC9F/oflhG81U1CCSW6igqCl6KxVjyO2TEJ&#10;ZmdDdqvx37tCwds83udMZr1pxJU6V1tWEI8iEMSF1TWXCvY/q48vEM4ja2wsk4I7OZhN398mmGl7&#10;45yuO1+KEMIuQwWV920mpSsqMuhGtiUO3Nl2Bn2AXSl1h7cQbhqZRFEqDdYcGipsaVlRcdn9GQXH&#10;wyn+PX4n28Uy36d5ujJyvUmUGg76+RiEp96/xP/utQ7zP2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8KfcMAAADcAAAADwAAAAAAAAAAAAAAAACYAgAAZHJzL2Rv&#10;d25yZXYueG1sUEsFBgAAAAAEAAQA9QAAAIgDAAAAAA==&#10;" fillcolor="#fff1cc" stroked="f"/>
                <v:line id="Line 236" o:spid="_x0000_s1043" style="position:absolute;visibility:visible;mso-wrap-style:square" from="1133,3424" to="10586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N+8IAAADcAAAADwAAAGRycy9kb3ducmV2LnhtbERPTWvCQBC9F/wPywi91Y3SFhtdRQRR&#10;CEWMXnobs2M2mJ0N2TXGf98tFLzN433OfNnbWnTU+sqxgvEoAUFcOF1xqeB03LxNQfiArLF2TAoe&#10;5GG5GLzMMdXuzgfq8lCKGMI+RQUmhCaV0heGLPqRa4gjd3GtxRBhW0rd4j2G21pOkuRTWqw4Nhhs&#10;aG2ouOY3q+Cc/ZwO148sbL+7r2wvsV/le6PU67BfzUAE6sNT/O/e6Tj/fQJ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RN+8IAAADcAAAADwAAAAAAAAAAAAAA&#10;AAChAgAAZHJzL2Rvd25yZXYueG1sUEsFBgAAAAAEAAQA+QAAAJADAAAAAA==&#10;" strokeweight=".22817mm"/>
                <v:rect id="Rectangle 235" o:spid="_x0000_s1044" style="position:absolute;left:1132;top:3447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xkcMA&#10;AADcAAAADwAAAGRycy9kb3ducmV2LnhtbERPTWvCQBC9F/oflil4qxtTCSW6SisIXkRjU/E4Zsck&#10;NDsbsqvGf+8KQm/zeJ8znfemERfqXG1ZwWgYgSAurK65VJD/LN8/QTiPrLGxTApu5GA+e32ZYqrt&#10;lTO67HwpQgi7FBVU3replK6oyKAb2pY4cCfbGfQBdqXUHV5DuGlkHEWJNFhzaKiwpUVFxd/ubBQc&#10;9sfR72Edb78XWZ5kydLI1SZWavDWf01AeOr9v/jpXukwf/wBj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xkcMAAADcAAAADwAAAAAAAAAAAAAAAACYAgAAZHJzL2Rv&#10;d25yZXYueG1sUEsFBgAAAAAEAAQA9QAAAIgDAAAAAA==&#10;" fillcolor="#fff1cc" stroked="f"/>
                <v:shape id="Text Box 234" o:spid="_x0000_s1045" type="#_x0000_t202" style="position:absolute;left:1024;top:271;width:978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yKsEA&#10;AADcAAAADwAAAGRycy9kb3ducmV2LnhtbERPzWqDQBC+F/IOyxRya9YWLcFkIyEohB4KmjzA4E7V&#10;xp0Vd6vm7bOFQm/z8f3OPltMLyYaXWdZwesmAkFcW91xo+B6KV62IJxH1thbJgV3cpAdVk97TLWd&#10;uaSp8o0IIexSVNB6P6RSurolg25jB+LAfdnRoA9wbKQecQ7hppdvUfQuDXYcGloc6NRSfat+jAIq&#10;vztri+1cDr65frg8SfLPRKn183LcgfC0+H/xn/usw/w4ht9nw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MirBAAAA3AAAAA8AAAAAAAAAAAAAAAAAmAIAAGRycy9kb3du&#10;cmV2LnhtbFBLBQYAAAAABAAEAPUAAACGAwAAAAA=&#10;" filled="f" strokeweight=".48pt">
                  <v:textbox inset="0,0,0,0">
                    <w:txbxContent>
                      <w:p w:rsidR="00031A73" w:rsidRPr="005E5D29" w:rsidRDefault="00031A73">
                        <w:pPr>
                          <w:spacing w:before="2"/>
                          <w:ind w:left="103"/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</w:pP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  <w:t>Solo in caso di appalti RISERVATI:</w:t>
                        </w:r>
                      </w:p>
                      <w:p w:rsidR="00031A73" w:rsidRPr="005E5D29" w:rsidRDefault="00031A73">
                        <w:pPr>
                          <w:spacing w:before="4"/>
                          <w:rPr>
                            <w:rFonts w:ascii="Trebuchet MS" w:hAnsi="Trebuchet MS"/>
                            <w:i/>
                            <w:sz w:val="20"/>
                            <w:szCs w:val="20"/>
                          </w:rPr>
                        </w:pPr>
                      </w:p>
                      <w:p w:rsidR="00031A73" w:rsidRPr="005E5D29" w:rsidRDefault="00031A73">
                        <w:pPr>
                          <w:spacing w:before="1"/>
                          <w:ind w:left="103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L’operatore economico è un laboratorio protetto, una impresa sociale o provvede all’esecuzione del</w:t>
                        </w:r>
                      </w:p>
                      <w:p w:rsidR="00031A73" w:rsidRPr="005E5D29" w:rsidRDefault="00031A73">
                        <w:pPr>
                          <w:spacing w:before="16"/>
                          <w:ind w:left="103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contratto nel contesto di programmi di lavoro protetti (art. 112 del Codice)?</w:t>
                        </w:r>
                      </w:p>
                      <w:p w:rsidR="00031A73" w:rsidRPr="005E5D29" w:rsidRDefault="00031A73">
                        <w:pPr>
                          <w:spacing w:before="5"/>
                          <w:rPr>
                            <w:rFonts w:ascii="Trebuchet MS" w:hAnsi="Trebuchet MS"/>
                            <w:i/>
                            <w:sz w:val="20"/>
                            <w:szCs w:val="20"/>
                          </w:rPr>
                        </w:pPr>
                      </w:p>
                      <w:p w:rsidR="00031A73" w:rsidRPr="005E5D29" w:rsidRDefault="00031A73">
                        <w:pPr>
                          <w:ind w:left="103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□  NO</w:t>
                        </w:r>
                      </w:p>
                      <w:p w:rsidR="00031A73" w:rsidRPr="005E5D29" w:rsidRDefault="00031A73">
                        <w:pPr>
                          <w:tabs>
                            <w:tab w:val="left" w:pos="857"/>
                            <w:tab w:val="left" w:pos="8841"/>
                          </w:tabs>
                          <w:spacing w:before="13"/>
                          <w:ind w:left="103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□  SI</w:t>
                        </w: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ab/>
                          <w:t xml:space="preserve">qual è la % corrispondente di lavoratori con disabilità o svantaggiati?  </w:t>
                        </w: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ab/>
                        </w:r>
                      </w:p>
                      <w:p w:rsidR="00031A73" w:rsidRPr="005E5D29" w:rsidRDefault="00031A73">
                        <w:pPr>
                          <w:spacing w:before="6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:rsidR="00031A73" w:rsidRPr="001928CD" w:rsidRDefault="00031A73">
                        <w:pPr>
                          <w:spacing w:line="254" w:lineRule="auto"/>
                          <w:ind w:left="103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E5D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Se richiesto specificare a quale o quali categorie di lavoratori con disabilità o svantaggiati appartengono i dipendenti interessati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A23A6E">
        <w:trPr>
          <w:trHeight w:val="2462"/>
        </w:trPr>
        <w:tc>
          <w:tcPr>
            <w:tcW w:w="9780" w:type="dxa"/>
            <w:gridSpan w:val="2"/>
          </w:tcPr>
          <w:p w:rsidR="00F91D97" w:rsidRPr="00C62527" w:rsidRDefault="00690D39" w:rsidP="001765D9">
            <w:pPr>
              <w:pStyle w:val="TableParagraph"/>
              <w:spacing w:before="2" w:line="254" w:lineRule="auto"/>
              <w:ind w:left="107" w:right="9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L’operatore economico è iscritto in un elenco ufficiale degli operatori economici riconosciuti</w:t>
            </w:r>
            <w:r w:rsidRPr="00C62527">
              <w:rPr>
                <w:rFonts w:ascii="Trebuchet MS" w:hAnsi="Trebuchet MS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oppure possiede un certificato equivalente (ad esempio rilasciato nell’ambito nazionale di qualificazione o </w:t>
            </w:r>
            <w:proofErr w:type="spellStart"/>
            <w:r w:rsidRPr="00C62527">
              <w:rPr>
                <w:rFonts w:ascii="Trebuchet MS" w:hAnsi="Trebuchet MS"/>
                <w:sz w:val="20"/>
                <w:szCs w:val="20"/>
              </w:rPr>
              <w:t>prequalificazione</w:t>
            </w:r>
            <w:proofErr w:type="spellEnd"/>
            <w:r w:rsidRPr="00C62527">
              <w:rPr>
                <w:rFonts w:ascii="Trebuchet MS" w:hAnsi="Trebuchet MS"/>
                <w:sz w:val="20"/>
                <w:szCs w:val="20"/>
              </w:rPr>
              <w:t>)?</w:t>
            </w:r>
            <w:r w:rsidR="001765D9"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(artt. 84, 90 e 134 del </w:t>
            </w:r>
            <w:r w:rsidR="001928CD">
              <w:rPr>
                <w:rFonts w:ascii="Trebuchet MS" w:hAnsi="Trebuchet MS"/>
                <w:sz w:val="20"/>
                <w:szCs w:val="20"/>
              </w:rPr>
              <w:t>D</w:t>
            </w:r>
            <w:r w:rsidRPr="00C62527">
              <w:rPr>
                <w:rFonts w:ascii="Trebuchet MS" w:hAnsi="Trebuchet MS"/>
                <w:sz w:val="20"/>
                <w:szCs w:val="20"/>
              </w:rPr>
              <w:t>.</w:t>
            </w:r>
            <w:r w:rsidR="001928C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8CD">
              <w:rPr>
                <w:rFonts w:ascii="Trebuchet MS" w:hAnsi="Trebuchet MS"/>
                <w:sz w:val="20"/>
                <w:szCs w:val="20"/>
              </w:rPr>
              <w:t>L</w:t>
            </w:r>
            <w:r w:rsidRPr="00C62527">
              <w:rPr>
                <w:rFonts w:ascii="Trebuchet MS" w:hAnsi="Trebuchet MS"/>
                <w:sz w:val="20"/>
                <w:szCs w:val="20"/>
              </w:rPr>
              <w:t>gs</w:t>
            </w:r>
            <w:proofErr w:type="spellEnd"/>
            <w:r w:rsidRPr="00C62527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50/2016)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1765D9">
            <w:pPr>
              <w:pStyle w:val="TableParagraph"/>
              <w:tabs>
                <w:tab w:val="left" w:pos="3555"/>
              </w:tabs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85"/>
                <w:sz w:val="20"/>
                <w:szCs w:val="20"/>
              </w:rPr>
              <w:t xml:space="preserve">□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NON APPLICABILE</w:t>
            </w:r>
            <w:r w:rsidR="00690D39" w:rsidRPr="00C62527">
              <w:rPr>
                <w:rFonts w:ascii="Trebuchet MS" w:hAnsi="Trebuchet MS"/>
                <w:w w:val="85"/>
                <w:sz w:val="20"/>
                <w:szCs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□</w:t>
            </w:r>
            <w:r w:rsidR="00690D39" w:rsidRPr="00C62527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Pr="001928CD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w w:val="95"/>
                <w:sz w:val="20"/>
                <w:szCs w:val="20"/>
              </w:rPr>
              <w:t>(4)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1928CD" w:rsidRDefault="00690D39">
            <w:pPr>
              <w:pStyle w:val="TableParagraph"/>
              <w:spacing w:line="249" w:lineRule="auto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(4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)</w:t>
            </w:r>
            <w:r w:rsidRPr="001928CD">
              <w:rPr>
                <w:rFonts w:ascii="Trebuchet MS" w:hAnsi="Trebuchet MS"/>
                <w:b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tal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altre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questa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ove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pertinente,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della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presente parte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,</w:t>
            </w:r>
            <w:r w:rsidRPr="001928CD">
              <w:rPr>
                <w:rFonts w:ascii="Trebuchet MS" w:hAnsi="Trebuchet MS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III,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2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applicabile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ed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ogni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firmare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VI</w:t>
            </w:r>
          </w:p>
        </w:tc>
      </w:tr>
      <w:tr w:rsidR="00F91D97" w:rsidRPr="00C62527">
        <w:trPr>
          <w:trHeight w:val="806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a) indicare la denominazione dell’elenco o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</w:t>
            </w:r>
            <w:proofErr w:type="gramEnd"/>
          </w:p>
          <w:p w:rsidR="00F91D97" w:rsidRPr="00C62527" w:rsidRDefault="00690D39">
            <w:pPr>
              <w:pStyle w:val="TableParagraph"/>
              <w:spacing w:before="6" w:line="268" w:lineRule="exact"/>
              <w:ind w:left="107" w:right="80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applicabile,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numero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di iscrizione</w:t>
            </w:r>
            <w:r w:rsidRPr="00C62527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5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3" w:line="254" w:lineRule="auto"/>
              <w:ind w:left="107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b)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la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è disponibile elettronicamente, indicare indirizzo web, autorità o organismo di</w:t>
            </w:r>
            <w:r w:rsidRPr="00C62527">
              <w:rPr>
                <w:rFonts w:ascii="Trebuchet MS" w:hAnsi="Trebuchet MS"/>
                <w:spacing w:val="3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emanazione,</w:t>
            </w:r>
          </w:p>
          <w:p w:rsidR="00F91D97" w:rsidRPr="00C62527" w:rsidRDefault="00690D39">
            <w:pPr>
              <w:pStyle w:val="TableParagraph"/>
              <w:spacing w:before="1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riferimento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preciso della documentazione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4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c) indicare i riferimenti in base ai quali è stata ottenuta l'iscrizione o la certificazione e, ove esistente, la classificazione ricevuta nell'elenco</w:t>
            </w:r>
          </w:p>
          <w:p w:rsidR="00F91D97" w:rsidRPr="00C62527" w:rsidRDefault="00690D39">
            <w:pPr>
              <w:pStyle w:val="TableParagraph"/>
              <w:spacing w:before="2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ufficiale</w:t>
            </w:r>
            <w:proofErr w:type="gramEnd"/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d) l’iscrizione o la certificazione comprende tutti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i</w:t>
            </w:r>
            <w:proofErr w:type="gramEnd"/>
          </w:p>
          <w:p w:rsidR="001928CD" w:rsidRPr="00C62527" w:rsidRDefault="001928CD" w:rsidP="001928CD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criteri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di selezione richiesti?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(5)</w:t>
            </w:r>
          </w:p>
          <w:p w:rsidR="001928CD" w:rsidRPr="001928CD" w:rsidRDefault="001928CD" w:rsidP="001928CD">
            <w:pPr>
              <w:pStyle w:val="TableParagraph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(5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 xml:space="preserve">)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 caso di risposta negativa inserire inoltre tutte le</w:t>
            </w:r>
          </w:p>
          <w:p w:rsidR="001928CD" w:rsidRPr="00C62527" w:rsidRDefault="001928CD" w:rsidP="001928CD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informazioni</w:t>
            </w:r>
            <w:proofErr w:type="gramEnd"/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mancanti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nella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IV,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B,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 secondo</w:t>
            </w:r>
            <w:r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il</w:t>
            </w:r>
            <w:r w:rsidRPr="001928CD">
              <w:rPr>
                <w:rFonts w:ascii="Trebuchet MS" w:hAnsi="Trebuchet MS"/>
                <w:i/>
                <w:spacing w:val="-2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3F3B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47488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4624704</wp:posOffset>
                </wp:positionV>
                <wp:extent cx="2905760" cy="0"/>
                <wp:effectExtent l="0" t="0" r="27940" b="19050"/>
                <wp:wrapNone/>
                <wp:docPr id="24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7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FF3AD" id="Line 232" o:spid="_x0000_s1026" style="position:absolute;z-index:-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01.25pt,364.15pt" to="530.0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0CIA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9780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A23A6E">
        <w:trPr>
          <w:trHeight w:val="3949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SOLO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richiesto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dal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avviso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b/>
                <w:color w:val="030000"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bando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dai documenti di gara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e) l'operatore economico potrà fornire un certificato per quanto riguarda il pagamento dei contributi previdenziali e delle imposte, o fornire informazioni che permettano</w:t>
            </w:r>
            <w:r w:rsidRPr="00C62527">
              <w:rPr>
                <w:rFonts w:ascii="Trebuchet MS" w:hAnsi="Trebuchet MS"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all'amministrazione aggiudicatrice o all'ente aggiudicatore di acquisire tale documento direttamente accedendo direttamente a una banca dati nazionale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che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sia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disponibile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gratuitamente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in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un qualunque Stato</w:t>
            </w:r>
            <w:r w:rsidRPr="00C62527">
              <w:rPr>
                <w:rFonts w:ascii="Trebuchet MS" w:hAnsi="Trebuchet MS"/>
                <w:color w:val="030000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membro?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616"/>
                <w:tab w:val="left" w:pos="1047"/>
                <w:tab w:val="left" w:pos="2554"/>
                <w:tab w:val="left" w:pos="3611"/>
                <w:tab w:val="left" w:pos="3995"/>
              </w:tabs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  <w:szCs w:val="20"/>
              </w:rPr>
              <w:t>(se</w:t>
            </w:r>
            <w:proofErr w:type="gramEnd"/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  <w:t>la</w:t>
            </w:r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documentazione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  <w:t>pertinente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</w:r>
            <w:proofErr w:type="gramStart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>è</w:t>
            </w:r>
            <w:proofErr w:type="gramEnd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disponibile</w:t>
            </w:r>
          </w:p>
          <w:p w:rsidR="00F91D97" w:rsidRPr="00C62527" w:rsidRDefault="00690D39">
            <w:pPr>
              <w:pStyle w:val="TableParagraph"/>
              <w:spacing w:before="1" w:line="220" w:lineRule="atLeast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>elettronicamente</w:t>
            </w:r>
            <w:proofErr w:type="gramEnd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 xml:space="preserve">, indicare: indirizzo web, autorità o organismo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 emanazione, riferimento preciso della documentazione)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961753">
      <w:pPr>
        <w:pStyle w:val="Corpotesto"/>
        <w:spacing w:before="3"/>
        <w:rPr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2505710</wp:posOffset>
                </wp:positionV>
                <wp:extent cx="6264910" cy="216535"/>
                <wp:effectExtent l="0" t="0" r="21590" b="12065"/>
                <wp:wrapTopAndBottom/>
                <wp:docPr id="24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73" w:rsidRDefault="00031A73">
                            <w:pPr>
                              <w:spacing w:before="22"/>
                              <w:ind w:left="1879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FA1ECA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</w:rPr>
                              <w:t>B - Informazioni sui rappresentanti dell’operatore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46" type="#_x0000_t202" style="position:absolute;margin-left:54pt;margin-top:197.3pt;width:493.3pt;height:17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" filled="f" strokeweight=".48pt">
                <v:textbox inset="0,0,0,0">
                  <w:txbxContent>
                    <w:p w:rsidR="00031A73" w:rsidRDefault="00031A73">
                      <w:pPr>
                        <w:spacing w:before="22"/>
                        <w:ind w:left="1879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FA1ECA">
                        <w:rPr>
                          <w:rFonts w:ascii="Trebuchet MS" w:hAnsi="Trebuchet MS"/>
                          <w:b/>
                          <w:sz w:val="24"/>
                          <w:highlight w:val="yellow"/>
                        </w:rPr>
                        <w:t>B - Informazioni sui rappresentanti dell’operatore 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 w:rsidTr="005E5D29">
        <w:trPr>
          <w:trHeight w:val="268"/>
        </w:trPr>
        <w:tc>
          <w:tcPr>
            <w:tcW w:w="9780" w:type="dxa"/>
            <w:shd w:val="clear" w:color="auto" w:fill="FDE9D9" w:themeFill="accent6" w:themeFillTint="33"/>
          </w:tcPr>
          <w:p w:rsidR="00F91D97" w:rsidRPr="00C62527" w:rsidRDefault="00690D39">
            <w:pPr>
              <w:pStyle w:val="TableParagraph"/>
              <w:spacing w:before="2" w:line="246" w:lineRule="exact"/>
              <w:ind w:left="3278" w:right="3272"/>
              <w:jc w:val="center"/>
              <w:rPr>
                <w:rFonts w:ascii="Trebuchet MS" w:hAnsi="Trebuchet MS"/>
              </w:rPr>
            </w:pPr>
            <w:r w:rsidRPr="005E5D29">
              <w:rPr>
                <w:rFonts w:ascii="Trebuchet MS" w:hAnsi="Trebuchet MS"/>
              </w:rPr>
              <w:t>FORMA DELLA PARTECIPAZIONE</w:t>
            </w:r>
          </w:p>
        </w:tc>
      </w:tr>
      <w:tr w:rsidR="00F91D97" w:rsidRPr="00C62527">
        <w:trPr>
          <w:trHeight w:val="757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L'operatore economico partecipa alla procedura di appalto insieme 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ad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altri?</w:t>
            </w:r>
          </w:p>
          <w:p w:rsidR="00F91D97" w:rsidRPr="000F3631" w:rsidRDefault="001765D9">
            <w:pPr>
              <w:pStyle w:val="TableParagraph"/>
              <w:tabs>
                <w:tab w:val="left" w:pos="2232"/>
              </w:tabs>
              <w:spacing w:before="18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="00690D39" w:rsidRPr="000F3631">
              <w:rPr>
                <w:rFonts w:ascii="Trebuchet MS" w:hAnsi="Trebuchet MS"/>
                <w:spacing w:val="-11"/>
                <w:sz w:val="20"/>
                <w:szCs w:val="20"/>
              </w:rPr>
              <w:t xml:space="preserve">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  <w:tr w:rsidR="00F91D97" w:rsidRPr="00C62527" w:rsidTr="00961753">
        <w:trPr>
          <w:trHeight w:val="1873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0F3631">
              <w:rPr>
                <w:rFonts w:ascii="Trebuchet MS" w:hAnsi="Trebuchet MS"/>
                <w:b/>
                <w:sz w:val="20"/>
                <w:szCs w:val="20"/>
              </w:rPr>
              <w:t>In caso affermativo:</w:t>
            </w:r>
          </w:p>
          <w:p w:rsidR="00F91D97" w:rsidRPr="000F3631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(accertarsi che gli altri operatori interessati presentino un proprio documento distinto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  <w:szCs w:val="20"/>
              </w:rPr>
            </w:pPr>
          </w:p>
          <w:p w:rsidR="009F68D2" w:rsidRPr="000F3631" w:rsidRDefault="00690D39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L’operatore partecipa </w:t>
            </w:r>
            <w:r w:rsidR="009F68D2" w:rsidRPr="000F3631">
              <w:rPr>
                <w:rFonts w:ascii="Trebuchet MS" w:hAnsi="Trebuchet MS"/>
                <w:sz w:val="20"/>
                <w:szCs w:val="20"/>
              </w:rPr>
              <w:t>in:</w:t>
            </w:r>
          </w:p>
          <w:p w:rsidR="009F68D2" w:rsidRPr="000F3631" w:rsidRDefault="009F68D2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6861C8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raggruppamento temporaneo tra </w:t>
            </w: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861C8" w:rsidRPr="000F3631">
              <w:rPr>
                <w:rFonts w:ascii="Trebuchet MS" w:hAnsi="Trebuchet MS"/>
                <w:sz w:val="20"/>
                <w:szCs w:val="20"/>
              </w:rPr>
              <w:t>..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>…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(mandatario) </w:t>
            </w:r>
          </w:p>
          <w:p w:rsidR="00F91D97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</w:t>
            </w:r>
            <w:proofErr w:type="gramStart"/>
            <w:r w:rsidR="00733641" w:rsidRPr="000F3631">
              <w:rPr>
                <w:rFonts w:ascii="Trebuchet MS" w:hAnsi="Trebuchet MS"/>
                <w:sz w:val="20"/>
                <w:szCs w:val="20"/>
              </w:rPr>
              <w:t>.</w:t>
            </w:r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(mandante)</w:t>
            </w:r>
          </w:p>
          <w:p w:rsidR="00216E32" w:rsidRPr="000F3631" w:rsidRDefault="00216E32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..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G.P.</w:t>
            </w:r>
          </w:p>
          <w:p w:rsidR="00F91D97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costituito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  <w:r w:rsidR="001765D9"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Pr="000F3631">
              <w:rPr>
                <w:rFonts w:ascii="Trebuchet MS" w:hAnsi="Trebuchet MS"/>
                <w:sz w:val="20"/>
                <w:szCs w:val="20"/>
              </w:rPr>
              <w:t>costituendo</w:t>
            </w:r>
          </w:p>
          <w:p w:rsidR="00F91D97" w:rsidRPr="000F3631" w:rsidRDefault="00F91D97" w:rsidP="00961753">
            <w:pPr>
              <w:pStyle w:val="TableParagraph"/>
              <w:spacing w:before="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765D9" w:rsidRPr="00C62527" w:rsidRDefault="001765D9">
      <w:pPr>
        <w:pStyle w:val="Corpotesto"/>
        <w:spacing w:before="5"/>
        <w:rPr>
          <w:i w:val="0"/>
          <w:sz w:val="26"/>
        </w:rPr>
      </w:pPr>
    </w:p>
    <w:p w:rsidR="00F91D97" w:rsidRPr="00DB3EDE" w:rsidRDefault="00690D39">
      <w:pPr>
        <w:pStyle w:val="Titolo2"/>
        <w:spacing w:before="60" w:line="276" w:lineRule="auto"/>
        <w:ind w:left="1132" w:right="1119"/>
        <w:rPr>
          <w:rFonts w:ascii="Trebuchet MS" w:eastAsia="Arial" w:hAnsi="Trebuchet MS" w:cs="Arial"/>
          <w:sz w:val="20"/>
          <w:szCs w:val="20"/>
        </w:rPr>
      </w:pPr>
      <w:r w:rsidRPr="00DB3EDE">
        <w:rPr>
          <w:rFonts w:ascii="Trebuchet MS" w:eastAsia="Arial" w:hAnsi="Trebuchet MS" w:cs="Arial"/>
          <w:sz w:val="20"/>
          <w:szCs w:val="20"/>
        </w:rPr>
        <w:t>Indicare nome e indirizzo delle persone abilitate ad agire come rappresentanti dell'operatore economico, ivi compresi procuratori e institori, ai fini della procedura di appalto in oggetto:</w:t>
      </w:r>
    </w:p>
    <w:p w:rsidR="00F91D97" w:rsidRPr="00DB3EDE" w:rsidRDefault="00690D39">
      <w:pPr>
        <w:spacing w:before="13" w:line="273" w:lineRule="auto"/>
        <w:ind w:left="1132" w:right="1497"/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</w:pP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(compilare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solo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la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sottoclasse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B1,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B2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o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B3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di</w:t>
      </w:r>
      <w:r w:rsidRPr="0002790A">
        <w:rPr>
          <w:rFonts w:ascii="Trebuchet MS" w:hAnsi="Trebuchet MS"/>
          <w:i/>
          <w:color w:val="030000"/>
          <w:spacing w:val="-16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appartenenza,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aggiungendo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un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riquadro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per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ciascuno</w:t>
      </w:r>
      <w:r w:rsidR="00DB3EDE"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dei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 xml:space="preserve"> soggetti da indicare</w:t>
      </w:r>
      <w:proofErr w:type="gramStart"/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)</w:t>
      </w:r>
      <w:proofErr w:type="gramEnd"/>
    </w:p>
    <w:p w:rsidR="00F91D97" w:rsidRPr="00DB3EDE" w:rsidRDefault="00F93F3B" w:rsidP="00884BCB">
      <w:pPr>
        <w:pStyle w:val="Corpotesto"/>
        <w:spacing w:before="9"/>
        <w:rPr>
          <w:i w:val="0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8230" cy="356870"/>
                <wp:effectExtent l="0" t="0" r="0" b="5080"/>
                <wp:wrapTopAndBottom/>
                <wp:docPr id="24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568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73" w:rsidRPr="00DB3EDE" w:rsidRDefault="00031A73">
                            <w:pPr>
                              <w:spacing w:before="148"/>
                              <w:ind w:left="2222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DB3EDE">
                              <w:rPr>
                                <w:b/>
                              </w:rPr>
                              <w:t xml:space="preserve">B1 - </w:t>
                            </w:r>
                            <w:r w:rsidRPr="00DB3EDE">
                              <w:rPr>
                                <w:rFonts w:ascii="Trebuchet MS" w:hAnsi="Trebuchet MS"/>
                                <w:b/>
                              </w:rPr>
                              <w:t>in caso di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professionista singolo</w:t>
                            </w:r>
                            <w:r w:rsidRPr="00DB3EDE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9" o:spid="_x0000_s1047" type="#_x0000_t202" style="position:absolute;margin-left:55.2pt;margin-top:15.05pt;width:484.9pt;height:28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29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" fillcolor="#f1f1f1" stroked="f">
                <v:textbox inset="0,0,0,0">
                  <w:txbxContent>
                    <w:p w:rsidR="00031A73" w:rsidRPr="00DB3EDE" w:rsidRDefault="00031A73">
                      <w:pPr>
                        <w:spacing w:before="148"/>
                        <w:ind w:left="2222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DB3EDE">
                        <w:rPr>
                          <w:b/>
                        </w:rPr>
                        <w:t xml:space="preserve">B1 - </w:t>
                      </w:r>
                      <w:r w:rsidRPr="00DB3EDE">
                        <w:rPr>
                          <w:rFonts w:ascii="Trebuchet MS" w:hAnsi="Trebuchet MS"/>
                          <w:b/>
                        </w:rPr>
                        <w:t>in caso di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professionista singolo</w:t>
                      </w:r>
                      <w:r w:rsidRPr="00DB3EDE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Default="00F91D97">
      <w:pPr>
        <w:pStyle w:val="Corpotesto"/>
        <w:spacing w:before="9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 w:rsidTr="001765D9">
        <w:trPr>
          <w:trHeight w:val="36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titolare</w:t>
            </w:r>
            <w:proofErr w:type="gramEnd"/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DB3EDE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1765D9"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  <w:p w:rsidR="00604F41" w:rsidRPr="00DB3EDE" w:rsidRDefault="001765D9">
            <w:pPr>
              <w:pStyle w:val="TableParagraph"/>
              <w:spacing w:before="58" w:line="252" w:lineRule="auto"/>
              <w:ind w:left="117" w:right="52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DB3EDE">
              <w:rPr>
                <w:rFonts w:ascii="Trebuchet MS" w:hAnsi="Trebuchet MS"/>
                <w:sz w:val="20"/>
              </w:rPr>
              <w:t xml:space="preserve">SI </w:t>
            </w:r>
          </w:p>
          <w:p w:rsidR="00F91D97" w:rsidRPr="00C62527" w:rsidRDefault="00604F41" w:rsidP="00604F41">
            <w:pPr>
              <w:pStyle w:val="TableParagraph"/>
              <w:tabs>
                <w:tab w:val="left" w:pos="283"/>
              </w:tabs>
              <w:spacing w:before="4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 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carica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/ruolo </w:t>
            </w:r>
            <w:r w:rsidRPr="00C62527">
              <w:rPr>
                <w:rFonts w:ascii="Trebuchet MS" w:hAnsi="Trebuchet MS"/>
                <w:sz w:val="20"/>
              </w:rPr>
              <w:t>__________________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45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DB3EDE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61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DB3EDE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DB3EDE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lastRenderedPageBreak/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199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201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F93F3B">
      <w:pPr>
        <w:pStyle w:val="Corpotesto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111760</wp:posOffset>
                </wp:positionV>
                <wp:extent cx="6257925" cy="1495425"/>
                <wp:effectExtent l="0" t="0" r="9525" b="9525"/>
                <wp:wrapTopAndBottom/>
                <wp:docPr id="12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95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73" w:rsidRDefault="00031A73">
                            <w:pPr>
                              <w:spacing w:before="148"/>
                              <w:ind w:left="1195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B2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in caso di studio associato</w:t>
                            </w:r>
                          </w:p>
                          <w:p w:rsidR="00031A73" w:rsidRDefault="00031A73">
                            <w:pPr>
                              <w:spacing w:before="148"/>
                              <w:ind w:left="1195"/>
                              <w:rPr>
                                <w:rFonts w:ascii="Trebuchet MS" w:hAnsi="Trebuchet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oppure</w:t>
                            </w:r>
                            <w:proofErr w:type="gramEnd"/>
                          </w:p>
                          <w:p w:rsidR="00031A73" w:rsidRDefault="00031A73">
                            <w:pPr>
                              <w:spacing w:before="148"/>
                              <w:ind w:left="1195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884BCB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società</w:t>
                            </w:r>
                            <w:proofErr w:type="gramEnd"/>
                            <w:r w:rsidRPr="00884BCB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di professionisti: </w:t>
                            </w:r>
                            <w:r w:rsidRPr="00A3277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le società costituite esclusivamente tra professionisti iscritti negli appositi albi previsti dai vigenti ordinamenti professionali, nelle forme delle società di persone</w:t>
                            </w:r>
                            <w:r w:rsidRPr="00884BC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277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le società di professionisti: le società costituite esclusivamente tra professionisti iscritti negli appositi albi previsti dai vigenti ordinamenti professionali, nelle forme delle società di persone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8" o:spid="_x0000_s1048" type="#_x0000_t202" style="position:absolute;margin-left:55.45pt;margin-top:8.8pt;width:492.75pt;height:117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" fillcolor="#f1f1f1" stroked="f">
                <v:textbox inset="0,0,0,0">
                  <w:txbxContent>
                    <w:p w:rsidR="00031A73" w:rsidRDefault="00031A73">
                      <w:pPr>
                        <w:spacing w:before="148"/>
                        <w:ind w:left="1195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B2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</w:rPr>
                        <w:t>in caso di studio associato</w:t>
                      </w:r>
                    </w:p>
                    <w:p w:rsidR="00031A73" w:rsidRDefault="00031A73">
                      <w:pPr>
                        <w:spacing w:before="148"/>
                        <w:ind w:left="1195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oppure</w:t>
                      </w:r>
                    </w:p>
                    <w:p w:rsidR="00031A73" w:rsidRDefault="00031A73">
                      <w:pPr>
                        <w:spacing w:before="148"/>
                        <w:ind w:left="1195"/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</w:pPr>
                      <w:r w:rsidRPr="00884BCB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società di professionisti: </w:t>
                      </w:r>
                      <w:r w:rsidRPr="00A3277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le società costituite esclusivamente tra professionisti iscritti negli appositi albi previsti dai vigenti ordinamenti professionali, nelle forme delle società di persone</w:t>
                      </w:r>
                      <w:r w:rsidRPr="00884BC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3277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le società di professionisti: le società costituite esclusivamente tra professionisti iscritti negli appositi albi previsti dai vigenti ordinamenti professionali, nelle forme delle società di persone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pStyle w:val="Corpotesto"/>
        <w:spacing w:before="1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1" w:line="252" w:lineRule="auto"/>
        <w:ind w:right="1131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</w:t>
      </w:r>
      <w:proofErr w:type="spellStart"/>
      <w:r w:rsidRPr="00FA1ECA">
        <w:rPr>
          <w:i/>
          <w:sz w:val="18"/>
          <w:szCs w:val="18"/>
        </w:rPr>
        <w:t>CdA</w:t>
      </w:r>
      <w:proofErr w:type="spellEnd"/>
      <w:r w:rsidRPr="00FA1ECA">
        <w:rPr>
          <w:i/>
          <w:sz w:val="18"/>
          <w:szCs w:val="18"/>
        </w:rPr>
        <w:t xml:space="preserve">, Consiglieri, </w:t>
      </w:r>
      <w:r w:rsidR="00FA1ECA">
        <w:rPr>
          <w:i/>
          <w:sz w:val="18"/>
          <w:szCs w:val="18"/>
        </w:rPr>
        <w:t>A</w:t>
      </w:r>
      <w:r w:rsidRPr="00FA1ECA">
        <w:rPr>
          <w:i/>
          <w:sz w:val="18"/>
          <w:szCs w:val="18"/>
        </w:rPr>
        <w:t>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del collegio sindacale (effettivi e supplenti)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30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</w:t>
      </w:r>
      <w:proofErr w:type="spellStart"/>
      <w:r w:rsidRPr="00FA1ECA">
        <w:rPr>
          <w:i/>
          <w:sz w:val="18"/>
          <w:szCs w:val="18"/>
        </w:rPr>
        <w:t>CdA</w:t>
      </w:r>
      <w:proofErr w:type="spellEnd"/>
      <w:r w:rsidRPr="00FA1ECA">
        <w:rPr>
          <w:i/>
          <w:sz w:val="18"/>
          <w:szCs w:val="18"/>
        </w:rPr>
        <w:t>, Consiglieri, Amministratore Unico, Direttore Generale, Amministratori delegati - direttori tecnici</w:t>
      </w:r>
      <w:r w:rsidR="00FA1ECA">
        <w:rPr>
          <w:i/>
          <w:sz w:val="18"/>
          <w:szCs w:val="18"/>
        </w:rPr>
        <w:t>.</w:t>
      </w:r>
    </w:p>
    <w:p w:rsidR="00F91D97" w:rsidRPr="00FA1ECA" w:rsidRDefault="00F93F3B">
      <w:pPr>
        <w:pStyle w:val="Corpotesto"/>
        <w:spacing w:before="8" w:after="1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4294967294" distB="4294967294" distL="114300" distR="114300" simplePos="0" relativeHeight="25164851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ge">
                  <wp:posOffset>2879089</wp:posOffset>
                </wp:positionV>
                <wp:extent cx="2779395" cy="0"/>
                <wp:effectExtent l="0" t="0" r="20955" b="19050"/>
                <wp:wrapNone/>
                <wp:docPr id="23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FED56" id="Line 227" o:spid="_x0000_s1026" style="position:absolute;z-index:-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24.05pt,226.7pt" to="542.9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eIQ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" strokeweight=".22817mm">
                <w10:wrap anchorx="page" anchory="page"/>
              </v:line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4294967294" distB="4294967294" distL="114300" distR="114300" simplePos="0" relativeHeight="25164953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ge">
                  <wp:posOffset>8284209</wp:posOffset>
                </wp:positionV>
                <wp:extent cx="2779395" cy="0"/>
                <wp:effectExtent l="0" t="0" r="20955" b="19050"/>
                <wp:wrapNone/>
                <wp:docPr id="23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015C78" id="Line 226" o:spid="_x0000_s1026" style="position:absolute;z-index:-2516669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24.05pt,652.3pt" to="542.9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XAIA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6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9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 w:rsidP="00FA1ECA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58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61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FA1ECA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FA1ECA">
              <w:rPr>
                <w:rFonts w:ascii="Trebuchet MS" w:hAnsi="Trebuchet MS"/>
                <w:sz w:val="20"/>
              </w:rPr>
              <w:t xml:space="preserve"> ___________________</w:t>
            </w:r>
          </w:p>
          <w:p w:rsidR="00884BCB" w:rsidRPr="00C62527" w:rsidRDefault="00884BCB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61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atto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costitutivo ___________________________</w:t>
            </w:r>
          </w:p>
        </w:tc>
      </w:tr>
      <w:tr w:rsidR="00F91D97" w:rsidRPr="00C62527">
        <w:trPr>
          <w:trHeight w:val="49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6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F93F3B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247650</wp:posOffset>
                </wp:positionV>
                <wp:extent cx="6158230" cy="695325"/>
                <wp:effectExtent l="0" t="0" r="0" b="9525"/>
                <wp:wrapTopAndBottom/>
                <wp:docPr id="24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6953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73" w:rsidRDefault="00031A73" w:rsidP="00FA1ECA">
                            <w:pPr>
                              <w:spacing w:before="148"/>
                              <w:ind w:left="1195"/>
                              <w:jc w:val="center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1ECA">
                              <w:rPr>
                                <w:rFonts w:ascii="Trebuchet MS" w:hAnsi="Trebuchet MS"/>
                                <w:b/>
                              </w:rPr>
                              <w:t xml:space="preserve">B3 – in caso di società </w:t>
                            </w:r>
                            <w:proofErr w:type="gramStart"/>
                            <w:r w:rsidRPr="00FA1ECA">
                              <w:rPr>
                                <w:rFonts w:ascii="Trebuchet MS" w:hAnsi="Trebuchet MS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</w:rPr>
                              <w:t>ingegneria</w:t>
                            </w:r>
                            <w:r w:rsidRPr="00A3277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: le società di capitali di cui ai capi V, VI e VII del titolo V del libro quinto del codice civile, ovvero nella forma di società cooperative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3277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 consorzi stabili di società di professionisti e di società di ingegneria,</w:t>
                            </w:r>
                          </w:p>
                          <w:p w:rsidR="00031A73" w:rsidRPr="00FA1ECA" w:rsidRDefault="00031A73" w:rsidP="00FA1ECA">
                            <w:pPr>
                              <w:spacing w:before="148"/>
                              <w:ind w:left="1195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proofErr w:type="gramStart"/>
                            <w:r w:rsidRPr="00A3277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 w:rsidRPr="00A3277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consorzi stabili di società di professionisti e di società di ingegneria,</w:t>
                            </w:r>
                          </w:p>
                          <w:p w:rsidR="00031A73" w:rsidRPr="00FA1ECA" w:rsidRDefault="00031A73" w:rsidP="00FA1E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8.75pt;margin-top:19.5pt;width:484.9pt;height:54.7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" fillcolor="#f1f1f1" stroked="f">
                <v:textbox inset="0,0,0,0">
                  <w:txbxContent>
                    <w:p w:rsidR="00031A73" w:rsidRDefault="00031A73" w:rsidP="00FA1ECA">
                      <w:pPr>
                        <w:spacing w:before="148"/>
                        <w:ind w:left="1195"/>
                        <w:jc w:val="center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FA1ECA">
                        <w:rPr>
                          <w:rFonts w:ascii="Trebuchet MS" w:hAnsi="Trebuchet MS"/>
                          <w:b/>
                        </w:rPr>
                        <w:t>B3 – in caso di società di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ingegneria</w:t>
                      </w:r>
                      <w:r w:rsidRPr="00A3277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: le società di capitali di cui ai capi V, VI e VII del titolo V del libro quinto del codice civile, ovvero nella forma di società cooperative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A3277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 consorzi stabili di società di professionisti e di società di ingegneria,</w:t>
                      </w:r>
                    </w:p>
                    <w:p w:rsidR="00031A73" w:rsidRPr="00FA1ECA" w:rsidRDefault="00031A73" w:rsidP="00FA1ECA">
                      <w:pPr>
                        <w:spacing w:before="148"/>
                        <w:ind w:left="1195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A3277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 consorzi stabili di società di professionisti e di società di ingegneria,</w:t>
                      </w:r>
                    </w:p>
                    <w:p w:rsidR="00031A73" w:rsidRPr="00FA1ECA" w:rsidRDefault="00031A73" w:rsidP="00FA1ECA"/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pStyle w:val="Corpotesto"/>
        <w:spacing w:before="4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0"/>
        </w:tabs>
        <w:spacing w:before="1"/>
        <w:ind w:left="1399" w:hanging="267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2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28"/>
        </w:tabs>
        <w:spacing w:before="12" w:line="252" w:lineRule="auto"/>
        <w:ind w:right="1134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 xml:space="preserve">, Consiglieri di Gestione </w:t>
      </w:r>
      <w:r w:rsidRPr="00FA1ECA">
        <w:rPr>
          <w:i/>
          <w:sz w:val="18"/>
          <w:szCs w:val="18"/>
        </w:rPr>
        <w:lastRenderedPageBreak/>
        <w:t>(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), Amministratori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0" w:line="232" w:lineRule="exact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membri del consiglio di sorveglianza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before="10" w:line="252" w:lineRule="auto"/>
        <w:ind w:right="1134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, Amministratore Unico, Direttore Generale, Amministratori delegati, direttori tecnici</w:t>
      </w:r>
      <w:r w:rsidR="00FA1ECA">
        <w:rPr>
          <w:i/>
          <w:sz w:val="18"/>
          <w:szCs w:val="18"/>
        </w:rPr>
        <w:t>.</w:t>
      </w:r>
    </w:p>
    <w:p w:rsidR="00F91D97" w:rsidRPr="00C62527" w:rsidRDefault="00F91D97">
      <w:pPr>
        <w:pStyle w:val="Corpotesto"/>
        <w:spacing w:before="9" w:after="1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47"/>
              <w:ind w:hanging="165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61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FA1ECA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3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B3669" w:rsidRDefault="00F91D97">
      <w:pPr>
        <w:pStyle w:val="Corpotesto"/>
      </w:pPr>
    </w:p>
    <w:p w:rsidR="00F91D97" w:rsidRPr="00CB3669" w:rsidRDefault="00F93F3B" w:rsidP="00A00C22">
      <w:pPr>
        <w:pStyle w:val="Corpotesto"/>
        <w:tabs>
          <w:tab w:val="left" w:pos="3975"/>
        </w:tabs>
        <w:spacing w:before="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154305</wp:posOffset>
                </wp:positionV>
                <wp:extent cx="6271260" cy="184785"/>
                <wp:effectExtent l="9525" t="11430" r="5715" b="13335"/>
                <wp:wrapTopAndBottom/>
                <wp:docPr id="11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84785"/>
                          <a:chOff x="1015" y="281"/>
                          <a:chExt cx="9876" cy="298"/>
                        </a:xfrm>
                      </wpg:grpSpPr>
                      <wps:wsp>
                        <wps:cNvPr id="119" name="Line 225"/>
                        <wps:cNvCnPr/>
                        <wps:spPr bwMode="auto">
                          <a:xfrm>
                            <a:off x="1025" y="286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4"/>
                        <wps:cNvCnPr/>
                        <wps:spPr bwMode="auto">
                          <a:xfrm>
                            <a:off x="1020" y="28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3"/>
                        <wps:cNvCnPr/>
                        <wps:spPr bwMode="auto">
                          <a:xfrm>
                            <a:off x="10886" y="28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81"/>
                            <a:ext cx="987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A73" w:rsidRPr="00A00C22" w:rsidRDefault="00031A73">
                              <w:pPr>
                                <w:spacing w:before="31"/>
                                <w:ind w:left="1922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 xml:space="preserve">C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w w:val="110"/>
                                  <w:highlight w:val="yellow"/>
                                </w:rPr>
                                <w:t xml:space="preserve">–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Informazioni sull’affidamento sulle capacità di altri soggetti</w:t>
                              </w:r>
                            </w:p>
                            <w:p w:rsidR="00031A73" w:rsidRPr="00165C7C" w:rsidRDefault="00031A73">
                              <w:pPr>
                                <w:spacing w:before="31"/>
                                <w:ind w:left="1922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</w:p>
                            <w:p w:rsidR="00031A73" w:rsidRDefault="00031A73">
                              <w:pPr>
                                <w:spacing w:before="31"/>
                                <w:ind w:left="1922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1" o:spid="_x0000_s1050" style="position:absolute;margin-left:50.25pt;margin-top:12.15pt;width:493.8pt;height:14.55pt;z-index:-251649536;mso-wrap-distance-left:0;mso-wrap-distance-right:0;mso-position-horizontal-relative:page;mso-position-vertical-relative:text" coordorigin="1015,281" coordsize="98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">
                <v:line id="Line 225" o:spid="_x0000_s1051" style="position:absolute;visibility:visible;mso-wrap-style:square" from="1025,286" to="1088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224" o:spid="_x0000_s1052" style="position:absolute;visibility:visible;mso-wrap-style:square" from="1020,281" to="10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223" o:spid="_x0000_s1053" style="position:absolute;visibility:visible;mso-wrap-style:square" from="10886,281" to="1088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222" o:spid="_x0000_s1054" type="#_x0000_t202" style="position:absolute;left:1015;top:281;width:987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31A73" w:rsidRPr="00A00C22" w:rsidRDefault="00031A73">
                        <w:pPr>
                          <w:spacing w:before="31"/>
                          <w:ind w:left="1922"/>
                          <w:rPr>
                            <w:rFonts w:ascii="Trebuchet MS" w:hAnsi="Trebuchet MS"/>
                            <w:b/>
                          </w:rPr>
                        </w:pP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 xml:space="preserve">C </w:t>
                        </w:r>
                        <w:r w:rsidRPr="00A00C22">
                          <w:rPr>
                            <w:rFonts w:ascii="Trebuchet MS" w:hAnsi="Trebuchet MS"/>
                            <w:b/>
                            <w:w w:val="110"/>
                            <w:highlight w:val="yellow"/>
                          </w:rPr>
                          <w:t xml:space="preserve">– </w:t>
                        </w: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Informazioni sull’affidamento sulle capacità di altri soggetti</w:t>
                        </w:r>
                      </w:p>
                      <w:p w:rsidR="00031A73" w:rsidRPr="00165C7C" w:rsidRDefault="00031A73">
                        <w:pPr>
                          <w:spacing w:before="31"/>
                          <w:ind w:left="1922"/>
                          <w:rPr>
                            <w:rFonts w:ascii="Trebuchet MS" w:hAnsi="Trebuchet MS"/>
                            <w:b/>
                          </w:rPr>
                        </w:pPr>
                      </w:p>
                      <w:p w:rsidR="00031A73" w:rsidRDefault="00031A73">
                        <w:pPr>
                          <w:spacing w:before="31"/>
                          <w:ind w:left="1922"/>
                          <w:rPr>
                            <w:rFonts w:ascii="Trebuchet MS" w:hAnsi="Trebuchet MS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00C22">
        <w:tab/>
      </w:r>
    </w:p>
    <w:p w:rsidR="00F91D97" w:rsidRPr="00CB3669" w:rsidRDefault="00F93F3B">
      <w:pPr>
        <w:pStyle w:val="Corpotesto"/>
        <w:ind w:left="1015"/>
        <w:rPr>
          <w:i w:val="0"/>
        </w:rPr>
      </w:pPr>
      <w:r>
        <w:rPr>
          <w:i w:val="0"/>
          <w:noProof/>
          <w:lang w:bidi="ar-SA"/>
        </w:rPr>
        <mc:AlternateContent>
          <mc:Choice Requires="wpg">
            <w:drawing>
              <wp:inline distT="0" distB="0" distL="0" distR="0">
                <wp:extent cx="6271260" cy="269240"/>
                <wp:effectExtent l="9525" t="9525" r="5715" b="6985"/>
                <wp:docPr id="11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69240"/>
                          <a:chOff x="0" y="0"/>
                          <a:chExt cx="9876" cy="272"/>
                        </a:xfrm>
                      </wpg:grpSpPr>
                      <wps:wsp>
                        <wps:cNvPr id="114" name="Line 220"/>
                        <wps:cNvCnPr/>
                        <wps:spPr bwMode="auto">
                          <a:xfrm>
                            <a:off x="10" y="266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9"/>
                        <wps:cNvCnPr/>
                        <wps:spPr bwMode="auto">
                          <a:xfrm>
                            <a:off x="5" y="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18"/>
                        <wps:cNvCnPr/>
                        <wps:spPr bwMode="auto">
                          <a:xfrm>
                            <a:off x="9871" y="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A73" w:rsidRPr="00A00C22" w:rsidRDefault="00031A73" w:rsidP="00165C7C">
                              <w:pPr>
                                <w:spacing w:before="2"/>
                                <w:ind w:left="2835" w:right="2503"/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proofErr w:type="gramStart"/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(</w:t>
                              </w:r>
                              <w:proofErr w:type="gramEnd"/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art.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spacing w:val="-15"/>
                                  <w:highlight w:val="yellow"/>
                                </w:rPr>
                                <w:t xml:space="preserve">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89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spacing w:val="-16"/>
                                  <w:highlight w:val="yellow"/>
                                </w:rPr>
                                <w:t xml:space="preserve">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del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spacing w:val="-14"/>
                                  <w:highlight w:val="yellow"/>
                                </w:rPr>
                                <w:t xml:space="preserve">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Codice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spacing w:val="-15"/>
                                  <w:highlight w:val="yellow"/>
                                </w:rPr>
                                <w:t xml:space="preserve">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–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spacing w:val="-13"/>
                                  <w:highlight w:val="yellow"/>
                                </w:rPr>
                                <w:t xml:space="preserve"> </w:t>
                              </w:r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avvalimento</w:t>
                              </w:r>
                              <w:proofErr w:type="gramStart"/>
                              <w:r w:rsidRPr="00A00C22">
                                <w:rPr>
                                  <w:rFonts w:ascii="Trebuchet MS" w:hAnsi="Trebuchet MS"/>
                                  <w:b/>
                                  <w:highlight w:val="yellow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6" o:spid="_x0000_s1055" style="width:493.8pt;height:21.2pt;mso-position-horizontal-relative:char;mso-position-vertical-relative:line" coordsize="987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">
                <v:line id="Line 220" o:spid="_x0000_s1056" style="position:absolute;visibility:visible;mso-wrap-style:square" from="10,266" to="986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219" o:spid="_x0000_s1057" style="position:absolute;visibility:visible;mso-wrap-style:square" from="5,0" to="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218" o:spid="_x0000_s1058" style="position:absolute;visibility:visible;mso-wrap-style:square" from="9871,0" to="987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shape id="Text Box 217" o:spid="_x0000_s1059" type="#_x0000_t202" style="position:absolute;width:987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031A73" w:rsidRPr="00A00C22" w:rsidRDefault="00031A73" w:rsidP="00165C7C">
                        <w:pPr>
                          <w:spacing w:before="2"/>
                          <w:ind w:left="2835" w:right="2503"/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(art.</w:t>
                        </w:r>
                        <w:r w:rsidRPr="00A00C22">
                          <w:rPr>
                            <w:rFonts w:ascii="Trebuchet MS" w:hAnsi="Trebuchet MS"/>
                            <w:b/>
                            <w:spacing w:val="-15"/>
                            <w:highlight w:val="yellow"/>
                          </w:rPr>
                          <w:t xml:space="preserve"> </w:t>
                        </w: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89</w:t>
                        </w:r>
                        <w:r w:rsidRPr="00A00C22">
                          <w:rPr>
                            <w:rFonts w:ascii="Trebuchet MS" w:hAnsi="Trebuchet MS"/>
                            <w:b/>
                            <w:spacing w:val="-16"/>
                            <w:highlight w:val="yellow"/>
                          </w:rPr>
                          <w:t xml:space="preserve"> </w:t>
                        </w: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del</w:t>
                        </w:r>
                        <w:r w:rsidRPr="00A00C22">
                          <w:rPr>
                            <w:rFonts w:ascii="Trebuchet MS" w:hAnsi="Trebuchet MS"/>
                            <w:b/>
                            <w:spacing w:val="-14"/>
                            <w:highlight w:val="yellow"/>
                          </w:rPr>
                          <w:t xml:space="preserve"> </w:t>
                        </w: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Codice</w:t>
                        </w:r>
                        <w:r w:rsidRPr="00A00C22">
                          <w:rPr>
                            <w:rFonts w:ascii="Trebuchet MS" w:hAnsi="Trebuchet MS"/>
                            <w:b/>
                            <w:spacing w:val="-15"/>
                            <w:highlight w:val="yellow"/>
                          </w:rPr>
                          <w:t xml:space="preserve"> </w:t>
                        </w: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–</w:t>
                        </w:r>
                        <w:r w:rsidRPr="00A00C22">
                          <w:rPr>
                            <w:rFonts w:ascii="Trebuchet MS" w:hAnsi="Trebuchet MS"/>
                            <w:b/>
                            <w:spacing w:val="-13"/>
                            <w:highlight w:val="yellow"/>
                          </w:rPr>
                          <w:t xml:space="preserve"> </w:t>
                        </w:r>
                        <w:r w:rsidRPr="00A00C22">
                          <w:rPr>
                            <w:rFonts w:ascii="Trebuchet MS" w:hAnsi="Trebuchet MS"/>
                            <w:b/>
                            <w:highlight w:val="yellow"/>
                          </w:rPr>
                          <w:t>avvalimento)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D97" w:rsidRPr="00CB3669" w:rsidRDefault="00F91D97">
      <w:pPr>
        <w:pStyle w:val="Corpotesto"/>
        <w:spacing w:before="3"/>
        <w:rPr>
          <w:i w:val="0"/>
          <w:sz w:val="12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B3669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B3669" w:rsidRDefault="00690D39">
            <w:pPr>
              <w:pStyle w:val="TableParagraph"/>
              <w:spacing w:before="2" w:line="246" w:lineRule="exact"/>
              <w:ind w:left="3278" w:right="3270"/>
              <w:jc w:val="center"/>
              <w:rPr>
                <w:rFonts w:ascii="Trebuchet MS" w:hAnsi="Trebuchet MS"/>
                <w:color w:val="030000"/>
                <w:sz w:val="20"/>
              </w:rPr>
            </w:pPr>
            <w:r w:rsidRPr="00CB3669">
              <w:rPr>
                <w:rFonts w:ascii="Trebuchet MS" w:hAnsi="Trebuchet MS"/>
                <w:color w:val="030000"/>
                <w:sz w:val="20"/>
              </w:rPr>
              <w:t>AVVALIMENTO</w:t>
            </w:r>
          </w:p>
        </w:tc>
      </w:tr>
      <w:tr w:rsidR="00F91D97" w:rsidRPr="00CB3669">
        <w:trPr>
          <w:trHeight w:val="1230"/>
        </w:trPr>
        <w:tc>
          <w:tcPr>
            <w:tcW w:w="4890" w:type="dxa"/>
          </w:tcPr>
          <w:p w:rsidR="00F91D97" w:rsidRPr="00CB3669" w:rsidRDefault="00690D39">
            <w:pPr>
              <w:pStyle w:val="TableParagraph"/>
              <w:spacing w:before="4" w:line="252" w:lineRule="auto"/>
              <w:ind w:left="107" w:right="95"/>
              <w:jc w:val="both"/>
              <w:rPr>
                <w:rFonts w:ascii="Trebuchet MS" w:hAnsi="Trebuchet MS"/>
                <w:sz w:val="20"/>
              </w:rPr>
            </w:pPr>
            <w:r w:rsidRPr="00CB3669">
              <w:rPr>
                <w:rFonts w:ascii="Trebuchet MS" w:hAnsi="Trebuchet MS"/>
                <w:sz w:val="20"/>
              </w:rPr>
              <w:t xml:space="preserve">L’operatore economico ricorre all’avvalimento </w:t>
            </w:r>
            <w:r w:rsidRPr="00CB3669">
              <w:rPr>
                <w:rFonts w:ascii="Trebuchet MS" w:hAnsi="Trebuchet MS"/>
                <w:sz w:val="20"/>
                <w:u w:val="single"/>
              </w:rPr>
              <w:t>per</w:t>
            </w:r>
            <w:r w:rsidRPr="00CB3669">
              <w:rPr>
                <w:rFonts w:ascii="Trebuchet MS" w:hAnsi="Trebuchet MS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  <w:u w:val="single"/>
              </w:rPr>
              <w:t>soddisfare i criteri di selezione</w:t>
            </w:r>
            <w:r w:rsidRPr="00CB3669">
              <w:rPr>
                <w:rFonts w:ascii="Trebuchet MS" w:hAnsi="Trebuchet MS"/>
                <w:sz w:val="20"/>
              </w:rPr>
              <w:t xml:space="preserve"> della parte IV e rispettare</w:t>
            </w:r>
            <w:r w:rsidRPr="00CB3669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i</w:t>
            </w:r>
            <w:r w:rsidRPr="00CB3669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criteri</w:t>
            </w:r>
            <w:r w:rsidRPr="00CB3669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e</w:t>
            </w:r>
            <w:r w:rsidRPr="00CB3669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le</w:t>
            </w:r>
            <w:r w:rsidRPr="00CB3669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regole</w:t>
            </w:r>
            <w:r w:rsidRPr="00CB3669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(eventuali)</w:t>
            </w:r>
            <w:r w:rsidRPr="00CB3669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della</w:t>
            </w:r>
            <w:r w:rsidRPr="00CB3669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parte</w:t>
            </w:r>
            <w:r w:rsidRPr="00CB3669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V?</w:t>
            </w:r>
          </w:p>
          <w:p w:rsidR="00F91D97" w:rsidRPr="00CB3669" w:rsidRDefault="00F91D97">
            <w:pPr>
              <w:pStyle w:val="TableParagraph"/>
              <w:spacing w:before="9"/>
              <w:rPr>
                <w:rFonts w:ascii="Trebuchet MS" w:hAnsi="Trebuchet MS"/>
                <w:sz w:val="24"/>
              </w:rPr>
            </w:pPr>
          </w:p>
          <w:p w:rsidR="00F91D97" w:rsidRPr="00CB3669" w:rsidRDefault="00690D39">
            <w:pPr>
              <w:pStyle w:val="TableParagraph"/>
              <w:spacing w:line="197" w:lineRule="exact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CB3669">
              <w:rPr>
                <w:rFonts w:ascii="Trebuchet MS" w:hAnsi="Trebuchet MS"/>
                <w:i/>
                <w:w w:val="95"/>
                <w:sz w:val="18"/>
              </w:rPr>
              <w:t>(barrare</w:t>
            </w:r>
            <w:r w:rsidRPr="00CB3669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CB3669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casella</w:t>
            </w:r>
            <w:r w:rsidRPr="00CB3669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CB3669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CB3669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caso</w:t>
            </w:r>
            <w:r w:rsidRPr="00CB3669"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in</w:t>
            </w:r>
            <w:r w:rsidRPr="00CB3669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cui</w:t>
            </w:r>
            <w:r w:rsidRPr="00CB3669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CB3669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ricorra</w:t>
            </w:r>
            <w:r w:rsidRPr="00CB3669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B3669">
              <w:rPr>
                <w:rFonts w:ascii="Trebuchet MS" w:hAnsi="Trebuchet MS"/>
                <w:i/>
                <w:w w:val="95"/>
                <w:sz w:val="18"/>
              </w:rPr>
              <w:t>all’avvalimento</w:t>
            </w:r>
            <w:proofErr w:type="gramStart"/>
            <w:r w:rsidRPr="00CB3669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CB3669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CB3669">
              <w:rPr>
                <w:rFonts w:ascii="Trebuchet MS" w:hAnsi="Trebuchet MS"/>
                <w:sz w:val="20"/>
              </w:rPr>
              <w:t>□</w:t>
            </w:r>
            <w:r w:rsidRPr="00CB3669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sz w:val="20"/>
              </w:rPr>
              <w:t>SI</w:t>
            </w:r>
            <w:r w:rsidRPr="00CB3669">
              <w:rPr>
                <w:rFonts w:ascii="Trebuchet MS" w:hAnsi="Trebuchet MS"/>
                <w:sz w:val="20"/>
              </w:rPr>
              <w:tab/>
            </w:r>
            <w:r w:rsidR="001765D9" w:rsidRPr="00CB3669">
              <w:rPr>
                <w:rFonts w:ascii="Trebuchet MS" w:hAnsi="Trebuchet MS"/>
                <w:sz w:val="20"/>
              </w:rPr>
              <w:t xml:space="preserve">□ </w:t>
            </w:r>
            <w:r w:rsidRPr="00CB3669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B3669">
        <w:trPr>
          <w:trHeight w:val="3720"/>
        </w:trPr>
        <w:tc>
          <w:tcPr>
            <w:tcW w:w="4890" w:type="dxa"/>
          </w:tcPr>
          <w:p w:rsidR="00F91D97" w:rsidRPr="00CB3669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B3669">
              <w:rPr>
                <w:rFonts w:ascii="Trebuchet MS" w:hAnsi="Trebuchet MS"/>
                <w:sz w:val="20"/>
              </w:rPr>
              <w:lastRenderedPageBreak/>
              <w:t>Se ricorre all’</w:t>
            </w:r>
            <w:proofErr w:type="gramStart"/>
            <w:r w:rsidRPr="00CB3669">
              <w:rPr>
                <w:rFonts w:ascii="Trebuchet MS" w:hAnsi="Trebuchet MS"/>
                <w:sz w:val="20"/>
              </w:rPr>
              <w:t>avvalimento</w:t>
            </w:r>
            <w:proofErr w:type="gramEnd"/>
            <w:r w:rsidRPr="00CB3669">
              <w:rPr>
                <w:rFonts w:ascii="Trebuchet MS" w:hAnsi="Trebuchet MS"/>
                <w:sz w:val="20"/>
              </w:rPr>
              <w:t xml:space="preserve"> dichiara di avvalersi, alle condizioni e nei limiti previsti dall’art. 89 </w:t>
            </w:r>
            <w:r w:rsidR="00C670C6" w:rsidRPr="00CB3669">
              <w:rPr>
                <w:rFonts w:ascii="Trebuchet MS" w:hAnsi="Trebuchet MS"/>
                <w:sz w:val="20"/>
              </w:rPr>
              <w:t>D</w:t>
            </w:r>
            <w:r w:rsidRPr="00CB3669">
              <w:rPr>
                <w:rFonts w:ascii="Trebuchet MS" w:hAnsi="Trebuchet MS"/>
                <w:sz w:val="20"/>
              </w:rPr>
              <w:t>.</w:t>
            </w:r>
            <w:r w:rsidR="00C670C6" w:rsidRPr="00CB366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C670C6" w:rsidRPr="00CB3669">
              <w:rPr>
                <w:rFonts w:ascii="Trebuchet MS" w:hAnsi="Trebuchet MS"/>
                <w:sz w:val="20"/>
              </w:rPr>
              <w:t>L</w:t>
            </w:r>
            <w:r w:rsidRPr="00CB3669">
              <w:rPr>
                <w:rFonts w:ascii="Trebuchet MS" w:hAnsi="Trebuchet MS"/>
                <w:sz w:val="20"/>
              </w:rPr>
              <w:t>gs</w:t>
            </w:r>
            <w:proofErr w:type="spellEnd"/>
            <w:r w:rsidRPr="00CB3669">
              <w:rPr>
                <w:rFonts w:ascii="Trebuchet MS" w:hAnsi="Trebuchet MS"/>
                <w:sz w:val="20"/>
              </w:rPr>
              <w:t xml:space="preserve">. 50/2016, dei requisiti di </w:t>
            </w:r>
            <w:proofErr w:type="gramStart"/>
            <w:r w:rsidRPr="00CB3669">
              <w:rPr>
                <w:rFonts w:ascii="Trebuchet MS" w:hAnsi="Trebuchet MS"/>
                <w:sz w:val="20"/>
              </w:rPr>
              <w:t>capacità economico- finanziaria</w:t>
            </w:r>
            <w:proofErr w:type="gramEnd"/>
            <w:r w:rsidRPr="00CB3669">
              <w:rPr>
                <w:rFonts w:ascii="Trebuchet MS" w:hAnsi="Trebuchet MS"/>
                <w:sz w:val="20"/>
              </w:rPr>
              <w:t xml:space="preserve"> e/o tecnico-professionali necessari per la partecipazione alla gara</w:t>
            </w:r>
          </w:p>
          <w:p w:rsidR="00F91D97" w:rsidRPr="00CB366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B366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B3669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CB3669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B3669">
              <w:rPr>
                <w:rFonts w:ascii="Trebuchet MS" w:hAnsi="Trebuchet MS"/>
                <w:sz w:val="20"/>
              </w:rPr>
              <w:t>Che la/</w:t>
            </w:r>
            <w:proofErr w:type="gramStart"/>
            <w:r w:rsidRPr="00CB3669">
              <w:rPr>
                <w:rFonts w:ascii="Trebuchet MS" w:hAnsi="Trebuchet MS"/>
                <w:sz w:val="20"/>
              </w:rPr>
              <w:t xml:space="preserve">le </w:t>
            </w:r>
            <w:proofErr w:type="gramEnd"/>
            <w:r w:rsidRPr="00CB3669">
              <w:rPr>
                <w:rFonts w:ascii="Trebuchet MS" w:hAnsi="Trebuchet MS"/>
                <w:sz w:val="20"/>
              </w:rPr>
              <w:t>impresa/e di cui si avvale è/sono la/le seguente/i:</w:t>
            </w:r>
          </w:p>
          <w:p w:rsidR="00F91D97" w:rsidRPr="00CB3669" w:rsidRDefault="00690D39">
            <w:pPr>
              <w:pStyle w:val="TableParagraph"/>
              <w:spacing w:line="252" w:lineRule="auto"/>
              <w:ind w:left="107" w:right="109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CB3669">
              <w:rPr>
                <w:rFonts w:ascii="Trebuchet MS" w:hAnsi="Trebuchet MS"/>
                <w:i/>
                <w:sz w:val="18"/>
              </w:rPr>
              <w:t>(</w:t>
            </w:r>
            <w:proofErr w:type="gramEnd"/>
            <w:r w:rsidRPr="00CB3669">
              <w:rPr>
                <w:rFonts w:ascii="Trebuchet MS" w:hAnsi="Trebuchet MS"/>
                <w:i/>
                <w:sz w:val="18"/>
              </w:rPr>
              <w:t xml:space="preserve">indicare i dati di tutte le imprese di cui l’operatore economico si avvale. </w:t>
            </w:r>
            <w:r w:rsidRPr="00CB3669">
              <w:rPr>
                <w:rFonts w:ascii="Trebuchet MS" w:hAnsi="Trebuchet MS"/>
                <w:b/>
                <w:i/>
                <w:sz w:val="18"/>
              </w:rPr>
              <w:t>C</w:t>
            </w:r>
            <w:r w:rsidR="00A00C22">
              <w:rPr>
                <w:rFonts w:ascii="Trebuchet MS" w:hAnsi="Trebuchet MS"/>
                <w:b/>
                <w:i/>
                <w:sz w:val="18"/>
              </w:rPr>
              <w:t xml:space="preserve">iascuna di queste imprese dovrà </w:t>
            </w:r>
            <w:r w:rsidRPr="00CB3669">
              <w:rPr>
                <w:rFonts w:ascii="Trebuchet MS" w:hAnsi="Trebuchet MS"/>
                <w:b/>
                <w:i/>
                <w:sz w:val="18"/>
              </w:rPr>
              <w:t>compilare un proprio DGUE</w:t>
            </w:r>
            <w:proofErr w:type="gramStart"/>
            <w:r w:rsidRPr="00CB3669">
              <w:rPr>
                <w:rFonts w:ascii="Trebuchet MS" w:hAnsi="Trebuchet MS"/>
                <w:b/>
                <w:i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CB3669" w:rsidRDefault="00690D39">
            <w:pPr>
              <w:pStyle w:val="TableParagraph"/>
              <w:spacing w:before="4"/>
              <w:ind w:left="110"/>
              <w:rPr>
                <w:rFonts w:ascii="Trebuchet MS" w:hAnsi="Trebuchet MS"/>
                <w:sz w:val="20"/>
              </w:rPr>
            </w:pPr>
            <w:proofErr w:type="gramStart"/>
            <w:r w:rsidRPr="00CB3669">
              <w:rPr>
                <w:rFonts w:ascii="Trebuchet MS" w:hAnsi="Trebuchet MS"/>
                <w:sz w:val="20"/>
              </w:rPr>
              <w:t>indicare</w:t>
            </w:r>
            <w:proofErr w:type="gramEnd"/>
            <w:r w:rsidRPr="00CB3669">
              <w:rPr>
                <w:rFonts w:ascii="Trebuchet MS" w:hAnsi="Trebuchet MS"/>
                <w:sz w:val="20"/>
              </w:rPr>
              <w:t xml:space="preserve"> i requisiti di cui si avvale</w:t>
            </w:r>
          </w:p>
          <w:p w:rsidR="00F91D97" w:rsidRPr="00CB366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B3669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B3669" w:rsidRDefault="00F93F3B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81300" cy="8255"/>
                      <wp:effectExtent l="9525" t="9525" r="9525" b="1270"/>
                      <wp:docPr id="110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8255"/>
                                <a:chOff x="0" y="0"/>
                                <a:chExt cx="4380" cy="13"/>
                              </a:xfrm>
                            </wpg:grpSpPr>
                            <wps:wsp>
                              <wps:cNvPr id="111" name="Line 215"/>
                              <wps:cNvCnPr/>
                              <wps:spPr bwMode="auto">
                                <a:xfrm>
                                  <a:off x="0" y="6"/>
                                  <a:ext cx="2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14"/>
                              <wps:cNvCnPr/>
                              <wps:spPr bwMode="auto">
                                <a:xfrm>
                                  <a:off x="2391" y="6"/>
                                  <a:ext cx="1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69D6435" id="Group 213" o:spid="_x0000_s1026" style="width:219pt;height:.65pt;mso-position-horizontal-relative:char;mso-position-vertical-relative:line" coordsize="4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">
                      <v:line id="Line 215" o:spid="_x0000_s1027" style="position:absolute;visibility:visible;mso-wrap-style:square" from="0,6" to="23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8kcIAAADcAAAADwAAAGRycy9kb3ducmV2LnhtbERPTWvCQBC9C/6HZYTedJNCi42uIoJU&#10;CEVMvXgbs2M2mJ0N2TWm/75bKHibx/uc5Xqwjeip87VjBeksAUFcOl1zpeD0vZvOQfiArLFxTAp+&#10;yMN6NR4tMdPuwUfqi1CJGMI+QwUmhDaT0peGLPqZa4kjd3WdxRBhV0nd4SOG20a+Jsm7tFhzbDDY&#10;0tZQeSvuVsElP5+Ot7c8fH71H/lB4rApDkapl8mwWYAINISn+N+913F+msLfM/E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X8kcIAAADcAAAADwAAAAAAAAAAAAAA&#10;AAChAgAAZHJzL2Rvd25yZXYueG1sUEsFBgAAAAAEAAQA+QAAAJADAAAAAA==&#10;" strokeweight=".22817mm"/>
                      <v:line id="Line 214" o:spid="_x0000_s1028" style="position:absolute;visibility:visible;mso-wrap-style:square" from="2391,6" to="4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i5sIAAADcAAAADwAAAGRycy9kb3ducmV2LnhtbERPTYvCMBC9C/6HMMLeNFXYRatRRFhW&#10;KItYvXgbm7EpNpPSxNr995uFBW/zeJ+z2vS2Fh21vnKsYDpJQBAXTldcKjifPsdzED4ga6wdk4If&#10;8rBZDwcrTLV78pG6PJQihrBPUYEJoUml9IUhi37iGuLI3VxrMUTYllK3+IzhtpazJPmQFiuODQYb&#10;2hkq7vnDKrhml/Px/p6Fr+9ukR0k9tv8YJR6G/XbJYhAfXiJ/917HedPZ/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i5sIAAADcAAAADwAAAAAAAAAAAAAA&#10;AAChAgAAZHJzL2Rvd25yZXYueG1sUEsFBgAAAAAEAAQA+QAAAJA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B366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B3669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B3669" w:rsidRDefault="00F93F3B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108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109" name="Line 212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AA75FE6" id="Group 211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">
                      <v:line id="Line 212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mSsMAAADcAAAADwAAAGRycy9kb3ducmV2LnhtbERPTWvCQBC9C/0PyxR6042FShOzESmU&#10;FoKIqZfexuyYDWZnQ3Yb4793C4Xe5vE+J99MthMjDb51rGC5SEAQ10633Cg4fr3PX0H4gKyxc0wK&#10;buRhUzzMcsy0u/KBxio0Ioawz1CBCaHPpPS1IYt+4XriyJ3dYDFEODRSD3iN4baTz0mykhZbjg0G&#10;e3ozVF+qH6vgVH4fD5eXMnzsxrTcS5y21d4o9fQ4bdcgAk3hX/zn/tRxfpLC7zPxAl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6ZkrDAAAA3A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B366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B3669" w:rsidRDefault="00690D39">
            <w:pPr>
              <w:pStyle w:val="TableParagraph"/>
              <w:tabs>
                <w:tab w:val="left" w:pos="4632"/>
                <w:tab w:val="left" w:pos="4709"/>
              </w:tabs>
              <w:spacing w:before="165" w:line="547" w:lineRule="auto"/>
              <w:ind w:left="110" w:right="168"/>
              <w:jc w:val="both"/>
              <w:rPr>
                <w:rFonts w:ascii="Trebuchet MS" w:hAnsi="Trebuchet MS"/>
                <w:sz w:val="20"/>
              </w:rPr>
            </w:pPr>
            <w:r w:rsidRPr="00CB3669">
              <w:rPr>
                <w:rFonts w:ascii="Trebuchet MS" w:hAnsi="Trebuchet MS"/>
                <w:sz w:val="20"/>
              </w:rPr>
              <w:t>Ragione sociale</w:t>
            </w:r>
            <w:proofErr w:type="gramStart"/>
            <w:r w:rsidRPr="00CB3669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B3669">
              <w:rPr>
                <w:rFonts w:ascii="Trebuchet MS" w:hAnsi="Trebuchet MS"/>
                <w:sz w:val="20"/>
                <w:u w:val="single"/>
              </w:rPr>
              <w:tab/>
            </w:r>
            <w:r w:rsidRPr="00CB3669">
              <w:rPr>
                <w:rFonts w:ascii="Trebuchet MS" w:hAnsi="Trebuchet MS"/>
                <w:sz w:val="20"/>
              </w:rPr>
              <w:t xml:space="preserve"> Indirizzo</w:t>
            </w:r>
            <w:r w:rsidRPr="00CB3669">
              <w:rPr>
                <w:rFonts w:ascii="Trebuchet MS" w:hAnsi="Trebuchet MS"/>
                <w:sz w:val="20"/>
                <w:u w:val="single"/>
              </w:rPr>
              <w:tab/>
            </w:r>
            <w:r w:rsidRPr="00CB366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CB3669">
              <w:rPr>
                <w:rFonts w:ascii="Trebuchet MS" w:hAnsi="Trebuchet MS"/>
                <w:sz w:val="20"/>
              </w:rPr>
              <w:t>C.f.</w:t>
            </w:r>
            <w:proofErr w:type="spellEnd"/>
            <w:r w:rsidRPr="00CB3669">
              <w:rPr>
                <w:rFonts w:ascii="Trebuchet MS" w:hAnsi="Trebuchet MS"/>
                <w:sz w:val="20"/>
              </w:rPr>
              <w:t>/</w:t>
            </w:r>
            <w:proofErr w:type="spellStart"/>
            <w:proofErr w:type="gramStart"/>
            <w:r w:rsidRPr="00CB3669">
              <w:rPr>
                <w:rFonts w:ascii="Trebuchet MS" w:hAnsi="Trebuchet MS"/>
                <w:sz w:val="20"/>
              </w:rPr>
              <w:t>p.iva</w:t>
            </w:r>
            <w:proofErr w:type="spellEnd"/>
            <w:proofErr w:type="gramEnd"/>
            <w:r w:rsidRPr="00CB3669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B3669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B3669">
              <w:rPr>
                <w:rFonts w:ascii="Trebuchet MS" w:hAnsi="Trebuchet MS"/>
                <w:sz w:val="20"/>
                <w:u w:val="single"/>
              </w:rPr>
              <w:tab/>
            </w:r>
            <w:r w:rsidRPr="00CB3669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B3669" w:rsidRDefault="00690D39">
            <w:pPr>
              <w:pStyle w:val="TableParagraph"/>
              <w:tabs>
                <w:tab w:val="left" w:pos="4708"/>
              </w:tabs>
              <w:spacing w:before="1" w:line="220" w:lineRule="exact"/>
              <w:ind w:left="110"/>
              <w:jc w:val="both"/>
              <w:rPr>
                <w:rFonts w:ascii="Trebuchet MS" w:hAnsi="Trebuchet MS"/>
                <w:sz w:val="20"/>
              </w:rPr>
            </w:pPr>
            <w:r w:rsidRPr="00CB3669">
              <w:rPr>
                <w:rFonts w:ascii="Trebuchet MS" w:hAnsi="Trebuchet MS"/>
                <w:sz w:val="20"/>
              </w:rPr>
              <w:t>Legale rappresentante</w:t>
            </w:r>
            <w:proofErr w:type="gramStart"/>
            <w:r w:rsidRPr="00CB3669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Pr="00CB3669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B3669" w:rsidRDefault="00F93F3B">
      <w:pPr>
        <w:pStyle w:val="Corpotesto"/>
        <w:spacing w:before="7"/>
        <w:rPr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117475</wp:posOffset>
                </wp:positionV>
                <wp:extent cx="6210300" cy="45085"/>
                <wp:effectExtent l="0" t="0" r="19050" b="12065"/>
                <wp:wrapTopAndBottom/>
                <wp:docPr id="22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73" w:rsidRPr="00AB2316" w:rsidRDefault="00031A73" w:rsidP="00A00C22">
                            <w:pPr>
                              <w:spacing w:before="4" w:line="254" w:lineRule="auto"/>
                              <w:ind w:right="100"/>
                              <w:jc w:val="both"/>
                              <w:rPr>
                                <w:strike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0" o:spid="_x0000_s1060" type="#_x0000_t202" style="position:absolute;margin-left:51pt;margin-top:9.25pt;width:489pt;height:3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" filled="f" strokeweight=".48pt">
                <v:textbox inset="0,0,0,0">
                  <w:txbxContent>
                    <w:p w:rsidR="00031A73" w:rsidRPr="00AB2316" w:rsidRDefault="00031A73" w:rsidP="00A00C22">
                      <w:pPr>
                        <w:spacing w:before="4" w:line="254" w:lineRule="auto"/>
                        <w:ind w:right="100"/>
                        <w:jc w:val="both"/>
                        <w:rPr>
                          <w:strike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pStyle w:val="Corpotesto"/>
        <w:spacing w:before="4"/>
        <w:rPr>
          <w:i w:val="0"/>
          <w:sz w:val="16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A00C22" w:rsidRDefault="00A00C22" w:rsidP="00A00C22">
      <w:pPr>
        <w:pStyle w:val="Corpotesto"/>
        <w:rPr>
          <w:rFonts w:ascii="Arial" w:eastAsia="Arial" w:hAnsi="Arial" w:cs="Arial"/>
          <w:i w:val="0"/>
          <w:sz w:val="18"/>
          <w:szCs w:val="22"/>
        </w:rPr>
      </w:pPr>
    </w:p>
    <w:p w:rsidR="00F91D97" w:rsidRPr="00A00C22" w:rsidRDefault="00F93F3B" w:rsidP="00A00C22">
      <w:pPr>
        <w:pStyle w:val="Corpotesto"/>
        <w:rPr>
          <w:i w:val="0"/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992" behindDoc="1" locked="0" layoutInCell="1" allowOverlap="1" wp14:anchorId="5D3A3CD1" wp14:editId="1E3BF645">
                <wp:simplePos x="0" y="0"/>
                <wp:positionH relativeFrom="page">
                  <wp:posOffset>593090</wp:posOffset>
                </wp:positionH>
                <wp:positionV relativeFrom="paragraph">
                  <wp:posOffset>163830</wp:posOffset>
                </wp:positionV>
                <wp:extent cx="6264910" cy="401320"/>
                <wp:effectExtent l="0" t="0" r="21590" b="17780"/>
                <wp:wrapTopAndBottom/>
                <wp:docPr id="2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1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73" w:rsidRDefault="00031A73" w:rsidP="003A57BE">
                            <w:pPr>
                              <w:spacing w:before="19" w:line="252" w:lineRule="auto"/>
                              <w:ind w:left="3402" w:right="3702" w:firstLine="851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 xml:space="preserve">   Parte III </w:t>
                            </w:r>
                          </w:p>
                          <w:p w:rsidR="00031A73" w:rsidRDefault="00031A73" w:rsidP="003A57BE">
                            <w:pPr>
                              <w:spacing w:before="19" w:line="252" w:lineRule="auto"/>
                              <w:ind w:left="3544" w:right="36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 w:rsidRPr="003A57BE">
                              <w:rPr>
                                <w:rFonts w:ascii="Trebuchet MS"/>
                                <w:b/>
                                <w:sz w:val="24"/>
                              </w:rPr>
                              <w:t>MOTIVI DI ESCLUSIONE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A3CD1" id="Text Box 198" o:spid="_x0000_s1061" type="#_x0000_t202" style="position:absolute;margin-left:46.7pt;margin-top:12.9pt;width:493.3pt;height:31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" fillcolor="yellow" strokeweight=".48pt">
                <v:textbox inset="0,0,0,0">
                  <w:txbxContent>
                    <w:p w:rsidR="00031A73" w:rsidRDefault="00031A73" w:rsidP="003A57BE">
                      <w:pPr>
                        <w:spacing w:before="19" w:line="252" w:lineRule="auto"/>
                        <w:ind w:left="3402" w:right="3702" w:firstLine="851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 xml:space="preserve">   Parte III </w:t>
                      </w:r>
                    </w:p>
                    <w:p w:rsidR="00031A73" w:rsidRDefault="00031A73" w:rsidP="003A57BE">
                      <w:pPr>
                        <w:spacing w:before="19" w:line="252" w:lineRule="auto"/>
                        <w:ind w:left="3544" w:right="36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 w:rsidRPr="003A57BE">
                        <w:rPr>
                          <w:rFonts w:ascii="Trebuchet MS"/>
                          <w:b/>
                          <w:sz w:val="24"/>
                        </w:rPr>
                        <w:t>MOTIVI DI ESCLUSIONE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690D39">
      <w:pPr>
        <w:pStyle w:val="Titolo1"/>
        <w:ind w:left="1709" w:right="1710"/>
        <w:jc w:val="center"/>
      </w:pPr>
      <w:r w:rsidRPr="004F1DE9">
        <w:rPr>
          <w:highlight w:val="yellow"/>
        </w:rPr>
        <w:t>A - Motivi legati a condanne penali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A00C22">
            <w:pPr>
              <w:pStyle w:val="TableParagraph"/>
              <w:spacing w:before="2" w:line="246" w:lineRule="exact"/>
              <w:jc w:val="center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 xml:space="preserve">Motivi legati a condanne penali ex art. 80 comma 1 del </w:t>
            </w:r>
            <w:r w:rsidR="004F1DE9">
              <w:rPr>
                <w:rFonts w:ascii="Trebuchet MS" w:hAnsi="Trebuchet MS"/>
                <w:highlight w:val="yellow"/>
              </w:rPr>
              <w:t>D</w:t>
            </w:r>
            <w:r w:rsidRPr="004F1DE9">
              <w:rPr>
                <w:rFonts w:ascii="Trebuchet MS" w:hAnsi="Trebuchet MS"/>
                <w:highlight w:val="yellow"/>
              </w:rPr>
              <w:t>.</w:t>
            </w:r>
            <w:r w:rsidR="004F1DE9">
              <w:rPr>
                <w:rFonts w:ascii="Trebuchet MS" w:hAnsi="Trebuchet MS"/>
                <w:highlight w:val="yellow"/>
              </w:rPr>
              <w:t xml:space="preserve"> </w:t>
            </w:r>
            <w:proofErr w:type="spellStart"/>
            <w:proofErr w:type="gramStart"/>
            <w:r w:rsidR="004F1DE9">
              <w:rPr>
                <w:rFonts w:ascii="Trebuchet MS" w:hAnsi="Trebuchet MS"/>
                <w:highlight w:val="yellow"/>
              </w:rPr>
              <w:t>L</w:t>
            </w:r>
            <w:r w:rsidRPr="004F1DE9">
              <w:rPr>
                <w:rFonts w:ascii="Trebuchet MS" w:hAnsi="Trebuchet MS"/>
                <w:highlight w:val="yellow"/>
              </w:rPr>
              <w:t>gs</w:t>
            </w:r>
            <w:proofErr w:type="spellEnd"/>
            <w:r w:rsidRPr="004F1DE9">
              <w:rPr>
                <w:rFonts w:ascii="Trebuchet MS" w:hAnsi="Trebuchet MS"/>
                <w:highlight w:val="yellow"/>
              </w:rPr>
              <w:t>.</w:t>
            </w:r>
            <w:proofErr w:type="gramEnd"/>
            <w:r w:rsidRPr="004F1DE9">
              <w:rPr>
                <w:rFonts w:ascii="Trebuchet MS" w:hAnsi="Trebuchet MS"/>
                <w:highlight w:val="yellow"/>
              </w:rPr>
              <w:t xml:space="preserve"> 50/2016</w:t>
            </w:r>
          </w:p>
        </w:tc>
      </w:tr>
      <w:tr w:rsidR="00A00C22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A00C22" w:rsidRPr="004F1DE9" w:rsidRDefault="00A00C22" w:rsidP="00A00C22">
            <w:pPr>
              <w:pStyle w:val="TableParagraph"/>
              <w:spacing w:before="2" w:line="246" w:lineRule="exact"/>
              <w:jc w:val="center"/>
              <w:rPr>
                <w:rFonts w:ascii="Trebuchet MS" w:hAnsi="Trebuchet MS"/>
                <w:highlight w:val="yellow"/>
              </w:rPr>
            </w:pPr>
          </w:p>
        </w:tc>
      </w:tr>
      <w:tr w:rsidR="00F91D97" w:rsidRPr="00C62527">
        <w:trPr>
          <w:trHeight w:val="9101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1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l</w:t>
            </w:r>
            <w:proofErr w:type="gramEnd"/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dichiarante,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stesso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soggetti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indicati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 xml:space="preserve">nella </w:t>
            </w:r>
            <w:r w:rsidRPr="004359B0">
              <w:rPr>
                <w:rFonts w:ascii="Trebuchet MS" w:hAnsi="Trebuchet MS"/>
                <w:b/>
                <w:sz w:val="20"/>
              </w:rPr>
              <w:t>precedente parte II, lettera B, sub B1, B2 o B3 (a seconda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del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quadro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compilato)</w:t>
            </w:r>
            <w:r w:rsidRPr="004359B0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–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compresi</w:t>
            </w:r>
            <w:r w:rsidRPr="004359B0"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soggetti cessati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-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relazione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indicati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all’art.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80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comma 1</w:t>
            </w:r>
            <w:r w:rsidRPr="00C62527"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precisamente: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8"/>
              </w:tabs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</w:rPr>
              <w:t>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elitti, consumati o tentati, di cui agli articoli del codice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416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associazione per delinquere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8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416-bis</w:t>
            </w:r>
            <w:r w:rsidRPr="00C62527"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i/>
                <w:sz w:val="20"/>
              </w:rPr>
              <w:t>(associazioni di tipo mafioso anche straniere)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delitti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avvalendosi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condizioni previste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predetto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416-bis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fine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agevolare l’attività delle associazioni previste dallo stesso articolo,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</w:t>
            </w:r>
            <w:r w:rsidR="00227B29" w:rsidRPr="00C62527">
              <w:rPr>
                <w:rFonts w:ascii="Trebuchet MS" w:hAnsi="Trebuchet MS"/>
                <w:sz w:val="20"/>
              </w:rPr>
              <w:t>é</w:t>
            </w:r>
            <w:proofErr w:type="gramEnd"/>
          </w:p>
          <w:p w:rsidR="00F91D97" w:rsidRPr="00C62527" w:rsidRDefault="00690D39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per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 delitti, consumati o tentati, previsti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9" w:line="268" w:lineRule="auto"/>
              <w:ind w:right="94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74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associazione finalizzata al traffico </w:t>
            </w:r>
            <w:r w:rsidRPr="00C62527">
              <w:rPr>
                <w:rFonts w:ascii="Trebuchet MS" w:hAnsi="Trebuchet MS"/>
                <w:i/>
                <w:sz w:val="20"/>
              </w:rPr>
              <w:t>illecito di sostanze stupefacenti o psicotrope</w:t>
            </w:r>
            <w:r w:rsidRPr="00C62527">
              <w:rPr>
                <w:rFonts w:ascii="Trebuchet MS" w:hAnsi="Trebuchet MS"/>
                <w:sz w:val="20"/>
              </w:rPr>
              <w:t xml:space="preserve">) del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9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ottobre</w:t>
            </w:r>
            <w:r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1990,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309,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" w:line="268" w:lineRule="auto"/>
              <w:ind w:right="96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291-quater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associazione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delinquere finalizzata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contrabbando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tabacchi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lavorati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 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23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gennaio </w:t>
            </w:r>
            <w:r w:rsidRPr="00C62527">
              <w:rPr>
                <w:rFonts w:ascii="Trebuchet MS" w:hAnsi="Trebuchet MS"/>
                <w:sz w:val="20"/>
              </w:rPr>
              <w:t>1973, n.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43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before="7" w:line="268" w:lineRule="auto"/>
              <w:ind w:right="101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260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attività organizzate per il traffico illecito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rifiuti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legislativo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3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aprile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2006,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n. </w:t>
            </w:r>
            <w:r w:rsidRPr="00C62527">
              <w:rPr>
                <w:rFonts w:ascii="Trebuchet MS" w:hAnsi="Trebuchet MS"/>
                <w:sz w:val="20"/>
              </w:rPr>
              <w:t>152,</w:t>
            </w:r>
          </w:p>
          <w:p w:rsidR="00F91D97" w:rsidRPr="00C62527" w:rsidRDefault="00690D39">
            <w:pPr>
              <w:pStyle w:val="TableParagraph"/>
              <w:spacing w:before="3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 quanto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riconducibili alla partecipazione a </w:t>
            </w:r>
            <w:r w:rsidRPr="00C62527">
              <w:rPr>
                <w:rFonts w:ascii="Trebuchet MS" w:hAnsi="Trebuchet MS"/>
                <w:w w:val="95"/>
                <w:sz w:val="20"/>
              </w:rPr>
              <w:t>un’organizzazione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criminale,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2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quadro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2008/841/GAI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Consiglio;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b) delitti, consumati o tentati, di cui agli articoli del codice 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concussione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27" w:line="218" w:lineRule="exact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l’esercizio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37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Per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</w:rPr>
              <w:t>SE STESSO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dichiara che:</w:t>
            </w:r>
          </w:p>
          <w:p w:rsidR="00F91D97" w:rsidRPr="00C62527" w:rsidRDefault="001765D9">
            <w:pPr>
              <w:pStyle w:val="TableParagraph"/>
              <w:spacing w:before="15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 xml:space="preserve">NON è stata pronunciata condanna con sentenza definitiva o decreto penale di condanna divenuto irrevocabile o sentenza di applicazione della pena su richiesta ai sensi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>art. 444 del codice di procedura penale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>che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  <w:shd w:val="clear" w:color="auto" w:fill="F1F1F1"/>
              </w:rPr>
              <w:t>NEI SUOI CONFRONTI</w:t>
            </w:r>
            <w:r w:rsidRPr="00C62527">
              <w:rPr>
                <w:rFonts w:ascii="Trebuchet MS" w:hAnsi="Trebuchet MS"/>
                <w:w w:val="95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53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sono </w:t>
            </w:r>
            <w:r w:rsidRPr="00C62527">
              <w:rPr>
                <w:rFonts w:ascii="Trebuchet MS" w:hAnsi="Trebuchet MS"/>
                <w:sz w:val="20"/>
              </w:rPr>
              <w:t>state pronunciate le seguenti sentenze di condanna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 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menzione,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ovvero</w:t>
            </w:r>
            <w:proofErr w:type="gramEnd"/>
            <w:r w:rsidRPr="00C62527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 divenuti irrevocabili e/o di sentenze di applicazione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richiesta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444 del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4" w:lineRule="exact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8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19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18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690D39">
            <w:pPr>
              <w:pStyle w:val="TableParagraph"/>
              <w:spacing w:before="87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2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7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3F3B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ge">
                  <wp:posOffset>9770744</wp:posOffset>
                </wp:positionV>
                <wp:extent cx="2573655" cy="0"/>
                <wp:effectExtent l="0" t="0" r="17145" b="19050"/>
                <wp:wrapNone/>
                <wp:docPr id="20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8F980" id="Line 197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17.7pt,769.35pt" to="520.3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bp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" strokeweight=".25292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05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319</w:t>
            </w:r>
            <w:r w:rsidRPr="00C62527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un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atto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contrario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ai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doveri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d’ufficio</w:t>
            </w:r>
            <w:r w:rsidRPr="00C62527">
              <w:rPr>
                <w:rFonts w:ascii="Trebuchet MS" w:hAnsi="Trebuchet MS"/>
                <w:w w:val="90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6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in atti giudiziari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10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319-quater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induzione indebita a dare o promettere </w:t>
            </w:r>
            <w:r w:rsidRPr="00C62527">
              <w:rPr>
                <w:rFonts w:ascii="Trebuchet MS" w:hAnsi="Trebuchet MS"/>
                <w:i/>
                <w:sz w:val="20"/>
              </w:rPr>
              <w:t>utilità</w:t>
            </w:r>
            <w:r w:rsidRPr="00C62527">
              <w:rPr>
                <w:rFonts w:ascii="Trebuchet MS" w:hAnsi="Trebuchet MS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</w:tabs>
              <w:spacing w:line="268" w:lineRule="auto"/>
              <w:ind w:right="101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corruzione di persona incaricata di un pubblico </w:t>
            </w:r>
            <w:r w:rsidRPr="00C62527">
              <w:rPr>
                <w:rFonts w:ascii="Trebuchet MS" w:hAnsi="Trebuchet MS"/>
                <w:i/>
                <w:sz w:val="20"/>
              </w:rPr>
              <w:t>servizio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pene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il</w:t>
            </w:r>
            <w:r w:rsidRPr="00C62527">
              <w:rPr>
                <w:rFonts w:ascii="Trebuchet MS" w:hAnsi="Trebuchet MS"/>
                <w:i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corruttore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before="24"/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istigazione alla</w:t>
            </w:r>
            <w:proofErr w:type="gramStart"/>
            <w:r w:rsidRPr="00C62527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 w:rsidR="004F1DE9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i/>
                <w:sz w:val="20"/>
              </w:rPr>
              <w:t>corruzione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68" w:lineRule="auto"/>
              <w:ind w:left="107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 xml:space="preserve">322-bis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peculato, concussione, induzione indebita dare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o promettere utilità, corruzione e istigazione alla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corruzione di membri della Corte penale internazionale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degli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organi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funzionari delle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Stati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346-bis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traffico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influenze illecite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353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 libertà degli incanti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9" w:line="268" w:lineRule="auto"/>
              <w:ind w:left="107" w:right="8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353-bis</w:t>
            </w:r>
            <w:r w:rsidRPr="00C62527">
              <w:rPr>
                <w:rFonts w:ascii="Trebuchet MS" w:hAnsi="Trebuchet MS"/>
                <w:b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libertà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procedimento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scelta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 contraente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line="230" w:lineRule="exact"/>
              <w:ind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astensione dagli</w:t>
            </w:r>
            <w:r w:rsidRPr="00C62527">
              <w:rPr>
                <w:rFonts w:ascii="Trebuchet MS" w:hAnsi="Trebuchet MS"/>
                <w:i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20"/>
              </w:rPr>
              <w:t>incanti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before="30" w:line="268" w:lineRule="auto"/>
              <w:ind w:right="96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inadempimento</w:t>
            </w:r>
            <w:proofErr w:type="gramEnd"/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contratti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0"/>
                <w:sz w:val="20"/>
              </w:rPr>
              <w:t xml:space="preserve">) </w:t>
            </w:r>
            <w:r w:rsidRPr="00C62527">
              <w:rPr>
                <w:rFonts w:ascii="Trebuchet MS" w:hAnsi="Trebuchet MS"/>
                <w:w w:val="95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i/>
                <w:spacing w:val="-3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nelle</w:t>
            </w:r>
            <w:r w:rsidRPr="00C62527">
              <w:rPr>
                <w:rFonts w:ascii="Trebuchet MS" w:hAnsi="Trebuchet MS"/>
                <w:i/>
                <w:spacing w:val="-3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3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penale</w:t>
            </w:r>
          </w:p>
          <w:p w:rsidR="00943851" w:rsidRDefault="00690D39" w:rsidP="00943851">
            <w:pPr>
              <w:pStyle w:val="TableParagraph"/>
              <w:spacing w:before="30"/>
              <w:ind w:left="107"/>
              <w:rPr>
                <w:rFonts w:ascii="Trebuchet MS" w:hAnsi="Trebuchet MS"/>
                <w:w w:val="95"/>
                <w:sz w:val="20"/>
              </w:rPr>
            </w:pP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nonchè</w:t>
            </w:r>
            <w:proofErr w:type="spellEnd"/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all’articolo del codice civile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2635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tra privati</w:t>
            </w:r>
            <w:r w:rsidRPr="00C62527">
              <w:rPr>
                <w:rFonts w:ascii="Trebuchet MS" w:hAnsi="Trebuchet MS"/>
                <w:w w:val="95"/>
                <w:sz w:val="20"/>
              </w:rPr>
              <w:t>);</w:t>
            </w:r>
          </w:p>
          <w:p w:rsidR="00943851" w:rsidRDefault="00943851" w:rsidP="00943851">
            <w:pPr>
              <w:pStyle w:val="TableParagraph"/>
              <w:spacing w:before="30"/>
              <w:ind w:left="107"/>
              <w:rPr>
                <w:rFonts w:ascii="Trebuchet MS" w:hAnsi="Trebuchet MS"/>
                <w:w w:val="95"/>
                <w:sz w:val="20"/>
              </w:rPr>
            </w:pPr>
          </w:p>
          <w:p w:rsidR="00CA2180" w:rsidRPr="00943851" w:rsidRDefault="00943851" w:rsidP="00943851">
            <w:pPr>
              <w:pStyle w:val="TableParagraph"/>
              <w:spacing w:before="30"/>
              <w:ind w:left="107"/>
              <w:rPr>
                <w:rFonts w:ascii="Trebuchet MS" w:hAnsi="Trebuchet MS"/>
                <w:w w:val="95"/>
                <w:sz w:val="20"/>
              </w:rPr>
            </w:pPr>
            <w:proofErr w:type="gramStart"/>
            <w:r>
              <w:rPr>
                <w:rFonts w:ascii="Trebuchet MS" w:hAnsi="Trebuchet MS"/>
                <w:w w:val="95"/>
                <w:sz w:val="20"/>
              </w:rPr>
              <w:t>b</w:t>
            </w:r>
            <w:proofErr w:type="gramEnd"/>
            <w:r>
              <w:rPr>
                <w:rFonts w:ascii="Trebuchet MS" w:hAnsi="Trebuchet MS"/>
                <w:w w:val="95"/>
                <w:sz w:val="20"/>
              </w:rPr>
              <w:t xml:space="preserve"> bis) </w:t>
            </w:r>
            <w:r w:rsidR="00CA2180">
              <w:rPr>
                <w:rFonts w:ascii="Trebuchet MS" w:hAnsi="Trebuchet MS"/>
                <w:w w:val="95"/>
                <w:sz w:val="20"/>
              </w:rPr>
              <w:t>false comunicazioni sociali di cui agli articoli 2621 e 2622 del codice civile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ai sensi dell’articolo 1 della convenzione relativa alla tutela degli interessi finanziari delle Comunità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europee;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10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consumati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tentati,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finalità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di terrorismo, anche internazionale, e di eversione </w:t>
            </w:r>
            <w:r w:rsidRPr="00C62527">
              <w:rPr>
                <w:rFonts w:ascii="Trebuchet MS" w:hAnsi="Trebuchet MS"/>
                <w:sz w:val="20"/>
              </w:rPr>
              <w:t>dell’ordine costituzionale reati terroristici o reati connessi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attività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terroristiche;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agli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29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648-bis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riciclaggio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648-ter</w:t>
            </w:r>
            <w:r w:rsidRPr="00C62527"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impiego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denaro,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beni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utilità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provenienza </w:t>
            </w:r>
            <w:r w:rsidRPr="00C62527">
              <w:rPr>
                <w:rFonts w:ascii="Trebuchet MS" w:hAnsi="Trebuchet MS"/>
                <w:i/>
                <w:sz w:val="20"/>
              </w:rPr>
              <w:t>illecita</w:t>
            </w:r>
            <w:r w:rsidRPr="00C62527">
              <w:rPr>
                <w:rFonts w:ascii="Trebuchet MS" w:hAnsi="Trebuchet MS"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648-ter.1</w:t>
            </w:r>
            <w:proofErr w:type="gramEnd"/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="00227B29" w:rsidRPr="00C62527">
              <w:rPr>
                <w:rFonts w:ascii="Trebuchet MS" w:hAnsi="Trebuchet MS"/>
                <w:i/>
                <w:w w:val="95"/>
                <w:sz w:val="20"/>
              </w:rPr>
              <w:t>auto riciclaggio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riciclaggio di proventi di attività criminose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finanziamento del terrorismo, quali definiti all’articolo 1 </w:t>
            </w:r>
            <w:r w:rsidRPr="00C62527">
              <w:rPr>
                <w:rFonts w:ascii="Trebuchet MS" w:hAnsi="Trebuchet MS"/>
                <w:sz w:val="20"/>
              </w:rPr>
              <w:t>del decreto legislativo 22 giugno 2007, n. 109 e successive modificazioni;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"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sfruttamento del lavoro minorile e altre forme di tratta di esseri umani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definite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 il decreto legislativo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2014,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24;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ogni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altro delitto da cui derivi, quale pena </w:t>
            </w:r>
            <w:r w:rsidRPr="00C62527">
              <w:rPr>
                <w:rFonts w:ascii="Trebuchet MS" w:hAnsi="Trebuchet MS"/>
                <w:sz w:val="20"/>
              </w:rPr>
              <w:lastRenderedPageBreak/>
              <w:t>accessoria, l’incapacità di contrattare con la pubblica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amministrazione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23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lastRenderedPageBreak/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sottoscritto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before="94" w:line="297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39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reato o dall’illecito 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before="56" w:line="254" w:lineRule="auto"/>
              <w:ind w:right="100" w:firstLine="34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personale) idonei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</w:rPr>
            </w:pPr>
          </w:p>
          <w:p w:rsidR="00F91D97" w:rsidRPr="004F1DE9" w:rsidRDefault="00690D39">
            <w:pPr>
              <w:pStyle w:val="TableParagraph"/>
              <w:spacing w:line="295" w:lineRule="auto"/>
              <w:ind w:left="385" w:right="509"/>
              <w:jc w:val="center"/>
              <w:rPr>
                <w:rFonts w:ascii="Trebuchet MS" w:hAnsi="Trebuchet MS"/>
                <w:b/>
                <w:sz w:val="20"/>
              </w:rPr>
            </w:pP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21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gli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ALTRI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SOGGETTI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cui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compila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il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 xml:space="preserve">seguente </w:t>
            </w:r>
            <w:proofErr w:type="gramStart"/>
            <w:r w:rsidRPr="004F1DE9">
              <w:rPr>
                <w:rFonts w:ascii="Trebuchet MS" w:hAnsi="Trebuchet MS"/>
                <w:b/>
                <w:sz w:val="20"/>
              </w:rPr>
              <w:t>documento</w:t>
            </w:r>
            <w:proofErr w:type="gramEnd"/>
            <w:r w:rsidRPr="004F1DE9">
              <w:rPr>
                <w:rFonts w:ascii="Trebuchet MS" w:hAnsi="Trebuchet MS"/>
                <w:b/>
                <w:sz w:val="20"/>
              </w:rPr>
              <w:t xml:space="preserve"> dichiara</w:t>
            </w:r>
            <w:r w:rsidRPr="004F1DE9">
              <w:rPr>
                <w:rFonts w:ascii="Trebuchet MS" w:hAnsi="Trebuchet MS"/>
                <w:b/>
                <w:spacing w:val="-32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sz w:val="20"/>
              </w:rPr>
              <w:t>che:</w:t>
            </w:r>
          </w:p>
          <w:p w:rsidR="00F91D97" w:rsidRPr="00C62527" w:rsidRDefault="00B26BE6">
            <w:pPr>
              <w:pStyle w:val="TableParagraph"/>
              <w:spacing w:before="82" w:line="295" w:lineRule="auto"/>
              <w:ind w:left="109" w:right="5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è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stata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pronunciata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condanna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sentenza </w:t>
            </w:r>
            <w:r w:rsidR="00690D39" w:rsidRPr="00C62527">
              <w:rPr>
                <w:rFonts w:ascii="Trebuchet MS" w:hAnsi="Trebuchet MS"/>
                <w:sz w:val="20"/>
              </w:rPr>
              <w:t xml:space="preserve">definitiva o decreto penale di condanna divenuto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irrevocabile</w:t>
            </w:r>
            <w:r w:rsidR="00690D39" w:rsidRPr="00C62527"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applicazione</w:t>
            </w:r>
            <w:r w:rsidR="00690D39" w:rsidRPr="00C62527">
              <w:rPr>
                <w:rFonts w:ascii="Trebuchet MS" w:hAnsi="Trebuchet MS"/>
                <w:spacing w:val="-27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pena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su richiesta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ai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w w:val="95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w w:val="95"/>
                <w:sz w:val="20"/>
              </w:rPr>
              <w:t>art.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444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procedura </w:t>
            </w:r>
            <w:r w:rsidR="00690D39"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37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1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condanna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 menzione,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condanna divenuti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irrevocabili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e/o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applicazione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pena su richiesta ai sensi dell’art. 444 del codice di procedura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1" w:lineRule="exact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11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9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z w:val="18"/>
              </w:rPr>
              <w:tab/>
            </w:r>
            <w:proofErr w:type="gramStart"/>
            <w:r w:rsidRPr="00C62527">
              <w:rPr>
                <w:rFonts w:ascii="Trebuchet MS" w:hAnsi="Trebuchet MS"/>
                <w:sz w:val="18"/>
              </w:rPr>
              <w:t>n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106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107" name="Line 196"/>
                              <wps:cNvCnPr/>
                              <wps:spPr bwMode="auto">
                                <a:xfrm>
                                  <a:off x="0" y="6"/>
                                  <a:ext cx="4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91C985" id="Group 195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">
                      <v:line id="Line 196" o:spid="_x0000_s1027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Eqb8AAADcAAAADwAAAGRycy9kb3ducmV2LnhtbERPS2rDMBDdF3IHMYXuaqld1MWxEkpD&#10;SbZxe4BBmtgm1shIsuPk9FGh0N083nfq7eIGMVOIvWcNL4UCQWy87bnV8PP99fwOIiZki4Nn0nCl&#10;CNvN6qHGyvoLH2luUityCMcKNXQpjZWU0XTkMBZ+JM7cyQeHKcPQShvwksPdIF+VepMOe84NHY70&#10;2ZE5N5PTMOH+qJrJyNt8UzuJMQxjWWr99Lh8rEEkWtK/+M99sHm+KuH3mXyB3N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vEqb8AAADcAAAADwAAAAAAAAAAAAAAAACh&#10;AgAAZHJzL2Rvd25yZXYueG1sUEsFBgAAAAAEAAQA+QAAAI0DAAAAAA=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104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105" name="Line 194"/>
                              <wps:cNvCnPr/>
                              <wps:spPr bwMode="auto">
                                <a:xfrm>
                                  <a:off x="0" y="6"/>
                                  <a:ext cx="4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BD94E5" id="Group 193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">
                      <v:line id="Line 194" o:spid="_x0000_s1027" style="position:absolute;visibility:visible;mso-wrap-style:square" from="0,6" to="4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/Rb8AAADcAAAADwAAAGRycy9kb3ducmV2LnhtbERPS2rDMBDdF3IHMYHuaimF1sWxEkJK&#10;abZ2e4DBmtgm1shIsuPm9FWg0N083nfK/WIHMZMPvWMNm0yBIG6c6bnV8P318fQGIkRkg4Nj0vBD&#10;Afa71UOJhXFXrmiuYytSCIcCNXQxjoWUoenIYsjcSJy4s/MWY4K+lcbjNYXbQT4r9Sot9pwaOhzp&#10;2FFzqSerYcLPStVTI2/zTb1LDH4Y81zrx/Vy2IKItMR/8Z/7ZNJ89QL3Z9IF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X/Rb8AAADcAAAADwAAAAAAAAAAAAAAAACh&#10;AgAAZHJzL2Rvd25yZXYueG1sUEsFBgAAAAAEAAQA+QAAAI0DAAAAAA=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4F1DE9">
            <w:pPr>
              <w:pStyle w:val="TableParagraph"/>
              <w:tabs>
                <w:tab w:val="left" w:pos="3124"/>
              </w:tabs>
              <w:spacing w:before="1"/>
              <w:ind w:left="385" w:right="1869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/decreti di </w:t>
            </w:r>
            <w:r w:rsidR="004F1DE9">
              <w:rPr>
                <w:rFonts w:ascii="Trebuchet MS" w:hAnsi="Trebuchet MS"/>
                <w:sz w:val="18"/>
              </w:rPr>
              <w:t>c</w:t>
            </w:r>
            <w:r w:rsidRPr="00C62527">
              <w:rPr>
                <w:rFonts w:ascii="Trebuchet MS" w:hAnsi="Trebuchet MS"/>
                <w:sz w:val="18"/>
              </w:rPr>
              <w:t>ondanna</w:t>
            </w:r>
            <w:r w:rsidRPr="00C62527">
              <w:rPr>
                <w:rFonts w:ascii="Trebuchet MS" w:hAnsi="Trebuchet MS"/>
              </w:rPr>
              <w:t>:</w:t>
            </w:r>
          </w:p>
        </w:tc>
      </w:tr>
    </w:tbl>
    <w:p w:rsidR="00F91D97" w:rsidRPr="00C62527" w:rsidRDefault="00F91D97">
      <w:pPr>
        <w:jc w:val="center"/>
        <w:rPr>
          <w:rFonts w:ascii="Trebuchet MS" w:hAnsi="Trebuchet MS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141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102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103" name="Line 192"/>
                              <wps:cNvCnPr/>
                              <wps:spPr bwMode="auto">
                                <a:xfrm>
                                  <a:off x="0" y="6"/>
                                  <a:ext cx="4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D660787" id="Group 191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">
                      <v:line id="Line 192" o:spid="_x0000_s1027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Cqr8AAADcAAAADwAAAGRycy9kb3ducmV2LnhtbERPS2rDMBDdF3IHMYHuaikt1MWxEkJK&#10;abZ2e4DBmtgm1shIsuPm9FWg0N083nfK/WIHMZMPvWMNm0yBIG6c6bnV8P318fQGIkRkg4Nj0vBD&#10;Afa71UOJhXFXrmiuYytSCIcCNXQxjoWUoenIYsjcSJy4s/MWY4K+lcbjNYXbQT4r9Sot9pwaOhzp&#10;2FFzqSerYcLPStVTI2/zTb1LDH4Y81zrx/Vy2IKItMR/8Z/7ZNJ89QL3Z9IF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QDCqr8AAADcAAAADwAAAAAAAAAAAAAAAACh&#10;AgAAZHJzL2Rvd25yZXYueG1sUEsFBgAAAAAEAAQA+QAAAI0DAAAAAA=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8740" cy="7620"/>
                      <wp:effectExtent l="9525" t="9525" r="10160" b="1905"/>
                      <wp:docPr id="100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8740" cy="7620"/>
                                <a:chOff x="0" y="0"/>
                                <a:chExt cx="4124" cy="12"/>
                              </a:xfrm>
                            </wpg:grpSpPr>
                            <wps:wsp>
                              <wps:cNvPr id="101" name="Line 190"/>
                              <wps:cNvCnPr/>
                              <wps:spPr bwMode="auto">
                                <a:xfrm>
                                  <a:off x="0" y="6"/>
                                  <a:ext cx="4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A6A954" id="Group 189" o:spid="_x0000_s1026" style="width:206.2pt;height:.6pt;mso-position-horizontal-relative:char;mso-position-vertical-relative:line" coordsize="4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">
                      <v:line id="Line 190" o:spid="_x0000_s1027" style="position:absolute;visibility:visible;mso-wrap-style:square" from="0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5Rr4AAADcAAAADwAAAGRycy9kb3ducmV2LnhtbERPzYrCMBC+C/sOYRa82UQPKtUosovs&#10;Xq0+wNCMbbGZlCStXZ9+Iwje5uP7ne1+tK0YyIfGsYZ5pkAQl840XGm4nI+zNYgQkQ22jknDHwXY&#10;7z4mW8yNu/OJhiJWIoVwyFFDHWOXSxnKmiyGzHXEibs6bzEm6CtpPN5TuG3lQqmltNhwaqixo6+a&#10;ylvRWw09/pxU0ZfyMTzUt8Tg22610nr6OR42ICKN8S1+uX9Nmq/m8HwmXSB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nvlGvgAAANwAAAAPAAAAAAAAAAAAAAAAAKEC&#10;AABkcnMvZG93bnJldi54bWxQSwUGAAAAAAQABAD5AAAAjAMAAAAA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4" w:after="1"/>
              <w:rPr>
                <w:rFonts w:ascii="Trebuchet MS" w:hAnsi="Trebuchet MS"/>
                <w:sz w:val="21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73655" cy="9525"/>
                      <wp:effectExtent l="9525" t="9525" r="7620" b="0"/>
                      <wp:docPr id="98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9525"/>
                                <a:chOff x="0" y="0"/>
                                <a:chExt cx="4053" cy="15"/>
                              </a:xfrm>
                            </wpg:grpSpPr>
                            <wps:wsp>
                              <wps:cNvPr id="99" name="Line 188"/>
                              <wps:cNvCnPr/>
                              <wps:spPr bwMode="auto">
                                <a:xfrm>
                                  <a:off x="0" y="7"/>
                                  <a:ext cx="40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B649F5" id="Group 187" o:spid="_x0000_s1026" style="width:202.65pt;height:.75pt;mso-position-horizontal-relative:char;mso-position-vertical-relative:line" coordsize="4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">
                      <v:line id="Line 188" o:spid="_x0000_s1027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YOcMAAADbAAAADwAAAGRycy9kb3ducmV2LnhtbESP0YrCMBRE34X9h3AFX0TTXUTWahTZ&#10;RRQFwa4fcGmuTbW5KU1W698bQfBxmJkzzGzR2kpcqfGlYwWfwwQEce50yYWC499q8A3CB2SNlWNS&#10;cCcPi/lHZ4apdjc+0DULhYgQ9ikqMCHUqZQ+N2TRD11NHL2TayyGKJtC6gZvEW4r+ZUkY2mx5Lhg&#10;sKYfQ/kl+7cKTuvz6D4q+9k2P+93xi3N6vd4UKrXbZdTEIHa8A6/2hutYDKB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F2DnDAAAA2wAAAA8AAAAAAAAAAAAA&#10;AAAAoQIAAGRycy9kb3ducmV2LnhtbFBLBQYAAAAABAAEAPkAAACRAwAAAAA=&#10;" strokeweight=".25292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7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96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97" name="Line 186"/>
                              <wps:cNvCnPr/>
                              <wps:spPr bwMode="auto">
                                <a:xfrm>
                                  <a:off x="0" y="6"/>
                                  <a:ext cx="4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69D47D" id="Group 185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">
                      <v:line id="Line 186" o:spid="_x0000_s1027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BZTMAAAADbAAAADwAAAGRycy9kb3ducmV2LnhtbESPwW7CMBBE70j9B2srcQO7PTQQMAi1&#10;qsqVwAes4iWJiNeR7YSUr8dISBxHM/NGs96OthUD+dA41vAxVyCIS2carjScjr+zBYgQkQ22jknD&#10;PwXYbt4ma8yNu/KBhiJWIkE45KihjrHLpQxlTRbD3HXEyTs7bzEm6StpPF4T3LbyU6kvabHhtFBj&#10;R981lZeitxp6/Duooi/lbbipH4nBt12WaT19H3crEJHG+Ao/23ujYZnB40v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gWUzAAAAA2wAAAA8AAAAAAAAAAAAAAAAA&#10;oQIAAGRycy9kb3ducmV2LnhtbFBLBQYAAAAABAAEAPkAAACOAwAAAAA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286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287" name="Line 184"/>
                              <wps:cNvCnPr/>
                              <wps:spPr bwMode="auto">
                                <a:xfrm>
                                  <a:off x="0" y="6"/>
                                  <a:ext cx="4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D09A1F" id="Group 183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">
                      <v:line id="Line 184" o:spid="_x0000_s1027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mj8AAAADcAAAADwAAAGRycy9kb3ducmV2LnhtbESPQYvCMBSE78L+h/AWvGmyHqxUo4iL&#10;rFerP+DRvG3LNi8lSWv1128EweMwM98wm91oWzGQD41jDV9zBYK4dKbhSsP1cpytQISIbLB1TBru&#10;FGC3/ZhsMDfuxmcailiJBOGQo4Y6xi6XMpQ1WQxz1xEn79d5izFJX0nj8ZbgtpULpZbSYsNpocaO&#10;DjWVf0VvNfT4c1ZFX8rH8FDfEoNvuyzTevo57tcgIo3xHX61T0bDYpXB80w6An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Npo/AAAAA3AAAAA8AAAAAAAAAAAAAAAAA&#10;oQIAAGRycy9kb3ducmV2LnhtbFBLBQYAAAAABAAEAPkAAACOAwAAAAA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73655" cy="9525"/>
                      <wp:effectExtent l="9525" t="9525" r="7620" b="0"/>
                      <wp:docPr id="284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9525"/>
                                <a:chOff x="0" y="0"/>
                                <a:chExt cx="4053" cy="15"/>
                              </a:xfrm>
                            </wpg:grpSpPr>
                            <wps:wsp>
                              <wps:cNvPr id="285" name="Line 182"/>
                              <wps:cNvCnPr/>
                              <wps:spPr bwMode="auto">
                                <a:xfrm>
                                  <a:off x="0" y="7"/>
                                  <a:ext cx="40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D08484" id="Group 181" o:spid="_x0000_s1026" style="width:202.65pt;height:.75pt;mso-position-horizontal-relative:char;mso-position-vertical-relative:line" coordsize="4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">
                      <v:line id="Line 182" o:spid="_x0000_s1027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EOcQAAADcAAAADwAAAGRycy9kb3ducmV2LnhtbESP0YrCMBRE34X9h3AXfJE1XVGRrlFk&#10;RRQFwa4fcGmuTd3mpjRR698bQfBxmJkzzHTe2kpcqfGlYwXf/QQEce50yYWC49/qawLCB2SNlWNS&#10;cCcP89lHZ4qpdjc+0DULhYgQ9ikqMCHUqZQ+N2TR911NHL2TayyGKJtC6gZvEW4rOUiSsbRYclww&#10;WNOvofw/u1gFp/V5eB+WvWybn/c74xZmtTwelOp+tosfEIHa8A6/2hutYDAZwfNMP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AQ5xAAAANw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604F41" w:rsidRPr="00C62527" w:rsidRDefault="00604F41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4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5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282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283" name="Line 180"/>
                              <wps:cNvCnPr/>
                              <wps:spPr bwMode="auto">
                                <a:xfrm>
                                  <a:off x="0" y="6"/>
                                  <a:ext cx="4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77841B" id="Group 179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">
                      <v:line id="Line 180" o:spid="_x0000_s1027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gjMAAAADcAAAADwAAAGRycy9kb3ducmV2LnhtbESP0YrCMBRE34X9h3AX9k0TXVC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2oIzAAAAA3AAAAA8AAAAAAAAAAAAAAAAA&#10;oQIAAGRycy9kb3ducmV2LnhtbFBLBQYAAAAABAAEAPkAAACOAwAAAAA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8740" cy="7620"/>
                      <wp:effectExtent l="9525" t="9525" r="10160" b="1905"/>
                      <wp:docPr id="279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8740" cy="7620"/>
                                <a:chOff x="0" y="0"/>
                                <a:chExt cx="4124" cy="12"/>
                              </a:xfrm>
                            </wpg:grpSpPr>
                            <wps:wsp>
                              <wps:cNvPr id="280" name="Line 178"/>
                              <wps:cNvCnPr/>
                              <wps:spPr bwMode="auto">
                                <a:xfrm>
                                  <a:off x="0" y="6"/>
                                  <a:ext cx="29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177"/>
                              <wps:cNvCnPr/>
                              <wps:spPr bwMode="auto">
                                <a:xfrm>
                                  <a:off x="2957" y="6"/>
                                  <a:ext cx="1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5A1885B" id="Group 176" o:spid="_x0000_s1026" style="width:206.2pt;height:.6pt;mso-position-horizontal-relative:char;mso-position-vertical-relative:line" coordsize="4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">
                      <v:line id="Line 178" o:spid="_x0000_s1027" style="position:absolute;visibility:visible;mso-wrap-style:square" from="0,6" to="29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++74AAADcAAAADwAAAGRycy9kb3ducmV2LnhtbERPzYrCMBC+L/gOYQRva6IHla5pEUXW&#10;q919gKGZbYvNpCRp7fr05iB4/Pj+98VkOzGSD61jDaulAkFcOdNyreH35/y5AxEissHOMWn4pwBF&#10;PvvYY2bcna80lrEWKYRDhhqaGPtMylA1ZDEsXU+cuD/nLcYEfS2Nx3sKt51cK7WRFltODQ32dGyo&#10;upWD1TDg91WVQyUf40OdJAbf9dut1ov5dPgCEWmKb/HLfTEa1rs0P51JR0Dm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JD77vgAAANwAAAAPAAAAAAAAAAAAAAAAAKEC&#10;AABkcnMvZG93bnJldi54bWxQSwUGAAAAAAQABAD5AAAAjAMAAAAA&#10;" strokeweight=".20617mm"/>
                      <v:line id="Line 177" o:spid="_x0000_s1028" style="position:absolute;visibility:visible;mso-wrap-style:square" from="2957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bYMEAAADcAAAADwAAAGRycy9kb3ducmV2LnhtbESPzWrDMBCE74W8g9hAb41kH5LgRjEl&#10;oTTXuH2AxdraptbKSPJP8/RVIZDjMDPfMIdysb2YyIfOsYZso0AQ18503Gj4+nx/2YMIEdlg75g0&#10;/FKA8rh6OmBh3MxXmqrYiAThUKCGNsahkDLULVkMGzcQJ+/beYsxSd9I43FOcNvLXKmttNhxWmhx&#10;oFNL9U81Wg0jflxVNdbyNt3UWWLw/bDbaf28Xt5eQURa4iN8b1+Mhnyfwf+ZdAT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JtgwQAAANwAAAAPAAAAAAAAAAAAAAAA&#10;AKECAABkcnMvZG93bnJldi54bWxQSwUGAAAAAAQABAD5AAAAjwMAAAAA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73655" cy="9525"/>
                      <wp:effectExtent l="9525" t="9525" r="7620" b="0"/>
                      <wp:docPr id="277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9525"/>
                                <a:chOff x="0" y="0"/>
                                <a:chExt cx="4053" cy="15"/>
                              </a:xfrm>
                            </wpg:grpSpPr>
                            <wps:wsp>
                              <wps:cNvPr id="278" name="Line 175"/>
                              <wps:cNvCnPr/>
                              <wps:spPr bwMode="auto">
                                <a:xfrm>
                                  <a:off x="0" y="7"/>
                                  <a:ext cx="40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CFB6154" id="Group 174" o:spid="_x0000_s1026" style="width:202.65pt;height:.75pt;mso-position-horizontal-relative:char;mso-position-vertical-relative:line" coordsize="4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">
                      <v:line id="Line 175" o:spid="_x0000_s1027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bgMMAAADcAAAADwAAAGRycy9kb3ducmV2LnhtbERP3WrCMBS+F/YO4Qx2I5pOyhzVVGRD&#10;NjYQ2vkAh+bYtGtOSpNp+/bLheDlx/e/3Y22ExcafONYwfMyAUFcOd1wreD0c1i8gvABWWPnmBRM&#10;5GGXP8y2mGl35YIuZahFDGGfoQITQp9J6StDFv3S9cSRO7vBYohwqKUe8BrDbSdXSfIiLTYcGwz2&#10;9Gao+i3/rILzR5tOaTMvv6r2+G3c3hzeT4VST4/jfgMi0Bju4pv7UytYrePaeCYeAZ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o24DDAAAA3AAAAA8AAAAAAAAAAAAA&#10;AAAAoQIAAGRycy9kb3ducmV2LnhtbFBLBQYAAAAABAAEAPkAAACRAwAAAAA=&#10;" strokeweight=".25292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soggetto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94" w:line="295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41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3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before="56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9264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 w:rsidP="00604F41">
            <w:pPr>
              <w:pStyle w:val="TableParagraph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73"/>
                <w:sz w:val="16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8105" cy="7620"/>
                      <wp:effectExtent l="9525" t="9525" r="10795" b="1905"/>
                      <wp:docPr id="274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8105" cy="7620"/>
                                <a:chOff x="0" y="0"/>
                                <a:chExt cx="4123" cy="12"/>
                              </a:xfrm>
                            </wpg:grpSpPr>
                            <wps:wsp>
                              <wps:cNvPr id="275" name="Line 173"/>
                              <wps:cNvCnPr/>
                              <wps:spPr bwMode="auto">
                                <a:xfrm>
                                  <a:off x="0" y="6"/>
                                  <a:ext cx="18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172"/>
                              <wps:cNvCnPr/>
                              <wps:spPr bwMode="auto">
                                <a:xfrm>
                                  <a:off x="1882" y="6"/>
                                  <a:ext cx="2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9D40CC" id="Group 171" o:spid="_x0000_s1026" style="width:206.15pt;height:.6pt;mso-position-horizontal-relative:char;mso-position-vertical-relative:line" coordsize="41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">
                      <v:line id="Line 173" o:spid="_x0000_s1027" style="position:absolute;visibility:visible;mso-wrap-style:square" from="0,6" to="18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btRMEAAADcAAAADwAAAGRycy9kb3ducmV2LnhtbESP0YrCMBRE3xf8h3AF39ZEwa1Uo4iy&#10;uK92/YBLc22LzU1J0tr1683Cwj4OM3OG2e5H24qBfGgca1jMFQji0pmGKw3X78/3NYgQkQ22jknD&#10;DwXY7yZvW8yNe/CFhiJWIkE45KihjrHLpQxlTRbD3HXEybs5bzEm6StpPD4S3LZyqdSHtNhwWqix&#10;o2NN5b3orYYezxdV9KV8Dk91khh822WZ1rPpeNiAiDTG//Bf+8toWGYr+D2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hu1EwQAAANwAAAAPAAAAAAAAAAAAAAAA&#10;AKECAABkcnMvZG93bnJldi54bWxQSwUGAAAAAAQABAD5AAAAjwMAAAAA&#10;" strokeweight=".20617mm"/>
                      <v:line id="Line 172" o:spid="_x0000_s1028" style="position:absolute;visibility:visible;mso-wrap-style:square" from="1882,6" to="41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zM8AAAADcAAAADwAAAGRycy9kb3ducmV2LnhtbESPQYvCMBSE78L+h/AWvGmyHqxUo4iL&#10;rFerP+DRvG3LNi8lSWv1128EweMwM98wm91oWzGQD41jDV9zBYK4dKbhSsP1cpytQISIbLB1TBru&#10;FGC3/ZhsMDfuxmcailiJBOGQo4Y6xi6XMpQ1WQxz1xEn79d5izFJX0nj8ZbgtpULpZbSYsNpocaO&#10;DjWVf0VvNfT4c1ZFX8rH8FDfEoNvuyzTevo57tcgIo3xHX61T0bDIlvC80w6An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UczPAAAAA3AAAAA8AAAAAAAAAAAAAAAAA&#10;oQIAAGRycy9kb3ducmV2LnhtbFBLBQYAAAAABAAEAPkAAACOAwAAAAA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16835" cy="7620"/>
                      <wp:effectExtent l="9525" t="9525" r="12065" b="1905"/>
                      <wp:docPr id="272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835" cy="7620"/>
                                <a:chOff x="0" y="0"/>
                                <a:chExt cx="4121" cy="12"/>
                              </a:xfrm>
                            </wpg:grpSpPr>
                            <wps:wsp>
                              <wps:cNvPr id="273" name="Line 170"/>
                              <wps:cNvCnPr/>
                              <wps:spPr bwMode="auto">
                                <a:xfrm>
                                  <a:off x="0" y="6"/>
                                  <a:ext cx="4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EC66A8" id="Group 169" o:spid="_x0000_s1026" style="width:206.05pt;height:.6pt;mso-position-horizontal-relative:char;mso-position-vertical-relative:line" coordsize="4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">
                      <v:line id="Line 170" o:spid="_x0000_s1027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PQq8EAAADcAAAADwAAAGRycy9kb3ducmV2LnhtbESP0YrCMBRE3xf8h3AF39ZEha1Uo4iy&#10;uK92/YBLc22LzU1J0tr1683Cwj4OM3OG2e5H24qBfGgca1jMFQji0pmGKw3X78/3NYgQkQ22jknD&#10;DwXY7yZvW8yNe/CFhiJWIkE45KihjrHLpQxlTRbD3HXEybs5bzEm6StpPD4S3LZyqdSHtNhwWqix&#10;o2NN5b3orYYezxdV9KV8Dk91khh822WZ1rPpeNiAiDTG//Bf+8toWGYr+D2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9CrwQAAANwAAAAPAAAAAAAAAAAAAAAA&#10;AKECAABkcnMvZG93bnJldi54bWxQSwUGAAAAAAQABAD5AAAAjwMAAAAA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385" w:right="2103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73655" cy="9525"/>
                      <wp:effectExtent l="9525" t="9525" r="7620" b="0"/>
                      <wp:docPr id="269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9525"/>
                                <a:chOff x="0" y="0"/>
                                <a:chExt cx="4053" cy="15"/>
                              </a:xfrm>
                            </wpg:grpSpPr>
                            <wps:wsp>
                              <wps:cNvPr id="271" name="Line 168"/>
                              <wps:cNvCnPr/>
                              <wps:spPr bwMode="auto">
                                <a:xfrm>
                                  <a:off x="0" y="7"/>
                                  <a:ext cx="40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5EFE87" id="Group 167" o:spid="_x0000_s1026" style="width:202.65pt;height:.75pt;mso-position-horizontal-relative:char;mso-position-vertical-relative:line" coordsize="4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">
                      <v:line id="Line 168" o:spid="_x0000_s1027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yHcQAAADcAAAADwAAAGRycy9kb3ducmV2LnhtbESP0YrCMBRE3xf8h3AFX2RNFVHpGkVc&#10;RHFBsPoBl+baVJub0mS1/r0RFvZxmJkzzHzZ2krcqfGlYwXDQQKCOHe65ELB+bT5nIHwAVlj5ZgU&#10;PMnDctH5mGOq3YOPdM9CISKEfYoKTAh1KqXPDVn0A1cTR+/iGoshyqaQusFHhNtKjpJkIi2WHBcM&#10;1rQ2lN+yX6vgsr2On+Oyn+3z6+HHuJXZfJ+PSvW67eoLRKA2/If/2jutYDQdwvtMP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0nIdxAAAANw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690D39" w:rsidP="004F1DE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before="99" w:line="297" w:lineRule="auto"/>
              <w:ind w:right="2436" w:firstLine="0"/>
              <w:rPr>
                <w:rFonts w:ascii="Trebuchet MS" w:hAnsi="Trebuchet MS"/>
                <w:sz w:val="20"/>
              </w:rPr>
            </w:pPr>
            <w:proofErr w:type="gramStart"/>
            <w:r w:rsidRPr="004F1DE9">
              <w:rPr>
                <w:rFonts w:ascii="Trebuchet MS" w:hAnsi="Trebuchet MS"/>
                <w:sz w:val="20"/>
              </w:rPr>
              <w:t>ha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risarcito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40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55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4"/>
              </w:rPr>
            </w:pPr>
          </w:p>
          <w:p w:rsidR="004F1DE9" w:rsidRPr="00C62527" w:rsidRDefault="004F1DE9" w:rsidP="004F1DE9">
            <w:pPr>
              <w:pStyle w:val="TableParagraph"/>
              <w:spacing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  <w:r w:rsidRPr="00C62527">
              <w:rPr>
                <w:rFonts w:ascii="Trebuchet MS" w:hAnsi="Trebuchet MS"/>
                <w:sz w:val="20"/>
              </w:rPr>
              <w:t xml:space="preserve"> nel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carico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soggetti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CESSATI,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in conseguenza di attività svolte per l’impresa, durante il </w:t>
            </w:r>
            <w:r w:rsidRPr="004F1DE9">
              <w:rPr>
                <w:rFonts w:ascii="Trebuchet MS" w:hAnsi="Trebuchet MS"/>
                <w:sz w:val="20"/>
              </w:rPr>
              <w:t xml:space="preserve">periodo in cui gli stessi rivestivano cariche societarie, sono </w:t>
            </w:r>
            <w:r w:rsidRPr="00C62527">
              <w:rPr>
                <w:rFonts w:ascii="Trebuchet MS" w:hAnsi="Trebuchet MS"/>
                <w:sz w:val="20"/>
              </w:rPr>
              <w:t>stati adottati i seguenti atti e misure di completa ed effettiva dissociazione dalla condotta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penalmente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sanzionata: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 xml:space="preserve">  </w:t>
            </w:r>
            <w:proofErr w:type="gramEnd"/>
          </w:p>
          <w:p w:rsidR="00F91D97" w:rsidRPr="00C62527" w:rsidRDefault="00690D39">
            <w:pPr>
              <w:pStyle w:val="TableParagraph"/>
              <w:tabs>
                <w:tab w:val="left" w:pos="4804"/>
              </w:tabs>
              <w:spacing w:before="3" w:line="220" w:lineRule="exact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spacing w:before="3"/>
        <w:rPr>
          <w:i w:val="0"/>
          <w:sz w:val="1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8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>Motivi legati a condanne penali e</w:t>
            </w:r>
            <w:r w:rsidR="004F1DE9">
              <w:rPr>
                <w:rFonts w:ascii="Trebuchet MS" w:hAnsi="Trebuchet MS"/>
                <w:highlight w:val="yellow"/>
              </w:rPr>
              <w:t xml:space="preserve">x art. </w:t>
            </w:r>
            <w:proofErr w:type="gramStart"/>
            <w:r w:rsidR="004F1DE9">
              <w:rPr>
                <w:rFonts w:ascii="Trebuchet MS" w:hAnsi="Trebuchet MS"/>
                <w:highlight w:val="yellow"/>
              </w:rPr>
              <w:t xml:space="preserve">80 comma 5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lett</w:t>
            </w:r>
            <w:proofErr w:type="spellEnd"/>
            <w:r w:rsidR="004F1DE9">
              <w:rPr>
                <w:rFonts w:ascii="Trebuchet MS" w:hAnsi="Trebuchet MS"/>
                <w:highlight w:val="yellow"/>
              </w:rPr>
              <w:t>. l</w:t>
            </w:r>
            <w:proofErr w:type="gramEnd"/>
            <w:r w:rsidR="004F1DE9">
              <w:rPr>
                <w:rFonts w:ascii="Trebuchet MS" w:hAnsi="Trebuchet MS"/>
                <w:highlight w:val="yellow"/>
              </w:rPr>
              <w:t xml:space="preserve">) del D.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</w:t>
            </w:r>
            <w:r w:rsidRPr="004F1DE9">
              <w:rPr>
                <w:rFonts w:ascii="Trebuchet MS" w:hAnsi="Trebuchet MS"/>
                <w:highlight w:val="yellow"/>
              </w:rPr>
              <w:t>gs</w:t>
            </w:r>
            <w:proofErr w:type="spellEnd"/>
            <w:r w:rsidRPr="004F1DE9">
              <w:rPr>
                <w:rFonts w:ascii="Trebuchet MS" w:hAnsi="Trebuchet MS"/>
                <w:highlight w:val="yellow"/>
              </w:rPr>
              <w:t>. 50/2016</w:t>
            </w:r>
          </w:p>
        </w:tc>
      </w:tr>
      <w:tr w:rsidR="00F91D97" w:rsidRPr="00C62527">
        <w:trPr>
          <w:trHeight w:val="258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4F1DE9">
            <w:pPr>
              <w:pStyle w:val="TableParagraph"/>
              <w:spacing w:line="271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vittima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previsti e puniti dagli articoli 317 (concussione) e 629 (estorsione) del codice penale aggravati ai sensi </w:t>
            </w:r>
            <w:r w:rsidRPr="004F1DE9">
              <w:rPr>
                <w:rFonts w:ascii="Trebuchet MS" w:hAnsi="Trebuchet MS"/>
                <w:sz w:val="20"/>
              </w:rPr>
              <w:t xml:space="preserve">dell’articolo 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>7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del decreto-legge 13 maggio 1991, n. 152, convertito, con modificazioni, dalla legge 12 luglio 1991,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203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4F1DE9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5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affermativa, l’operatore economico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denunciato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all’autorità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</w:p>
          <w:p w:rsidR="00F91D97" w:rsidRPr="00C62527" w:rsidRDefault="00690D39" w:rsidP="004F1DE9">
            <w:pPr>
              <w:pStyle w:val="TableParagraph"/>
              <w:spacing w:before="52"/>
              <w:ind w:left="289" w:hanging="14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="00233FB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non ha denunciato i fatti all’autorità giudiziaria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r w:rsidR="004F1DE9" w:rsidRPr="00C62527">
              <w:rPr>
                <w:rFonts w:ascii="Trebuchet MS" w:hAnsi="Trebuchet MS"/>
                <w:sz w:val="20"/>
              </w:rPr>
              <w:t xml:space="preserve"> quanto</w:t>
            </w:r>
            <w:proofErr w:type="gramEnd"/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ricorrevano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i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casi</w:t>
            </w:r>
            <w:r w:rsidR="004F1DE9"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previsti</w:t>
            </w:r>
            <w:r w:rsidR="004F1DE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dall’art</w:t>
            </w:r>
            <w:r w:rsidR="004F1DE9">
              <w:rPr>
                <w:rFonts w:ascii="Trebuchet MS" w:hAnsi="Trebuchet MS"/>
                <w:sz w:val="20"/>
              </w:rPr>
              <w:t>.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proofErr w:type="gramStart"/>
            <w:r w:rsidR="004F1DE9" w:rsidRPr="00C62527">
              <w:rPr>
                <w:rFonts w:ascii="Trebuchet MS" w:hAnsi="Trebuchet MS"/>
                <w:sz w:val="20"/>
              </w:rPr>
              <w:t>4,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primo</w:t>
            </w:r>
            <w:r w:rsidR="004F1DE9">
              <w:rPr>
                <w:rFonts w:ascii="Trebuchet MS" w:hAnsi="Trebuchet MS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comma</w:t>
            </w:r>
            <w:proofErr w:type="gramEnd"/>
            <w:r w:rsidR="004F1DE9" w:rsidRPr="00C62527">
              <w:rPr>
                <w:rFonts w:ascii="Trebuchet MS" w:hAnsi="Trebuchet MS"/>
                <w:sz w:val="20"/>
              </w:rPr>
              <w:t xml:space="preserve">, della </w:t>
            </w:r>
            <w:r w:rsidR="004F1DE9">
              <w:rPr>
                <w:rFonts w:ascii="Trebuchet MS" w:hAnsi="Trebuchet MS"/>
                <w:sz w:val="20"/>
              </w:rPr>
              <w:t>L</w:t>
            </w:r>
            <w:r w:rsidR="004F1DE9" w:rsidRPr="00C62527">
              <w:rPr>
                <w:rFonts w:ascii="Trebuchet MS" w:hAnsi="Trebuchet MS"/>
                <w:sz w:val="20"/>
              </w:rPr>
              <w:t>egge 24 novembre 1981, n. 689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4F1DE9" w:rsidRDefault="00F93F3B" w:rsidP="004F1DE9">
      <w:pPr>
        <w:pStyle w:val="Corpotesto"/>
        <w:jc w:val="center"/>
        <w:rPr>
          <w:b/>
          <w:i w:val="0"/>
        </w:rPr>
      </w:pPr>
      <w:r>
        <w:rPr>
          <w:i w:val="0"/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5056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9427209</wp:posOffset>
                </wp:positionV>
                <wp:extent cx="2778760" cy="0"/>
                <wp:effectExtent l="0" t="0" r="21590" b="19050"/>
                <wp:wrapNone/>
                <wp:docPr id="17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48D32" id="Line 166" o:spid="_x0000_s1026" style="position:absolute;z-index:-2516659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742.3pt" to="514.9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" strokeweight=".22817mm">
                <w10:wrap anchorx="page" anchory="page"/>
              </v:line>
            </w:pict>
          </mc:Fallback>
        </mc:AlternateContent>
      </w:r>
      <w:r w:rsidR="00690D39" w:rsidRPr="004F1DE9">
        <w:rPr>
          <w:b/>
          <w:i w:val="0"/>
          <w:highlight w:val="yellow"/>
        </w:rPr>
        <w:t>B - MOTIVI LEGATI AL PAGAMENTO DI IMPOSTE O CONTRIBUTI PREVIDENZIALI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77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Motivi legati al pagamento </w:t>
            </w:r>
            <w:proofErr w:type="gramStart"/>
            <w:r w:rsidRPr="00C62527">
              <w:rPr>
                <w:rFonts w:ascii="Trebuchet MS" w:hAnsi="Trebuchet MS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</w:rPr>
              <w:t>imposte o contribut</w:t>
            </w:r>
            <w:r w:rsidR="004F1DE9">
              <w:rPr>
                <w:rFonts w:ascii="Trebuchet MS" w:hAnsi="Trebuchet MS"/>
              </w:rPr>
              <w:t>i previdenziali (art. 80 co. 4 D</w:t>
            </w:r>
            <w:r w:rsidRPr="00C62527">
              <w:rPr>
                <w:rFonts w:ascii="Trebuchet MS" w:hAnsi="Trebuchet MS"/>
              </w:rPr>
              <w:t>.</w:t>
            </w:r>
            <w:r w:rsidR="004F1DE9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4F1DE9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</w:t>
            </w:r>
            <w:proofErr w:type="spellEnd"/>
            <w:r w:rsidRPr="00C62527">
              <w:rPr>
                <w:rFonts w:ascii="Trebuchet MS" w:hAnsi="Trebuchet MS"/>
              </w:rPr>
              <w:t>.</w:t>
            </w:r>
            <w:proofErr w:type="gramEnd"/>
            <w:r w:rsidRPr="00C62527">
              <w:rPr>
                <w:rFonts w:ascii="Trebuchet MS" w:hAnsi="Trebuchet MS"/>
              </w:rPr>
              <w:t xml:space="preserve"> 50/2016)</w:t>
            </w:r>
          </w:p>
        </w:tc>
      </w:tr>
      <w:tr w:rsidR="00F91D97" w:rsidRPr="00C62527">
        <w:trPr>
          <w:trHeight w:val="1122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[a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5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>pagamento delle imposte e tasse</w:t>
            </w:r>
            <w:r w:rsidRPr="00C62527">
              <w:rPr>
                <w:rFonts w:ascii="Trebuchet MS" w:hAnsi="Trebuchet MS"/>
                <w:sz w:val="20"/>
              </w:rPr>
              <w:t>, secondo la legislazione italiana o quella dello Stato in cui è stabilito?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0B006A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 in particolare l’operatore economico ha omesso il versamento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superiore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quello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stabilito all’articolo 48-bis, commi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1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 2-bis del </w:t>
            </w:r>
            <w:r w:rsidR="00E162D1" w:rsidRPr="00C62527">
              <w:rPr>
                <w:rFonts w:ascii="Trebuchet MS" w:hAnsi="Trebuchet MS"/>
                <w:sz w:val="20"/>
              </w:rPr>
              <w:t xml:space="preserve">D.P.R. </w:t>
            </w:r>
            <w:r w:rsidRPr="00C62527">
              <w:rPr>
                <w:rFonts w:ascii="Trebuchet MS" w:hAnsi="Trebuchet MS"/>
                <w:sz w:val="20"/>
              </w:rPr>
              <w:t>n. 602/1973</w:t>
            </w:r>
            <w:r w:rsidR="000B006A" w:rsidRPr="00C62527">
              <w:rPr>
                <w:rFonts w:ascii="Trebuchet MS" w:hAnsi="Trebuchet MS"/>
                <w:sz w:val="20"/>
              </w:rPr>
              <w:t xml:space="preserve"> ovvero</w:t>
            </w:r>
            <w:r w:rsidR="00E162D1" w:rsidRPr="00C62527">
              <w:rPr>
                <w:rFonts w:ascii="Trebuchet MS" w:hAnsi="Trebuchet MS"/>
                <w:sz w:val="20"/>
              </w:rPr>
              <w:t>:</w:t>
            </w:r>
            <w:r w:rsidR="000B006A" w:rsidRPr="00C62527">
              <w:rPr>
                <w:rFonts w:ascii="Trebuchet MS" w:hAnsi="Trebuchet MS"/>
                <w:sz w:val="20"/>
              </w:rPr>
              <w:t xml:space="preserve"> </w:t>
            </w:r>
          </w:p>
          <w:p w:rsidR="00F91D97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Pr="00C62527">
              <w:rPr>
                <w:rFonts w:ascii="Trebuchet MS" w:hAnsi="Trebuchet MS"/>
                <w:b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10.000,00</w:t>
            </w:r>
            <w:r w:rsidR="000B006A" w:rsidRPr="00C62527">
              <w:rPr>
                <w:rFonts w:ascii="Trebuchet MS" w:hAnsi="Trebuchet MS"/>
                <w:sz w:val="20"/>
              </w:rPr>
              <w:t xml:space="preserve"> fino al 28/2/2018</w:t>
            </w:r>
            <w:r w:rsidR="00E162D1" w:rsidRPr="00C62527">
              <w:rPr>
                <w:rFonts w:ascii="Trebuchet MS" w:hAnsi="Trebuchet MS"/>
                <w:sz w:val="20"/>
              </w:rPr>
              <w:t>;</w:t>
            </w:r>
          </w:p>
          <w:p w:rsidR="000B006A" w:rsidRPr="00C62527" w:rsidRDefault="000B006A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="00E162D1" w:rsidRPr="00C62527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5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.</w:t>
            </w:r>
            <w:r w:rsidRPr="00C62527">
              <w:rPr>
                <w:rFonts w:ascii="Trebuchet MS" w:hAnsi="Trebuchet MS"/>
                <w:b/>
                <w:sz w:val="20"/>
              </w:rPr>
              <w:t>000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,00</w:t>
            </w:r>
            <w:r w:rsidRPr="00C62527">
              <w:rPr>
                <w:rFonts w:ascii="Trebuchet MS" w:hAnsi="Trebuchet MS"/>
                <w:sz w:val="20"/>
              </w:rPr>
              <w:t xml:space="preserve"> dal 1/3/2018</w:t>
            </w:r>
            <w:r w:rsidR="00E162D1" w:rsidRPr="00C62527">
              <w:rPr>
                <w:rFonts w:ascii="Trebuchet MS" w:hAnsi="Trebuchet MS"/>
                <w:sz w:val="20"/>
                <w:szCs w:val="20"/>
              </w:rPr>
              <w:t xml:space="preserve"> (ai sensi dell’art. 1, commi 986 e 988 della legge 27/12/2017, n. 205</w:t>
            </w:r>
            <w:proofErr w:type="gramStart"/>
            <w:r w:rsidR="00E162D1" w:rsidRPr="00C62527">
              <w:rPr>
                <w:rFonts w:ascii="Trebuchet MS" w:hAnsi="Trebuchet MS"/>
                <w:sz w:val="20"/>
                <w:szCs w:val="20"/>
              </w:rPr>
              <w:t>).</w:t>
            </w:r>
            <w:proofErr w:type="gramEnd"/>
          </w:p>
          <w:p w:rsidR="00F91D97" w:rsidRPr="00C62527" w:rsidRDefault="00F91D97" w:rsidP="00E162D1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  <w:tab w:val="left" w:pos="1869"/>
                <w:tab w:val="left" w:pos="2442"/>
                <w:tab w:val="left" w:pos="3475"/>
                <w:tab w:val="left" w:pos="4572"/>
              </w:tabs>
              <w:spacing w:line="252" w:lineRule="auto"/>
              <w:ind w:right="97"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</w:t>
            </w:r>
            <w:r w:rsidRPr="00C62527">
              <w:rPr>
                <w:rFonts w:ascii="Trebuchet MS" w:hAnsi="Trebuchet MS"/>
                <w:sz w:val="20"/>
              </w:rPr>
              <w:tab/>
              <w:t>una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Pr="00C62527">
              <w:rPr>
                <w:rFonts w:ascii="Trebuchet MS" w:hAnsi="Trebuchet MS"/>
                <w:w w:val="95"/>
                <w:sz w:val="20"/>
              </w:rPr>
              <w:t>decisione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amministrativa: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8"/>
                <w:tab w:val="left" w:pos="1189"/>
              </w:tabs>
              <w:spacing w:before="1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Tale decisione è definitiva e vincolante?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Nel caso di una sentenza di condanna, se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</w:tabs>
              <w:spacing w:before="1"/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 w:rsidP="00D017E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54" w:lineRule="auto"/>
              <w:ind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 in modo vincolante a pagare le imposte dovute, compresi eventuali interessi o multe, avendo effettuato il pagamento o formalizzato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l’impregno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prima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scadenza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="00D017E5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termine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presentazione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domanda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="00D017E5">
              <w:rPr>
                <w:rFonts w:ascii="Trebuchet MS" w:hAnsi="Trebuchet MS"/>
                <w:sz w:val="20"/>
              </w:rPr>
              <w:t xml:space="preserve"> 80 c. 4, ultimo periodo del codice</w:t>
            </w:r>
            <w:proofErr w:type="gramStart"/>
            <w:r w:rsidR="00D017E5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67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68" name="Line 165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482DD7" id="Group 164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">
                      <v:line id="Line 165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HDcMAAADcAAAADwAAAGRycy9kb3ducmV2LnhtbERPz2vCMBS+D/Y/hCfsNlMLK64apQzG&#10;BkXEzstub82zKTYvpcna7r9fDoLHj+/3dj/bTow0+NaxgtUyAUFcO91yo+D89f68BuEDssbOMSn4&#10;Iw/73ePDFnPtJj7RWIVGxBD2OSowIfS5lL42ZNEvXU8cuYsbLIYIh0bqAacYbjuZJkkmLbYcGwz2&#10;9Gaovla/VsFP+X0+XV/K8HEYX8ujxLmojkapp8VcbEAEmsNdfHN/agVpFtfGM/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w3DAAAA3A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6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65" name="Line 163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C29B32" id="Group 162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">
                      <v:line id="Line 163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ok8QAAADcAAAADwAAAGRycy9kb3ducmV2LnhtbESPQWvCQBSE7wX/w/IEb3WjoNjoKiKU&#10;FoKIqRdvz+wzG8y+DdltjP/eLRQ8DjPzDbPa9LYWHbW+cqxgMk5AEBdOV1wqOP18vi9A+ICssXZM&#10;Ch7kYbMevK0w1e7OR+ryUIoIYZ+iAhNCk0rpC0MW/dg1xNG7utZiiLItpW7xHuG2ltMkmUuLFccF&#10;gw3tDBW3/NcquGTn0/E2y8LXvvvIDhL7bX4wSo2G/XYJIlAfXuH/9rdWMJ3P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eiTxAAAANw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62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63" name="Line 161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20CB49" id="Group 160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">
                      <v:line id="Line 161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jVfMUAAADcAAAADwAAAGRycy9kb3ducmV2LnhtbESPQWvCQBSE74L/YXlCb7rRorSpq4hQ&#10;Wggipl68PbOv2WD2bchuY/z3riD0OMzMN8xy3dtadNT6yrGC6SQBQVw4XXGp4PjzOX4D4QOyxtox&#10;KbiRh/VqOFhiqt2VD9TloRQRwj5FBSaEJpXSF4Ys+olriKP361qLIcq2lLrFa4TbWs6SZCEtVhwX&#10;DDa0NVRc8j+r4JydjofLPAtfu+4920vsN/neKPUy6jcfIAL14T/8bH9rBbPFKz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jVfMUAAADcAAAADwAAAAAAAAAA&#10;AAAAAAChAgAAZHJzL2Rvd25yZXYueG1sUEsFBgAAAAAEAAQA+QAAAJM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60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61" name="Line 159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04FF6C" id="Group 158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">
                      <v:line id="Line 159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ukMQAAADcAAAADwAAAGRycy9kb3ducmV2LnhtbESPQWvCQBSE70L/w/IK3nSjUNHUVUSQ&#10;FoKI0Yu3Z/Y1G8y+DdltjP/eLRQ8DjPzDbNc97YWHbW+cqxgMk5AEBdOV1wqOJ92ozkIH5A11o5J&#10;wYM8rFdvgyWm2t35SF0eShEh7FNUYEJoUil9YciiH7uGOHo/rrUYomxLqVu8R7it5TRJZtJixXHB&#10;YENbQ8Ut/7UKrtnlfLx9ZOFr3y2yg8R+kx+MUsP3fvMJIlAfXuH/9rdWMJ1N4O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u6QxAAAANw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43530" cy="8255"/>
                      <wp:effectExtent l="9525" t="9525" r="4445" b="1270"/>
                      <wp:docPr id="258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3530" cy="8255"/>
                                <a:chOff x="0" y="0"/>
                                <a:chExt cx="4478" cy="13"/>
                              </a:xfrm>
                            </wpg:grpSpPr>
                            <wps:wsp>
                              <wps:cNvPr id="259" name="Line 157"/>
                              <wps:cNvCnPr/>
                              <wps:spPr bwMode="auto">
                                <a:xfrm>
                                  <a:off x="0" y="6"/>
                                  <a:ext cx="4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D2B970" id="Group 156" o:spid="_x0000_s1026" style="width:223.9pt;height:.65pt;mso-position-horizontal-relative:char;mso-position-vertical-relative:line" coordsize="44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">
                      <v:line id="Line 157" o:spid="_x0000_s1027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K8QAAADcAAAADwAAAGRycy9kb3ducmV2LnhtbESPQWvCQBSE7wX/w/IEb3WjYNHoKiJI&#10;hVDE1Etvz+wzG8y+DdltjP/eLRQ8DjPzDbPa9LYWHbW+cqxgMk5AEBdOV1wqOH/v3+cgfEDWWDsm&#10;BQ/ysFkP3laYanfnE3V5KEWEsE9RgQmhSaX0hSGLfuwa4uhdXWsxRNmWUrd4j3Bby2mSfEiLFccF&#10;gw3tDBW3/NcquGQ/59NtloXPr26RHSX22/xolBoN++0SRKA+vML/7YNWMJ0t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CgrxAAAANw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dettagliate</w:t>
            </w:r>
            <w:proofErr w:type="gramEnd"/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3F3B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51584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8924289</wp:posOffset>
                </wp:positionV>
                <wp:extent cx="2778760" cy="0"/>
                <wp:effectExtent l="0" t="0" r="21590" b="19050"/>
                <wp:wrapNone/>
                <wp:docPr id="16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E4FEB0" id="Line 155" o:spid="_x0000_s1026" style="position:absolute;z-index:-2516648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702.7pt" to="514.9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2zIAIAAEU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2608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9256394</wp:posOffset>
                </wp:positionV>
                <wp:extent cx="2778760" cy="0"/>
                <wp:effectExtent l="0" t="0" r="21590" b="19050"/>
                <wp:wrapNone/>
                <wp:docPr id="16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C4994" id="Line 154" o:spid="_x0000_s1026" style="position:absolute;z-index:-2516638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728.85pt" to="514.9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vtIAIAAEUEAAAOAAAAZHJzL2Uyb0RvYy54bWysU8GO2jAQvVfqP1i+QxKa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363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9590404</wp:posOffset>
                </wp:positionV>
                <wp:extent cx="2779395" cy="0"/>
                <wp:effectExtent l="0" t="0" r="20955" b="19050"/>
                <wp:wrapNone/>
                <wp:docPr id="16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9E30A" id="Line 153" o:spid="_x0000_s1026" style="position:absolute;z-index:-2516628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755.15pt" to="514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b/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215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105"/>
                <w:sz w:val="20"/>
              </w:rPr>
              <w:t>[b</w:t>
            </w:r>
            <w:proofErr w:type="gramEnd"/>
            <w:r w:rsidRPr="00C62527">
              <w:rPr>
                <w:rFonts w:ascii="Trebuchet MS" w:hAnsi="Trebuchet MS"/>
                <w:w w:val="105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3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pagamento dei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contributi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previdenziali</w:t>
            </w:r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intesi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ostativi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rilascio del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DURC,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secondo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legislazione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italiana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quella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dello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  <w:r w:rsidR="00CA3774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9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 una decisione giudiziaria o amministrativa: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8"/>
                <w:tab w:val="left" w:pos="1189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2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Nel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condanna,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se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8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pagare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le </w:t>
            </w:r>
            <w:r w:rsidRPr="00C62527">
              <w:rPr>
                <w:rFonts w:ascii="Trebuchet MS" w:hAnsi="Trebuchet MS"/>
                <w:w w:val="95"/>
                <w:sz w:val="20"/>
              </w:rPr>
              <w:t>imposte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dovute,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compresi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eventuali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interessi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o </w:t>
            </w:r>
            <w:r w:rsidRPr="00C62527">
              <w:rPr>
                <w:rFonts w:ascii="Trebuchet MS" w:hAnsi="Trebuchet MS"/>
                <w:sz w:val="20"/>
              </w:rPr>
              <w:t xml:space="preserve">multe, avendo effettuato il pagamento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formalizzato l’impregno prima della scadenza </w:t>
            </w:r>
            <w:r w:rsidRPr="00C62527">
              <w:rPr>
                <w:rFonts w:ascii="Trebuchet MS" w:hAnsi="Trebuchet MS"/>
                <w:sz w:val="20"/>
              </w:rPr>
              <w:t>del termine per la presentazione della domanda (art. 80 comma 4, ultimo periodo, del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 w:firstLine="4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16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56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57" name="Line 152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F6C3CBC" id="Group 151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">
                      <v:line id="Line 152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w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5Kz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8ZwsUAAADcAAAADwAAAAAAAAAA&#10;AAAAAAChAgAAZHJzL2Rvd25yZXYueG1sUEsFBgAAAAAEAAQA+QAAAJM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3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31" name="Line 150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557E33" id="Group 149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">
                      <v:line id="Line 150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7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80005" cy="6985"/>
                      <wp:effectExtent l="9525" t="9525" r="10795" b="2540"/>
                      <wp:docPr id="28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0005" cy="6985"/>
                                <a:chOff x="0" y="0"/>
                                <a:chExt cx="4063" cy="11"/>
                              </a:xfrm>
                            </wpg:grpSpPr>
                            <wps:wsp>
                              <wps:cNvPr id="29" name="Line 148"/>
                              <wps:cNvCnPr/>
                              <wps:spPr bwMode="auto">
                                <a:xfrm>
                                  <a:off x="0" y="5"/>
                                  <a:ext cx="40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48AEBC9" id="Group 147" o:spid="_x0000_s1026" style="width:203.15pt;height:.55pt;mso-position-horizontal-relative:char;mso-position-vertical-relative:line" coordsize="40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">
                      <v:line id="Line 148" o:spid="_x0000_s1027" style="position:absolute;visibility:visible;mso-wrap-style:square" from="0,5" to="4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2sm8QAAADbAAAADwAAAGRycy9kb3ducmV2LnhtbESPzYrCQBCE78K+w9ALXkQn5iAaHcVd&#10;cNGL+PcATaZNYjI9ITMbo0/vLCx4LKrqK2qx6kwlWmpcYVnBeBSBIE6tLjhTcDlvhlMQziNrrCyT&#10;ggc5WC0/egtMtL3zkdqTz0SAsEtQQe59nUjp0pwMupGtiYN3tY1BH2STSd3gPcBNJeMomkiDBYeF&#10;HGv6ziktT79GQTE4DsrtT/z12Me7p74dDi2Va6X6n916DsJT59/h//ZWK4hn8Pc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aybxAAAANsAAAAPAAAAAAAAAAAA&#10;AAAAAKECAABkcnMvZG93bnJldi54bWxQSwUGAAAAAAQABAD5AAAAkgMAAAAA&#10;" strokeweight=".18419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7" name="Line 146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B15855" id="Group 145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">
                      <v:line id="Line 146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79395" cy="8255"/>
                      <wp:effectExtent l="9525" t="9525" r="11430" b="1270"/>
                      <wp:docPr id="24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9395" cy="8255"/>
                                <a:chOff x="0" y="0"/>
                                <a:chExt cx="4377" cy="13"/>
                              </a:xfrm>
                            </wpg:grpSpPr>
                            <wps:wsp>
                              <wps:cNvPr id="25" name="Line 144"/>
                              <wps:cNvCnPr/>
                              <wps:spPr bwMode="auto">
                                <a:xfrm>
                                  <a:off x="0" y="6"/>
                                  <a:ext cx="4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7003C7" id="Group 143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">
                      <v:line id="Line 144" o:spid="_x0000_s102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X1MMAAADbAAAADwAAAGRycy9kb3ducmV2LnhtbESPQWvCQBSE7wX/w/IEb3WjYNHoKiJI&#10;hVDE6MXbM/vMBrNvQ3Yb03/fLRQ8DjPzDbPa9LYWHbW+cqxgMk5AEBdOV1wquJz373MQPiBrrB2T&#10;gh/ysFkP3laYavfkE3V5KEWEsE9RgQmhSaX0hSGLfuwa4ujdXWsxRNmWUrf4jHBby2mSfEiLFccF&#10;gw3tDBWP/NsquGXXy+kxy8LnV7fIjhL7bX40So2G/XYJIlAfXuH/9kErmM7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ul9TDAAAA2w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fornire informazioni dettagliate: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690D39" w:rsidP="00F80255">
      <w:pPr>
        <w:ind w:left="993" w:right="993"/>
        <w:jc w:val="center"/>
        <w:rPr>
          <w:rFonts w:ascii="Trebuchet MS" w:hAnsi="Trebuchet MS"/>
          <w:b/>
        </w:rPr>
      </w:pPr>
      <w:r w:rsidRPr="00F80255">
        <w:rPr>
          <w:rFonts w:ascii="Trebuchet MS" w:hAnsi="Trebuchet MS"/>
          <w:b/>
          <w:highlight w:val="yellow"/>
        </w:rPr>
        <w:t>C - MOTIVI LEGATI A INSOLVENZA, CONFLITTO DI INTERESSI O ILLECITI PROFESSIONALI</w:t>
      </w:r>
    </w:p>
    <w:p w:rsidR="00F91D97" w:rsidRPr="00C62527" w:rsidRDefault="00F91D97">
      <w:pPr>
        <w:pStyle w:val="Corpotesto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F80255">
            <w:pPr>
              <w:pStyle w:val="TableParagraph"/>
              <w:spacing w:before="2" w:line="246" w:lineRule="exact"/>
              <w:ind w:left="256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Motivi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legati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a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insolvenza,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conflitto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</w:rPr>
              <w:t>di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</w:rPr>
              <w:t>interessi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o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illeciti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professionali</w:t>
            </w:r>
            <w:r w:rsidRPr="00C62527">
              <w:rPr>
                <w:rFonts w:ascii="Trebuchet MS" w:hAnsi="Trebuchet MS"/>
                <w:spacing w:val="-34"/>
              </w:rPr>
              <w:t xml:space="preserve"> </w:t>
            </w:r>
            <w:r w:rsidRPr="00C62527">
              <w:rPr>
                <w:rFonts w:ascii="Trebuchet MS" w:hAnsi="Trebuchet MS"/>
              </w:rPr>
              <w:t>(art.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80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co.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5</w:t>
            </w:r>
            <w:r w:rsidRPr="00C62527">
              <w:rPr>
                <w:rFonts w:ascii="Trebuchet MS" w:hAnsi="Trebuchet MS"/>
                <w:spacing w:val="-30"/>
              </w:rPr>
              <w:t xml:space="preserve"> </w:t>
            </w:r>
            <w:r w:rsidR="00F80255">
              <w:rPr>
                <w:rFonts w:ascii="Trebuchet MS" w:hAnsi="Trebuchet MS"/>
              </w:rPr>
              <w:t>D</w:t>
            </w:r>
            <w:r w:rsidRPr="00C62527">
              <w:rPr>
                <w:rFonts w:ascii="Trebuchet MS" w:hAnsi="Trebuchet MS"/>
              </w:rPr>
              <w:t>.</w:t>
            </w:r>
            <w:r w:rsidR="00F80255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F80255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</w:t>
            </w:r>
            <w:proofErr w:type="spellEnd"/>
            <w:r w:rsidRPr="00C62527">
              <w:rPr>
                <w:rFonts w:ascii="Trebuchet MS" w:hAnsi="Trebuchet MS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50/2016)</w:t>
            </w:r>
          </w:p>
        </w:tc>
      </w:tr>
      <w:tr w:rsidR="00F91D97" w:rsidRPr="00C62527">
        <w:trPr>
          <w:trHeight w:val="635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L’operatore economico ha commesso gravi infrazioni </w:t>
            </w:r>
            <w:r w:rsidRPr="00C62527">
              <w:rPr>
                <w:rFonts w:ascii="Trebuchet MS" w:hAnsi="Trebuchet MS"/>
                <w:sz w:val="20"/>
              </w:rPr>
              <w:t>debitamente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accertate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materia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salute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e sicurezza sul lavoro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nonché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agli obblighi in materia ambientale,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sociale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secondo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normativa europea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nazionale?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="00993E60" w:rsidRPr="00C62527">
              <w:rPr>
                <w:rFonts w:ascii="Trebuchet MS" w:hAnsi="Trebuchet MS"/>
                <w:sz w:val="20"/>
              </w:rPr>
              <w:t>a)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</w:p>
          <w:p w:rsidR="00F80255" w:rsidRPr="00F80255" w:rsidRDefault="00F80255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  <w:u w:val="single"/>
              </w:rPr>
            </w:pPr>
            <w:r w:rsidRPr="00F80255">
              <w:rPr>
                <w:rFonts w:ascii="Trebuchet MS" w:hAnsi="Trebuchet MS"/>
                <w:b/>
                <w:sz w:val="20"/>
                <w:u w:val="single"/>
              </w:rPr>
              <w:t>NOTA BENE: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L’OPERATORE DEVE </w:t>
            </w:r>
            <w:r w:rsidR="00F80255">
              <w:rPr>
                <w:rFonts w:ascii="Trebuchet MS" w:hAnsi="Trebuchet MS"/>
                <w:b/>
                <w:sz w:val="20"/>
              </w:rPr>
              <w:t xml:space="preserve">OBBLIGATORIAMENTE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RIPORTARE I PROVVEDIMENTI IN MATERIA DI SICUREZZA AMBIENTE E LAVORO A SUO CARICO </w:t>
            </w:r>
            <w:r w:rsidRPr="009B2936">
              <w:rPr>
                <w:rFonts w:ascii="Trebuchet MS" w:hAnsi="Trebuchet MS"/>
                <w:b/>
                <w:sz w:val="20"/>
                <w:u w:val="single"/>
              </w:rPr>
              <w:t>ANCHE SE NON DEFINITIVI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 O LA CUI SANZIONE RISULTA PAGATA PER NON INCORRERE NELLA OMISSIONE DI FATTI LA CUI RILEVANZA DEVE ESSERE VALUTATA UNICAMENTE DALLA STAZIONE APPALTANTE</w:t>
            </w: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A PENA DI ESCLUSIONE</w:t>
            </w:r>
          </w:p>
          <w:p w:rsidR="00F91D97" w:rsidRPr="00C62527" w:rsidRDefault="00F91D97" w:rsidP="00993E60">
            <w:pPr>
              <w:pStyle w:val="TableParagraph"/>
              <w:spacing w:line="252" w:lineRule="auto"/>
              <w:ind w:left="107" w:right="96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 xml:space="preserve">(autodisciplina o “self 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cleaning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”)?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spacing w:before="16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32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426" w:hanging="28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1) Ha risarcito interamente il danno? Si è impegnato formalmente a risarcire il danno?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285" w:right="99" w:hanging="14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2)</w:t>
            </w:r>
            <w:r w:rsidRPr="00C62527">
              <w:rPr>
                <w:rFonts w:ascii="Trebuchet MS" w:hAnsi="Trebuchet MS"/>
                <w:spacing w:val="23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L’operatore economico ha adottato misure di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 xml:space="preserve">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012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 situazioni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oppure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sottoposto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procedimento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 l’accertamento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80 co. 5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b</w:t>
            </w:r>
            <w:r w:rsidRPr="00C62527">
              <w:rPr>
                <w:rFonts w:ascii="Trebuchet MS" w:hAnsi="Trebuchet MS"/>
                <w:sz w:val="20"/>
              </w:rPr>
              <w:t>):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31" w:line="227" w:lineRule="exact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52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01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 fallimento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3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106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caso affermativo:</w:t>
            </w:r>
          </w:p>
          <w:p w:rsidR="00F91D97" w:rsidRPr="00C62527" w:rsidRDefault="00690D39">
            <w:pPr>
              <w:pStyle w:val="TableParagraph"/>
              <w:spacing w:before="1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il curatore di fallimento è stato autorizzato all’esercizio provvisorio ed è stato autorizzato dal giudice delegato a </w:t>
            </w:r>
            <w:r w:rsidRPr="00C62527">
              <w:rPr>
                <w:rFonts w:ascii="Trebuchet MS" w:hAnsi="Trebuchet MS"/>
                <w:sz w:val="20"/>
              </w:rPr>
              <w:t>partecipare a procedure di affidamento di contratti pubblici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110,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a)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Codice)?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estremi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provvedimenti</w:t>
            </w:r>
            <w:proofErr w:type="gramEnd"/>
          </w:p>
        </w:tc>
      </w:tr>
      <w:tr w:rsidR="00F91D97" w:rsidRPr="00C62527">
        <w:trPr>
          <w:trHeight w:val="128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la partecipazione alla procedura di affidamento è stata </w:t>
            </w:r>
            <w:r w:rsidRPr="00C62527">
              <w:rPr>
                <w:rFonts w:ascii="Trebuchet MS" w:hAnsi="Trebuchet MS"/>
                <w:sz w:val="20"/>
              </w:rPr>
              <w:t xml:space="preserve">subordinata ai sensi dell’art. 110, comma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 all’avvalimento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05760" cy="8255"/>
                      <wp:effectExtent l="9525" t="9525" r="8890" b="1270"/>
                      <wp:docPr id="22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760" cy="8255"/>
                                <a:chOff x="0" y="0"/>
                                <a:chExt cx="4576" cy="13"/>
                              </a:xfrm>
                            </wpg:grpSpPr>
                            <wps:wsp>
                              <wps:cNvPr id="23" name="Line 142"/>
                              <wps:cNvCnPr/>
                              <wps:spPr bwMode="auto">
                                <a:xfrm>
                                  <a:off x="0" y="6"/>
                                  <a:ext cx="4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EB421FE" id="Group 141" o:spid="_x0000_s1026" style="width:228.8pt;height:.65pt;mso-position-horizontal-relative:char;mso-position-vertical-relative:line" coordsize="45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">
                      <v:line id="Line 142" o:spid="_x0000_s1027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610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54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>
        <w:trPr>
          <w:trHeight w:val="521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line="220" w:lineRule="exact"/>
              <w:ind w:left="242" w:right="3861"/>
              <w:jc w:val="center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15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05760" cy="8255"/>
                      <wp:effectExtent l="9525" t="9525" r="8890" b="1270"/>
                      <wp:docPr id="20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760" cy="8255"/>
                                <a:chOff x="0" y="0"/>
                                <a:chExt cx="4576" cy="13"/>
                              </a:xfrm>
                            </wpg:grpSpPr>
                            <wps:wsp>
                              <wps:cNvPr id="21" name="Line 140"/>
                              <wps:cNvCnPr/>
                              <wps:spPr bwMode="auto">
                                <a:xfrm>
                                  <a:off x="0" y="6"/>
                                  <a:ext cx="4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192AB49" id="Group 139" o:spid="_x0000_s1026" style="width:228.8pt;height:.65pt;mso-position-horizontal-relative:char;mso-position-vertical-relative:line" coordsize="45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">
                      <v:line id="Line 140" o:spid="_x0000_s1027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</w:tc>
      </w:tr>
    </w:tbl>
    <w:p w:rsidR="00F91D97" w:rsidRPr="00C62527" w:rsidRDefault="00F91D97">
      <w:pPr>
        <w:spacing w:line="20" w:lineRule="exact"/>
        <w:rPr>
          <w:rFonts w:ascii="Trebuchet MS" w:hAnsi="Trebuchet MS"/>
          <w:sz w:val="2"/>
        </w:rPr>
        <w:sectPr w:rsidR="00F91D97" w:rsidRPr="00C62527">
          <w:pgSz w:w="11910" w:h="16840"/>
          <w:pgMar w:top="2060" w:right="2" w:bottom="1140" w:left="0" w:header="708" w:footer="921" w:gutter="0"/>
          <w:cols w:space="720"/>
        </w:sectPr>
      </w:pPr>
    </w:p>
    <w:p w:rsidR="00F91D97" w:rsidRPr="00C62527" w:rsidRDefault="00F93F3B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54656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5529579</wp:posOffset>
                </wp:positionV>
                <wp:extent cx="2905125" cy="0"/>
                <wp:effectExtent l="0" t="0" r="9525" b="19050"/>
                <wp:wrapNone/>
                <wp:docPr id="15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A4796" id="Line 138" o:spid="_x0000_s1026" style="position:absolute;z-index:-251661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435.4pt" to="524.8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KtIA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4993"/>
      </w:tblGrid>
      <w:tr w:rsidR="00F91D97" w:rsidRPr="00C62527" w:rsidTr="00D03AC8">
        <w:trPr>
          <w:trHeight w:val="7774"/>
        </w:trPr>
        <w:tc>
          <w:tcPr>
            <w:tcW w:w="5217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liquidazione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coatta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left="297" w:hanging="19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preventivo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left="319" w:hanging="21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ammesso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continuità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aziendale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alla lettera d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stato autorizzato dal giudice delegato ai</w:t>
            </w:r>
            <w:r w:rsidRPr="00C62527">
              <w:rPr>
                <w:rFonts w:ascii="Trebuchet MS" w:hAnsi="Trebuchet MS"/>
                <w:spacing w:val="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</w:p>
          <w:p w:rsidR="00F91D97" w:rsidRPr="00C62527" w:rsidRDefault="00690D39">
            <w:pPr>
              <w:pStyle w:val="TableParagraph"/>
              <w:spacing w:before="13"/>
              <w:ind w:left="468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art. 110, comma 3,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a) del Codice?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affidamento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 stata subordinata ai sensi dell’art. 110 comma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 all’avvalimento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9B29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9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 w:rsidTr="00D03AC8">
        <w:trPr>
          <w:trHeight w:val="5390"/>
        </w:trPr>
        <w:tc>
          <w:tcPr>
            <w:tcW w:w="521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è reso colpevole di gravi illeciti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professionali,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rendere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dubbia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propria integrità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affidabilità?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c)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993E60" w:rsidRPr="00C62527" w:rsidRDefault="00993E60" w:rsidP="00993E60">
            <w:pPr>
              <w:pStyle w:val="TableParagraph"/>
              <w:spacing w:before="4"/>
              <w:rPr>
                <w:rFonts w:ascii="Trebuchet MS" w:hAnsi="Trebuchet MS"/>
                <w:b/>
                <w:sz w:val="24"/>
              </w:rPr>
            </w:pPr>
          </w:p>
          <w:p w:rsidR="00D03AC8" w:rsidRPr="00C62527" w:rsidRDefault="00A66563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A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i sensi delle linee guida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ANAC n. 6 aggiornate con D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elib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erazione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1008 dell’11/10/2017 l’operatore per non incorrere 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nella 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omissione di fatti la cui rilevanza deve essere valutata unicamente dalla stazione appaltante  a pena di esclusione deve riportare le </w:t>
            </w:r>
            <w:r w:rsidR="00904D6D" w:rsidRPr="009B2936">
              <w:rPr>
                <w:rFonts w:ascii="Trebuchet MS" w:hAnsi="Trebuchet MS"/>
                <w:b/>
                <w:sz w:val="20"/>
                <w:u w:val="single"/>
              </w:rPr>
              <w:t>condanne non definitive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quali a titolo esemplificativo:</w:t>
            </w:r>
          </w:p>
          <w:p w:rsidR="00D03AC8" w:rsidRPr="00C62527" w:rsidRDefault="00904D6D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-</w:t>
            </w:r>
            <w:r w:rsidR="009B2936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esercizio abusivo di una professione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fallimentari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 xml:space="preserve">reati tributari ex D. </w:t>
            </w:r>
            <w:proofErr w:type="spellStart"/>
            <w:proofErr w:type="gramStart"/>
            <w:r w:rsidR="007B67A1" w:rsidRPr="00C62527"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</w:t>
            </w:r>
            <w:proofErr w:type="spellEnd"/>
            <w:r w:rsidR="00904D6D" w:rsidRPr="00C62527">
              <w:rPr>
                <w:rFonts w:ascii="Trebuchet MS" w:hAnsi="Trebuchet MS"/>
                <w:b/>
                <w:sz w:val="20"/>
              </w:rPr>
              <w:t>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74/2000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urbanistici ex art. 44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TU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380/2001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reati di cui al </w:t>
            </w:r>
            <w:r>
              <w:rPr>
                <w:rFonts w:ascii="Trebuchet MS" w:hAnsi="Trebuchet MS"/>
                <w:b/>
                <w:sz w:val="20"/>
              </w:rPr>
              <w:t xml:space="preserve">D. </w:t>
            </w:r>
            <w:proofErr w:type="spellStart"/>
            <w:proofErr w:type="gramStart"/>
            <w:r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</w:t>
            </w:r>
            <w:proofErr w:type="spellEnd"/>
            <w:r w:rsidR="00904D6D" w:rsidRPr="00C62527">
              <w:rPr>
                <w:rFonts w:ascii="Trebuchet MS" w:hAnsi="Trebuchet MS"/>
                <w:b/>
                <w:sz w:val="20"/>
              </w:rPr>
              <w:t>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231/2001 (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responsabilità amministrativa delle società e degli enti)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condanne non definitive per i reati di cui al 353,353bis</w:t>
            </w:r>
            <w:proofErr w:type="gram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,</w:t>
            </w:r>
            <w:proofErr w:type="gram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354,355,356 c.p.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esecutivi di </w:t>
            </w:r>
            <w:proofErr w:type="spell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agcom</w:t>
            </w:r>
            <w:proofErr w:type="spell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 di condanna per pratiche scorrette o illeciti an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t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itrust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sanzionatori di 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ANAC</w:t>
            </w:r>
          </w:p>
          <w:p w:rsidR="00D03AC8" w:rsidRPr="00C62527" w:rsidRDefault="00D03AC8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D03AC8" w:rsidRPr="00C62527" w:rsidRDefault="00904D6D" w:rsidP="009B2936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significative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carenze nell’esecuzione di un precedente contratto di appalto che ne hanno causato la risoluzione anticipata, condanna al risarcimento del danno o ad altre sanzioni,</w:t>
            </w:r>
          </w:p>
          <w:p w:rsidR="00D03AC8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tentativo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di ingerenza nel processo decisionale della stazione appaltante, </w:t>
            </w:r>
          </w:p>
          <w:p w:rsidR="00F91D97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677E3D">
              <w:rPr>
                <w:rFonts w:ascii="Trebuchet MS" w:hAnsi="Trebuchet MS"/>
                <w:b/>
                <w:sz w:val="20"/>
              </w:rPr>
              <w:t>aver</w:t>
            </w:r>
            <w:proofErr w:type="gramEnd"/>
            <w:r w:rsidRPr="00677E3D">
              <w:rPr>
                <w:rFonts w:ascii="Trebuchet MS" w:hAnsi="Trebuchet MS"/>
                <w:b/>
                <w:sz w:val="20"/>
              </w:rPr>
              <w:t xml:space="preserve"> fornito,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  <w:r w:rsidR="00677E3D" w:rsidRPr="00677E3D">
              <w:rPr>
                <w:rFonts w:ascii="Trebuchet MS" w:hAnsi="Trebuchet MS"/>
                <w:b/>
                <w:sz w:val="20"/>
              </w:rPr>
              <w:t>.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specificando la tipologia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illecito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after="1"/>
              <w:rPr>
                <w:rFonts w:ascii="Trebuchet MS" w:hAnsi="Trebuchet MS"/>
                <w:sz w:val="23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43530" cy="8255"/>
                      <wp:effectExtent l="9525" t="9525" r="4445" b="1270"/>
                      <wp:docPr id="18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3530" cy="8255"/>
                                <a:chOff x="0" y="0"/>
                                <a:chExt cx="4478" cy="13"/>
                              </a:xfrm>
                            </wpg:grpSpPr>
                            <wps:wsp>
                              <wps:cNvPr id="19" name="Line 137"/>
                              <wps:cNvCnPr/>
                              <wps:spPr bwMode="auto">
                                <a:xfrm>
                                  <a:off x="0" y="6"/>
                                  <a:ext cx="4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E93D31" id="Group 136" o:spid="_x0000_s1026" style="width:223.9pt;height:.65pt;mso-position-horizontal-relative:char;mso-position-vertical-relative:line" coordsize="44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">
                      <v:line id="Line 137" o:spid="_x0000_s1027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9XbMIAAADbAAAADwAAAGRycy9kb3ducmV2LnhtbERPTWvCQBC9C/0PyxR6042FShOzESmU&#10;FoKIqZfexuyYDWZnQ3Yb4793C4Xe5vE+J99MthMjDb51rGC5SEAQ10633Cg4fr3PX0H4gKyxc0wK&#10;buRhUzzMcsy0u/KBxio0Ioawz1CBCaHPpPS1IYt+4XriyJ3dYDFEODRSD3iN4baTz0mykhZbjg0G&#10;e3ozVF+qH6vgVH4fD5eXMnzsxrTcS5y21d4o9fQ4bdcgAk3hX/zn/tRxfgq/v8QD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9XbMIAAADbAAAADwAAAAAAAAAAAAAA&#10;AAChAgAAZHJzL2Rvd25yZXYueG1sUEsFBgAAAAAEAAQA+QAAAJA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adottato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misure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di autodisciplina?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7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4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risarcito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interamente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 è impegnato formalmente a risarcire il 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3F3B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5568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3279774</wp:posOffset>
                </wp:positionV>
                <wp:extent cx="2842895" cy="0"/>
                <wp:effectExtent l="0" t="0" r="14605" b="19050"/>
                <wp:wrapNone/>
                <wp:docPr id="14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56936" id="Line 135" o:spid="_x0000_s1026" style="position:absolute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258.25pt" to="519.9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oIAIAAEU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5898514</wp:posOffset>
                </wp:positionV>
                <wp:extent cx="2969260" cy="0"/>
                <wp:effectExtent l="0" t="0" r="21590" b="19050"/>
                <wp:wrapNone/>
                <wp:docPr id="14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F3D4B" id="Line 134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464.45pt" to="529.9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iEIAIAAEU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" strokeweight=".2281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7077074</wp:posOffset>
                </wp:positionV>
                <wp:extent cx="2969260" cy="0"/>
                <wp:effectExtent l="0" t="0" r="21590" b="19050"/>
                <wp:wrapNone/>
                <wp:docPr id="14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33691" id="Line 13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557.25pt" to="529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8IAIAAEU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335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3) </w:t>
            </w:r>
            <w:r w:rsidRPr="00677E3D">
              <w:rPr>
                <w:rFonts w:ascii="Trebuchet MS" w:hAnsi="Trebuchet MS"/>
                <w:sz w:val="20"/>
              </w:rPr>
              <w:t xml:space="preserve">L’operatore economico ha adottato misure di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 xml:space="preserve">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relative</w:t>
            </w:r>
            <w:proofErr w:type="gramEnd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documentazione pertinente:</w:t>
            </w:r>
          </w:p>
        </w:tc>
      </w:tr>
      <w:tr w:rsidR="00F91D97" w:rsidRPr="00C62527">
        <w:trPr>
          <w:trHeight w:val="1836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con la sua partecipazione determina una situazione di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interesse ai </w:t>
            </w:r>
            <w:r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dell’articolo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42,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art.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d))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 xml:space="preserve">(autodisciplina o “self 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cleaning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”)?</w:t>
            </w:r>
          </w:p>
        </w:tc>
      </w:tr>
      <w:tr w:rsidR="00F91D97" w:rsidRPr="00C62527">
        <w:trPr>
          <w:trHeight w:val="60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54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904D6D" w:rsidRPr="00C62527" w:rsidRDefault="00690D39" w:rsidP="00904D6D">
            <w:pPr>
              <w:pStyle w:val="TableParagraph"/>
              <w:spacing w:before="134"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descrivere le misure adottate per risolvere il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interessi</w:t>
            </w:r>
            <w:r w:rsidR="00904D6D" w:rsidRPr="00C62527">
              <w:rPr>
                <w:rFonts w:ascii="Trebuchet MS" w:hAnsi="Trebuchet MS"/>
                <w:sz w:val="20"/>
              </w:rPr>
              <w:t xml:space="preserve"> quali ad esempio quelle indicate in Linee Guida </w:t>
            </w:r>
            <w:proofErr w:type="spellStart"/>
            <w:r w:rsidR="00904D6D" w:rsidRPr="00C62527">
              <w:rPr>
                <w:rFonts w:ascii="Trebuchet MS" w:hAnsi="Trebuchet MS"/>
                <w:sz w:val="20"/>
              </w:rPr>
              <w:t>Anac</w:t>
            </w:r>
            <w:proofErr w:type="spellEnd"/>
            <w:r w:rsidR="00904D6D" w:rsidRPr="00C62527">
              <w:rPr>
                <w:rFonts w:ascii="Trebuchet MS" w:hAnsi="Trebuchet MS"/>
                <w:sz w:val="20"/>
              </w:rPr>
              <w:t xml:space="preserve"> 6 punto 7.3</w:t>
            </w:r>
          </w:p>
        </w:tc>
      </w:tr>
      <w:tr w:rsidR="00F91D97" w:rsidRPr="00C62527">
        <w:trPr>
          <w:trHeight w:val="80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4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26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 w:rsidP="00677E3D">
            <w:pPr>
              <w:pStyle w:val="TableParagraph"/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Il personale dell’operatore economico ha interesse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finanziario, economico o altro interesse personale che </w:t>
            </w:r>
            <w:r w:rsidRPr="00C62527">
              <w:rPr>
                <w:rFonts w:ascii="Trebuchet MS" w:hAnsi="Trebuchet MS"/>
                <w:sz w:val="20"/>
              </w:rPr>
              <w:t>possa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pregiudicare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l’imparzialità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l’indipendenza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nel contesto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appalto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oggetto?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specificare</w:t>
            </w:r>
          </w:p>
        </w:tc>
      </w:tr>
      <w:tr w:rsidR="00F91D97" w:rsidRPr="00C62527">
        <w:trPr>
          <w:trHeight w:val="1308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before="126"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53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ha fornito consulenza all’amministrazione </w:t>
            </w:r>
            <w:r w:rsidRPr="00C62527">
              <w:rPr>
                <w:rFonts w:ascii="Trebuchet MS" w:hAnsi="Trebuchet MS"/>
                <w:sz w:val="20"/>
              </w:rPr>
              <w:t>aggiudicatrice ovvero è stato coinvolto nella preparazione della presente procedura d’appalto ai sensi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67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fornire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dettagliate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sulle misure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adottate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possibili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distorsioni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della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concorrenza</w:t>
            </w:r>
            <w:proofErr w:type="gramEnd"/>
          </w:p>
        </w:tc>
      </w:tr>
      <w:tr w:rsidR="00F91D97" w:rsidRPr="00C62527">
        <w:trPr>
          <w:trHeight w:val="1182"/>
        </w:trPr>
        <w:tc>
          <w:tcPr>
            <w:tcW w:w="4787" w:type="dxa"/>
            <w:tcBorders>
              <w:top w:val="nil"/>
            </w:tcBorders>
          </w:tcPr>
          <w:p w:rsidR="00F91D97" w:rsidRPr="00677E3D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677E3D">
            <w:pPr>
              <w:pStyle w:val="TableParagraph"/>
              <w:tabs>
                <w:tab w:val="left" w:pos="1409"/>
                <w:tab w:val="left" w:pos="2029"/>
                <w:tab w:val="left" w:pos="3098"/>
                <w:tab w:val="left" w:pos="3477"/>
              </w:tabs>
              <w:spacing w:line="252" w:lineRule="auto"/>
              <w:ind w:left="107" w:right="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coinvolto,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alla </w:t>
            </w:r>
            <w:r w:rsidRPr="00677E3D">
              <w:rPr>
                <w:rFonts w:ascii="Trebuchet MS" w:hAnsi="Trebuchet MS"/>
                <w:sz w:val="20"/>
              </w:rPr>
              <w:t>preparazione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677E3D">
              <w:rPr>
                <w:rFonts w:ascii="Trebuchet MS" w:hAnsi="Trebuchet MS"/>
                <w:sz w:val="20"/>
              </w:rPr>
              <w:t>della</w:t>
            </w:r>
            <w:r w:rsidR="00677E3D">
              <w:rPr>
                <w:rFonts w:ascii="Trebuchet MS" w:hAnsi="Trebuchet MS"/>
                <w:sz w:val="20"/>
              </w:rPr>
              <w:tab/>
              <w:t>procedura</w:t>
            </w:r>
            <w:r w:rsidR="00677E3D">
              <w:rPr>
                <w:rFonts w:ascii="Trebuchet MS" w:hAnsi="Trebuchet MS"/>
                <w:sz w:val="20"/>
              </w:rPr>
              <w:tab/>
              <w:t xml:space="preserve">di </w:t>
            </w:r>
            <w:r w:rsidRPr="00677E3D">
              <w:rPr>
                <w:rFonts w:ascii="Trebuchet MS" w:hAnsi="Trebuchet MS"/>
                <w:sz w:val="20"/>
              </w:rPr>
              <w:t>aggiudicazione</w:t>
            </w:r>
            <w:r w:rsidR="00677E3D" w:rsidRPr="00C62527">
              <w:rPr>
                <w:rFonts w:ascii="Trebuchet MS" w:hAnsi="Trebuchet MS"/>
                <w:sz w:val="20"/>
              </w:rPr>
              <w:t xml:space="preserve"> dell’appalto</w:t>
            </w:r>
            <w:proofErr w:type="gramStart"/>
            <w:r w:rsidR="00677E3D" w:rsidRPr="00C62527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="00677E3D" w:rsidRPr="00C62527">
              <w:rPr>
                <w:rFonts w:ascii="Trebuchet MS" w:hAnsi="Trebuchet MS"/>
                <w:sz w:val="20"/>
              </w:rPr>
              <w:t>costituisce  causa  di  alterazione</w:t>
            </w:r>
            <w:r w:rsidR="00677E3D" w:rsidRPr="00677E3D">
              <w:rPr>
                <w:rFonts w:ascii="Trebuchet MS" w:hAnsi="Trebuchet MS"/>
                <w:sz w:val="20"/>
              </w:rPr>
              <w:t xml:space="preserve"> </w:t>
            </w:r>
            <w:r w:rsidR="00677E3D" w:rsidRPr="00C62527">
              <w:rPr>
                <w:rFonts w:ascii="Trebuchet MS" w:hAnsi="Trebuchet MS"/>
                <w:sz w:val="20"/>
              </w:rPr>
              <w:t xml:space="preserve">della </w:t>
            </w:r>
            <w:r w:rsidR="00677E3D">
              <w:rPr>
                <w:rFonts w:ascii="Trebuchet MS" w:hAnsi="Trebuchet MS"/>
                <w:sz w:val="20"/>
              </w:rPr>
              <w:t>concorrenza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05760" cy="8255"/>
                      <wp:effectExtent l="9525" t="9525" r="8890" b="1270"/>
                      <wp:docPr id="16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760" cy="8255"/>
                                <a:chOff x="0" y="0"/>
                                <a:chExt cx="4576" cy="13"/>
                              </a:xfrm>
                            </wpg:grpSpPr>
                            <wps:wsp>
                              <wps:cNvPr id="17" name="Line 132"/>
                              <wps:cNvCnPr/>
                              <wps:spPr bwMode="auto">
                                <a:xfrm>
                                  <a:off x="0" y="6"/>
                                  <a:ext cx="4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0135040" id="Group 131" o:spid="_x0000_s1026" style="width:228.8pt;height:.65pt;mso-position-horizontal-relative:char;mso-position-vertical-relative:line" coordsize="45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">
                      <v:line id="Line 132" o:spid="_x0000_s1027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5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6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può confermare di: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5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essersi reso gravemente colpevole di false dichiarazioni nel fornire le informazioni richieste per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verificare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l’assenza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esclusione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 rispetto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criteri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selezione?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occultato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informazioni?</w:t>
            </w:r>
          </w:p>
        </w:tc>
        <w:tc>
          <w:tcPr>
            <w:tcW w:w="4993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spacing w:before="4"/>
        <w:rPr>
          <w:i w:val="0"/>
        </w:rPr>
      </w:pPr>
    </w:p>
    <w:p w:rsidR="00F91D97" w:rsidRPr="00C62527" w:rsidRDefault="00690D39">
      <w:pPr>
        <w:spacing w:before="59" w:line="252" w:lineRule="auto"/>
        <w:ind w:left="1132" w:right="1119"/>
        <w:rPr>
          <w:rFonts w:ascii="Trebuchet MS" w:hAnsi="Trebuchet MS"/>
          <w:b/>
        </w:rPr>
      </w:pPr>
      <w:proofErr w:type="gramStart"/>
      <w:r w:rsidRPr="00677E3D">
        <w:rPr>
          <w:rFonts w:ascii="Trebuchet MS" w:hAnsi="Trebuchet MS"/>
          <w:b/>
          <w:highlight w:val="yellow"/>
        </w:rPr>
        <w:t>D - ALTRI MOTIVI DI ESCLUSIONE EVENTUALMENTE PREVISTI DALLA LEGISLAZIONE NAZIONALE DELLO</w:t>
      </w:r>
      <w:r w:rsidRPr="00677E3D">
        <w:rPr>
          <w:rFonts w:ascii="Trebuchet MS" w:hAnsi="Trebuchet MS"/>
          <w:b/>
          <w:spacing w:val="-36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STATO</w:t>
      </w:r>
      <w:r w:rsidRPr="00677E3D">
        <w:rPr>
          <w:rFonts w:ascii="Trebuchet MS" w:hAnsi="Trebuchet MS"/>
          <w:b/>
          <w:spacing w:val="-32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MEMBRO</w:t>
      </w:r>
      <w:r w:rsidRPr="00677E3D">
        <w:rPr>
          <w:rFonts w:ascii="Trebuchet MS" w:hAnsi="Trebuchet MS"/>
          <w:b/>
          <w:spacing w:val="-35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DELL'AMMINISTRAZIONE</w:t>
      </w:r>
      <w:r w:rsidRPr="00677E3D">
        <w:rPr>
          <w:rFonts w:ascii="Trebuchet MS" w:hAnsi="Trebuchet MS"/>
          <w:b/>
          <w:spacing w:val="-2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AGGIUDICATRICE</w:t>
      </w:r>
      <w:r w:rsidRPr="00677E3D">
        <w:rPr>
          <w:rFonts w:ascii="Trebuchet MS" w:hAnsi="Trebuchet MS"/>
          <w:b/>
          <w:spacing w:val="-20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O</w:t>
      </w:r>
      <w:r w:rsidRPr="00677E3D">
        <w:rPr>
          <w:rFonts w:ascii="Trebuchet MS" w:hAnsi="Trebuchet MS"/>
          <w:b/>
          <w:spacing w:val="-37"/>
          <w:highlight w:val="yellow"/>
        </w:rPr>
        <w:t xml:space="preserve"> </w:t>
      </w:r>
      <w:proofErr w:type="gramEnd"/>
      <w:r w:rsidRPr="00677E3D">
        <w:rPr>
          <w:rFonts w:ascii="Trebuchet MS" w:hAnsi="Trebuchet MS"/>
          <w:b/>
          <w:highlight w:val="yellow"/>
        </w:rPr>
        <w:t>DELL'ENTE</w:t>
      </w:r>
      <w:r w:rsidRPr="00677E3D">
        <w:rPr>
          <w:rFonts w:ascii="Trebuchet MS" w:hAnsi="Trebuchet MS"/>
          <w:b/>
          <w:spacing w:val="-3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AGGIUDICATORE</w:t>
      </w:r>
    </w:p>
    <w:p w:rsidR="00F91D97" w:rsidRPr="00C62527" w:rsidRDefault="00F91D97">
      <w:pPr>
        <w:pStyle w:val="Corpotesto"/>
        <w:spacing w:before="9"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268"/>
        </w:trPr>
        <w:tc>
          <w:tcPr>
            <w:tcW w:w="9848" w:type="dxa"/>
            <w:gridSpan w:val="2"/>
            <w:shd w:val="clear" w:color="auto" w:fill="F1F1F1"/>
          </w:tcPr>
          <w:p w:rsidR="00F91D97" w:rsidRPr="00C62527" w:rsidRDefault="00690D39" w:rsidP="00943851">
            <w:pPr>
              <w:pStyle w:val="TableParagraph"/>
              <w:spacing w:before="2" w:line="246" w:lineRule="exact"/>
              <w:ind w:left="2313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Altri motivi di esclusione pre</w:t>
            </w:r>
            <w:r w:rsidR="00943851">
              <w:rPr>
                <w:rFonts w:ascii="Trebuchet MS" w:hAnsi="Trebuchet MS"/>
              </w:rPr>
              <w:t>visti dalla legislazione nazionale</w:t>
            </w:r>
            <w:r w:rsidR="00943851">
              <w:t xml:space="preserve"> (articolo</w:t>
            </w:r>
            <w:proofErr w:type="gramStart"/>
            <w:r w:rsidR="00943851">
              <w:t xml:space="preserve">  </w:t>
            </w:r>
            <w:proofErr w:type="gramEnd"/>
            <w:r w:rsidR="00943851">
              <w:t xml:space="preserve">80, comma 2 e comma 5, </w:t>
            </w:r>
            <w:proofErr w:type="spellStart"/>
            <w:r w:rsidR="00943851">
              <w:t>lett</w:t>
            </w:r>
            <w:proofErr w:type="spellEnd"/>
            <w:r w:rsidR="00943851">
              <w:t xml:space="preserve">. </w:t>
            </w:r>
            <w:r w:rsidR="00943851">
              <w:rPr>
                <w:rStyle w:val="Enfasicorsivo"/>
              </w:rPr>
              <w:t>f),</w:t>
            </w:r>
            <w:proofErr w:type="spellStart"/>
            <w:r w:rsidR="00943851">
              <w:rPr>
                <w:rStyle w:val="Enfasicorsivo"/>
              </w:rPr>
              <w:t>fter</w:t>
            </w:r>
            <w:proofErr w:type="spellEnd"/>
            <w:r w:rsidR="00943851">
              <w:rPr>
                <w:rStyle w:val="Enfasicorsivo"/>
              </w:rPr>
              <w:t>) g), h), i), l), m)</w:t>
            </w:r>
            <w:r w:rsidR="00943851">
              <w:t xml:space="preserve"> del Codice e art. </w:t>
            </w:r>
            <w:proofErr w:type="gramStart"/>
            <w:r w:rsidR="00943851">
              <w:t>53 comma 16-ter</w:t>
            </w:r>
            <w:proofErr w:type="gramEnd"/>
            <w:r w:rsidR="00943851">
              <w:t xml:space="preserve"> del D. </w:t>
            </w:r>
            <w:proofErr w:type="spellStart"/>
            <w:r w:rsidR="00943851">
              <w:t>Lgs</w:t>
            </w:r>
            <w:proofErr w:type="spellEnd"/>
            <w:r w:rsidR="00943851">
              <w:t>. 165/2001&gt;&gt;</w:t>
            </w:r>
          </w:p>
        </w:tc>
      </w:tr>
      <w:tr w:rsidR="00F91D97" w:rsidRPr="00C62527">
        <w:trPr>
          <w:trHeight w:val="146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rientra in una delle cause di decadenza, sospensione o di divieto previste dall’articolo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67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del decreto legislativo 6 settembre 2011,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159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tentativo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infiltrazione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mafiosa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cui all’articolo 84, comma 4, del medesimo</w:t>
            </w:r>
            <w:r w:rsidRPr="00C62527">
              <w:rPr>
                <w:rFonts w:ascii="Trebuchet MS" w:hAnsi="Trebuchet MS"/>
                <w:spacing w:val="-3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decreto?</w:t>
            </w:r>
          </w:p>
          <w:p w:rsidR="00F91D97" w:rsidRPr="00C62527" w:rsidRDefault="00690D39">
            <w:pPr>
              <w:pStyle w:val="TableParagraph"/>
              <w:spacing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 co. 2 d.lgs. 50/2016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708"/>
        </w:trPr>
        <w:tc>
          <w:tcPr>
            <w:tcW w:w="4787" w:type="dxa"/>
          </w:tcPr>
          <w:p w:rsidR="00F91D97" w:rsidRDefault="00690D39" w:rsidP="00677E3D">
            <w:pPr>
              <w:pStyle w:val="TableParagraph"/>
              <w:spacing w:before="4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ha subito sanzioni </w:t>
            </w:r>
            <w:proofErr w:type="spellStart"/>
            <w:r w:rsidRPr="00677E3D">
              <w:rPr>
                <w:rFonts w:ascii="Trebuchet MS" w:hAnsi="Trebuchet MS"/>
                <w:sz w:val="20"/>
              </w:rPr>
              <w:t>interdittive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 xml:space="preserve"> di </w:t>
            </w:r>
            <w:r w:rsidRPr="00C62527">
              <w:rPr>
                <w:rFonts w:ascii="Trebuchet MS" w:hAnsi="Trebuchet MS"/>
                <w:sz w:val="20"/>
              </w:rPr>
              <w:t xml:space="preserve">cui 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9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, comma 2, lettera c) del decreto </w:t>
            </w:r>
            <w:r w:rsidRPr="00677E3D">
              <w:rPr>
                <w:rFonts w:ascii="Trebuchet MS" w:hAnsi="Trebuchet MS"/>
                <w:sz w:val="20"/>
              </w:rPr>
              <w:t xml:space="preserve">legislativo 8 giugno 2001, n. 231 o ad altra sanzione che </w:t>
            </w:r>
            <w:r w:rsidRPr="00C62527">
              <w:rPr>
                <w:rFonts w:ascii="Trebuchet MS" w:hAnsi="Trebuchet MS"/>
                <w:sz w:val="20"/>
              </w:rPr>
              <w:t xml:space="preserve">comporta il divieto di contrarre con la pubblica </w:t>
            </w:r>
            <w:r w:rsidRPr="00677E3D">
              <w:rPr>
                <w:rFonts w:ascii="Trebuchet MS" w:hAnsi="Trebuchet MS"/>
                <w:sz w:val="20"/>
              </w:rPr>
              <w:t xml:space="preserve">amministrazione, compresi i provvedimenti </w:t>
            </w:r>
            <w:proofErr w:type="spellStart"/>
            <w:r w:rsidRPr="00677E3D">
              <w:rPr>
                <w:rFonts w:ascii="Trebuchet MS" w:hAnsi="Trebuchet MS"/>
                <w:sz w:val="20"/>
              </w:rPr>
              <w:t>interdittivi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 xml:space="preserve"> di cui all’articolo 14 del decreto legislativo 9 aprile </w:t>
            </w:r>
            <w:r w:rsidR="00677E3D">
              <w:rPr>
                <w:rFonts w:ascii="Trebuchet MS" w:hAnsi="Trebuchet MS"/>
                <w:sz w:val="20"/>
              </w:rPr>
              <w:t xml:space="preserve">2008 </w:t>
            </w:r>
            <w:r w:rsidRPr="00677E3D">
              <w:rPr>
                <w:rFonts w:ascii="Trebuchet MS" w:hAnsi="Trebuchet MS"/>
                <w:sz w:val="20"/>
              </w:rPr>
              <w:t xml:space="preserve">n. 81?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(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art. 80 co. 5 </w:t>
            </w:r>
            <w:proofErr w:type="spellStart"/>
            <w:proofErr w:type="gramStart"/>
            <w:r w:rsidRPr="00677E3D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>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f)</w:t>
            </w:r>
          </w:p>
          <w:p w:rsidR="00CB3669" w:rsidRDefault="00CB3669" w:rsidP="00677E3D">
            <w:pPr>
              <w:pStyle w:val="TableParagraph"/>
              <w:spacing w:before="4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</w:p>
          <w:p w:rsidR="00CB3669" w:rsidRPr="00A67F32" w:rsidRDefault="00CB3669" w:rsidP="00CB3669">
            <w:pPr>
              <w:pStyle w:val="Default"/>
              <w:jc w:val="both"/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</w:pPr>
            <w:proofErr w:type="gramStart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>l’</w:t>
            </w:r>
            <w:proofErr w:type="gramEnd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 xml:space="preserve">operatore economico ha presentato nelle procedure di gara in corso e negli affidamenti di subappalto, documentazione o dichiarazione non veritiera? </w:t>
            </w:r>
          </w:p>
          <w:p w:rsidR="00CB3669" w:rsidRPr="00A67F32" w:rsidRDefault="00CB3669" w:rsidP="00CB3669">
            <w:pPr>
              <w:pStyle w:val="Default"/>
              <w:jc w:val="both"/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</w:pPr>
            <w:proofErr w:type="gramStart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>(art</w:t>
            </w:r>
            <w:proofErr w:type="gramEnd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 xml:space="preserve">. 80 co. 5 </w:t>
            </w:r>
            <w:proofErr w:type="spellStart"/>
            <w:proofErr w:type="gramStart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>lett</w:t>
            </w:r>
            <w:proofErr w:type="spellEnd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>.</w:t>
            </w:r>
            <w:proofErr w:type="gramEnd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 xml:space="preserve"> f)bis</w:t>
            </w:r>
          </w:p>
          <w:p w:rsidR="00CB3669" w:rsidRPr="00A67F32" w:rsidRDefault="00CB3669" w:rsidP="00CB3669">
            <w:pPr>
              <w:pStyle w:val="Default"/>
              <w:jc w:val="both"/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</w:pPr>
          </w:p>
          <w:p w:rsidR="00CB3669" w:rsidRPr="00A67F32" w:rsidRDefault="00CB3669" w:rsidP="00CB3669">
            <w:pPr>
              <w:pStyle w:val="Default"/>
              <w:jc w:val="both"/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</w:pPr>
            <w:proofErr w:type="gramStart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>l’</w:t>
            </w:r>
            <w:proofErr w:type="gramEnd"/>
            <w:r w:rsidRPr="00A67F32">
              <w:rPr>
                <w:rFonts w:ascii="Trebuchet MS" w:eastAsia="Arial" w:hAnsi="Trebuchet MS" w:cs="Arial"/>
                <w:color w:val="auto"/>
                <w:sz w:val="20"/>
                <w:szCs w:val="22"/>
                <w:lang w:eastAsia="it-IT" w:bidi="it-IT"/>
              </w:rPr>
              <w:t>operatore economico è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informatico.</w:t>
            </w:r>
          </w:p>
          <w:p w:rsidR="00CB3669" w:rsidRPr="00CB3669" w:rsidRDefault="00CB3669" w:rsidP="00CB3669">
            <w:pPr>
              <w:pStyle w:val="TableParagraph"/>
              <w:spacing w:before="4" w:line="254" w:lineRule="auto"/>
              <w:ind w:right="99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B1433C">
              <w:rPr>
                <w:rFonts w:ascii="Trebuchet MS" w:hAnsi="Trebuchet MS"/>
                <w:sz w:val="20"/>
                <w:lang w:val="en-US"/>
              </w:rPr>
              <w:t xml:space="preserve">(art. 80 co. 5 </w:t>
            </w:r>
            <w:proofErr w:type="spellStart"/>
            <w:r w:rsidRPr="00B1433C">
              <w:rPr>
                <w:rFonts w:ascii="Trebuchet MS" w:hAnsi="Trebuchet MS"/>
                <w:sz w:val="20"/>
                <w:lang w:val="en-US"/>
              </w:rPr>
              <w:t>lett</w:t>
            </w:r>
            <w:proofErr w:type="spellEnd"/>
            <w:r w:rsidRPr="00B1433C">
              <w:rPr>
                <w:rFonts w:ascii="Trebuchet MS" w:hAnsi="Trebuchet MS"/>
                <w:sz w:val="20"/>
                <w:lang w:val="en-US"/>
              </w:rPr>
              <w:t xml:space="preserve">. f </w:t>
            </w:r>
            <w:proofErr w:type="spellStart"/>
            <w:r w:rsidRPr="00B1433C">
              <w:rPr>
                <w:rFonts w:ascii="Trebuchet MS" w:hAnsi="Trebuchet MS"/>
                <w:sz w:val="20"/>
                <w:lang w:val="en-US"/>
              </w:rPr>
              <w:t>ter</w:t>
            </w:r>
            <w:proofErr w:type="spellEnd"/>
            <w:r w:rsidRPr="00B1433C">
              <w:rPr>
                <w:rFonts w:ascii="Trebuchet MS" w:hAnsi="Trebuchet MS"/>
                <w:sz w:val="20"/>
                <w:lang w:val="en-US"/>
              </w:rPr>
              <w:t>)</w:t>
            </w:r>
          </w:p>
        </w:tc>
        <w:tc>
          <w:tcPr>
            <w:tcW w:w="5061" w:type="dxa"/>
          </w:tcPr>
          <w:p w:rsidR="00F91D9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Default="00CB3669" w:rsidP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CB3669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  <w:p w:rsidR="00CB3669" w:rsidRPr="00C62527" w:rsidRDefault="00CB366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1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iscritto nel Casellario </w:t>
            </w:r>
            <w:r w:rsidRPr="00677E3D">
              <w:rPr>
                <w:rFonts w:ascii="Trebuchet MS" w:hAnsi="Trebuchet MS"/>
                <w:sz w:val="20"/>
              </w:rPr>
              <w:t xml:space="preserve">informatico tenuto dall’Osservatorio dell’ANAC per aver presentato false dichiarazioni o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falsa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documentazione ai </w:t>
            </w:r>
            <w:r w:rsidRPr="00C62527">
              <w:rPr>
                <w:rFonts w:ascii="Trebuchet MS" w:hAnsi="Trebuchet MS"/>
                <w:sz w:val="20"/>
              </w:rPr>
              <w:t>fini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rilascio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dell’attestazione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qualificazione?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g)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20" w:lineRule="atLeast"/>
              <w:ind w:left="107" w:right="10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periodo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quello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durante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quale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perdura l’iscrizione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tale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causa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casellario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informatico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tenuto dall’Osservatorio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dell’ANAC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6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  <w:tr w:rsidR="00F91D97" w:rsidRPr="00C62527">
        <w:trPr>
          <w:trHeight w:val="4051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2" w:line="254" w:lineRule="auto"/>
              <w:ind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 xml:space="preserve">L’operatore economico ha violato il divieto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intestazione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fiduciaria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17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 19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1990,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55?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h)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7" w:right="99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(si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che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l’esclusione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ha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durata</w:t>
            </w:r>
            <w:proofErr w:type="gramEnd"/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un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anno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decorrente dall’accertamento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definitivo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comunque </w:t>
            </w:r>
            <w:r w:rsidRPr="00C62527">
              <w:rPr>
                <w:rFonts w:ascii="Trebuchet MS" w:hAnsi="Trebuchet MS"/>
                <w:i/>
                <w:sz w:val="18"/>
              </w:rPr>
              <w:t>disposta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non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stata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rimossa)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data dell’accertamento definitivo e l’autorità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emanante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01315" cy="7620"/>
                      <wp:effectExtent l="9525" t="9525" r="13335" b="1905"/>
                      <wp:docPr id="14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315" cy="7620"/>
                                <a:chOff x="0" y="0"/>
                                <a:chExt cx="4569" cy="12"/>
                              </a:xfrm>
                            </wpg:grpSpPr>
                            <wps:wsp>
                              <wps:cNvPr id="15" name="Line 130"/>
                              <wps:cNvCnPr/>
                              <wps:spPr bwMode="auto">
                                <a:xfrm>
                                  <a:off x="0" y="6"/>
                                  <a:ext cx="4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A57CE7" id="Group 129" o:spid="_x0000_s1026" style="width:228.45pt;height:.6pt;mso-position-horizontal-relative:char;mso-position-vertical-relative:line" coordsize="45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">
                      <v:line id="Line 130" o:spid="_x0000_s1027" style="position:absolute;visibility:visible;mso-wrap-style:square" from="0,6" to="45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h+r0AAADbAAAADwAAAGRycy9kb3ducmV2LnhtbERP24rCMBB9F/Yfwiz4pskKXugaRVbE&#10;fbX6AUMz2xabSUnSWv16syD4NodznfV2sI3oyYfasYavqQJBXDhTc6nhcj5MViBCRDbYOCYNdwqw&#10;3XyM1pgZd+MT9XksRQrhkKGGKsY2kzIUFVkMU9cSJ+7PeYsxQV9K4/GWwm0jZ0otpMWaU0OFLf1U&#10;VFzzzmro8HhSeVfIR/9Qe4nBN+1yqfX4c9h9g4g0xLf45f41af4c/n9JB8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tYfq9AAAA2wAAAA8AAAAAAAAAAAAAAAAAoQIA&#10;AGRycy9kb3ducmV2LnhtbFBLBQYAAAAABAAEAPkAAACLAwAAAAA=&#10;" strokeweight=".206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 violazione è stata rimossa?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7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</w:tbl>
    <w:p w:rsidR="00F91D97" w:rsidRPr="00C62527" w:rsidRDefault="00F91D97">
      <w:pPr>
        <w:spacing w:line="252" w:lineRule="auto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34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si trova in situazioni di controllo di cui all’articolo 2359 del codice civile o in una qualsiasi </w:t>
            </w:r>
            <w:r w:rsidRPr="00C62527">
              <w:rPr>
                <w:rFonts w:ascii="Trebuchet MS" w:hAnsi="Trebuchet MS"/>
                <w:sz w:val="20"/>
              </w:rPr>
              <w:t>relazione,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anche</w:t>
            </w:r>
            <w:proofErr w:type="gramStart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partecipanti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 presente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m)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a conoscenza della </w:t>
            </w:r>
            <w:r w:rsidRPr="00677E3D">
              <w:rPr>
                <w:rFonts w:ascii="Trebuchet MS" w:hAnsi="Trebuchet MS"/>
                <w:sz w:val="20"/>
              </w:rPr>
              <w:t xml:space="preserve">partecipazione alla presente procedura di soggetti che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trovano,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sottoscritto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concorrente,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 delle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controllo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di</w:t>
            </w:r>
            <w:proofErr w:type="gramEnd"/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2359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 </w:t>
            </w:r>
            <w:r w:rsidRPr="00677E3D">
              <w:rPr>
                <w:rFonts w:ascii="Trebuchet MS" w:hAnsi="Trebuchet MS"/>
                <w:sz w:val="20"/>
              </w:rPr>
              <w:t>codice civile o in una qualsiasi relazione, anche di fatto?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formulato</w:t>
            </w:r>
            <w:r w:rsidRPr="00C62527">
              <w:rPr>
                <w:rFonts w:ascii="Trebuchet MS" w:hAnsi="Trebuchet MS"/>
                <w:spacing w:val="5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l'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offerta</w:t>
            </w:r>
            <w:proofErr w:type="gramEnd"/>
          </w:p>
          <w:p w:rsidR="00F91D97" w:rsidRPr="00C62527" w:rsidRDefault="00690D39">
            <w:pPr>
              <w:pStyle w:val="TableParagraph"/>
              <w:spacing w:before="15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autonomamente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677E3D" w:rsidRPr="00677E3D" w:rsidRDefault="00677E3D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96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677E3D" w:rsidRPr="00C62527" w:rsidRDefault="00677E3D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  <w:tr w:rsidR="00F91D97" w:rsidRPr="00C62527">
        <w:trPr>
          <w:trHeight w:val="2440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trova nella condizione prevista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dall’art.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53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16-ter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165/2001 (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pantouflage</w:t>
            </w:r>
            <w:proofErr w:type="spell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revolving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door)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quanto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concluso contratti di lavoro subordinato o autonomo, e, </w:t>
            </w:r>
            <w:r w:rsidRPr="004C5879">
              <w:rPr>
                <w:rFonts w:ascii="Trebuchet MS" w:hAnsi="Trebuchet MS"/>
                <w:sz w:val="20"/>
              </w:rPr>
              <w:t xml:space="preserve">comunque, ha attribuito incarichi ad ex dipendenti della stazione appaltante che hanno cessato il loro rapporto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anni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negli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ultimi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anni di servizio hanno esercitato poteri autoritativi o </w:t>
            </w:r>
            <w:r w:rsidRPr="004C5879">
              <w:rPr>
                <w:rFonts w:ascii="Trebuchet MS" w:hAnsi="Trebuchet MS"/>
                <w:sz w:val="20"/>
              </w:rPr>
              <w:t>negoziali per conto della stessa stazione appaltante nei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confronti del medesimo operatore economico?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 w:rsidTr="00B26BE6">
        <w:trPr>
          <w:trHeight w:val="305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regola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assunzioni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obbligatorie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68/99?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4C5879">
              <w:rPr>
                <w:rFonts w:ascii="Trebuchet MS" w:hAnsi="Trebuchet MS"/>
                <w:sz w:val="20"/>
              </w:rPr>
              <w:t>D</w:t>
            </w:r>
            <w:r w:rsidRPr="00C62527">
              <w:rPr>
                <w:rFonts w:ascii="Trebuchet MS" w:hAnsi="Trebuchet MS"/>
                <w:sz w:val="20"/>
              </w:rPr>
              <w:t>.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4C5879">
              <w:rPr>
                <w:rFonts w:ascii="Trebuchet MS" w:hAnsi="Trebuchet MS"/>
                <w:sz w:val="20"/>
              </w:rPr>
              <w:t>L</w:t>
            </w:r>
            <w:r w:rsidRPr="00C62527">
              <w:rPr>
                <w:rFonts w:ascii="Trebuchet MS" w:hAnsi="Trebuchet MS"/>
                <w:sz w:val="20"/>
              </w:rPr>
              <w:t>gs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B26BE6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Non è tenuto alla disciplina l. 68/99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3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pertinente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disponibile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elettronicamente indicare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emanante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,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documentazione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604F41">
            <w:pPr>
              <w:pStyle w:val="TableParagraph"/>
              <w:spacing w:line="254" w:lineRule="auto"/>
              <w:ind w:left="109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Nel caso in cui l’operatore non sia tenuto alla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disciplina legge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68/1999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motivazioni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(</w:t>
            </w:r>
            <w:proofErr w:type="gramStart"/>
            <w:r w:rsidRPr="00C62527">
              <w:rPr>
                <w:rFonts w:ascii="Trebuchet MS" w:hAnsi="Trebuchet MS"/>
                <w:sz w:val="18"/>
              </w:rPr>
              <w:t>numero</w:t>
            </w:r>
            <w:r w:rsidRPr="00C62527">
              <w:rPr>
                <w:rFonts w:ascii="Trebuchet MS" w:hAnsi="Trebuchet MS"/>
                <w:spacing w:val="-7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dipendenti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e/o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altro)</w:t>
            </w:r>
            <w:r w:rsidRPr="00C62527">
              <w:rPr>
                <w:rFonts w:ascii="Trebuchet MS" w:hAnsi="Trebuchet MS"/>
                <w:sz w:val="20"/>
              </w:rPr>
              <w:t>: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604F41" w:rsidRPr="00C62527">
              <w:rPr>
                <w:rFonts w:ascii="Trebuchet MS" w:hAnsi="Trebuchet MS"/>
                <w:b/>
                <w:sz w:val="20"/>
              </w:rPr>
              <w:t>_____________________________</w:t>
            </w:r>
          </w:p>
        </w:tc>
      </w:tr>
      <w:tr w:rsidR="00F91D97" w:rsidRPr="00C62527">
        <w:trPr>
          <w:trHeight w:val="36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dichiara di ottemperare a quanto disposto dalla legge n. 266/2002 e dal D.M. </w:t>
            </w:r>
            <w:r w:rsidRPr="004C5879">
              <w:rPr>
                <w:rFonts w:ascii="Trebuchet MS" w:hAnsi="Trebuchet MS"/>
                <w:sz w:val="20"/>
              </w:rPr>
              <w:t>Ministero del Lavoro e della Previdenza Sociale (DURC)?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all’INPS?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85"/>
                <w:sz w:val="20"/>
              </w:rPr>
              <w:t>SI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3"/>
              </w:tabs>
              <w:spacing w:line="544" w:lineRule="auto"/>
              <w:ind w:left="109" w:right="208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6"/>
                <w:w w:val="8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Inps</w:t>
            </w:r>
            <w:proofErr w:type="gramStart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B26BE6">
            <w:pPr>
              <w:pStyle w:val="TableParagraph"/>
              <w:spacing w:before="5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(allegare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nota</w:t>
            </w:r>
            <w:r w:rsidR="00690D39"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a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giustificazione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indicazione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3F3B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4" distB="4294967294" distL="114300" distR="114300" simplePos="0" relativeHeight="25165875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5906134</wp:posOffset>
                </wp:positionV>
                <wp:extent cx="3071495" cy="0"/>
                <wp:effectExtent l="0" t="0" r="14605" b="19050"/>
                <wp:wrapNone/>
                <wp:docPr id="14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CA1823" id="Line 128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6.1pt,465.05pt" to="537.9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WsIAIAAEU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" strokeweight=".206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7486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all’INAIL?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Quanti dipendenti occupa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attualmente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l’operatore</w:t>
            </w:r>
          </w:p>
          <w:p w:rsidR="00F91D97" w:rsidRPr="00C62527" w:rsidRDefault="00690D39">
            <w:pPr>
              <w:pStyle w:val="TableParagraph"/>
              <w:spacing w:before="15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economico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Quale/quali C.C.N.L. applica?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 Ufficio delle Entrate ha come riferimento?</w:t>
            </w:r>
          </w:p>
        </w:tc>
        <w:tc>
          <w:tcPr>
            <w:tcW w:w="5061" w:type="dxa"/>
          </w:tcPr>
          <w:p w:rsidR="00F91D97" w:rsidRPr="00C62527" w:rsidRDefault="00B26BE6" w:rsidP="00B26BE6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diverso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 fondo di iscrizione)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SI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7"/>
              </w:tabs>
              <w:spacing w:line="544" w:lineRule="auto"/>
              <w:ind w:left="109" w:right="208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C62527">
              <w:rPr>
                <w:rFonts w:ascii="Trebuchet MS" w:hAnsi="Trebuchet MS"/>
                <w:w w:val="90"/>
                <w:sz w:val="20"/>
              </w:rPr>
              <w:t>Inail</w:t>
            </w:r>
            <w:proofErr w:type="spellEnd"/>
            <w:proofErr w:type="gramStart"/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5"/>
              </w:rPr>
            </w:pPr>
          </w:p>
          <w:p w:rsidR="00C201C8" w:rsidRPr="00C62527" w:rsidRDefault="00C201C8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w w:val="95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Indicare il</w:t>
            </w:r>
            <w:r w:rsidRPr="00C62527">
              <w:rPr>
                <w:rFonts w:ascii="Trebuchet MS" w:hAnsi="Trebuchet MS"/>
                <w:spacing w:val="-3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numero:</w:t>
            </w:r>
            <w:proofErr w:type="gramStart"/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90800" cy="8255"/>
                      <wp:effectExtent l="9525" t="9525" r="9525" b="1270"/>
                      <wp:docPr id="12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8255"/>
                                <a:chOff x="0" y="0"/>
                                <a:chExt cx="4080" cy="13"/>
                              </a:xfrm>
                            </wpg:grpSpPr>
                            <wps:wsp>
                              <wps:cNvPr id="13" name="Line 127"/>
                              <wps:cNvCnPr/>
                              <wps:spPr bwMode="auto">
                                <a:xfrm>
                                  <a:off x="0" y="6"/>
                                  <a:ext cx="4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1AF63F" id="Group 126" o:spid="_x0000_s1026" style="width:204pt;height:.65pt;mso-position-horizontal-relative:char;mso-position-vertical-relative:line" coordsize="40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">
                      <v:line id="Line 127" o:spid="_x0000_s1027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dghsIAAADbAAAADwAAAGRycy9kb3ducmV2LnhtbERPTWvCQBC9F/oflil4q5sqlTZ1lVAQ&#10;hSBi6qW3aXaaDWZnQ3ZN4r/vCkJv83ifs1yPthE9db52rOBlmoAgLp2uuVJw+to8v4HwAVlj45gU&#10;XMnDevX4sMRUu4GP1BehEjGEfYoKTAhtKqUvDVn0U9cSR+7XdRZDhF0ldYdDDLeNnCXJQlqsOTYY&#10;bOnTUHkuLlbBT/59Op5f87Dd9+/5QeKYFQej1ORpzD5ABBrDv/ju3uk4fw6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dghsIAAADbAAAADwAAAAAAAAAAAAAA&#10;AAChAgAAZHJzL2Rvd25yZXYueG1sUEsFBgAAAAAEAAQA+QAAAJA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C201C8" w:rsidRPr="00C62527" w:rsidRDefault="00C201C8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(indicare tutti i C.C.N.L. applicati)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90800" cy="8255"/>
                      <wp:effectExtent l="9525" t="9525" r="9525" b="1270"/>
                      <wp:docPr id="10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8255"/>
                                <a:chOff x="0" y="0"/>
                                <a:chExt cx="4080" cy="13"/>
                              </a:xfrm>
                            </wpg:grpSpPr>
                            <wps:wsp>
                              <wps:cNvPr id="11" name="Line 125"/>
                              <wps:cNvCnPr/>
                              <wps:spPr bwMode="auto">
                                <a:xfrm>
                                  <a:off x="0" y="6"/>
                                  <a:ext cx="4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21E9BD8" id="Group 124" o:spid="_x0000_s1026" style="width:204pt;height:.65pt;mso-position-horizontal-relative:char;mso-position-vertical-relative:line" coordsize="40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">
                      <v:line id="Line 125" o:spid="_x0000_s1027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basIAAADbAAAADwAAAGRycy9kb3ducmV2LnhtbERPTWvCQBC9F/wPywi91Y2FFo1uRAql&#10;Qihi9NLbNDtmQ7KzIbvG9N93BcHbPN7nrDejbcVAva8dK5jPEhDEpdM1VwpOx8+XBQgfkDW2jknB&#10;H3nYZJOnNabaXflAQxEqEUPYp6jAhNClUvrSkEU/cx1x5M6utxgi7Cupe7zGcNvK1yR5lxZrjg0G&#10;O/owVDbFxSr4zX9Oh+YtD1/fwzLfSxy3xd4o9TwdtysQgcbwEN/dOx3nz+H2Sz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lbasIAAADbAAAADwAAAAAAAAAAAAAA&#10;AAChAgAAZHJzL2Rvd25yZXYueG1sUEsFBgAAAAAEAAQA+QAAAJADAAAAAA==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C62527" w:rsidRDefault="00F93F3B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90800" cy="8255"/>
                      <wp:effectExtent l="9525" t="9525" r="9525" b="1270"/>
                      <wp:docPr id="8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8255"/>
                                <a:chOff x="0" y="0"/>
                                <a:chExt cx="4080" cy="13"/>
                              </a:xfrm>
                            </wpg:grpSpPr>
                            <wps:wsp>
                              <wps:cNvPr id="9" name="Line 123"/>
                              <wps:cNvCnPr/>
                              <wps:spPr bwMode="auto">
                                <a:xfrm>
                                  <a:off x="0" y="6"/>
                                  <a:ext cx="4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791E4D8" id="Group 122" o:spid="_x0000_s1026" style="width:204pt;height:.65pt;mso-position-horizontal-relative:char;mso-position-vertical-relative:line" coordsize="40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">
                      <v:line id="Line 123" o:spid="_x0000_s1027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3H8QAAADaAAAADwAAAGRycy9kb3ducmV2LnhtbESPQWvCQBSE70L/w/IKvenGQqWJ2YgU&#10;SgtBxNRLb8/sMxvMvg3ZbYz/3i0Uehxm5hsm30y2EyMNvnWsYLlIQBDXTrfcKDh+vc9fQfiArLFz&#10;TApu5GFTPMxyzLS78oHGKjQiQthnqMCE0GdS+tqQRb9wPXH0zm6wGKIcGqkHvEa47eRzkqykxZbj&#10;gsGe3gzVl+rHKjiV38fD5aUMH7sxLfcSp221N0o9PU7bNYhAU/gP/7U/tYIUfq/EG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8TcfxAAAANo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49" w:lineRule="auto"/>
              <w:ind w:left="109" w:firstLine="40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(indicare i dati dell’Ufficio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iscrizione, compresi indirizzo e recapito telefonico, fax, e-mail)</w:t>
            </w:r>
          </w:p>
        </w:tc>
      </w:tr>
      <w:tr w:rsidR="00F91D97" w:rsidRPr="00C62527" w:rsidTr="00C201C8">
        <w:trPr>
          <w:trHeight w:val="1867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2" w:lineRule="auto"/>
              <w:ind w:left="107"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accetta, senza condizione o riserva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alcuna,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tutte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disposizioni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contenute nei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documenti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allegati?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 w:rsidP="00C201C8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si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impegna a mantenere l’offerta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valida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impegnativa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180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giorni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dalla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data</w:t>
            </w:r>
            <w:r w:rsidR="00C201C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sua presentazione?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</w:tc>
      </w:tr>
      <w:tr w:rsidR="00F91D97" w:rsidRPr="00C62527">
        <w:trPr>
          <w:trHeight w:val="1344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5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dichiara di essere a conoscenza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accettare che sui dati dichiarati possano essere effettuati controlli ai sensi dell’art. 71 del DPR 445/2000?</w:t>
            </w:r>
          </w:p>
        </w:tc>
        <w:tc>
          <w:tcPr>
            <w:tcW w:w="5061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73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L’operatore economico dichiara di assumere gli obblighi</w:t>
            </w:r>
            <w:r w:rsidR="00A00C22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di tracciabilità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flussi finanziari di cui alla legge n. 136/2010?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507A0E">
      <w:pPr>
        <w:pStyle w:val="Corpotesto"/>
        <w:rPr>
          <w:i w:val="0"/>
          <w:sz w:val="19"/>
        </w:rPr>
      </w:pPr>
      <w:r>
        <w:rPr>
          <w:i w:val="0"/>
          <w:noProof/>
          <w:lang w:bidi="ar-SA"/>
        </w:rPr>
        <mc:AlternateContent>
          <mc:Choice Requires="wps">
            <w:drawing>
              <wp:inline distT="0" distB="0" distL="0" distR="0" wp14:anchorId="4AB5733F" wp14:editId="2E13030B">
                <wp:extent cx="6217666" cy="355346"/>
                <wp:effectExtent l="0" t="0" r="12065" b="26035"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666" cy="3553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0E" w:rsidRPr="00456F51" w:rsidRDefault="00507A0E" w:rsidP="00507A0E">
                            <w:pPr>
                              <w:spacing w:before="19" w:line="252" w:lineRule="auto"/>
                              <w:ind w:left="2977" w:right="3472" w:firstLine="61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456F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Parte IV </w:t>
                            </w:r>
                          </w:p>
                          <w:p w:rsidR="00507A0E" w:rsidRPr="00456F51" w:rsidRDefault="00507A0E" w:rsidP="00507A0E">
                            <w:pPr>
                              <w:spacing w:before="19" w:line="252" w:lineRule="auto"/>
                              <w:ind w:left="2977" w:right="3472" w:firstLine="61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456F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CRITERI DI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AB5733F" id="Text Box 121" o:spid="_x0000_s1062" type="#_x0000_t202" style="width:48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" fillcolor="yellow" strokeweight=".48pt">
                <v:textbox inset="0,0,0,0">
                  <w:txbxContent>
                    <w:p w:rsidR="00507A0E" w:rsidRPr="00456F51" w:rsidRDefault="00507A0E" w:rsidP="00507A0E">
                      <w:pPr>
                        <w:spacing w:before="19" w:line="252" w:lineRule="auto"/>
                        <w:ind w:left="2977" w:right="3472" w:firstLine="61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456F51">
                        <w:rPr>
                          <w:rFonts w:ascii="Trebuchet MS" w:hAnsi="Trebuchet MS"/>
                          <w:b/>
                          <w:sz w:val="24"/>
                          <w:szCs w:val="24"/>
                          <w:highlight w:val="yellow"/>
                        </w:rPr>
                        <w:t xml:space="preserve">Parte IV </w:t>
                      </w:r>
                    </w:p>
                    <w:p w:rsidR="00507A0E" w:rsidRPr="00456F51" w:rsidRDefault="00507A0E" w:rsidP="00507A0E">
                      <w:pPr>
                        <w:spacing w:before="19" w:line="252" w:lineRule="auto"/>
                        <w:ind w:left="2977" w:right="3472" w:firstLine="61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456F51">
                        <w:rPr>
                          <w:rFonts w:ascii="Trebuchet MS" w:hAnsi="Trebuchet MS"/>
                          <w:b/>
                          <w:sz w:val="24"/>
                          <w:szCs w:val="24"/>
                          <w:highlight w:val="yellow"/>
                        </w:rPr>
                        <w:t>CRITERI DI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1D97" w:rsidRPr="00C62527" w:rsidRDefault="00F91D97">
      <w:pPr>
        <w:pStyle w:val="Corpotesto"/>
        <w:ind w:left="1015"/>
        <w:rPr>
          <w:i w:val="0"/>
        </w:rPr>
      </w:pPr>
    </w:p>
    <w:p w:rsidR="00F91D97" w:rsidRPr="00C62527" w:rsidRDefault="00690D39">
      <w:pPr>
        <w:spacing w:line="315" w:lineRule="exact"/>
        <w:ind w:left="1132"/>
        <w:rPr>
          <w:rFonts w:ascii="Trebuchet MS" w:hAnsi="Trebuchet MS"/>
          <w:sz w:val="16"/>
        </w:rPr>
      </w:pPr>
      <w:r w:rsidRPr="00C62527">
        <w:rPr>
          <w:rFonts w:ascii="Trebuchet MS" w:hAnsi="Trebuchet MS"/>
          <w:color w:val="000009"/>
          <w:sz w:val="28"/>
        </w:rPr>
        <w:t></w:t>
      </w:r>
      <w:r w:rsidRPr="00C62527">
        <w:rPr>
          <w:rFonts w:ascii="Trebuchet MS" w:hAnsi="Trebuchet MS"/>
          <w:color w:val="000009"/>
          <w:sz w:val="16"/>
        </w:rPr>
        <w:t xml:space="preserve">: </w:t>
      </w:r>
      <w:r w:rsidRPr="00C62527">
        <w:rPr>
          <w:rFonts w:ascii="Trebuchet MS" w:hAnsi="Trebuchet MS"/>
          <w:sz w:val="16"/>
        </w:rPr>
        <w:t xml:space="preserve">INDICAZIONE GLOBALE </w:t>
      </w:r>
      <w:r w:rsidRPr="00C62527">
        <w:rPr>
          <w:rFonts w:ascii="Trebuchet MS" w:hAnsi="Trebuchet MS"/>
          <w:color w:val="000009"/>
          <w:sz w:val="16"/>
        </w:rPr>
        <w:t>PER TUTTI I CRITERI DI SELEZIONE</w:t>
      </w:r>
    </w:p>
    <w:p w:rsidR="00F91D97" w:rsidRPr="00C62527" w:rsidRDefault="00F93F3B">
      <w:pPr>
        <w:spacing w:before="10"/>
        <w:rPr>
          <w:rFonts w:ascii="Trebuchet MS" w:hAnsi="Trebuchet MS"/>
          <w:sz w:val="12"/>
        </w:rPr>
      </w:pPr>
      <w:r>
        <w:rPr>
          <w:rFonts w:ascii="Trebuchet MS" w:hAnsi="Trebuchet MS"/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122555</wp:posOffset>
                </wp:positionV>
                <wp:extent cx="6195060" cy="367665"/>
                <wp:effectExtent l="0" t="0" r="15240" b="13335"/>
                <wp:wrapTopAndBottom/>
                <wp:docPr id="13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3676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73" w:rsidRDefault="00031A73">
                            <w:pPr>
                              <w:spacing w:before="20"/>
                              <w:ind w:left="108" w:right="18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b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della parte IV senza compilare nessun'altra sezione della parte 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63" type="#_x0000_t202" style="position:absolute;margin-left:65.5pt;margin-top:9.65pt;width:487.8pt;height:28.9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" fillcolor="#bebebe" strokecolor="#000009" strokeweight=".48pt">
                <v:textbox inset="0,0,0,0">
                  <w:txbxContent>
                    <w:p w:rsidR="00031A73" w:rsidRDefault="00031A73">
                      <w:pPr>
                        <w:spacing w:before="20"/>
                        <w:ind w:left="108" w:right="18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b/>
                          <w:sz w:val="15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della parte IV senza compilare nessun'altra sezione della parte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tbl>
      <w:tblPr>
        <w:tblStyle w:val="TableNormal"/>
        <w:tblpPr w:leftFromText="141" w:rightFromText="141" w:vertAnchor="text" w:horzAnchor="margin" w:tblpY="-19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961753" w:rsidRPr="00C62527" w:rsidTr="00961753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961753" w:rsidRPr="00C62527" w:rsidRDefault="00961753" w:rsidP="00961753">
            <w:pPr>
              <w:pStyle w:val="TableParagraph"/>
              <w:spacing w:before="2" w:line="246" w:lineRule="exact"/>
              <w:ind w:left="2952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Rispetto a tutti i criteri di selezione richiesti</w:t>
            </w:r>
          </w:p>
        </w:tc>
      </w:tr>
      <w:tr w:rsidR="00961753" w:rsidRPr="00C62527" w:rsidTr="00961753">
        <w:trPr>
          <w:trHeight w:val="768"/>
        </w:trPr>
        <w:tc>
          <w:tcPr>
            <w:tcW w:w="4890" w:type="dxa"/>
          </w:tcPr>
          <w:p w:rsidR="00961753" w:rsidRPr="00C62527" w:rsidRDefault="00961753" w:rsidP="00961753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Soddisfa i criteri di selezione richiesti</w:t>
            </w:r>
          </w:p>
        </w:tc>
        <w:tc>
          <w:tcPr>
            <w:tcW w:w="4900" w:type="dxa"/>
          </w:tcPr>
          <w:p w:rsidR="00961753" w:rsidRPr="00C62527" w:rsidRDefault="00961753" w:rsidP="00961753">
            <w:pPr>
              <w:pStyle w:val="TableParagraph"/>
              <w:tabs>
                <w:tab w:val="left" w:pos="2234"/>
              </w:tabs>
              <w:spacing w:before="2"/>
              <w:ind w:left="110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□ SI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NO</w:t>
            </w:r>
          </w:p>
        </w:tc>
      </w:tr>
    </w:tbl>
    <w:p w:rsidR="00F91D97" w:rsidRPr="00C62527" w:rsidRDefault="00F91D97">
      <w:pPr>
        <w:spacing w:before="3"/>
        <w:rPr>
          <w:rFonts w:ascii="Trebuchet MS" w:hAnsi="Trebuchet MS"/>
          <w:sz w:val="10"/>
        </w:rPr>
      </w:pPr>
    </w:p>
    <w:p w:rsidR="00F91D97" w:rsidRPr="00446ACE" w:rsidRDefault="00690D39" w:rsidP="00961753">
      <w:pPr>
        <w:spacing w:before="62"/>
        <w:jc w:val="center"/>
        <w:rPr>
          <w:rFonts w:ascii="Trebuchet MS" w:hAnsi="Trebuchet MS"/>
          <w:b/>
          <w:sz w:val="20"/>
          <w:highlight w:val="yellow"/>
        </w:rPr>
      </w:pPr>
      <w:r w:rsidRPr="00446ACE">
        <w:rPr>
          <w:rFonts w:ascii="Trebuchet MS" w:hAnsi="Trebuchet MS"/>
          <w:b/>
          <w:sz w:val="20"/>
          <w:highlight w:val="yellow"/>
        </w:rPr>
        <w:t>A</w:t>
      </w:r>
      <w:r w:rsidR="00446ACE">
        <w:rPr>
          <w:rFonts w:ascii="Trebuchet MS" w:hAnsi="Trebuchet MS"/>
          <w:b/>
          <w:sz w:val="20"/>
          <w:highlight w:val="yellow"/>
        </w:rPr>
        <w:t xml:space="preserve"> -</w:t>
      </w:r>
      <w:r w:rsidRPr="00446ACE">
        <w:rPr>
          <w:rFonts w:ascii="Trebuchet MS" w:hAnsi="Trebuchet MS"/>
          <w:b/>
          <w:sz w:val="20"/>
          <w:highlight w:val="yellow"/>
        </w:rPr>
        <w:t xml:space="preserve"> IDONEITA’</w:t>
      </w:r>
      <w:proofErr w:type="gramStart"/>
      <w:r w:rsidRPr="00446ACE">
        <w:rPr>
          <w:rFonts w:ascii="Trebuchet MS" w:hAnsi="Trebuchet MS"/>
          <w:b/>
          <w:sz w:val="20"/>
          <w:highlight w:val="yellow"/>
        </w:rPr>
        <w:t>(</w:t>
      </w:r>
      <w:proofErr w:type="gramEnd"/>
      <w:r w:rsidRPr="00446ACE">
        <w:rPr>
          <w:rFonts w:ascii="Trebuchet MS" w:hAnsi="Trebuchet MS"/>
          <w:b/>
          <w:sz w:val="20"/>
          <w:highlight w:val="yellow"/>
        </w:rPr>
        <w:t>Articolo 83, comma 1, lettera a), del Codice)</w:t>
      </w:r>
    </w:p>
    <w:p w:rsidR="00F91D97" w:rsidRPr="00C62527" w:rsidRDefault="00F91D97">
      <w:pPr>
        <w:pStyle w:val="Corpotesto"/>
        <w:spacing w:before="3"/>
        <w:rPr>
          <w:b/>
          <w:i w:val="0"/>
          <w:sz w:val="25"/>
        </w:rPr>
      </w:pPr>
    </w:p>
    <w:p w:rsidR="00F91D97" w:rsidRPr="00446ACE" w:rsidRDefault="00690D39" w:rsidP="00961753">
      <w:pPr>
        <w:spacing w:line="252" w:lineRule="auto"/>
        <w:ind w:right="-1134"/>
        <w:jc w:val="both"/>
        <w:rPr>
          <w:rFonts w:ascii="Trebuchet MS" w:hAnsi="Trebuchet MS"/>
          <w:i/>
          <w:sz w:val="18"/>
          <w:szCs w:val="18"/>
        </w:rPr>
      </w:pPr>
      <w:r w:rsidRPr="00446ACE">
        <w:rPr>
          <w:rFonts w:ascii="Trebuchet MS" w:hAnsi="Trebuchet MS"/>
          <w:i/>
          <w:sz w:val="18"/>
          <w:szCs w:val="18"/>
        </w:rPr>
        <w:t>Tale Sezione è da compilare solo se le informazioni sono state richieste espressamente d</w:t>
      </w:r>
      <w:r w:rsidR="00961753">
        <w:rPr>
          <w:rFonts w:ascii="Trebuchet MS" w:hAnsi="Trebuchet MS"/>
          <w:i/>
          <w:sz w:val="18"/>
          <w:szCs w:val="18"/>
        </w:rPr>
        <w:t xml:space="preserve">all’amministrazione </w:t>
      </w:r>
      <w:r w:rsidRPr="00446ACE">
        <w:rPr>
          <w:rFonts w:ascii="Trebuchet MS" w:hAnsi="Trebuchet MS"/>
          <w:i/>
          <w:sz w:val="18"/>
          <w:szCs w:val="18"/>
        </w:rPr>
        <w:t>aggiudicatrice o dall’ente aggiudicatore nell’avviso o bando pertinente o nei documenti di gara.</w:t>
      </w:r>
    </w:p>
    <w:p w:rsidR="00F91D97" w:rsidRPr="00C62527" w:rsidRDefault="00F91D97">
      <w:pPr>
        <w:spacing w:before="7"/>
        <w:rPr>
          <w:rFonts w:ascii="Trebuchet MS" w:hAnsi="Trebuchet MS"/>
          <w:sz w:val="24"/>
        </w:rPr>
      </w:pPr>
    </w:p>
    <w:tbl>
      <w:tblPr>
        <w:tblStyle w:val="TableNormal"/>
        <w:tblW w:w="9758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13"/>
      </w:tblGrid>
      <w:tr w:rsidR="00F91D97" w:rsidRPr="00C62527" w:rsidTr="00961753">
        <w:trPr>
          <w:trHeight w:val="244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Idoneità</w:t>
            </w:r>
          </w:p>
        </w:tc>
        <w:tc>
          <w:tcPr>
            <w:tcW w:w="5113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Risposta</w:t>
            </w:r>
          </w:p>
        </w:tc>
      </w:tr>
      <w:tr w:rsidR="00F91D97" w:rsidRPr="00C62527" w:rsidTr="00961753">
        <w:trPr>
          <w:trHeight w:val="3842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2" w:line="252" w:lineRule="auto"/>
              <w:ind w:left="468" w:right="98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Iscrizione,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momento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partecipazione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 gara,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relativo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Albo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professionale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previsto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dai vigenti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ordinamenti,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secondo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norme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dei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Paesi </w:t>
            </w:r>
            <w:r w:rsidRPr="00446ACE">
              <w:rPr>
                <w:rFonts w:ascii="Trebuchet MS" w:hAnsi="Trebuchet MS"/>
                <w:sz w:val="20"/>
                <w:szCs w:val="20"/>
              </w:rPr>
              <w:t>dell'Unione Europea</w:t>
            </w:r>
            <w:r w:rsidR="00A00C22">
              <w:rPr>
                <w:rFonts w:ascii="Trebuchet MS" w:hAnsi="Trebuchet MS"/>
                <w:sz w:val="20"/>
                <w:szCs w:val="20"/>
              </w:rPr>
              <w:t xml:space="preserve"> cui appartiene il </w:t>
            </w:r>
            <w:proofErr w:type="gramStart"/>
            <w:r w:rsidR="00A00C22">
              <w:rPr>
                <w:rFonts w:ascii="Trebuchet MS" w:hAnsi="Trebuchet MS"/>
                <w:sz w:val="20"/>
                <w:szCs w:val="20"/>
              </w:rPr>
              <w:t>soggetto</w:t>
            </w:r>
            <w:proofErr w:type="gramEnd"/>
            <w:r w:rsidR="00A00C2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91D97" w:rsidRPr="00C62527" w:rsidRDefault="00F91D97" w:rsidP="00446ACE">
            <w:pPr>
              <w:pStyle w:val="TableParagraph"/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line="249" w:lineRule="auto"/>
              <w:ind w:left="468" w:right="95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46ACE">
              <w:rPr>
                <w:rFonts w:ascii="Trebuchet MS" w:hAnsi="Trebuchet MS"/>
                <w:sz w:val="20"/>
                <w:szCs w:val="20"/>
              </w:rPr>
              <w:t xml:space="preserve">Iscrizione </w:t>
            </w:r>
            <w:r w:rsidRPr="00C62527">
              <w:rPr>
                <w:rFonts w:ascii="Trebuchet MS" w:hAnsi="Trebuchet MS"/>
                <w:sz w:val="20"/>
                <w:szCs w:val="20"/>
              </w:rPr>
              <w:t>nel registro tenuto dalla Camera di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commercio</w:t>
            </w:r>
            <w:r w:rsidR="00446ACE">
              <w:rPr>
                <w:rFonts w:ascii="Trebuchet MS" w:hAnsi="Trebuchet MS"/>
                <w:sz w:val="20"/>
                <w:szCs w:val="20"/>
              </w:rPr>
              <w:t>,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industria,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artigianato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agricoltura.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Pr="00C62527" w:rsidRDefault="00690D39" w:rsidP="003749F3">
            <w:pPr>
              <w:pStyle w:val="TableParagraph"/>
              <w:spacing w:before="129" w:line="252" w:lineRule="auto"/>
              <w:ind w:left="468" w:right="86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Se la documentazione pertinente è disponibile elettronicamente, indicare: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 xml:space="preserve"> (indirizzo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web,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autorità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organismo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emanazione, riferimento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preciso</w:t>
            </w:r>
            <w:r w:rsidR="003749F3" w:rsidRPr="00C62527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documentazione):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3" w:type="dxa"/>
          </w:tcPr>
          <w:p w:rsidR="00F91D97" w:rsidRPr="00C62527" w:rsidRDefault="00B26BE6" w:rsidP="00446ACE">
            <w:pPr>
              <w:pStyle w:val="TableParagraph"/>
              <w:tabs>
                <w:tab w:val="left" w:pos="2217"/>
              </w:tabs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ab/>
              <w:t>□ NO</w:t>
            </w:r>
          </w:p>
          <w:p w:rsidR="00F91D97" w:rsidRPr="00C62527" w:rsidRDefault="00F91D97" w:rsidP="00446ACE">
            <w:pPr>
              <w:pStyle w:val="TableParagraph"/>
              <w:spacing w:before="5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Indicare (denominazione albo,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</w:t>
            </w: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(Indicare (denominazione,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______________________________________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F91D97" w:rsidRPr="00C62527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………]</w:t>
            </w:r>
          </w:p>
        </w:tc>
      </w:tr>
    </w:tbl>
    <w:p w:rsidR="00AF122B" w:rsidRDefault="00AF122B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507A0E" w:rsidRDefault="00507A0E">
      <w:pPr>
        <w:rPr>
          <w:rFonts w:ascii="Trebuchet MS" w:hAnsi="Trebuchet MS"/>
          <w:sz w:val="20"/>
        </w:rPr>
      </w:pPr>
    </w:p>
    <w:p w:rsidR="00F91D97" w:rsidRPr="00C62527" w:rsidRDefault="00690D39" w:rsidP="00A23A6E">
      <w:pPr>
        <w:spacing w:before="62"/>
        <w:ind w:right="-1134"/>
        <w:jc w:val="center"/>
        <w:rPr>
          <w:rFonts w:ascii="Trebuchet MS" w:hAnsi="Trebuchet MS"/>
          <w:b/>
          <w:sz w:val="20"/>
        </w:rPr>
      </w:pPr>
      <w:r w:rsidRPr="00365620">
        <w:rPr>
          <w:rFonts w:ascii="Trebuchet MS" w:hAnsi="Trebuchet MS"/>
          <w:b/>
          <w:sz w:val="20"/>
          <w:highlight w:val="yellow"/>
        </w:rPr>
        <w:lastRenderedPageBreak/>
        <w:t>C - CAPACITÀ TECNICHE E PROFESSIONALI</w:t>
      </w:r>
    </w:p>
    <w:p w:rsidR="00F91D97" w:rsidRPr="00C62527" w:rsidRDefault="00F93F3B" w:rsidP="00B26BE6">
      <w:pPr>
        <w:pStyle w:val="Corpotesto"/>
        <w:spacing w:before="9"/>
        <w:rPr>
          <w:b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225425</wp:posOffset>
                </wp:positionV>
                <wp:extent cx="6210300" cy="317500"/>
                <wp:effectExtent l="0" t="0" r="19050" b="25400"/>
                <wp:wrapTopAndBottom/>
                <wp:docPr id="1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73" w:rsidRPr="00365620" w:rsidRDefault="00031A73">
                            <w:pPr>
                              <w:spacing w:before="4" w:line="254" w:lineRule="auto"/>
                              <w:ind w:left="103" w:right="103"/>
                              <w:jc w:val="both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365620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L’operatore economico deve fornire informazioni solo se i criteri di selezione in oggetto sono stati richiesti dall’Amministrazione aggiudicatrice o dall’ente aggiudicatore nell’avvio o bando o nei documenti di gara ivi 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64" type="#_x0000_t202" style="position:absolute;margin-left:51.25pt;margin-top:17.75pt;width:489pt;height:2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" filled="f" strokeweight=".48pt">
                <v:textbox inset="0,0,0,0">
                  <w:txbxContent>
                    <w:p w:rsidR="00031A73" w:rsidRPr="00365620" w:rsidRDefault="00031A73">
                      <w:pPr>
                        <w:spacing w:before="4" w:line="254" w:lineRule="auto"/>
                        <w:ind w:left="103" w:right="103"/>
                        <w:jc w:val="both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365620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L’operatore economico deve fornire informazioni solo se i criteri di selezione in oggetto sono stati richiesti dall’Amministrazione aggiudicatrice o dall’ente aggiudicatore nell’avvio o bando o nei documenti di gara ivi 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D97" w:rsidRPr="00C62527" w:rsidRDefault="00F91D97">
      <w:pPr>
        <w:pStyle w:val="Corpotesto"/>
        <w:spacing w:before="11"/>
        <w:rPr>
          <w:b/>
          <w:i w:val="0"/>
          <w:sz w:val="11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tbl>
      <w:tblPr>
        <w:tblW w:w="10461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528"/>
      </w:tblGrid>
      <w:tr w:rsidR="00AF122B" w:rsidRPr="00C62527" w:rsidTr="0030458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tecniche e professionali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30458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AF7" w:rsidRDefault="00AF122B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3749F3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1b)</w:t>
            </w:r>
            <w:proofErr w:type="gramStart"/>
            <w:r w:rsidRPr="003749F3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3749F3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Unicamente per gli </w:t>
            </w:r>
            <w:r w:rsidRPr="003749F3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appalti pubblici di forniture e di servizi</w:t>
            </w:r>
            <w:r w:rsidR="00747AF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.</w:t>
            </w:r>
          </w:p>
          <w:p w:rsidR="00304585" w:rsidRPr="009C5200" w:rsidRDefault="00304585" w:rsidP="00304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adjustRightInd w:val="0"/>
              <w:spacing w:after="200" w:line="276" w:lineRule="auto"/>
              <w:jc w:val="both"/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</w:pPr>
            <w:r w:rsidRPr="00003642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1) </w:t>
            </w:r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studio di fattibilità /progettazione definitiva / esecutiva/ direzione lavori </w:t>
            </w:r>
          </w:p>
          <w:p w:rsidR="00304585" w:rsidRPr="009C5200" w:rsidRDefault="00304585" w:rsidP="00304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adjustRightInd w:val="0"/>
              <w:spacing w:after="200" w:line="276" w:lineRule="auto"/>
              <w:jc w:val="both"/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>categoria</w:t>
            </w:r>
            <w:proofErr w:type="gramEnd"/>
            <w:r w:rsidR="002E0CB9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 strutture id. Opere S03 grado complessità 0.95</w:t>
            </w:r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04585" w:rsidRPr="009C5200" w:rsidRDefault="00304585" w:rsidP="00304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adjustRightInd w:val="0"/>
              <w:spacing w:after="200" w:line="276" w:lineRule="auto"/>
              <w:jc w:val="both"/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>importo</w:t>
            </w:r>
            <w:proofErr w:type="gramEnd"/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 lavori pari o superiore a </w:t>
            </w:r>
            <w:r w:rsidRPr="009C5200">
              <w:rPr>
                <w:rFonts w:ascii="Verdana" w:eastAsia="Calibri" w:hAnsi="Verdana"/>
                <w:b/>
                <w:i/>
                <w:color w:val="000000"/>
                <w:sz w:val="20"/>
                <w:szCs w:val="20"/>
                <w:lang w:eastAsia="en-US"/>
              </w:rPr>
              <w:t xml:space="preserve">€ </w:t>
            </w:r>
            <w:r w:rsidR="00507A0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00.000,00</w:t>
            </w:r>
          </w:p>
          <w:p w:rsidR="00304585" w:rsidRPr="009C5200" w:rsidRDefault="00304585" w:rsidP="00304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adjustRightInd w:val="0"/>
              <w:spacing w:after="200" w:line="276" w:lineRule="auto"/>
              <w:jc w:val="both"/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</w:pPr>
            <w:r w:rsidRPr="00003642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studio di fattibilità /progettazione definitiva / esecutiva/ direzione lavori </w:t>
            </w:r>
          </w:p>
          <w:p w:rsidR="00304585" w:rsidRPr="009C5200" w:rsidRDefault="00304585" w:rsidP="00304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adjustRightInd w:val="0"/>
              <w:spacing w:after="200" w:line="276" w:lineRule="auto"/>
              <w:jc w:val="both"/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>c</w:t>
            </w:r>
            <w:r w:rsidR="002E0CB9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>ategoria</w:t>
            </w:r>
            <w:proofErr w:type="gramEnd"/>
            <w:r w:rsidR="002E0CB9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 strutture id. Opere S03 grado complessità 0.95</w:t>
            </w:r>
            <w:bookmarkStart w:id="0" w:name="_GoBack"/>
            <w:bookmarkEnd w:id="0"/>
          </w:p>
          <w:p w:rsidR="00304585" w:rsidRPr="009C5200" w:rsidRDefault="00304585" w:rsidP="00304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adjustRightInd w:val="0"/>
              <w:spacing w:after="200" w:line="276" w:lineRule="auto"/>
              <w:jc w:val="both"/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>importo</w:t>
            </w:r>
            <w:proofErr w:type="gramEnd"/>
            <w:r w:rsidRPr="009C5200">
              <w:rPr>
                <w:rFonts w:ascii="Verdana" w:eastAsia="Calibri" w:hAnsi="Verdana"/>
                <w:i/>
                <w:color w:val="000000"/>
                <w:sz w:val="20"/>
                <w:szCs w:val="20"/>
                <w:lang w:eastAsia="en-US"/>
              </w:rPr>
              <w:t xml:space="preserve"> lavori pari o superiore a </w:t>
            </w:r>
            <w:r w:rsidRPr="009C5200">
              <w:rPr>
                <w:rFonts w:ascii="Verdana" w:eastAsia="Calibri" w:hAnsi="Verdana"/>
                <w:b/>
                <w:i/>
                <w:color w:val="000000"/>
                <w:sz w:val="20"/>
                <w:szCs w:val="20"/>
                <w:lang w:eastAsia="en-US"/>
              </w:rPr>
              <w:t xml:space="preserve">€ </w:t>
            </w:r>
            <w:r w:rsidR="00507A0E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003642">
              <w:rPr>
                <w:rFonts w:ascii="Verdana" w:hAnsi="Verdana"/>
                <w:b/>
                <w:sz w:val="20"/>
                <w:szCs w:val="20"/>
              </w:rPr>
              <w:t>0.000</w:t>
            </w:r>
            <w:r>
              <w:rPr>
                <w:rFonts w:ascii="Verdana" w:hAnsi="Verdana"/>
                <w:b/>
                <w:sz w:val="20"/>
                <w:szCs w:val="20"/>
              </w:rPr>
              <w:t>,00</w:t>
            </w:r>
          </w:p>
          <w:p w:rsidR="00747AF7" w:rsidRDefault="00747AF7" w:rsidP="00747AF7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026BC" w:rsidRDefault="00AF122B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3749F3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D026BC" w:rsidRDefault="00D026BC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3749F3" w:rsidRPr="001B54F3" w:rsidRDefault="00D026BC" w:rsidP="00D026BC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rFonts w:ascii="Trebuchet MS" w:eastAsia="Calibri" w:hAnsi="Trebuchet MS"/>
                <w:i/>
                <w:color w:val="00000A"/>
                <w:kern w:val="1"/>
              </w:rPr>
            </w:pPr>
            <w:r w:rsidRPr="001B54F3">
              <w:rPr>
                <w:rFonts w:ascii="Trebuchet MS" w:eastAsia="Calibri" w:hAnsi="Trebuchet MS"/>
                <w:i/>
                <w:color w:val="00000A"/>
                <w:kern w:val="1"/>
              </w:rPr>
              <w:t>.</w:t>
            </w:r>
            <w:r w:rsidR="003749F3" w:rsidRPr="001B54F3">
              <w:rPr>
                <w:rFonts w:ascii="Trebuchet MS" w:eastAsia="Calibri" w:hAnsi="Trebuchet MS"/>
                <w:i/>
                <w:color w:val="00000A"/>
                <w:kern w:val="1"/>
              </w:rPr>
              <w:t xml:space="preserve"> </w:t>
            </w:r>
          </w:p>
          <w:p w:rsidR="00D026BC" w:rsidRPr="00D026BC" w:rsidRDefault="00D026BC" w:rsidP="00D026BC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rFonts w:ascii="Trebuchet MS" w:eastAsia="Calibri" w:hAnsi="Trebuchet MS"/>
                <w:color w:val="00000A"/>
                <w:kern w:val="1"/>
                <w:sz w:val="20"/>
                <w:szCs w:val="20"/>
              </w:rPr>
            </w:pPr>
          </w:p>
          <w:p w:rsidR="001660A9" w:rsidRPr="00C62527" w:rsidRDefault="001660A9" w:rsidP="00E52C80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6138" w:type="dxa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1134"/>
              <w:gridCol w:w="1417"/>
              <w:gridCol w:w="2268"/>
            </w:tblGrid>
            <w:tr w:rsidR="00AF122B" w:rsidRPr="00C62527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304585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 xml:space="preserve">ATTIVITA’ SVOLTA </w:t>
                  </w: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F122B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D026B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  <w:r w:rsidR="00304585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 xml:space="preserve"> LAVORI</w:t>
                  </w:r>
                </w:p>
                <w:p w:rsidR="00747AF7" w:rsidRPr="00D026BC" w:rsidRDefault="00747AF7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Default="00304585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DATA APPROVAZIONE/</w:t>
                  </w:r>
                </w:p>
                <w:p w:rsidR="00AF122B" w:rsidRDefault="00304585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 xml:space="preserve">ULTIMAZIONE </w:t>
                  </w:r>
                </w:p>
                <w:p w:rsidR="00747AF7" w:rsidRPr="00D026BC" w:rsidRDefault="00747AF7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F122B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D026B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  <w:tr w:rsidR="005C6A1F" w:rsidRPr="00C62527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D026B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5C6A1F" w:rsidRPr="00C62527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D026B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2)</w:t>
                  </w:r>
                </w:p>
                <w:p w:rsidR="00D026BC" w:rsidRPr="00D026BC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D026BC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1B54F3" w:rsidRPr="00D026BC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D026BC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D026BC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D026BC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D026BC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304585" w:rsidRPr="00D026BC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ID. OPERE</w:t>
                  </w: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304585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  <w:t xml:space="preserve">GRADO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304585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  <w:t>IMMOBILE /UBICAZIONE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TITOLARE</w:t>
                  </w:r>
                </w:p>
                <w:p w:rsidR="00304585" w:rsidRPr="00304585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/</w:t>
                  </w:r>
                  <w:proofErr w:type="gramStart"/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COMPONENTE</w:t>
                  </w:r>
                  <w:proofErr w:type="gramEnd"/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 xml:space="preserve"> RTP</w:t>
                  </w:r>
                </w:p>
              </w:tc>
            </w:tr>
            <w:tr w:rsidR="00304585" w:rsidRPr="00D026BC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D026B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304585" w:rsidRPr="00D026BC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D026B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2)</w:t>
                  </w:r>
                </w:p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304585" w:rsidRPr="00D026BC" w:rsidTr="0030458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04585" w:rsidRPr="00D026BC" w:rsidRDefault="00304585" w:rsidP="00216E3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:rsidR="001B54F3" w:rsidRPr="00C62527" w:rsidRDefault="001B54F3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30458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747AF7" w:rsidRDefault="00AF122B" w:rsidP="00365620">
            <w:pPr>
              <w:widowControl/>
              <w:suppressAutoHyphens/>
              <w:autoSpaceDE/>
              <w:autoSpaceDN/>
              <w:spacing w:before="120" w:after="120"/>
              <w:ind w:left="20"/>
              <w:contextualSpacing/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</w:pP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0"/>
                <w:kern w:val="1"/>
                <w:sz w:val="18"/>
                <w:szCs w:val="18"/>
              </w:rPr>
            </w:pPr>
            <w:r w:rsidRPr="00747AF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Se la documentazione pertinente </w:t>
            </w:r>
            <w:r w:rsidRPr="00747AF7">
              <w:rPr>
                <w:rFonts w:ascii="Trebuchet MS" w:eastAsia="Calibri" w:hAnsi="Trebuchet MS"/>
                <w:b/>
                <w:color w:val="000000"/>
                <w:kern w:val="1"/>
                <w:sz w:val="18"/>
                <w:szCs w:val="18"/>
              </w:rPr>
              <w:t>eventualmente</w:t>
            </w:r>
            <w:r w:rsidRPr="00747AF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747AF7" w:rsidRDefault="00747AF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="00AF122B" w:rsidRPr="00747AF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747AF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747AF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………..][……….…][………..…]</w:t>
            </w:r>
          </w:p>
        </w:tc>
      </w:tr>
    </w:tbl>
    <w:p w:rsidR="00456F51" w:rsidRDefault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AF122B" w:rsidRPr="00456F51" w:rsidRDefault="00AF122B" w:rsidP="00456F51">
      <w:pPr>
        <w:rPr>
          <w:rFonts w:ascii="Trebuchet MS" w:hAnsi="Trebuchet MS"/>
          <w:sz w:val="20"/>
        </w:rPr>
        <w:sectPr w:rsidR="00AF122B" w:rsidRPr="00456F51" w:rsidSect="004971B5">
          <w:pgSz w:w="11910" w:h="16840"/>
          <w:pgMar w:top="2060" w:right="1987" w:bottom="1160" w:left="1276" w:header="708" w:footer="921" w:gutter="0"/>
          <w:cols w:space="720"/>
        </w:sectPr>
      </w:pPr>
    </w:p>
    <w:p w:rsidR="00FC752E" w:rsidRPr="00C62527" w:rsidRDefault="00FC752E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rPr>
          <w:rFonts w:ascii="Trebuchet MS" w:hAnsi="Trebuchet MS"/>
        </w:rPr>
      </w:pPr>
    </w:p>
    <w:p w:rsidR="00F91D97" w:rsidRPr="006A1EA3" w:rsidRDefault="00690D39" w:rsidP="006A1EA3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ind w:left="1416"/>
        <w:rPr>
          <w:rFonts w:ascii="Trebuchet MS" w:hAnsi="Trebuchet MS"/>
        </w:rPr>
      </w:pPr>
      <w:r w:rsidRPr="003F0335">
        <w:rPr>
          <w:rFonts w:ascii="Trebuchet MS" w:hAnsi="Trebuchet MS"/>
          <w:b/>
          <w:sz w:val="24"/>
          <w:highlight w:val="yellow"/>
        </w:rPr>
        <w:t>D - SISTEMI DI GARANZIA DELLA QUALITÀ E NORME DI GESTIONE AMBIENTALE</w:t>
      </w:r>
    </w:p>
    <w:p w:rsidR="00F91D97" w:rsidRPr="00C62527" w:rsidRDefault="00F91D97">
      <w:pPr>
        <w:pStyle w:val="Corpotesto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B4302E">
        <w:trPr>
          <w:trHeight w:val="438"/>
        </w:trPr>
        <w:tc>
          <w:tcPr>
            <w:tcW w:w="9780" w:type="dxa"/>
            <w:gridSpan w:val="2"/>
            <w:tcBorders>
              <w:bottom w:val="single" w:sz="8" w:space="0" w:color="000000"/>
            </w:tcBorders>
          </w:tcPr>
          <w:p w:rsidR="00F91D97" w:rsidRPr="003F0335" w:rsidRDefault="00690D39" w:rsidP="003F0335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3F0335">
              <w:rPr>
                <w:rFonts w:ascii="Trebuchet MS" w:hAnsi="Trebuchet MS"/>
                <w:i/>
                <w:sz w:val="18"/>
              </w:rPr>
              <w:t>L’operatore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economico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deve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fornire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informazioni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solo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criteri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selezione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oggetto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sono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stati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richiesti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="003F0335" w:rsidRPr="003F0335">
              <w:rPr>
                <w:rFonts w:ascii="Trebuchet MS" w:hAnsi="Trebuchet MS"/>
                <w:i/>
                <w:spacing w:val="-29"/>
                <w:sz w:val="18"/>
              </w:rPr>
              <w:t>D</w:t>
            </w:r>
            <w:r w:rsidRPr="003F0335">
              <w:rPr>
                <w:rFonts w:ascii="Trebuchet MS" w:hAnsi="Trebuchet MS"/>
                <w:i/>
                <w:sz w:val="18"/>
              </w:rPr>
              <w:t>all’Amministrazione</w:t>
            </w:r>
            <w:r w:rsidR="003F0335" w:rsidRPr="003F0335">
              <w:rPr>
                <w:rFonts w:ascii="Trebuchet MS" w:hAnsi="Trebuchet MS"/>
                <w:i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aggiudicatrice o dall’ente aggiudicatore nell’avvio o bando o nei documenti di gara ivi citati.</w:t>
            </w:r>
          </w:p>
        </w:tc>
      </w:tr>
      <w:tr w:rsidR="00F91D97" w:rsidRPr="00C62527" w:rsidTr="00B4302E">
        <w:trPr>
          <w:trHeight w:val="268"/>
        </w:trPr>
        <w:tc>
          <w:tcPr>
            <w:tcW w:w="97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97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5"/>
              </w:rPr>
              <w:t>SISTEMI DI GARANZIA DELLA QUALITA’ E NORME DI GESTIONE AMBIENTALE</w:t>
            </w:r>
          </w:p>
        </w:tc>
      </w:tr>
      <w:tr w:rsidR="00F91D97" w:rsidRPr="00C62527" w:rsidTr="00B4302E">
        <w:trPr>
          <w:trHeight w:val="3427"/>
        </w:trPr>
        <w:tc>
          <w:tcPr>
            <w:tcW w:w="4890" w:type="dxa"/>
            <w:tcBorders>
              <w:top w:val="single" w:sz="8" w:space="0" w:color="000000"/>
            </w:tcBorders>
          </w:tcPr>
          <w:p w:rsidR="00F91D97" w:rsidRDefault="00690D39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soddisfa determinate norme di garanzia della qualità, compresa l'accessibilità per le persone con disabilità?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23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 altri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mezzi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prova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proofErr w:type="gramEnd"/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sistema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garanzia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</w:p>
          <w:p w:rsidR="00F91D97" w:rsidRPr="00C62527" w:rsidRDefault="00690D39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qualità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 dispone:</w:t>
            </w:r>
          </w:p>
          <w:p w:rsidR="009703A7" w:rsidRPr="00C62527" w:rsidRDefault="009703A7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</w:p>
          <w:p w:rsidR="009703A7" w:rsidRPr="00C62527" w:rsidRDefault="009703A7" w:rsidP="0047651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4890" w:type="dxa"/>
            <w:tcBorders>
              <w:top w:val="single" w:sz="8" w:space="0" w:color="000000"/>
            </w:tcBorders>
          </w:tcPr>
          <w:p w:rsidR="00FC752E" w:rsidRPr="00C62527" w:rsidRDefault="00690D39">
            <w:pPr>
              <w:pStyle w:val="TableParagraph"/>
              <w:tabs>
                <w:tab w:val="left" w:pos="2234"/>
              </w:tabs>
              <w:spacing w:before="11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91D97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9703A7" w:rsidRPr="00C62527" w:rsidRDefault="009703A7" w:rsidP="00FC752E">
            <w:pPr>
              <w:rPr>
                <w:rFonts w:ascii="Trebuchet MS" w:hAnsi="Trebuchet MS"/>
              </w:rPr>
            </w:pPr>
          </w:p>
          <w:p w:rsidR="005C0DB0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</w:p>
          <w:p w:rsidR="009703A7" w:rsidRPr="00C62527" w:rsidRDefault="005C0DB0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  <w:r w:rsidR="009703A7" w:rsidRPr="00C62527">
              <w:rPr>
                <w:rFonts w:ascii="Trebuchet MS" w:hAnsi="Trebuchet MS"/>
              </w:rPr>
              <w:t>_____________________________________</w:t>
            </w:r>
          </w:p>
          <w:p w:rsidR="009703A7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</w:tc>
      </w:tr>
      <w:tr w:rsidR="00F91D97" w:rsidRPr="00C62527" w:rsidTr="00B4302E">
        <w:trPr>
          <w:trHeight w:val="3319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rispetta determinati sistemi o norme 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gestione ambientale?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476517" w:rsidRPr="00C6252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23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quali altri mezzi di prova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 ai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sistemi o norme di gestione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ambientale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dispone: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F91D9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</w:tc>
      </w:tr>
    </w:tbl>
    <w:p w:rsidR="00F91D97" w:rsidRPr="00C62527" w:rsidRDefault="00F91D97">
      <w:pPr>
        <w:pStyle w:val="Corpotesto"/>
        <w:rPr>
          <w:b/>
          <w:i w:val="0"/>
        </w:rPr>
      </w:pPr>
    </w:p>
    <w:p w:rsidR="00F91D97" w:rsidRPr="00C62527" w:rsidRDefault="00F91D97">
      <w:pPr>
        <w:pStyle w:val="Corpotesto"/>
        <w:spacing w:before="1" w:after="1"/>
        <w:rPr>
          <w:b/>
          <w:i w:val="0"/>
          <w:sz w:val="22"/>
        </w:rPr>
      </w:pPr>
    </w:p>
    <w:tbl>
      <w:tblPr>
        <w:tblStyle w:val="TableNormal"/>
        <w:tblW w:w="10013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551"/>
        <w:gridCol w:w="7"/>
        <w:gridCol w:w="3896"/>
        <w:gridCol w:w="7"/>
        <w:gridCol w:w="3538"/>
        <w:gridCol w:w="7"/>
      </w:tblGrid>
      <w:tr w:rsidR="00F91D97" w:rsidRPr="00C62527" w:rsidTr="00060156">
        <w:trPr>
          <w:gridAfter w:val="1"/>
          <w:wAfter w:w="7" w:type="dxa"/>
          <w:trHeight w:val="510"/>
        </w:trPr>
        <w:tc>
          <w:tcPr>
            <w:tcW w:w="2558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290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>Certificazione</w:t>
            </w:r>
          </w:p>
        </w:tc>
        <w:tc>
          <w:tcPr>
            <w:tcW w:w="3903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425" w:right="501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 xml:space="preserve">Tipo, ente rilasciante, scadenza </w:t>
            </w:r>
          </w:p>
        </w:tc>
        <w:tc>
          <w:tcPr>
            <w:tcW w:w="3545" w:type="dxa"/>
            <w:gridSpan w:val="2"/>
            <w:vAlign w:val="center"/>
          </w:tcPr>
          <w:p w:rsidR="00F91D97" w:rsidRPr="00C62527" w:rsidRDefault="00690D39" w:rsidP="009F408C">
            <w:pPr>
              <w:pStyle w:val="TableParagraph"/>
              <w:spacing w:before="22"/>
              <w:ind w:left="858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C62527">
              <w:rPr>
                <w:rFonts w:ascii="Trebuchet MS" w:hAnsi="Trebuchet MS"/>
                <w:b/>
                <w:sz w:val="18"/>
              </w:rPr>
              <w:t>% riduzione cauzione</w:t>
            </w:r>
          </w:p>
        </w:tc>
      </w:tr>
      <w:tr w:rsidR="00F91D97" w:rsidRPr="00C62527" w:rsidTr="00060156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E67BA9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E67BA9">
              <w:rPr>
                <w:rFonts w:ascii="Trebuchet MS" w:hAnsi="Trebuchet MS"/>
                <w:sz w:val="20"/>
              </w:rPr>
              <w:t>UNI CEI ISO 9000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50%</w:t>
            </w:r>
          </w:p>
        </w:tc>
      </w:tr>
      <w:tr w:rsidR="00F91D97" w:rsidRPr="00C62527" w:rsidTr="00060156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E67BA9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E67BA9">
              <w:rPr>
                <w:rFonts w:ascii="Trebuchet MS" w:hAnsi="Trebuchet MS"/>
                <w:sz w:val="20"/>
              </w:rPr>
              <w:t>Registrazione a EMAS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cumulabile</w:t>
            </w:r>
          </w:p>
        </w:tc>
      </w:tr>
      <w:tr w:rsidR="00F91D97" w:rsidRPr="00C62527" w:rsidTr="00060156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E67BA9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E67BA9">
              <w:rPr>
                <w:rFonts w:ascii="Trebuchet MS" w:hAnsi="Trebuchet MS"/>
                <w:sz w:val="20"/>
              </w:rPr>
              <w:t>UNI EN ISO 14001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60156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Marchio </w:t>
            </w:r>
            <w:proofErr w:type="spellStart"/>
            <w:r w:rsidRPr="003F0335">
              <w:rPr>
                <w:rFonts w:ascii="Trebuchet MS" w:hAnsi="Trebuchet MS"/>
                <w:sz w:val="20"/>
              </w:rPr>
              <w:t>Ecolabel</w:t>
            </w:r>
            <w:proofErr w:type="spellEnd"/>
            <w:r w:rsidRPr="003F0335">
              <w:rPr>
                <w:rFonts w:ascii="Trebuchet MS" w:hAnsi="Trebuchet MS"/>
                <w:sz w:val="20"/>
              </w:rPr>
              <w:t xml:space="preserve"> UE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60156">
        <w:trPr>
          <w:gridBefore w:val="1"/>
          <w:wBefore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6" w:line="256" w:lineRule="auto"/>
              <w:ind w:left="107" w:right="15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Norma UNI EN ISO 14064-1 o UNI ISO/TS 14067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15%</w:t>
            </w:r>
          </w:p>
        </w:tc>
      </w:tr>
      <w:tr w:rsidR="00F91D97" w:rsidRPr="00C62527" w:rsidTr="00060156">
        <w:trPr>
          <w:gridAfter w:val="1"/>
          <w:wAfter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 w:rsidP="00312335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Rating legalità o modello organizzativo </w:t>
            </w:r>
            <w:proofErr w:type="gramStart"/>
            <w:r w:rsidRPr="003F0335">
              <w:rPr>
                <w:rFonts w:ascii="Trebuchet MS" w:hAnsi="Trebuchet MS"/>
                <w:sz w:val="20"/>
              </w:rPr>
              <w:t>(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art. 93 c. 7 </w:t>
            </w:r>
            <w:r w:rsidR="00312335">
              <w:rPr>
                <w:rFonts w:ascii="Trebuchet MS" w:hAnsi="Trebuchet MS"/>
                <w:sz w:val="20"/>
              </w:rPr>
              <w:t xml:space="preserve">D. </w:t>
            </w:r>
            <w:proofErr w:type="spellStart"/>
            <w:proofErr w:type="gramStart"/>
            <w:r w:rsidR="00312335">
              <w:rPr>
                <w:rFonts w:ascii="Trebuchet MS" w:hAnsi="Trebuchet MS"/>
                <w:sz w:val="20"/>
              </w:rPr>
              <w:t>L</w:t>
            </w:r>
            <w:r w:rsidRPr="003F0335">
              <w:rPr>
                <w:rFonts w:ascii="Trebuchet MS" w:hAnsi="Trebuchet MS"/>
                <w:sz w:val="20"/>
              </w:rPr>
              <w:t>gs</w:t>
            </w:r>
            <w:proofErr w:type="spellEnd"/>
            <w:r w:rsidRPr="003F0335">
              <w:rPr>
                <w:rFonts w:ascii="Trebuchet MS" w:hAnsi="Trebuchet MS"/>
                <w:sz w:val="20"/>
              </w:rPr>
              <w:t>.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 50/2016)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non cumulabile</w:t>
            </w:r>
          </w:p>
        </w:tc>
      </w:tr>
    </w:tbl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E67BA9" w:rsidRDefault="00E67BA9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Pr="00B4302E" w:rsidRDefault="00B4302E" w:rsidP="00B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"/>
        <w:jc w:val="center"/>
        <w:rPr>
          <w:rFonts w:ascii="Trebuchet MS"/>
          <w:b/>
          <w:sz w:val="24"/>
        </w:rPr>
      </w:pPr>
      <w:r w:rsidRPr="00B4302E">
        <w:rPr>
          <w:rFonts w:ascii="Trebuchet MS"/>
          <w:b/>
          <w:sz w:val="24"/>
          <w:highlight w:val="yellow"/>
        </w:rPr>
        <w:lastRenderedPageBreak/>
        <w:t xml:space="preserve">INTEGRAZIONE ALLA PARTE III </w:t>
      </w:r>
      <w:r w:rsidRPr="00B4302E">
        <w:rPr>
          <w:rFonts w:ascii="Trebuchet MS"/>
          <w:b/>
          <w:sz w:val="24"/>
          <w:highlight w:val="yellow"/>
        </w:rPr>
        <w:t>“</w:t>
      </w:r>
      <w:r w:rsidRPr="00B4302E">
        <w:rPr>
          <w:rFonts w:ascii="Trebuchet MS"/>
          <w:b/>
          <w:sz w:val="24"/>
          <w:highlight w:val="yellow"/>
        </w:rPr>
        <w:t>MOTIVI DI ESCLUSIONE</w:t>
      </w:r>
      <w:r w:rsidRPr="00B4302E">
        <w:rPr>
          <w:rFonts w:ascii="Trebuchet MS"/>
          <w:b/>
          <w:sz w:val="24"/>
          <w:highlight w:val="yellow"/>
        </w:rPr>
        <w:t>”</w:t>
      </w: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060156" w:rsidRDefault="00060156" w:rsidP="00060156">
      <w:pPr>
        <w:pStyle w:val="Pidipagina"/>
        <w:jc w:val="both"/>
        <w:rPr>
          <w:b/>
          <w:sz w:val="20"/>
          <w:szCs w:val="20"/>
        </w:rPr>
      </w:pPr>
      <w:r w:rsidRPr="00AD6D56">
        <w:rPr>
          <w:rFonts w:eastAsia="Trebuchet MS"/>
          <w:b/>
          <w:bCs/>
          <w:sz w:val="20"/>
          <w:szCs w:val="20"/>
          <w:shd w:val="clear" w:color="auto" w:fill="FFFFFF"/>
        </w:rPr>
        <w:t xml:space="preserve">Indicare i </w:t>
      </w:r>
      <w:r w:rsidRPr="00AD6D56">
        <w:rPr>
          <w:b/>
          <w:sz w:val="20"/>
          <w:szCs w:val="20"/>
        </w:rPr>
        <w:t xml:space="preserve">SOGGETTI nei confronti dei quali opera l’esclusione di cui ai commi </w:t>
      </w:r>
      <w:proofErr w:type="gramStart"/>
      <w:r w:rsidRPr="00AD6D56">
        <w:rPr>
          <w:b/>
          <w:sz w:val="20"/>
          <w:szCs w:val="20"/>
        </w:rPr>
        <w:t>1</w:t>
      </w:r>
      <w:proofErr w:type="gramEnd"/>
      <w:r w:rsidRPr="00AD6D56">
        <w:rPr>
          <w:b/>
          <w:sz w:val="20"/>
          <w:szCs w:val="20"/>
        </w:rPr>
        <w:t xml:space="preserve"> e 2 art 80 del D.</w:t>
      </w:r>
      <w:r>
        <w:rPr>
          <w:b/>
          <w:sz w:val="20"/>
          <w:szCs w:val="20"/>
        </w:rPr>
        <w:t xml:space="preserve"> </w:t>
      </w:r>
      <w:r w:rsidRPr="00AD6D56">
        <w:rPr>
          <w:b/>
          <w:sz w:val="20"/>
          <w:szCs w:val="20"/>
        </w:rPr>
        <w:t xml:space="preserve">LGS n. 50/2016 </w:t>
      </w:r>
      <w:r>
        <w:rPr>
          <w:b/>
          <w:sz w:val="20"/>
          <w:szCs w:val="20"/>
        </w:rPr>
        <w:t>ovvero:</w:t>
      </w:r>
    </w:p>
    <w:p w:rsidR="00060156" w:rsidRDefault="00060156" w:rsidP="00060156">
      <w:pPr>
        <w:pStyle w:val="Pidipagina"/>
        <w:jc w:val="both"/>
        <w:rPr>
          <w:b/>
          <w:sz w:val="20"/>
          <w:szCs w:val="20"/>
        </w:rPr>
      </w:pPr>
    </w:p>
    <w:p w:rsidR="00060156" w:rsidRPr="00AD6D56" w:rsidRDefault="00060156" w:rsidP="00060156">
      <w:pPr>
        <w:pStyle w:val="Pidipagina"/>
        <w:numPr>
          <w:ilvl w:val="0"/>
          <w:numId w:val="43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titolare</w:t>
      </w:r>
      <w:proofErr w:type="gramEnd"/>
      <w:r w:rsidRPr="00AD6D56">
        <w:rPr>
          <w:sz w:val="20"/>
          <w:szCs w:val="20"/>
        </w:rPr>
        <w:t xml:space="preserve"> o direttore tecnico, se si tratta di impresa individuale; </w:t>
      </w:r>
    </w:p>
    <w:p w:rsidR="00060156" w:rsidRPr="00AD6D56" w:rsidRDefault="00060156" w:rsidP="00060156">
      <w:pPr>
        <w:pStyle w:val="Pidipagina"/>
        <w:numPr>
          <w:ilvl w:val="0"/>
          <w:numId w:val="43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un</w:t>
      </w:r>
      <w:proofErr w:type="gramEnd"/>
      <w:r w:rsidRPr="00AD6D56">
        <w:rPr>
          <w:sz w:val="20"/>
          <w:szCs w:val="20"/>
        </w:rPr>
        <w:t xml:space="preserve"> socio o direttore tecnico, se si tratta di società in nome collettivo; </w:t>
      </w:r>
    </w:p>
    <w:p w:rsidR="00060156" w:rsidRPr="00AD6D56" w:rsidRDefault="00060156" w:rsidP="00060156">
      <w:pPr>
        <w:pStyle w:val="Pidipagina"/>
        <w:numPr>
          <w:ilvl w:val="0"/>
          <w:numId w:val="43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soci accomandatari o direttore tecnico, se si tratta di società in accomandita semplice; </w:t>
      </w:r>
    </w:p>
    <w:p w:rsidR="00060156" w:rsidRPr="00AD6D56" w:rsidRDefault="00060156" w:rsidP="00060156">
      <w:pPr>
        <w:pStyle w:val="Pidipagina"/>
        <w:numPr>
          <w:ilvl w:val="0"/>
          <w:numId w:val="43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membri del consiglio di amministrazione cui sia stata conferita la legale rappresentanza, </w:t>
      </w:r>
      <w:r w:rsidRPr="00AD6D56">
        <w:rPr>
          <w:bCs/>
          <w:sz w:val="20"/>
          <w:szCs w:val="20"/>
        </w:rPr>
        <w:t>ivi compresi institori e procuratori generali, membri degli organi con poteri</w:t>
      </w:r>
      <w:r w:rsidRPr="00AD6D56">
        <w:rPr>
          <w:b/>
          <w:bCs/>
          <w:color w:val="000080"/>
          <w:sz w:val="20"/>
          <w:szCs w:val="20"/>
        </w:rPr>
        <w:t xml:space="preserve"> </w:t>
      </w:r>
      <w:r w:rsidRPr="00AD6D56">
        <w:rPr>
          <w:sz w:val="20"/>
          <w:szCs w:val="20"/>
        </w:rPr>
        <w:t xml:space="preserve">di direzione o di vigilanza o dei soggetti muniti di poteri di rappresentanza, di direzione o di controllo, del direttore tecnico o del socio unico persona fisica, </w:t>
      </w:r>
      <w:proofErr w:type="gramStart"/>
      <w:r w:rsidRPr="00AD6D56">
        <w:rPr>
          <w:sz w:val="20"/>
          <w:szCs w:val="20"/>
        </w:rPr>
        <w:t>ovvero</w:t>
      </w:r>
      <w:proofErr w:type="gramEnd"/>
      <w:r w:rsidRPr="00AD6D56">
        <w:rPr>
          <w:sz w:val="20"/>
          <w:szCs w:val="20"/>
        </w:rPr>
        <w:t xml:space="preserve"> del socio di maggioranza in caso di società con meno di quattro soci, se si tratta di alt</w:t>
      </w:r>
      <w:r>
        <w:rPr>
          <w:sz w:val="20"/>
          <w:szCs w:val="20"/>
        </w:rPr>
        <w:t>ro tipo di società o consorzio;</w:t>
      </w:r>
    </w:p>
    <w:p w:rsidR="00060156" w:rsidRPr="00D23EF8" w:rsidRDefault="00060156" w:rsidP="00060156">
      <w:pPr>
        <w:pStyle w:val="Pidipagina"/>
        <w:numPr>
          <w:ilvl w:val="0"/>
          <w:numId w:val="43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soggetti</w:t>
      </w:r>
      <w:proofErr w:type="gramEnd"/>
      <w:r w:rsidRPr="00AD6D56">
        <w:rPr>
          <w:sz w:val="20"/>
          <w:szCs w:val="20"/>
        </w:rPr>
        <w:t xml:space="preserve"> cessati dalla carica nell'anno antecedente la data di pubblicazione del bando di gara, qualora l'impresa non dimostri che vi sia stata completa ed effettiva dissociazione della condotta penalmente sanzionata.</w:t>
      </w:r>
    </w:p>
    <w:p w:rsidR="00060156" w:rsidRDefault="00060156" w:rsidP="00060156">
      <w:pPr>
        <w:rPr>
          <w:rFonts w:ascii="Verdana" w:hAnsi="Verdan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689"/>
        <w:gridCol w:w="1856"/>
        <w:gridCol w:w="1690"/>
        <w:gridCol w:w="2145"/>
      </w:tblGrid>
      <w:tr w:rsidR="00060156" w:rsidTr="00216E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6" w:rsidRDefault="00060156" w:rsidP="00216E32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Nominativo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6" w:rsidRPr="008B7029" w:rsidRDefault="00060156" w:rsidP="00216E32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Data e luogo </w:t>
            </w:r>
          </w:p>
          <w:p w:rsidR="00060156" w:rsidRPr="008B7029" w:rsidRDefault="00060156" w:rsidP="00216E32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>di</w:t>
            </w:r>
            <w:proofErr w:type="gramEnd"/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 nascita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6" w:rsidRDefault="00060156" w:rsidP="00216E32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sz w:val="18"/>
                <w:szCs w:val="18"/>
                <w:lang w:val="en-US" w:eastAsia="en-US"/>
              </w:rPr>
              <w:t>C.F.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6" w:rsidRDefault="00060156" w:rsidP="00216E32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Qualifica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6" w:rsidRDefault="00060156" w:rsidP="00216E32">
            <w:pPr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Residenza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indirizzo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completo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)</w:t>
            </w:r>
          </w:p>
        </w:tc>
      </w:tr>
      <w:tr w:rsidR="00060156" w:rsidTr="00216E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060156" w:rsidTr="00216E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060156" w:rsidTr="00216E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060156" w:rsidTr="00216E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6" w:rsidRDefault="00060156" w:rsidP="00216E32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</w:tbl>
    <w:p w:rsidR="00060156" w:rsidRDefault="00060156" w:rsidP="00060156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</w:t>
      </w: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</w:p>
    <w:p w:rsidR="00060156" w:rsidRPr="00C62527" w:rsidRDefault="00060156" w:rsidP="00060156">
      <w:pPr>
        <w:tabs>
          <w:tab w:val="left" w:pos="8213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13335</wp:posOffset>
                </wp:positionV>
                <wp:extent cx="6264910" cy="204470"/>
                <wp:effectExtent l="0" t="0" r="21590" b="2413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73" w:rsidRDefault="00031A73" w:rsidP="00060156">
                            <w:pPr>
                              <w:spacing w:before="2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PARTE VI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 xml:space="preserve"> DICHIARAZIONI FINALI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" o:spid="_x0000_s1065" type="#_x0000_t202" style="position:absolute;margin-left:58.5pt;margin-top:1.05pt;width:493.3pt;height:16.1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" fillcolor="yellow" strokeweight=".48pt">
                <v:textbox inset="0,0,0,0">
                  <w:txbxContent>
                    <w:p w:rsidR="00031A73" w:rsidRDefault="00031A73" w:rsidP="00060156">
                      <w:pPr>
                        <w:spacing w:before="2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>PARTE VI : DICHIARAZIONI FINALI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C62527" w:rsidRDefault="00060156" w:rsidP="00060156">
      <w:pPr>
        <w:rPr>
          <w:rFonts w:ascii="Trebuchet MS" w:hAnsi="Trebuchet MS"/>
          <w:sz w:val="2"/>
        </w:rPr>
      </w:pPr>
    </w:p>
    <w:p w:rsidR="00060156" w:rsidRPr="003C78AA" w:rsidRDefault="00060156" w:rsidP="00060156">
      <w:pPr>
        <w:tabs>
          <w:tab w:val="left" w:pos="2520"/>
        </w:tabs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Il sottoscritto/I sottoscritti dichiara/dichiarano formalmente che </w:t>
      </w:r>
      <w:r w:rsidRPr="003C78AA">
        <w:rPr>
          <w:sz w:val="20"/>
          <w:szCs w:val="20"/>
        </w:rPr>
        <w:t xml:space="preserve">le informazioni riportate nelle precedenti parti da II a V sono veritiere e corrette e che il sottoscritto/i sottoscritti </w:t>
      </w:r>
      <w:proofErr w:type="gramStart"/>
      <w:r w:rsidRPr="003C78AA">
        <w:rPr>
          <w:sz w:val="20"/>
          <w:szCs w:val="20"/>
        </w:rPr>
        <w:t>è</w:t>
      </w:r>
      <w:proofErr w:type="gramEnd"/>
      <w:r w:rsidRPr="003C78AA">
        <w:rPr>
          <w:sz w:val="20"/>
          <w:szCs w:val="20"/>
        </w:rPr>
        <w:t>/sono consapevole/consapevoli delle conseguenze di una grave falsa dichiarazione, ai sensi dell’articolo 76 del DPR 445/2000.</w:t>
      </w:r>
    </w:p>
    <w:p w:rsidR="00060156" w:rsidRPr="003C78AA" w:rsidRDefault="00060156" w:rsidP="00060156">
      <w:pPr>
        <w:pStyle w:val="Paragrafoelenco"/>
        <w:tabs>
          <w:tab w:val="left" w:pos="2520"/>
        </w:tabs>
        <w:ind w:left="1854" w:right="853"/>
        <w:rPr>
          <w:sz w:val="20"/>
          <w:szCs w:val="20"/>
        </w:rPr>
      </w:pPr>
    </w:p>
    <w:p w:rsidR="00060156" w:rsidRPr="003C78AA" w:rsidRDefault="00060156" w:rsidP="00060156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Ferme restando </w:t>
      </w:r>
      <w:r>
        <w:rPr>
          <w:rFonts w:ascii="Trebuchet MS" w:hAnsi="Trebuchet MS"/>
          <w:sz w:val="20"/>
          <w:szCs w:val="20"/>
        </w:rPr>
        <w:t xml:space="preserve">le disposizioni degli articoli </w:t>
      </w:r>
      <w:proofErr w:type="gramStart"/>
      <w:r w:rsidRPr="003C78AA">
        <w:rPr>
          <w:rFonts w:ascii="Trebuchet MS" w:hAnsi="Trebuchet MS"/>
          <w:sz w:val="20"/>
          <w:szCs w:val="20"/>
        </w:rPr>
        <w:t>40</w:t>
      </w:r>
      <w:proofErr w:type="gramEnd"/>
      <w:r w:rsidRPr="003C78AA">
        <w:rPr>
          <w:rFonts w:ascii="Trebuchet MS" w:hAnsi="Trebuchet MS"/>
          <w:sz w:val="20"/>
          <w:szCs w:val="20"/>
        </w:rPr>
        <w:t>, 43 e 46 del DPR 445/2000, il sottoscritto/I sottoscritti dichiara/dichiarano:</w:t>
      </w:r>
    </w:p>
    <w:p w:rsidR="00060156" w:rsidRPr="003C78AA" w:rsidRDefault="00060156" w:rsidP="00060156">
      <w:pPr>
        <w:pStyle w:val="TableParagraph"/>
        <w:numPr>
          <w:ilvl w:val="0"/>
          <w:numId w:val="41"/>
        </w:numPr>
        <w:spacing w:before="4"/>
        <w:ind w:right="853"/>
        <w:jc w:val="both"/>
        <w:rPr>
          <w:rFonts w:ascii="Trebuchet MS" w:hAnsi="Trebuchet MS"/>
          <w:sz w:val="20"/>
          <w:szCs w:val="20"/>
        </w:rPr>
      </w:pPr>
      <w:proofErr w:type="gramStart"/>
      <w:r w:rsidRPr="003C78AA">
        <w:rPr>
          <w:rFonts w:ascii="Trebuchet MS" w:hAnsi="Trebuchet MS"/>
          <w:sz w:val="20"/>
          <w:szCs w:val="20"/>
        </w:rPr>
        <w:t>di</w:t>
      </w:r>
      <w:proofErr w:type="gramEnd"/>
      <w:r w:rsidRPr="003C78AA">
        <w:rPr>
          <w:rFonts w:ascii="Trebuchet MS" w:hAnsi="Trebuchet MS"/>
          <w:sz w:val="20"/>
          <w:szCs w:val="20"/>
        </w:rPr>
        <w:t xml:space="preserve"> essere a conoscenza che la </w:t>
      </w:r>
      <w:proofErr w:type="spellStart"/>
      <w:r w:rsidRPr="003C78AA">
        <w:rPr>
          <w:rFonts w:ascii="Verdana" w:eastAsia="Calibri" w:hAnsi="Verdana"/>
          <w:bCs/>
          <w:kern w:val="3"/>
          <w:sz w:val="20"/>
          <w:szCs w:val="20"/>
          <w:lang w:eastAsia="zh-CN"/>
        </w:rPr>
        <w:t>la</w:t>
      </w:r>
      <w:proofErr w:type="spellEnd"/>
      <w:r w:rsidRPr="003C78AA">
        <w:rPr>
          <w:rFonts w:ascii="Verdana" w:eastAsia="Calibri" w:hAnsi="Verdana"/>
          <w:bCs/>
          <w:kern w:val="3"/>
          <w:sz w:val="20"/>
          <w:szCs w:val="20"/>
          <w:lang w:eastAsia="zh-CN"/>
        </w:rPr>
        <w:t xml:space="preserve"> stazione appaltante può chiedere agli offerenti e ai candidati, in qualsiasi momento nel corso della procedura, di presentare tutti i documenti complementari o parte di essi, qualora questo sia necessario per assicurare il corretto svolgimento della procedura; </w:t>
      </w:r>
    </w:p>
    <w:p w:rsidR="00060156" w:rsidRPr="003C78AA" w:rsidRDefault="00060156" w:rsidP="00060156">
      <w:pPr>
        <w:pStyle w:val="TableParagraph"/>
        <w:numPr>
          <w:ilvl w:val="0"/>
          <w:numId w:val="41"/>
        </w:numPr>
        <w:spacing w:before="4"/>
        <w:ind w:right="853"/>
        <w:jc w:val="both"/>
        <w:rPr>
          <w:rFonts w:ascii="Trebuchet MS" w:hAnsi="Trebuchet MS"/>
          <w:sz w:val="20"/>
          <w:szCs w:val="20"/>
        </w:rPr>
      </w:pPr>
      <w:proofErr w:type="gramStart"/>
      <w:r w:rsidRPr="003C78AA">
        <w:rPr>
          <w:rFonts w:ascii="Trebuchet MS" w:hAnsi="Trebuchet MS"/>
          <w:sz w:val="20"/>
          <w:szCs w:val="20"/>
        </w:rPr>
        <w:t>di</w:t>
      </w:r>
      <w:proofErr w:type="gramEnd"/>
      <w:r w:rsidRPr="003C78AA">
        <w:rPr>
          <w:rFonts w:ascii="Trebuchet MS" w:hAnsi="Trebuchet MS"/>
          <w:sz w:val="20"/>
          <w:szCs w:val="20"/>
        </w:rPr>
        <w:t xml:space="preserve"> essere in grado di produrre, </w:t>
      </w:r>
      <w:r w:rsidRPr="003C78AA">
        <w:rPr>
          <w:rFonts w:ascii="Trebuchet MS" w:hAnsi="Trebuchet MS"/>
          <w:sz w:val="20"/>
          <w:szCs w:val="20"/>
          <w:u w:val="single"/>
        </w:rPr>
        <w:t>su richiesta e senza indugio</w:t>
      </w:r>
      <w:r w:rsidRPr="003C78AA">
        <w:rPr>
          <w:rFonts w:ascii="Trebuchet MS" w:hAnsi="Trebuchet MS"/>
          <w:sz w:val="20"/>
          <w:szCs w:val="20"/>
        </w:rPr>
        <w:t>, i certificati e le altre forme di prove documentali del caso, con le seguenti eccezioni:</w:t>
      </w:r>
    </w:p>
    <w:p w:rsidR="00060156" w:rsidRPr="003C78AA" w:rsidRDefault="00060156" w:rsidP="00060156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proofErr w:type="gramStart"/>
      <w:r w:rsidRPr="003C78AA">
        <w:rPr>
          <w:rFonts w:ascii="Trebuchet MS" w:hAnsi="Trebuchet MS"/>
          <w:sz w:val="20"/>
          <w:szCs w:val="20"/>
        </w:rPr>
        <w:t>(</w:t>
      </w:r>
      <w:proofErr w:type="gramEnd"/>
      <w:r w:rsidRPr="003C78AA">
        <w:rPr>
          <w:rFonts w:ascii="Trebuchet MS" w:hAnsi="Trebuchet MS"/>
          <w:sz w:val="20"/>
          <w:szCs w:val="20"/>
        </w:rPr>
        <w:footnoteReference w:id="1"/>
      </w:r>
      <w:proofErr w:type="gramStart"/>
      <w:r w:rsidRPr="003C78AA">
        <w:rPr>
          <w:rFonts w:ascii="Trebuchet MS" w:hAnsi="Trebuchet MS"/>
          <w:sz w:val="20"/>
          <w:szCs w:val="20"/>
        </w:rPr>
        <w:t>),</w:t>
      </w:r>
      <w:proofErr w:type="gramEnd"/>
      <w:r w:rsidRPr="003C78AA">
        <w:rPr>
          <w:rFonts w:ascii="Trebuchet MS" w:hAnsi="Trebuchet MS"/>
          <w:sz w:val="20"/>
          <w:szCs w:val="20"/>
        </w:rPr>
        <w:t xml:space="preserve"> oppure</w:t>
      </w:r>
    </w:p>
    <w:p w:rsidR="00060156" w:rsidRPr="003C78AA" w:rsidRDefault="00060156" w:rsidP="00060156">
      <w:pPr>
        <w:pStyle w:val="TableParagraph"/>
        <w:tabs>
          <w:tab w:val="left" w:pos="1134"/>
        </w:tabs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>b) l'amministrazione aggiudicatrice o l'ente aggiudicatore sono già in possesso della documentazione in questione.</w:t>
      </w:r>
    </w:p>
    <w:p w:rsidR="00060156" w:rsidRPr="003C78AA" w:rsidRDefault="00060156" w:rsidP="00060156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</w:p>
    <w:p w:rsidR="00060156" w:rsidRPr="003C78AA" w:rsidRDefault="00060156" w:rsidP="00060156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Il sottoscritto/I sottoscritti autorizza/autorizzano formalmente codesta Stazione appaltante ad accedere ai documenti complementari alle informazioni, di cui [alla parte/alla sezione/al punto o ai punti] del presente documento di gara unico europeo, ai fini della procedura di appalto in </w:t>
      </w:r>
      <w:proofErr w:type="gramStart"/>
      <w:r w:rsidRPr="003C78AA">
        <w:rPr>
          <w:rFonts w:ascii="Trebuchet MS" w:hAnsi="Trebuchet MS"/>
          <w:sz w:val="20"/>
          <w:szCs w:val="20"/>
        </w:rPr>
        <w:t>oggetto</w:t>
      </w:r>
      <w:proofErr w:type="gramEnd"/>
    </w:p>
    <w:p w:rsidR="00060156" w:rsidRPr="003C78AA" w:rsidRDefault="00060156" w:rsidP="00060156">
      <w:pPr>
        <w:pStyle w:val="TableParagraph"/>
        <w:spacing w:before="4"/>
        <w:ind w:left="1134" w:right="853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 </w:t>
      </w:r>
    </w:p>
    <w:p w:rsidR="00060156" w:rsidRPr="003C78AA" w:rsidRDefault="00060156" w:rsidP="00060156">
      <w:pPr>
        <w:pStyle w:val="TableParagraph"/>
        <w:spacing w:before="4"/>
        <w:ind w:left="1134" w:right="853"/>
        <w:rPr>
          <w:rFonts w:ascii="Trebuchet MS" w:hAnsi="Trebuchet MS"/>
          <w:b/>
          <w:sz w:val="20"/>
          <w:szCs w:val="20"/>
        </w:rPr>
      </w:pPr>
      <w:r w:rsidRPr="003C78AA">
        <w:rPr>
          <w:rFonts w:ascii="Trebuchet MS" w:hAnsi="Trebuchet MS"/>
          <w:b/>
          <w:sz w:val="20"/>
          <w:szCs w:val="20"/>
        </w:rPr>
        <w:t>Firma digitale</w:t>
      </w:r>
    </w:p>
    <w:p w:rsidR="00480E51" w:rsidRDefault="00480E51" w:rsidP="00060156">
      <w:pPr>
        <w:spacing w:before="4"/>
        <w:ind w:left="107"/>
        <w:jc w:val="center"/>
        <w:rPr>
          <w:rFonts w:ascii="Trebuchet MS" w:hAnsi="Trebuchet MS"/>
          <w:b/>
          <w:sz w:val="20"/>
        </w:rPr>
      </w:pPr>
    </w:p>
    <w:sectPr w:rsidR="00480E51" w:rsidSect="006A1EA3">
      <w:headerReference w:type="default" r:id="rId11"/>
      <w:footerReference w:type="default" r:id="rId12"/>
      <w:pgSz w:w="11910" w:h="16840"/>
      <w:pgMar w:top="426" w:right="1137" w:bottom="0" w:left="709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73" w:rsidRDefault="00031A73">
      <w:r>
        <w:separator/>
      </w:r>
    </w:p>
  </w:endnote>
  <w:endnote w:type="continuationSeparator" w:id="0">
    <w:p w:rsidR="00031A73" w:rsidRDefault="0003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010305"/>
      <w:docPartObj>
        <w:docPartGallery w:val="Page Numbers (Bottom of Page)"/>
        <w:docPartUnique/>
      </w:docPartObj>
    </w:sdtPr>
    <w:sdtEndPr/>
    <w:sdtContent>
      <w:p w:rsidR="00031A73" w:rsidRDefault="00031A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CB9">
          <w:rPr>
            <w:noProof/>
          </w:rPr>
          <w:t>23</w:t>
        </w:r>
        <w:r>
          <w:fldChar w:fldCharType="end"/>
        </w:r>
      </w:p>
    </w:sdtContent>
  </w:sdt>
  <w:p w:rsidR="00031A73" w:rsidRDefault="00031A73">
    <w:pPr>
      <w:pStyle w:val="Corpotesto"/>
      <w:spacing w:line="14" w:lineRule="auto"/>
      <w:rPr>
        <w:i w:val="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41467"/>
      <w:docPartObj>
        <w:docPartGallery w:val="Page Numbers (Bottom of Page)"/>
        <w:docPartUnique/>
      </w:docPartObj>
    </w:sdtPr>
    <w:sdtEndPr/>
    <w:sdtContent>
      <w:p w:rsidR="00031A73" w:rsidRDefault="00031A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CB9">
          <w:rPr>
            <w:noProof/>
          </w:rPr>
          <w:t>25</w:t>
        </w:r>
        <w:r>
          <w:fldChar w:fldCharType="end"/>
        </w:r>
      </w:p>
    </w:sdtContent>
  </w:sdt>
  <w:p w:rsidR="00031A73" w:rsidRDefault="00031A73">
    <w:pPr>
      <w:pStyle w:val="Corpotesto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73" w:rsidRDefault="00031A73">
      <w:r>
        <w:separator/>
      </w:r>
    </w:p>
  </w:footnote>
  <w:footnote w:type="continuationSeparator" w:id="0">
    <w:p w:rsidR="00031A73" w:rsidRDefault="00031A73">
      <w:r>
        <w:continuationSeparator/>
      </w:r>
    </w:p>
  </w:footnote>
  <w:footnote w:id="1">
    <w:p w:rsidR="00031A73" w:rsidRPr="003E60D1" w:rsidRDefault="00031A73" w:rsidP="00060156">
      <w:pPr>
        <w:tabs>
          <w:tab w:val="left" w:pos="284"/>
        </w:tabs>
        <w:ind w:right="-574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73" w:rsidRDefault="00507A0E" w:rsidP="00507A0E">
    <w:pPr>
      <w:pStyle w:val="Corpotesto"/>
      <w:tabs>
        <w:tab w:val="left" w:pos="4111"/>
      </w:tabs>
      <w:spacing w:line="14" w:lineRule="auto"/>
      <w:rPr>
        <w:i w:val="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3471545</wp:posOffset>
          </wp:positionH>
          <wp:positionV relativeFrom="paragraph">
            <wp:posOffset>-173355</wp:posOffset>
          </wp:positionV>
          <wp:extent cx="666750" cy="734060"/>
          <wp:effectExtent l="19050" t="0" r="0" b="0"/>
          <wp:wrapSquare wrapText="bothSides"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A7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680720</wp:posOffset>
              </wp:positionH>
              <wp:positionV relativeFrom="paragraph">
                <wp:posOffset>721360</wp:posOffset>
              </wp:positionV>
              <wp:extent cx="6195695" cy="17145"/>
              <wp:effectExtent l="5080" t="13335" r="9525" b="762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69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726C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53.6pt;margin-top:56.8pt;width:487.8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aHIg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"/>
          </w:pict>
        </mc:Fallback>
      </mc:AlternateContent>
    </w:r>
    <w:r w:rsidR="00031A7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442595</wp:posOffset>
              </wp:positionV>
              <wp:extent cx="2794000" cy="720725"/>
              <wp:effectExtent l="0" t="0" r="635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A73" w:rsidRDefault="00031A73">
                          <w:pPr>
                            <w:ind w:left="214" w:right="210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:rsidR="00031A73" w:rsidRPr="001928CD" w:rsidRDefault="00031A73" w:rsidP="00B46E36">
                          <w:pPr>
                            <w:tabs>
                              <w:tab w:val="left" w:pos="4395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6A1B32">
                            <w:rPr>
                              <w:rFonts w:ascii="Times New Roman"/>
                            </w:rPr>
                            <w:t xml:space="preserve">          </w:t>
                          </w:r>
                          <w:r w:rsidRPr="001928CD">
                            <w:rPr>
                              <w:sz w:val="20"/>
                              <w:szCs w:val="20"/>
                            </w:rPr>
                            <w:t>SETTORE AFFARI GENERALI</w:t>
                          </w:r>
                        </w:p>
                        <w:p w:rsidR="00031A73" w:rsidRPr="001928CD" w:rsidRDefault="00031A73" w:rsidP="00A66563">
                          <w:pPr>
                            <w:ind w:left="214" w:right="210"/>
                            <w:rPr>
                              <w:sz w:val="20"/>
                              <w:szCs w:val="20"/>
                            </w:rPr>
                          </w:pPr>
                          <w:r w:rsidRPr="001928CD">
                            <w:rPr>
                              <w:sz w:val="20"/>
                              <w:szCs w:val="20"/>
                            </w:rPr>
                            <w:t xml:space="preserve">                   SERVIZIO GARE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321.5pt;margin-top:34.85pt;width:220pt;height:5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PorgIAAKk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" filled="f" stroked="f">
              <v:textbox inset="0,0,0,0">
                <w:txbxContent>
                  <w:p w:rsidR="00031A73" w:rsidRDefault="00031A73">
                    <w:pPr>
                      <w:ind w:left="214" w:right="210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  <w:p w:rsidR="00031A73" w:rsidRPr="001928CD" w:rsidRDefault="00031A73" w:rsidP="00B46E36">
                    <w:pPr>
                      <w:tabs>
                        <w:tab w:val="left" w:pos="4395"/>
                      </w:tabs>
                      <w:rPr>
                        <w:sz w:val="20"/>
                        <w:szCs w:val="20"/>
                      </w:rPr>
                    </w:pPr>
                    <w:r w:rsidRPr="006A1B32">
                      <w:rPr>
                        <w:rFonts w:ascii="Times New Roman"/>
                      </w:rPr>
                      <w:t xml:space="preserve">          </w:t>
                    </w:r>
                    <w:r w:rsidRPr="001928CD">
                      <w:rPr>
                        <w:sz w:val="20"/>
                        <w:szCs w:val="20"/>
                      </w:rPr>
                      <w:t>SETTORE AFFARI GENERALI</w:t>
                    </w:r>
                  </w:p>
                  <w:p w:rsidR="00031A73" w:rsidRPr="001928CD" w:rsidRDefault="00031A73" w:rsidP="00A66563">
                    <w:pPr>
                      <w:ind w:left="214" w:right="210"/>
                      <w:rPr>
                        <w:sz w:val="20"/>
                        <w:szCs w:val="20"/>
                      </w:rPr>
                    </w:pPr>
                    <w:r w:rsidRPr="001928CD">
                      <w:rPr>
                        <w:sz w:val="20"/>
                        <w:szCs w:val="20"/>
                      </w:rPr>
                      <w:t xml:space="preserve">                   SERVIZIO GARE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1A7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445770</wp:posOffset>
              </wp:positionV>
              <wp:extent cx="2346960" cy="717550"/>
              <wp:effectExtent l="0" t="0" r="1524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A73" w:rsidRDefault="00031A73">
                          <w:pPr>
                            <w:ind w:left="77" w:right="76" w:hanging="1"/>
                            <w:jc w:val="center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  <w:p w:rsidR="00031A73" w:rsidRPr="001928CD" w:rsidRDefault="00031A73">
                          <w:pPr>
                            <w:ind w:left="77" w:right="76" w:hanging="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28CD">
                            <w:rPr>
                              <w:sz w:val="20"/>
                              <w:szCs w:val="20"/>
                            </w:rPr>
                            <w:t xml:space="preserve">COMUNE </w:t>
                          </w:r>
                        </w:p>
                        <w:p w:rsidR="00031A73" w:rsidRPr="001928CD" w:rsidRDefault="00031A73">
                          <w:pPr>
                            <w:ind w:left="77" w:right="76" w:hanging="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28CD">
                            <w:rPr>
                              <w:sz w:val="20"/>
                              <w:szCs w:val="20"/>
                            </w:rPr>
                            <w:t xml:space="preserve">DI SESTO FIORENTINO </w:t>
                          </w:r>
                        </w:p>
                        <w:p w:rsidR="00031A73" w:rsidRDefault="00031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67" type="#_x0000_t202" style="position:absolute;margin-left:88.8pt;margin-top:35.1pt;width:184.8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Bj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" filled="f" stroked="f">
              <v:textbox inset="0,0,0,0">
                <w:txbxContent>
                  <w:p w:rsidR="00031A73" w:rsidRDefault="00031A73">
                    <w:pPr>
                      <w:ind w:left="77" w:right="76" w:hanging="1"/>
                      <w:jc w:val="center"/>
                      <w:rPr>
                        <w:rFonts w:ascii="Times New Roman"/>
                        <w:sz w:val="26"/>
                      </w:rPr>
                    </w:pPr>
                  </w:p>
                  <w:p w:rsidR="00031A73" w:rsidRPr="001928CD" w:rsidRDefault="00031A73">
                    <w:pPr>
                      <w:ind w:left="77" w:right="76" w:hanging="1"/>
                      <w:jc w:val="center"/>
                      <w:rPr>
                        <w:sz w:val="20"/>
                        <w:szCs w:val="20"/>
                      </w:rPr>
                    </w:pPr>
                    <w:r w:rsidRPr="001928CD">
                      <w:rPr>
                        <w:sz w:val="20"/>
                        <w:szCs w:val="20"/>
                      </w:rPr>
                      <w:t xml:space="preserve">COMUNE </w:t>
                    </w:r>
                  </w:p>
                  <w:p w:rsidR="00031A73" w:rsidRPr="001928CD" w:rsidRDefault="00031A73">
                    <w:pPr>
                      <w:ind w:left="77" w:right="76" w:hanging="1"/>
                      <w:jc w:val="center"/>
                      <w:rPr>
                        <w:sz w:val="20"/>
                        <w:szCs w:val="20"/>
                      </w:rPr>
                    </w:pPr>
                    <w:r w:rsidRPr="001928CD">
                      <w:rPr>
                        <w:sz w:val="20"/>
                        <w:szCs w:val="20"/>
                      </w:rPr>
                      <w:t xml:space="preserve">DI SESTO FIORENTINO </w:t>
                    </w:r>
                  </w:p>
                  <w:p w:rsidR="00031A73" w:rsidRDefault="00031A7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73" w:rsidRDefault="00031A73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46648E"/>
    <w:multiLevelType w:val="hybridMultilevel"/>
    <w:tmpl w:val="C2EEE13C"/>
    <w:lvl w:ilvl="0" w:tplc="760ABCD0">
      <w:start w:val="6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C6EC8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0178AD28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CC66648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638416D4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1AF6C87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1D581150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A5F06B72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5B740D72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4">
    <w:nsid w:val="045560FA"/>
    <w:multiLevelType w:val="hybridMultilevel"/>
    <w:tmpl w:val="46801DAA"/>
    <w:lvl w:ilvl="0" w:tplc="5EA40E5C">
      <w:start w:val="3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4630EB5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01C854C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49B4050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10C13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B161EF8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64F6C77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2EBC3BC6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8C6ECED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5">
    <w:nsid w:val="050947CF"/>
    <w:multiLevelType w:val="hybridMultilevel"/>
    <w:tmpl w:val="23B64006"/>
    <w:lvl w:ilvl="0" w:tplc="91109718">
      <w:numFmt w:val="bullet"/>
      <w:lvlText w:val="□"/>
      <w:lvlJc w:val="left"/>
      <w:pPr>
        <w:ind w:left="273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268C5EE">
      <w:numFmt w:val="bullet"/>
      <w:lvlText w:val="•"/>
      <w:lvlJc w:val="left"/>
      <w:pPr>
        <w:ind w:left="3800" w:hanging="166"/>
      </w:pPr>
      <w:rPr>
        <w:rFonts w:hint="default"/>
        <w:lang w:val="it-IT" w:eastAsia="it-IT" w:bidi="it-IT"/>
      </w:rPr>
    </w:lvl>
    <w:lvl w:ilvl="2" w:tplc="BD3652E4">
      <w:numFmt w:val="bullet"/>
      <w:lvlText w:val="•"/>
      <w:lvlJc w:val="left"/>
      <w:pPr>
        <w:ind w:left="4463" w:hanging="166"/>
      </w:pPr>
      <w:rPr>
        <w:rFonts w:hint="default"/>
        <w:lang w:val="it-IT" w:eastAsia="it-IT" w:bidi="it-IT"/>
      </w:rPr>
    </w:lvl>
    <w:lvl w:ilvl="3" w:tplc="49584BCC">
      <w:numFmt w:val="bullet"/>
      <w:lvlText w:val="•"/>
      <w:lvlJc w:val="left"/>
      <w:pPr>
        <w:ind w:left="5126" w:hanging="166"/>
      </w:pPr>
      <w:rPr>
        <w:rFonts w:hint="default"/>
        <w:lang w:val="it-IT" w:eastAsia="it-IT" w:bidi="it-IT"/>
      </w:rPr>
    </w:lvl>
    <w:lvl w:ilvl="4" w:tplc="4B44EB86">
      <w:numFmt w:val="bullet"/>
      <w:lvlText w:val="•"/>
      <w:lvlJc w:val="left"/>
      <w:pPr>
        <w:ind w:left="5790" w:hanging="166"/>
      </w:pPr>
      <w:rPr>
        <w:rFonts w:hint="default"/>
        <w:lang w:val="it-IT" w:eastAsia="it-IT" w:bidi="it-IT"/>
      </w:rPr>
    </w:lvl>
    <w:lvl w:ilvl="5" w:tplc="1520CC36">
      <w:numFmt w:val="bullet"/>
      <w:lvlText w:val="•"/>
      <w:lvlJc w:val="left"/>
      <w:pPr>
        <w:ind w:left="6453" w:hanging="166"/>
      </w:pPr>
      <w:rPr>
        <w:rFonts w:hint="default"/>
        <w:lang w:val="it-IT" w:eastAsia="it-IT" w:bidi="it-IT"/>
      </w:rPr>
    </w:lvl>
    <w:lvl w:ilvl="6" w:tplc="F04AE0BE">
      <w:numFmt w:val="bullet"/>
      <w:lvlText w:val="•"/>
      <w:lvlJc w:val="left"/>
      <w:pPr>
        <w:ind w:left="7116" w:hanging="166"/>
      </w:pPr>
      <w:rPr>
        <w:rFonts w:hint="default"/>
        <w:lang w:val="it-IT" w:eastAsia="it-IT" w:bidi="it-IT"/>
      </w:rPr>
    </w:lvl>
    <w:lvl w:ilvl="7" w:tplc="803ACD8E">
      <w:numFmt w:val="bullet"/>
      <w:lvlText w:val="•"/>
      <w:lvlJc w:val="left"/>
      <w:pPr>
        <w:ind w:left="7780" w:hanging="166"/>
      </w:pPr>
      <w:rPr>
        <w:rFonts w:hint="default"/>
        <w:lang w:val="it-IT" w:eastAsia="it-IT" w:bidi="it-IT"/>
      </w:rPr>
    </w:lvl>
    <w:lvl w:ilvl="8" w:tplc="4936262C">
      <w:numFmt w:val="bullet"/>
      <w:lvlText w:val="•"/>
      <w:lvlJc w:val="left"/>
      <w:pPr>
        <w:ind w:left="8443" w:hanging="166"/>
      </w:pPr>
      <w:rPr>
        <w:rFonts w:hint="default"/>
        <w:lang w:val="it-IT" w:eastAsia="it-IT" w:bidi="it-IT"/>
      </w:rPr>
    </w:lvl>
  </w:abstractNum>
  <w:abstractNum w:abstractNumId="6">
    <w:nsid w:val="063B3AAD"/>
    <w:multiLevelType w:val="hybridMultilevel"/>
    <w:tmpl w:val="9354836A"/>
    <w:lvl w:ilvl="0" w:tplc="F0962A3C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CA861486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5A07FB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3F8C3554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5FD62402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BBD42CE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19A29D9E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38D6BB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DDD23B06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7">
    <w:nsid w:val="08263E3C"/>
    <w:multiLevelType w:val="hybridMultilevel"/>
    <w:tmpl w:val="95D6BA2C"/>
    <w:lvl w:ilvl="0" w:tplc="D65634A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4F0B854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A4E6C7C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5546D3EC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997830CA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37D0702E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07ACAB2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A75AC77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AC3E771E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8">
    <w:nsid w:val="0B450277"/>
    <w:multiLevelType w:val="hybridMultilevel"/>
    <w:tmpl w:val="908CE054"/>
    <w:lvl w:ilvl="0" w:tplc="44FAAC5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CD039D4"/>
    <w:multiLevelType w:val="hybridMultilevel"/>
    <w:tmpl w:val="9202CB08"/>
    <w:lvl w:ilvl="0" w:tplc="A508BDC8">
      <w:start w:val="2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1" w:tplc="38D46F58">
      <w:numFmt w:val="bullet"/>
      <w:lvlText w:val="•"/>
      <w:lvlJc w:val="left"/>
      <w:pPr>
        <w:ind w:left="765" w:hanging="211"/>
      </w:pPr>
      <w:rPr>
        <w:rFonts w:hint="default"/>
        <w:lang w:val="it-IT" w:eastAsia="it-IT" w:bidi="it-IT"/>
      </w:rPr>
    </w:lvl>
    <w:lvl w:ilvl="2" w:tplc="17E4FBE2">
      <w:numFmt w:val="bullet"/>
      <w:lvlText w:val="•"/>
      <w:lvlJc w:val="left"/>
      <w:pPr>
        <w:ind w:left="1211" w:hanging="211"/>
      </w:pPr>
      <w:rPr>
        <w:rFonts w:hint="default"/>
        <w:lang w:val="it-IT" w:eastAsia="it-IT" w:bidi="it-IT"/>
      </w:rPr>
    </w:lvl>
    <w:lvl w:ilvl="3" w:tplc="A48C3BE6">
      <w:numFmt w:val="bullet"/>
      <w:lvlText w:val="•"/>
      <w:lvlJc w:val="left"/>
      <w:pPr>
        <w:ind w:left="1657" w:hanging="211"/>
      </w:pPr>
      <w:rPr>
        <w:rFonts w:hint="default"/>
        <w:lang w:val="it-IT" w:eastAsia="it-IT" w:bidi="it-IT"/>
      </w:rPr>
    </w:lvl>
    <w:lvl w:ilvl="4" w:tplc="32983F9C">
      <w:numFmt w:val="bullet"/>
      <w:lvlText w:val="•"/>
      <w:lvlJc w:val="left"/>
      <w:pPr>
        <w:ind w:left="2102" w:hanging="211"/>
      </w:pPr>
      <w:rPr>
        <w:rFonts w:hint="default"/>
        <w:lang w:val="it-IT" w:eastAsia="it-IT" w:bidi="it-IT"/>
      </w:rPr>
    </w:lvl>
    <w:lvl w:ilvl="5" w:tplc="BAB683CA">
      <w:numFmt w:val="bullet"/>
      <w:lvlText w:val="•"/>
      <w:lvlJc w:val="left"/>
      <w:pPr>
        <w:ind w:left="2548" w:hanging="211"/>
      </w:pPr>
      <w:rPr>
        <w:rFonts w:hint="default"/>
        <w:lang w:val="it-IT" w:eastAsia="it-IT" w:bidi="it-IT"/>
      </w:rPr>
    </w:lvl>
    <w:lvl w:ilvl="6" w:tplc="420C12AA">
      <w:numFmt w:val="bullet"/>
      <w:lvlText w:val="•"/>
      <w:lvlJc w:val="left"/>
      <w:pPr>
        <w:ind w:left="2994" w:hanging="211"/>
      </w:pPr>
      <w:rPr>
        <w:rFonts w:hint="default"/>
        <w:lang w:val="it-IT" w:eastAsia="it-IT" w:bidi="it-IT"/>
      </w:rPr>
    </w:lvl>
    <w:lvl w:ilvl="7" w:tplc="43BE5B6A">
      <w:numFmt w:val="bullet"/>
      <w:lvlText w:val="•"/>
      <w:lvlJc w:val="left"/>
      <w:pPr>
        <w:ind w:left="3439" w:hanging="211"/>
      </w:pPr>
      <w:rPr>
        <w:rFonts w:hint="default"/>
        <w:lang w:val="it-IT" w:eastAsia="it-IT" w:bidi="it-IT"/>
      </w:rPr>
    </w:lvl>
    <w:lvl w:ilvl="8" w:tplc="6F580A42">
      <w:numFmt w:val="bullet"/>
      <w:lvlText w:val="•"/>
      <w:lvlJc w:val="left"/>
      <w:pPr>
        <w:ind w:left="3885" w:hanging="211"/>
      </w:pPr>
      <w:rPr>
        <w:rFonts w:hint="default"/>
        <w:lang w:val="it-IT" w:eastAsia="it-IT" w:bidi="it-IT"/>
      </w:rPr>
    </w:lvl>
  </w:abstractNum>
  <w:abstractNum w:abstractNumId="10">
    <w:nsid w:val="0D2A3015"/>
    <w:multiLevelType w:val="hybridMultilevel"/>
    <w:tmpl w:val="BAFE3BEC"/>
    <w:lvl w:ilvl="0" w:tplc="1842EEB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B48C0C4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D090E308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4A5E6706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E8046E26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057C9F44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953C99D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3550953E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D41E0E5E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11">
    <w:nsid w:val="0D36126A"/>
    <w:multiLevelType w:val="hybridMultilevel"/>
    <w:tmpl w:val="58ECD32C"/>
    <w:lvl w:ilvl="0" w:tplc="FDA8B3E0">
      <w:numFmt w:val="bullet"/>
      <w:lvlText w:val="□"/>
      <w:lvlJc w:val="left"/>
      <w:pPr>
        <w:ind w:left="338" w:hanging="22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7149A2A">
      <w:numFmt w:val="bullet"/>
      <w:lvlText w:val="•"/>
      <w:lvlJc w:val="left"/>
      <w:pPr>
        <w:ind w:left="764" w:hanging="222"/>
      </w:pPr>
      <w:rPr>
        <w:rFonts w:hint="default"/>
        <w:lang w:val="it-IT" w:eastAsia="it-IT" w:bidi="it-IT"/>
      </w:rPr>
    </w:lvl>
    <w:lvl w:ilvl="2" w:tplc="D710303E">
      <w:numFmt w:val="bullet"/>
      <w:lvlText w:val="•"/>
      <w:lvlJc w:val="left"/>
      <w:pPr>
        <w:ind w:left="1189" w:hanging="222"/>
      </w:pPr>
      <w:rPr>
        <w:rFonts w:hint="default"/>
        <w:lang w:val="it-IT" w:eastAsia="it-IT" w:bidi="it-IT"/>
      </w:rPr>
    </w:lvl>
    <w:lvl w:ilvl="3" w:tplc="3BE67010">
      <w:numFmt w:val="bullet"/>
      <w:lvlText w:val="•"/>
      <w:lvlJc w:val="left"/>
      <w:pPr>
        <w:ind w:left="1613" w:hanging="222"/>
      </w:pPr>
      <w:rPr>
        <w:rFonts w:hint="default"/>
        <w:lang w:val="it-IT" w:eastAsia="it-IT" w:bidi="it-IT"/>
      </w:rPr>
    </w:lvl>
    <w:lvl w:ilvl="4" w:tplc="871CCDCE">
      <w:numFmt w:val="bullet"/>
      <w:lvlText w:val="•"/>
      <w:lvlJc w:val="left"/>
      <w:pPr>
        <w:ind w:left="2038" w:hanging="222"/>
      </w:pPr>
      <w:rPr>
        <w:rFonts w:hint="default"/>
        <w:lang w:val="it-IT" w:eastAsia="it-IT" w:bidi="it-IT"/>
      </w:rPr>
    </w:lvl>
    <w:lvl w:ilvl="5" w:tplc="FDEAAD8A">
      <w:numFmt w:val="bullet"/>
      <w:lvlText w:val="•"/>
      <w:lvlJc w:val="left"/>
      <w:pPr>
        <w:ind w:left="2462" w:hanging="222"/>
      </w:pPr>
      <w:rPr>
        <w:rFonts w:hint="default"/>
        <w:lang w:val="it-IT" w:eastAsia="it-IT" w:bidi="it-IT"/>
      </w:rPr>
    </w:lvl>
    <w:lvl w:ilvl="6" w:tplc="3800E42A">
      <w:numFmt w:val="bullet"/>
      <w:lvlText w:val="•"/>
      <w:lvlJc w:val="left"/>
      <w:pPr>
        <w:ind w:left="2887" w:hanging="222"/>
      </w:pPr>
      <w:rPr>
        <w:rFonts w:hint="default"/>
        <w:lang w:val="it-IT" w:eastAsia="it-IT" w:bidi="it-IT"/>
      </w:rPr>
    </w:lvl>
    <w:lvl w:ilvl="7" w:tplc="BFB6417C">
      <w:numFmt w:val="bullet"/>
      <w:lvlText w:val="•"/>
      <w:lvlJc w:val="left"/>
      <w:pPr>
        <w:ind w:left="3311" w:hanging="222"/>
      </w:pPr>
      <w:rPr>
        <w:rFonts w:hint="default"/>
        <w:lang w:val="it-IT" w:eastAsia="it-IT" w:bidi="it-IT"/>
      </w:rPr>
    </w:lvl>
    <w:lvl w:ilvl="8" w:tplc="C28ABEEA">
      <w:numFmt w:val="bullet"/>
      <w:lvlText w:val="•"/>
      <w:lvlJc w:val="left"/>
      <w:pPr>
        <w:ind w:left="3736" w:hanging="222"/>
      </w:pPr>
      <w:rPr>
        <w:rFonts w:hint="default"/>
        <w:lang w:val="it-IT" w:eastAsia="it-IT" w:bidi="it-IT"/>
      </w:rPr>
    </w:lvl>
  </w:abstractNum>
  <w:abstractNum w:abstractNumId="12">
    <w:nsid w:val="0F9045B6"/>
    <w:multiLevelType w:val="hybridMultilevel"/>
    <w:tmpl w:val="174AD2F0"/>
    <w:lvl w:ilvl="0" w:tplc="E6EA1E56">
      <w:start w:val="1"/>
      <w:numFmt w:val="decimal"/>
      <w:lvlText w:val="(%1)"/>
      <w:lvlJc w:val="left"/>
      <w:pPr>
        <w:ind w:left="1132" w:hanging="332"/>
      </w:pPr>
      <w:rPr>
        <w:rFonts w:ascii="Trebuchet MS" w:eastAsia="Trebuchet MS" w:hAnsi="Trebuchet MS" w:cs="Trebuchet MS" w:hint="default"/>
        <w:b/>
        <w:bCs/>
        <w:i/>
        <w:w w:val="85"/>
        <w:sz w:val="20"/>
        <w:szCs w:val="20"/>
        <w:lang w:val="it-IT" w:eastAsia="it-IT" w:bidi="it-IT"/>
      </w:rPr>
    </w:lvl>
    <w:lvl w:ilvl="1" w:tplc="2172592C">
      <w:numFmt w:val="bullet"/>
      <w:lvlText w:val="•"/>
      <w:lvlJc w:val="left"/>
      <w:pPr>
        <w:ind w:left="2216" w:hanging="332"/>
      </w:pPr>
      <w:rPr>
        <w:rFonts w:hint="default"/>
        <w:lang w:val="it-IT" w:eastAsia="it-IT" w:bidi="it-IT"/>
      </w:rPr>
    </w:lvl>
    <w:lvl w:ilvl="2" w:tplc="8466D142">
      <w:numFmt w:val="bullet"/>
      <w:lvlText w:val="•"/>
      <w:lvlJc w:val="left"/>
      <w:pPr>
        <w:ind w:left="3292" w:hanging="332"/>
      </w:pPr>
      <w:rPr>
        <w:rFonts w:hint="default"/>
        <w:lang w:val="it-IT" w:eastAsia="it-IT" w:bidi="it-IT"/>
      </w:rPr>
    </w:lvl>
    <w:lvl w:ilvl="3" w:tplc="66D6B370">
      <w:numFmt w:val="bullet"/>
      <w:lvlText w:val="•"/>
      <w:lvlJc w:val="left"/>
      <w:pPr>
        <w:ind w:left="4369" w:hanging="332"/>
      </w:pPr>
      <w:rPr>
        <w:rFonts w:hint="default"/>
        <w:lang w:val="it-IT" w:eastAsia="it-IT" w:bidi="it-IT"/>
      </w:rPr>
    </w:lvl>
    <w:lvl w:ilvl="4" w:tplc="778A5928">
      <w:numFmt w:val="bullet"/>
      <w:lvlText w:val="•"/>
      <w:lvlJc w:val="left"/>
      <w:pPr>
        <w:ind w:left="5445" w:hanging="332"/>
      </w:pPr>
      <w:rPr>
        <w:rFonts w:hint="default"/>
        <w:lang w:val="it-IT" w:eastAsia="it-IT" w:bidi="it-IT"/>
      </w:rPr>
    </w:lvl>
    <w:lvl w:ilvl="5" w:tplc="DB90AEFC">
      <w:numFmt w:val="bullet"/>
      <w:lvlText w:val="•"/>
      <w:lvlJc w:val="left"/>
      <w:pPr>
        <w:ind w:left="6522" w:hanging="332"/>
      </w:pPr>
      <w:rPr>
        <w:rFonts w:hint="default"/>
        <w:lang w:val="it-IT" w:eastAsia="it-IT" w:bidi="it-IT"/>
      </w:rPr>
    </w:lvl>
    <w:lvl w:ilvl="6" w:tplc="89C85DF0">
      <w:numFmt w:val="bullet"/>
      <w:lvlText w:val="•"/>
      <w:lvlJc w:val="left"/>
      <w:pPr>
        <w:ind w:left="7598" w:hanging="332"/>
      </w:pPr>
      <w:rPr>
        <w:rFonts w:hint="default"/>
        <w:lang w:val="it-IT" w:eastAsia="it-IT" w:bidi="it-IT"/>
      </w:rPr>
    </w:lvl>
    <w:lvl w:ilvl="7" w:tplc="3C94886A">
      <w:numFmt w:val="bullet"/>
      <w:lvlText w:val="•"/>
      <w:lvlJc w:val="left"/>
      <w:pPr>
        <w:ind w:left="8674" w:hanging="332"/>
      </w:pPr>
      <w:rPr>
        <w:rFonts w:hint="default"/>
        <w:lang w:val="it-IT" w:eastAsia="it-IT" w:bidi="it-IT"/>
      </w:rPr>
    </w:lvl>
    <w:lvl w:ilvl="8" w:tplc="D44E4482">
      <w:numFmt w:val="bullet"/>
      <w:lvlText w:val="•"/>
      <w:lvlJc w:val="left"/>
      <w:pPr>
        <w:ind w:left="9751" w:hanging="332"/>
      </w:pPr>
      <w:rPr>
        <w:rFonts w:hint="default"/>
        <w:lang w:val="it-IT" w:eastAsia="it-IT" w:bidi="it-IT"/>
      </w:rPr>
    </w:lvl>
  </w:abstractNum>
  <w:abstractNum w:abstractNumId="13">
    <w:nsid w:val="11BD3890"/>
    <w:multiLevelType w:val="hybridMultilevel"/>
    <w:tmpl w:val="4624523A"/>
    <w:lvl w:ilvl="0" w:tplc="03EEFB1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85688"/>
    <w:multiLevelType w:val="hybridMultilevel"/>
    <w:tmpl w:val="AFF6F1A0"/>
    <w:lvl w:ilvl="0" w:tplc="37EE33F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1DCFCBA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0388BCDE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07C4351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F334A88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A71C492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A36CA0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E158A34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25B0327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15">
    <w:nsid w:val="161F5B28"/>
    <w:multiLevelType w:val="hybridMultilevel"/>
    <w:tmpl w:val="D0E8DFE6"/>
    <w:lvl w:ilvl="0" w:tplc="0BECC7C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77E3CE2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B0A9F5E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7C068802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3B801AC0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A82062EA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9F45708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670484D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BD9206E4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16">
    <w:nsid w:val="1755425C"/>
    <w:multiLevelType w:val="hybridMultilevel"/>
    <w:tmpl w:val="F9B64C7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4464A9C"/>
    <w:multiLevelType w:val="hybridMultilevel"/>
    <w:tmpl w:val="4478235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0405B6"/>
    <w:multiLevelType w:val="hybridMultilevel"/>
    <w:tmpl w:val="7D34B444"/>
    <w:lvl w:ilvl="0" w:tplc="1F1CC294">
      <w:numFmt w:val="bullet"/>
      <w:lvlText w:val="□"/>
      <w:lvlJc w:val="left"/>
      <w:pPr>
        <w:ind w:left="321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A62C156">
      <w:numFmt w:val="bullet"/>
      <w:lvlText w:val="•"/>
      <w:lvlJc w:val="left"/>
      <w:pPr>
        <w:ind w:left="786" w:hanging="166"/>
      </w:pPr>
      <w:rPr>
        <w:rFonts w:hint="default"/>
        <w:lang w:val="it-IT" w:eastAsia="it-IT" w:bidi="it-IT"/>
      </w:rPr>
    </w:lvl>
    <w:lvl w:ilvl="2" w:tplc="973AFA1E">
      <w:numFmt w:val="bullet"/>
      <w:lvlText w:val="•"/>
      <w:lvlJc w:val="left"/>
      <w:pPr>
        <w:ind w:left="1252" w:hanging="166"/>
      </w:pPr>
      <w:rPr>
        <w:rFonts w:hint="default"/>
        <w:lang w:val="it-IT" w:eastAsia="it-IT" w:bidi="it-IT"/>
      </w:rPr>
    </w:lvl>
    <w:lvl w:ilvl="3" w:tplc="FCDA0584">
      <w:numFmt w:val="bullet"/>
      <w:lvlText w:val="•"/>
      <w:lvlJc w:val="left"/>
      <w:pPr>
        <w:ind w:left="1718" w:hanging="166"/>
      </w:pPr>
      <w:rPr>
        <w:rFonts w:hint="default"/>
        <w:lang w:val="it-IT" w:eastAsia="it-IT" w:bidi="it-IT"/>
      </w:rPr>
    </w:lvl>
    <w:lvl w:ilvl="4" w:tplc="F934059E">
      <w:numFmt w:val="bullet"/>
      <w:lvlText w:val="•"/>
      <w:lvlJc w:val="left"/>
      <w:pPr>
        <w:ind w:left="2185" w:hanging="166"/>
      </w:pPr>
      <w:rPr>
        <w:rFonts w:hint="default"/>
        <w:lang w:val="it-IT" w:eastAsia="it-IT" w:bidi="it-IT"/>
      </w:rPr>
    </w:lvl>
    <w:lvl w:ilvl="5" w:tplc="E5603F66">
      <w:numFmt w:val="bullet"/>
      <w:lvlText w:val="•"/>
      <w:lvlJc w:val="left"/>
      <w:pPr>
        <w:ind w:left="2651" w:hanging="166"/>
      </w:pPr>
      <w:rPr>
        <w:rFonts w:hint="default"/>
        <w:lang w:val="it-IT" w:eastAsia="it-IT" w:bidi="it-IT"/>
      </w:rPr>
    </w:lvl>
    <w:lvl w:ilvl="6" w:tplc="806E8D26">
      <w:numFmt w:val="bullet"/>
      <w:lvlText w:val="•"/>
      <w:lvlJc w:val="left"/>
      <w:pPr>
        <w:ind w:left="3117" w:hanging="166"/>
      </w:pPr>
      <w:rPr>
        <w:rFonts w:hint="default"/>
        <w:lang w:val="it-IT" w:eastAsia="it-IT" w:bidi="it-IT"/>
      </w:rPr>
    </w:lvl>
    <w:lvl w:ilvl="7" w:tplc="60BA3C76">
      <w:numFmt w:val="bullet"/>
      <w:lvlText w:val="•"/>
      <w:lvlJc w:val="left"/>
      <w:pPr>
        <w:ind w:left="3584" w:hanging="166"/>
      </w:pPr>
      <w:rPr>
        <w:rFonts w:hint="default"/>
        <w:lang w:val="it-IT" w:eastAsia="it-IT" w:bidi="it-IT"/>
      </w:rPr>
    </w:lvl>
    <w:lvl w:ilvl="8" w:tplc="E01E6FCC">
      <w:numFmt w:val="bullet"/>
      <w:lvlText w:val="•"/>
      <w:lvlJc w:val="left"/>
      <w:pPr>
        <w:ind w:left="4050" w:hanging="166"/>
      </w:pPr>
      <w:rPr>
        <w:rFonts w:hint="default"/>
        <w:lang w:val="it-IT" w:eastAsia="it-IT" w:bidi="it-IT"/>
      </w:rPr>
    </w:lvl>
  </w:abstractNum>
  <w:abstractNum w:abstractNumId="19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D525E"/>
    <w:multiLevelType w:val="hybridMultilevel"/>
    <w:tmpl w:val="4ED4820C"/>
    <w:lvl w:ilvl="0" w:tplc="AD506F2A">
      <w:start w:val="320"/>
      <w:numFmt w:val="decimal"/>
      <w:lvlText w:val="%1"/>
      <w:lvlJc w:val="left"/>
      <w:pPr>
        <w:ind w:left="107" w:hanging="404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04F46764">
      <w:numFmt w:val="bullet"/>
      <w:lvlText w:val="•"/>
      <w:lvlJc w:val="left"/>
      <w:pPr>
        <w:ind w:left="567" w:hanging="404"/>
      </w:pPr>
      <w:rPr>
        <w:rFonts w:hint="default"/>
        <w:lang w:val="it-IT" w:eastAsia="it-IT" w:bidi="it-IT"/>
      </w:rPr>
    </w:lvl>
    <w:lvl w:ilvl="2" w:tplc="E3D052BC">
      <w:numFmt w:val="bullet"/>
      <w:lvlText w:val="•"/>
      <w:lvlJc w:val="left"/>
      <w:pPr>
        <w:ind w:left="1035" w:hanging="404"/>
      </w:pPr>
      <w:rPr>
        <w:rFonts w:hint="default"/>
        <w:lang w:val="it-IT" w:eastAsia="it-IT" w:bidi="it-IT"/>
      </w:rPr>
    </w:lvl>
    <w:lvl w:ilvl="3" w:tplc="899802C0">
      <w:numFmt w:val="bullet"/>
      <w:lvlText w:val="•"/>
      <w:lvlJc w:val="left"/>
      <w:pPr>
        <w:ind w:left="1503" w:hanging="404"/>
      </w:pPr>
      <w:rPr>
        <w:rFonts w:hint="default"/>
        <w:lang w:val="it-IT" w:eastAsia="it-IT" w:bidi="it-IT"/>
      </w:rPr>
    </w:lvl>
    <w:lvl w:ilvl="4" w:tplc="CA34AF72">
      <w:numFmt w:val="bullet"/>
      <w:lvlText w:val="•"/>
      <w:lvlJc w:val="left"/>
      <w:pPr>
        <w:ind w:left="1970" w:hanging="404"/>
      </w:pPr>
      <w:rPr>
        <w:rFonts w:hint="default"/>
        <w:lang w:val="it-IT" w:eastAsia="it-IT" w:bidi="it-IT"/>
      </w:rPr>
    </w:lvl>
    <w:lvl w:ilvl="5" w:tplc="257EA366">
      <w:numFmt w:val="bullet"/>
      <w:lvlText w:val="•"/>
      <w:lvlJc w:val="left"/>
      <w:pPr>
        <w:ind w:left="2438" w:hanging="404"/>
      </w:pPr>
      <w:rPr>
        <w:rFonts w:hint="default"/>
        <w:lang w:val="it-IT" w:eastAsia="it-IT" w:bidi="it-IT"/>
      </w:rPr>
    </w:lvl>
    <w:lvl w:ilvl="6" w:tplc="1408E64E">
      <w:numFmt w:val="bullet"/>
      <w:lvlText w:val="•"/>
      <w:lvlJc w:val="left"/>
      <w:pPr>
        <w:ind w:left="2906" w:hanging="404"/>
      </w:pPr>
      <w:rPr>
        <w:rFonts w:hint="default"/>
        <w:lang w:val="it-IT" w:eastAsia="it-IT" w:bidi="it-IT"/>
      </w:rPr>
    </w:lvl>
    <w:lvl w:ilvl="7" w:tplc="DF00AD66">
      <w:numFmt w:val="bullet"/>
      <w:lvlText w:val="•"/>
      <w:lvlJc w:val="left"/>
      <w:pPr>
        <w:ind w:left="3373" w:hanging="404"/>
      </w:pPr>
      <w:rPr>
        <w:rFonts w:hint="default"/>
        <w:lang w:val="it-IT" w:eastAsia="it-IT" w:bidi="it-IT"/>
      </w:rPr>
    </w:lvl>
    <w:lvl w:ilvl="8" w:tplc="952EB490">
      <w:numFmt w:val="bullet"/>
      <w:lvlText w:val="•"/>
      <w:lvlJc w:val="left"/>
      <w:pPr>
        <w:ind w:left="3841" w:hanging="404"/>
      </w:pPr>
      <w:rPr>
        <w:rFonts w:hint="default"/>
        <w:lang w:val="it-IT" w:eastAsia="it-IT" w:bidi="it-IT"/>
      </w:rPr>
    </w:lvl>
  </w:abstractNum>
  <w:abstractNum w:abstractNumId="21">
    <w:nsid w:val="2A890C35"/>
    <w:multiLevelType w:val="hybridMultilevel"/>
    <w:tmpl w:val="221CEDE4"/>
    <w:lvl w:ilvl="0" w:tplc="FA4E17CE">
      <w:start w:val="2"/>
      <w:numFmt w:val="decimal"/>
      <w:lvlText w:val="%1)"/>
      <w:lvlJc w:val="left"/>
      <w:pPr>
        <w:ind w:left="469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it-IT" w:eastAsia="it-IT" w:bidi="it-IT"/>
      </w:rPr>
    </w:lvl>
    <w:lvl w:ilvl="1" w:tplc="85FCB574">
      <w:numFmt w:val="bullet"/>
      <w:lvlText w:val="•"/>
      <w:lvlJc w:val="left"/>
      <w:pPr>
        <w:ind w:left="912" w:hanging="360"/>
      </w:pPr>
      <w:rPr>
        <w:rFonts w:hint="default"/>
        <w:lang w:val="it-IT" w:eastAsia="it-IT" w:bidi="it-IT"/>
      </w:rPr>
    </w:lvl>
    <w:lvl w:ilvl="2" w:tplc="C8948A8A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3" w:tplc="6E1A7A2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4" w:tplc="85C8EE1A">
      <w:numFmt w:val="bullet"/>
      <w:lvlText w:val="•"/>
      <w:lvlJc w:val="left"/>
      <w:pPr>
        <w:ind w:left="2269" w:hanging="360"/>
      </w:pPr>
      <w:rPr>
        <w:rFonts w:hint="default"/>
        <w:lang w:val="it-IT" w:eastAsia="it-IT" w:bidi="it-IT"/>
      </w:rPr>
    </w:lvl>
    <w:lvl w:ilvl="5" w:tplc="2580E512">
      <w:numFmt w:val="bullet"/>
      <w:lvlText w:val="•"/>
      <w:lvlJc w:val="left"/>
      <w:pPr>
        <w:ind w:left="2721" w:hanging="360"/>
      </w:pPr>
      <w:rPr>
        <w:rFonts w:hint="default"/>
        <w:lang w:val="it-IT" w:eastAsia="it-IT" w:bidi="it-IT"/>
      </w:rPr>
    </w:lvl>
    <w:lvl w:ilvl="6" w:tplc="826AB532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7" w:tplc="D1204BA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8" w:tplc="33768910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</w:abstractNum>
  <w:abstractNum w:abstractNumId="22">
    <w:nsid w:val="3219213C"/>
    <w:multiLevelType w:val="hybridMultilevel"/>
    <w:tmpl w:val="50F2D58E"/>
    <w:lvl w:ilvl="0" w:tplc="B29CA6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A3459"/>
    <w:multiLevelType w:val="hybridMultilevel"/>
    <w:tmpl w:val="F4E44ED2"/>
    <w:lvl w:ilvl="0" w:tplc="3AA2B97C">
      <w:numFmt w:val="bullet"/>
      <w:lvlText w:val="□"/>
      <w:lvlJc w:val="left"/>
      <w:pPr>
        <w:ind w:left="321" w:hanging="21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8A24B58">
      <w:numFmt w:val="bullet"/>
      <w:lvlText w:val="•"/>
      <w:lvlJc w:val="left"/>
      <w:pPr>
        <w:ind w:left="793" w:hanging="212"/>
      </w:pPr>
      <w:rPr>
        <w:rFonts w:hint="default"/>
        <w:lang w:val="it-IT" w:eastAsia="it-IT" w:bidi="it-IT"/>
      </w:rPr>
    </w:lvl>
    <w:lvl w:ilvl="2" w:tplc="BF1C4014">
      <w:numFmt w:val="bullet"/>
      <w:lvlText w:val="•"/>
      <w:lvlJc w:val="left"/>
      <w:pPr>
        <w:ind w:left="1266" w:hanging="212"/>
      </w:pPr>
      <w:rPr>
        <w:rFonts w:hint="default"/>
        <w:lang w:val="it-IT" w:eastAsia="it-IT" w:bidi="it-IT"/>
      </w:rPr>
    </w:lvl>
    <w:lvl w:ilvl="3" w:tplc="D4B4B8C2">
      <w:numFmt w:val="bullet"/>
      <w:lvlText w:val="•"/>
      <w:lvlJc w:val="left"/>
      <w:pPr>
        <w:ind w:left="1739" w:hanging="212"/>
      </w:pPr>
      <w:rPr>
        <w:rFonts w:hint="default"/>
        <w:lang w:val="it-IT" w:eastAsia="it-IT" w:bidi="it-IT"/>
      </w:rPr>
    </w:lvl>
    <w:lvl w:ilvl="4" w:tplc="70AC056C">
      <w:numFmt w:val="bullet"/>
      <w:lvlText w:val="•"/>
      <w:lvlJc w:val="left"/>
      <w:pPr>
        <w:ind w:left="2212" w:hanging="212"/>
      </w:pPr>
      <w:rPr>
        <w:rFonts w:hint="default"/>
        <w:lang w:val="it-IT" w:eastAsia="it-IT" w:bidi="it-IT"/>
      </w:rPr>
    </w:lvl>
    <w:lvl w:ilvl="5" w:tplc="467A3F6C">
      <w:numFmt w:val="bullet"/>
      <w:lvlText w:val="•"/>
      <w:lvlJc w:val="left"/>
      <w:pPr>
        <w:ind w:left="2685" w:hanging="212"/>
      </w:pPr>
      <w:rPr>
        <w:rFonts w:hint="default"/>
        <w:lang w:val="it-IT" w:eastAsia="it-IT" w:bidi="it-IT"/>
      </w:rPr>
    </w:lvl>
    <w:lvl w:ilvl="6" w:tplc="9BE880E2">
      <w:numFmt w:val="bullet"/>
      <w:lvlText w:val="•"/>
      <w:lvlJc w:val="left"/>
      <w:pPr>
        <w:ind w:left="3158" w:hanging="212"/>
      </w:pPr>
      <w:rPr>
        <w:rFonts w:hint="default"/>
        <w:lang w:val="it-IT" w:eastAsia="it-IT" w:bidi="it-IT"/>
      </w:rPr>
    </w:lvl>
    <w:lvl w:ilvl="7" w:tplc="E2403E88">
      <w:numFmt w:val="bullet"/>
      <w:lvlText w:val="•"/>
      <w:lvlJc w:val="left"/>
      <w:pPr>
        <w:ind w:left="3631" w:hanging="212"/>
      </w:pPr>
      <w:rPr>
        <w:rFonts w:hint="default"/>
        <w:lang w:val="it-IT" w:eastAsia="it-IT" w:bidi="it-IT"/>
      </w:rPr>
    </w:lvl>
    <w:lvl w:ilvl="8" w:tplc="3716D5C4">
      <w:numFmt w:val="bullet"/>
      <w:lvlText w:val="•"/>
      <w:lvlJc w:val="left"/>
      <w:pPr>
        <w:ind w:left="4104" w:hanging="212"/>
      </w:pPr>
      <w:rPr>
        <w:rFonts w:hint="default"/>
        <w:lang w:val="it-IT" w:eastAsia="it-IT" w:bidi="it-IT"/>
      </w:rPr>
    </w:lvl>
  </w:abstractNum>
  <w:abstractNum w:abstractNumId="24">
    <w:nsid w:val="3B3221E7"/>
    <w:multiLevelType w:val="hybridMultilevel"/>
    <w:tmpl w:val="AE5A3D14"/>
    <w:lvl w:ilvl="0" w:tplc="73E6BEC2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A32C6674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FA423A30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C6682D92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B8702916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BF6064DC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CF38419A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1BFE249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6D64129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25">
    <w:nsid w:val="3CB82980"/>
    <w:multiLevelType w:val="hybridMultilevel"/>
    <w:tmpl w:val="7B04A3C2"/>
    <w:lvl w:ilvl="0" w:tplc="BE16D61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3345446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7A9C40C8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8A8C9808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195AE506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B4BACD14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B02990E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4CBC54D8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7A4A00E8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26">
    <w:nsid w:val="3D7C6C71"/>
    <w:multiLevelType w:val="hybridMultilevel"/>
    <w:tmpl w:val="DDAA3E04"/>
    <w:lvl w:ilvl="0" w:tplc="A0A6A2D2">
      <w:numFmt w:val="bullet"/>
      <w:lvlText w:val="-"/>
      <w:lvlJc w:val="left"/>
      <w:pPr>
        <w:ind w:left="453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F452A438">
      <w:numFmt w:val="bullet"/>
      <w:lvlText w:val="•"/>
      <w:lvlJc w:val="left"/>
      <w:pPr>
        <w:ind w:left="877" w:hanging="361"/>
      </w:pPr>
      <w:rPr>
        <w:rFonts w:hint="default"/>
        <w:lang w:val="it-IT" w:eastAsia="it-IT" w:bidi="it-IT"/>
      </w:rPr>
    </w:lvl>
    <w:lvl w:ilvl="2" w:tplc="96106364">
      <w:numFmt w:val="bullet"/>
      <w:lvlText w:val="•"/>
      <w:lvlJc w:val="left"/>
      <w:pPr>
        <w:ind w:left="1295" w:hanging="361"/>
      </w:pPr>
      <w:rPr>
        <w:rFonts w:hint="default"/>
        <w:lang w:val="it-IT" w:eastAsia="it-IT" w:bidi="it-IT"/>
      </w:rPr>
    </w:lvl>
    <w:lvl w:ilvl="3" w:tplc="7C96268E">
      <w:numFmt w:val="bullet"/>
      <w:lvlText w:val="•"/>
      <w:lvlJc w:val="left"/>
      <w:pPr>
        <w:ind w:left="1712" w:hanging="361"/>
      </w:pPr>
      <w:rPr>
        <w:rFonts w:hint="default"/>
        <w:lang w:val="it-IT" w:eastAsia="it-IT" w:bidi="it-IT"/>
      </w:rPr>
    </w:lvl>
    <w:lvl w:ilvl="4" w:tplc="70E68230">
      <w:numFmt w:val="bullet"/>
      <w:lvlText w:val="•"/>
      <w:lvlJc w:val="left"/>
      <w:pPr>
        <w:ind w:left="2130" w:hanging="361"/>
      </w:pPr>
      <w:rPr>
        <w:rFonts w:hint="default"/>
        <w:lang w:val="it-IT" w:eastAsia="it-IT" w:bidi="it-IT"/>
      </w:rPr>
    </w:lvl>
    <w:lvl w:ilvl="5" w:tplc="0B0C3048">
      <w:numFmt w:val="bullet"/>
      <w:lvlText w:val="•"/>
      <w:lvlJc w:val="left"/>
      <w:pPr>
        <w:ind w:left="2547" w:hanging="361"/>
      </w:pPr>
      <w:rPr>
        <w:rFonts w:hint="default"/>
        <w:lang w:val="it-IT" w:eastAsia="it-IT" w:bidi="it-IT"/>
      </w:rPr>
    </w:lvl>
    <w:lvl w:ilvl="6" w:tplc="82E2A8A4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7" w:tplc="0F7A291C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8" w:tplc="72A493C4">
      <w:numFmt w:val="bullet"/>
      <w:lvlText w:val="•"/>
      <w:lvlJc w:val="left"/>
      <w:pPr>
        <w:ind w:left="3800" w:hanging="361"/>
      </w:pPr>
      <w:rPr>
        <w:rFonts w:hint="default"/>
        <w:lang w:val="it-IT" w:eastAsia="it-IT" w:bidi="it-IT"/>
      </w:rPr>
    </w:lvl>
  </w:abstractNum>
  <w:abstractNum w:abstractNumId="27">
    <w:nsid w:val="43346DD6"/>
    <w:multiLevelType w:val="hybridMultilevel"/>
    <w:tmpl w:val="ED9AD614"/>
    <w:lvl w:ilvl="0" w:tplc="4E84A15A">
      <w:start w:val="317"/>
      <w:numFmt w:val="decimal"/>
      <w:lvlText w:val="%1"/>
      <w:lvlJc w:val="left"/>
      <w:pPr>
        <w:ind w:left="456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8ADA2EC8">
      <w:numFmt w:val="bullet"/>
      <w:lvlText w:val="•"/>
      <w:lvlJc w:val="left"/>
      <w:pPr>
        <w:ind w:left="891" w:hanging="349"/>
      </w:pPr>
      <w:rPr>
        <w:rFonts w:hint="default"/>
        <w:lang w:val="it-IT" w:eastAsia="it-IT" w:bidi="it-IT"/>
      </w:rPr>
    </w:lvl>
    <w:lvl w:ilvl="2" w:tplc="20EA3D00">
      <w:numFmt w:val="bullet"/>
      <w:lvlText w:val="•"/>
      <w:lvlJc w:val="left"/>
      <w:pPr>
        <w:ind w:left="1323" w:hanging="349"/>
      </w:pPr>
      <w:rPr>
        <w:rFonts w:hint="default"/>
        <w:lang w:val="it-IT" w:eastAsia="it-IT" w:bidi="it-IT"/>
      </w:rPr>
    </w:lvl>
    <w:lvl w:ilvl="3" w:tplc="A38233A0">
      <w:numFmt w:val="bullet"/>
      <w:lvlText w:val="•"/>
      <w:lvlJc w:val="left"/>
      <w:pPr>
        <w:ind w:left="1755" w:hanging="349"/>
      </w:pPr>
      <w:rPr>
        <w:rFonts w:hint="default"/>
        <w:lang w:val="it-IT" w:eastAsia="it-IT" w:bidi="it-IT"/>
      </w:rPr>
    </w:lvl>
    <w:lvl w:ilvl="4" w:tplc="C8CA891E">
      <w:numFmt w:val="bullet"/>
      <w:lvlText w:val="•"/>
      <w:lvlJc w:val="left"/>
      <w:pPr>
        <w:ind w:left="2186" w:hanging="349"/>
      </w:pPr>
      <w:rPr>
        <w:rFonts w:hint="default"/>
        <w:lang w:val="it-IT" w:eastAsia="it-IT" w:bidi="it-IT"/>
      </w:rPr>
    </w:lvl>
    <w:lvl w:ilvl="5" w:tplc="D34C9778">
      <w:numFmt w:val="bullet"/>
      <w:lvlText w:val="•"/>
      <w:lvlJc w:val="left"/>
      <w:pPr>
        <w:ind w:left="2618" w:hanging="349"/>
      </w:pPr>
      <w:rPr>
        <w:rFonts w:hint="default"/>
        <w:lang w:val="it-IT" w:eastAsia="it-IT" w:bidi="it-IT"/>
      </w:rPr>
    </w:lvl>
    <w:lvl w:ilvl="6" w:tplc="65A86EEE">
      <w:numFmt w:val="bullet"/>
      <w:lvlText w:val="•"/>
      <w:lvlJc w:val="left"/>
      <w:pPr>
        <w:ind w:left="3050" w:hanging="349"/>
      </w:pPr>
      <w:rPr>
        <w:rFonts w:hint="default"/>
        <w:lang w:val="it-IT" w:eastAsia="it-IT" w:bidi="it-IT"/>
      </w:rPr>
    </w:lvl>
    <w:lvl w:ilvl="7" w:tplc="26168DF2">
      <w:numFmt w:val="bullet"/>
      <w:lvlText w:val="•"/>
      <w:lvlJc w:val="left"/>
      <w:pPr>
        <w:ind w:left="3481" w:hanging="349"/>
      </w:pPr>
      <w:rPr>
        <w:rFonts w:hint="default"/>
        <w:lang w:val="it-IT" w:eastAsia="it-IT" w:bidi="it-IT"/>
      </w:rPr>
    </w:lvl>
    <w:lvl w:ilvl="8" w:tplc="217E487A">
      <w:numFmt w:val="bullet"/>
      <w:lvlText w:val="•"/>
      <w:lvlJc w:val="left"/>
      <w:pPr>
        <w:ind w:left="3913" w:hanging="349"/>
      </w:pPr>
      <w:rPr>
        <w:rFonts w:hint="default"/>
        <w:lang w:val="it-IT" w:eastAsia="it-IT" w:bidi="it-IT"/>
      </w:rPr>
    </w:lvl>
  </w:abstractNum>
  <w:abstractNum w:abstractNumId="28">
    <w:nsid w:val="435B4A36"/>
    <w:multiLevelType w:val="hybridMultilevel"/>
    <w:tmpl w:val="6742AE76"/>
    <w:lvl w:ilvl="0" w:tplc="9340AC02">
      <w:start w:val="6"/>
      <w:numFmt w:val="decimal"/>
      <w:lvlText w:val="(%1)"/>
      <w:lvlJc w:val="left"/>
      <w:pPr>
        <w:ind w:left="1404" w:hanging="272"/>
      </w:pPr>
      <w:rPr>
        <w:rFonts w:hint="default"/>
        <w:b/>
        <w:bCs/>
        <w:i/>
        <w:w w:val="85"/>
        <w:lang w:val="it-IT" w:eastAsia="it-IT" w:bidi="it-IT"/>
      </w:rPr>
    </w:lvl>
    <w:lvl w:ilvl="1" w:tplc="6818DBE6">
      <w:numFmt w:val="bullet"/>
      <w:lvlText w:val="•"/>
      <w:lvlJc w:val="left"/>
      <w:pPr>
        <w:ind w:left="2450" w:hanging="272"/>
      </w:pPr>
      <w:rPr>
        <w:rFonts w:hint="default"/>
        <w:lang w:val="it-IT" w:eastAsia="it-IT" w:bidi="it-IT"/>
      </w:rPr>
    </w:lvl>
    <w:lvl w:ilvl="2" w:tplc="B928CE3E">
      <w:numFmt w:val="bullet"/>
      <w:lvlText w:val="•"/>
      <w:lvlJc w:val="left"/>
      <w:pPr>
        <w:ind w:left="3500" w:hanging="272"/>
      </w:pPr>
      <w:rPr>
        <w:rFonts w:hint="default"/>
        <w:lang w:val="it-IT" w:eastAsia="it-IT" w:bidi="it-IT"/>
      </w:rPr>
    </w:lvl>
    <w:lvl w:ilvl="3" w:tplc="B7863DDE">
      <w:numFmt w:val="bullet"/>
      <w:lvlText w:val="•"/>
      <w:lvlJc w:val="left"/>
      <w:pPr>
        <w:ind w:left="4551" w:hanging="272"/>
      </w:pPr>
      <w:rPr>
        <w:rFonts w:hint="default"/>
        <w:lang w:val="it-IT" w:eastAsia="it-IT" w:bidi="it-IT"/>
      </w:rPr>
    </w:lvl>
    <w:lvl w:ilvl="4" w:tplc="CB5E8D7A">
      <w:numFmt w:val="bullet"/>
      <w:lvlText w:val="•"/>
      <w:lvlJc w:val="left"/>
      <w:pPr>
        <w:ind w:left="5601" w:hanging="272"/>
      </w:pPr>
      <w:rPr>
        <w:rFonts w:hint="default"/>
        <w:lang w:val="it-IT" w:eastAsia="it-IT" w:bidi="it-IT"/>
      </w:rPr>
    </w:lvl>
    <w:lvl w:ilvl="5" w:tplc="06E83868">
      <w:numFmt w:val="bullet"/>
      <w:lvlText w:val="•"/>
      <w:lvlJc w:val="left"/>
      <w:pPr>
        <w:ind w:left="6652" w:hanging="272"/>
      </w:pPr>
      <w:rPr>
        <w:rFonts w:hint="default"/>
        <w:lang w:val="it-IT" w:eastAsia="it-IT" w:bidi="it-IT"/>
      </w:rPr>
    </w:lvl>
    <w:lvl w:ilvl="6" w:tplc="51FCCB16">
      <w:numFmt w:val="bullet"/>
      <w:lvlText w:val="•"/>
      <w:lvlJc w:val="left"/>
      <w:pPr>
        <w:ind w:left="7702" w:hanging="272"/>
      </w:pPr>
      <w:rPr>
        <w:rFonts w:hint="default"/>
        <w:lang w:val="it-IT" w:eastAsia="it-IT" w:bidi="it-IT"/>
      </w:rPr>
    </w:lvl>
    <w:lvl w:ilvl="7" w:tplc="BE24E686">
      <w:numFmt w:val="bullet"/>
      <w:lvlText w:val="•"/>
      <w:lvlJc w:val="left"/>
      <w:pPr>
        <w:ind w:left="8752" w:hanging="272"/>
      </w:pPr>
      <w:rPr>
        <w:rFonts w:hint="default"/>
        <w:lang w:val="it-IT" w:eastAsia="it-IT" w:bidi="it-IT"/>
      </w:rPr>
    </w:lvl>
    <w:lvl w:ilvl="8" w:tplc="6A4C4DF4">
      <w:numFmt w:val="bullet"/>
      <w:lvlText w:val="•"/>
      <w:lvlJc w:val="left"/>
      <w:pPr>
        <w:ind w:left="9803" w:hanging="272"/>
      </w:pPr>
      <w:rPr>
        <w:rFonts w:hint="default"/>
        <w:lang w:val="it-IT" w:eastAsia="it-IT" w:bidi="it-IT"/>
      </w:rPr>
    </w:lvl>
  </w:abstractNum>
  <w:abstractNum w:abstractNumId="29">
    <w:nsid w:val="4C5927BE"/>
    <w:multiLevelType w:val="hybridMultilevel"/>
    <w:tmpl w:val="BEA08E24"/>
    <w:lvl w:ilvl="0" w:tplc="60CE280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78C7410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27C63E0A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88BAB44E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B01480BE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6760327C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1D722960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C2A25B3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8AA2E1F0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30">
    <w:nsid w:val="50383874"/>
    <w:multiLevelType w:val="hybridMultilevel"/>
    <w:tmpl w:val="E578AD40"/>
    <w:lvl w:ilvl="0" w:tplc="F1C47812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8E8FAA4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FBC4107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85AECE0E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9078D2D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BCEE1A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17E94DA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816E5C2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E60009E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1">
    <w:nsid w:val="54A34531"/>
    <w:multiLevelType w:val="hybridMultilevel"/>
    <w:tmpl w:val="76AC35A0"/>
    <w:lvl w:ilvl="0" w:tplc="C9A09CDA">
      <w:numFmt w:val="bullet"/>
      <w:lvlText w:val="-"/>
      <w:lvlJc w:val="left"/>
      <w:pPr>
        <w:ind w:left="1132" w:hanging="106"/>
      </w:pPr>
      <w:rPr>
        <w:rFonts w:ascii="Trebuchet MS" w:eastAsia="Trebuchet MS" w:hAnsi="Trebuchet MS" w:cs="Trebuchet MS" w:hint="default"/>
        <w:i/>
        <w:w w:val="83"/>
        <w:sz w:val="20"/>
        <w:szCs w:val="20"/>
        <w:lang w:val="it-IT" w:eastAsia="it-IT" w:bidi="it-IT"/>
      </w:rPr>
    </w:lvl>
    <w:lvl w:ilvl="1" w:tplc="DB841368">
      <w:numFmt w:val="bullet"/>
      <w:lvlText w:val="•"/>
      <w:lvlJc w:val="left"/>
      <w:pPr>
        <w:ind w:left="1500" w:hanging="106"/>
      </w:pPr>
      <w:rPr>
        <w:rFonts w:hint="default"/>
        <w:lang w:val="it-IT" w:eastAsia="it-IT" w:bidi="it-IT"/>
      </w:rPr>
    </w:lvl>
    <w:lvl w:ilvl="2" w:tplc="0378510C">
      <w:numFmt w:val="bullet"/>
      <w:lvlText w:val="•"/>
      <w:lvlJc w:val="left"/>
      <w:pPr>
        <w:ind w:left="2656" w:hanging="106"/>
      </w:pPr>
      <w:rPr>
        <w:rFonts w:hint="default"/>
        <w:lang w:val="it-IT" w:eastAsia="it-IT" w:bidi="it-IT"/>
      </w:rPr>
    </w:lvl>
    <w:lvl w:ilvl="3" w:tplc="985ECF52">
      <w:numFmt w:val="bullet"/>
      <w:lvlText w:val="•"/>
      <w:lvlJc w:val="left"/>
      <w:pPr>
        <w:ind w:left="3812" w:hanging="106"/>
      </w:pPr>
      <w:rPr>
        <w:rFonts w:hint="default"/>
        <w:lang w:val="it-IT" w:eastAsia="it-IT" w:bidi="it-IT"/>
      </w:rPr>
    </w:lvl>
    <w:lvl w:ilvl="4" w:tplc="0F241D6A">
      <w:numFmt w:val="bullet"/>
      <w:lvlText w:val="•"/>
      <w:lvlJc w:val="left"/>
      <w:pPr>
        <w:ind w:left="4968" w:hanging="106"/>
      </w:pPr>
      <w:rPr>
        <w:rFonts w:hint="default"/>
        <w:lang w:val="it-IT" w:eastAsia="it-IT" w:bidi="it-IT"/>
      </w:rPr>
    </w:lvl>
    <w:lvl w:ilvl="5" w:tplc="F56842C8">
      <w:numFmt w:val="bullet"/>
      <w:lvlText w:val="•"/>
      <w:lvlJc w:val="left"/>
      <w:pPr>
        <w:ind w:left="6124" w:hanging="106"/>
      </w:pPr>
      <w:rPr>
        <w:rFonts w:hint="default"/>
        <w:lang w:val="it-IT" w:eastAsia="it-IT" w:bidi="it-IT"/>
      </w:rPr>
    </w:lvl>
    <w:lvl w:ilvl="6" w:tplc="7A103D9A">
      <w:numFmt w:val="bullet"/>
      <w:lvlText w:val="•"/>
      <w:lvlJc w:val="left"/>
      <w:pPr>
        <w:ind w:left="7280" w:hanging="106"/>
      </w:pPr>
      <w:rPr>
        <w:rFonts w:hint="default"/>
        <w:lang w:val="it-IT" w:eastAsia="it-IT" w:bidi="it-IT"/>
      </w:rPr>
    </w:lvl>
    <w:lvl w:ilvl="7" w:tplc="CA440BD2">
      <w:numFmt w:val="bullet"/>
      <w:lvlText w:val="•"/>
      <w:lvlJc w:val="left"/>
      <w:pPr>
        <w:ind w:left="8436" w:hanging="106"/>
      </w:pPr>
      <w:rPr>
        <w:rFonts w:hint="default"/>
        <w:lang w:val="it-IT" w:eastAsia="it-IT" w:bidi="it-IT"/>
      </w:rPr>
    </w:lvl>
    <w:lvl w:ilvl="8" w:tplc="DAEC1C32">
      <w:numFmt w:val="bullet"/>
      <w:lvlText w:val="•"/>
      <w:lvlJc w:val="left"/>
      <w:pPr>
        <w:ind w:left="9592" w:hanging="106"/>
      </w:pPr>
      <w:rPr>
        <w:rFonts w:hint="default"/>
        <w:lang w:val="it-IT" w:eastAsia="it-IT" w:bidi="it-IT"/>
      </w:rPr>
    </w:lvl>
  </w:abstractNum>
  <w:abstractNum w:abstractNumId="32">
    <w:nsid w:val="58ED48C6"/>
    <w:multiLevelType w:val="hybridMultilevel"/>
    <w:tmpl w:val="3322FDE6"/>
    <w:lvl w:ilvl="0" w:tplc="2892C3C8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5C023BE4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0AB28A5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C8641786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F8965F78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DC8A46C6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A5F42CF6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5A9A592C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65E6B4A0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33">
    <w:nsid w:val="5E8E48A8"/>
    <w:multiLevelType w:val="hybridMultilevel"/>
    <w:tmpl w:val="2750AEB6"/>
    <w:lvl w:ilvl="0" w:tplc="31AE5832">
      <w:start w:val="354"/>
      <w:numFmt w:val="decimal"/>
      <w:lvlText w:val="%1"/>
      <w:lvlJc w:val="left"/>
      <w:pPr>
        <w:ind w:left="107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E71CE0DA">
      <w:numFmt w:val="bullet"/>
      <w:lvlText w:val="•"/>
      <w:lvlJc w:val="left"/>
      <w:pPr>
        <w:ind w:left="567" w:hanging="349"/>
      </w:pPr>
      <w:rPr>
        <w:rFonts w:hint="default"/>
        <w:lang w:val="it-IT" w:eastAsia="it-IT" w:bidi="it-IT"/>
      </w:rPr>
    </w:lvl>
    <w:lvl w:ilvl="2" w:tplc="9FC0EEE8">
      <w:numFmt w:val="bullet"/>
      <w:lvlText w:val="•"/>
      <w:lvlJc w:val="left"/>
      <w:pPr>
        <w:ind w:left="1035" w:hanging="349"/>
      </w:pPr>
      <w:rPr>
        <w:rFonts w:hint="default"/>
        <w:lang w:val="it-IT" w:eastAsia="it-IT" w:bidi="it-IT"/>
      </w:rPr>
    </w:lvl>
    <w:lvl w:ilvl="3" w:tplc="F6884210">
      <w:numFmt w:val="bullet"/>
      <w:lvlText w:val="•"/>
      <w:lvlJc w:val="left"/>
      <w:pPr>
        <w:ind w:left="1503" w:hanging="349"/>
      </w:pPr>
      <w:rPr>
        <w:rFonts w:hint="default"/>
        <w:lang w:val="it-IT" w:eastAsia="it-IT" w:bidi="it-IT"/>
      </w:rPr>
    </w:lvl>
    <w:lvl w:ilvl="4" w:tplc="B87C0770">
      <w:numFmt w:val="bullet"/>
      <w:lvlText w:val="•"/>
      <w:lvlJc w:val="left"/>
      <w:pPr>
        <w:ind w:left="1970" w:hanging="349"/>
      </w:pPr>
      <w:rPr>
        <w:rFonts w:hint="default"/>
        <w:lang w:val="it-IT" w:eastAsia="it-IT" w:bidi="it-IT"/>
      </w:rPr>
    </w:lvl>
    <w:lvl w:ilvl="5" w:tplc="C944C878">
      <w:numFmt w:val="bullet"/>
      <w:lvlText w:val="•"/>
      <w:lvlJc w:val="left"/>
      <w:pPr>
        <w:ind w:left="2438" w:hanging="349"/>
      </w:pPr>
      <w:rPr>
        <w:rFonts w:hint="default"/>
        <w:lang w:val="it-IT" w:eastAsia="it-IT" w:bidi="it-IT"/>
      </w:rPr>
    </w:lvl>
    <w:lvl w:ilvl="6" w:tplc="51DAAE86">
      <w:numFmt w:val="bullet"/>
      <w:lvlText w:val="•"/>
      <w:lvlJc w:val="left"/>
      <w:pPr>
        <w:ind w:left="2906" w:hanging="349"/>
      </w:pPr>
      <w:rPr>
        <w:rFonts w:hint="default"/>
        <w:lang w:val="it-IT" w:eastAsia="it-IT" w:bidi="it-IT"/>
      </w:rPr>
    </w:lvl>
    <w:lvl w:ilvl="7" w:tplc="D83E79F6">
      <w:numFmt w:val="bullet"/>
      <w:lvlText w:val="•"/>
      <w:lvlJc w:val="left"/>
      <w:pPr>
        <w:ind w:left="3373" w:hanging="349"/>
      </w:pPr>
      <w:rPr>
        <w:rFonts w:hint="default"/>
        <w:lang w:val="it-IT" w:eastAsia="it-IT" w:bidi="it-IT"/>
      </w:rPr>
    </w:lvl>
    <w:lvl w:ilvl="8" w:tplc="769CCD94">
      <w:numFmt w:val="bullet"/>
      <w:lvlText w:val="•"/>
      <w:lvlJc w:val="left"/>
      <w:pPr>
        <w:ind w:left="3841" w:hanging="349"/>
      </w:pPr>
      <w:rPr>
        <w:rFonts w:hint="default"/>
        <w:lang w:val="it-IT" w:eastAsia="it-IT" w:bidi="it-IT"/>
      </w:rPr>
    </w:lvl>
  </w:abstractNum>
  <w:abstractNum w:abstractNumId="34">
    <w:nsid w:val="60D10463"/>
    <w:multiLevelType w:val="hybridMultilevel"/>
    <w:tmpl w:val="CECC1234"/>
    <w:lvl w:ilvl="0" w:tplc="D958879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58A9342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BA84DF62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D4023E8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E6FC1694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72A48C0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CB4A67A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BF6047F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DC485F28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5">
    <w:nsid w:val="61E56C67"/>
    <w:multiLevelType w:val="hybridMultilevel"/>
    <w:tmpl w:val="0952ED56"/>
    <w:lvl w:ilvl="0" w:tplc="A5EA8786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9C0AD3E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D4A2E48C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4DEEFE9E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E8A0E4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F21A91F0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4C48F578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9AE4C642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4E98971C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6">
    <w:nsid w:val="621E759A"/>
    <w:multiLevelType w:val="hybridMultilevel"/>
    <w:tmpl w:val="E8F6C34A"/>
    <w:lvl w:ilvl="0" w:tplc="675218A8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64A7AF0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E47AA9EE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832829E4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F1CCA0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E9062C16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9F8E8604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ACC2F9C6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D9A08B50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7">
    <w:nsid w:val="64F25EDF"/>
    <w:multiLevelType w:val="hybridMultilevel"/>
    <w:tmpl w:val="D00E2A2E"/>
    <w:lvl w:ilvl="0" w:tplc="AD1C8C42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13C482A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017089FC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FE1E77A4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3DAA0CC4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40BA9DA6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813C6C5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9320DED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504AA358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38">
    <w:nsid w:val="67487929"/>
    <w:multiLevelType w:val="hybridMultilevel"/>
    <w:tmpl w:val="E97E3C06"/>
    <w:lvl w:ilvl="0" w:tplc="30DCBD38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899A6F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890C9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D63C67B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B92CD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47A765A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FD2AF35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DFF0A20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EA94B88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39">
    <w:nsid w:val="6F33546E"/>
    <w:multiLevelType w:val="hybridMultilevel"/>
    <w:tmpl w:val="7370016A"/>
    <w:lvl w:ilvl="0" w:tplc="AD062A9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9BEA858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E6029E80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31A9552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06D465B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6A966FB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6C3476D2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DEFAA470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085C258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40">
    <w:nsid w:val="71854493"/>
    <w:multiLevelType w:val="hybridMultilevel"/>
    <w:tmpl w:val="39CC93E2"/>
    <w:lvl w:ilvl="0" w:tplc="E82A2EE0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33ABF"/>
    <w:multiLevelType w:val="hybridMultilevel"/>
    <w:tmpl w:val="EE12C702"/>
    <w:lvl w:ilvl="0" w:tplc="307EAA3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C32ADC6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3A82DDB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C1AA4A0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416EA9AE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2E4C80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F5765824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54AAAD8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C7B2A1DA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42">
    <w:nsid w:val="7A9C0CAC"/>
    <w:multiLevelType w:val="hybridMultilevel"/>
    <w:tmpl w:val="C91495F2"/>
    <w:lvl w:ilvl="0" w:tplc="D3BEAA18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F2646C9E">
      <w:numFmt w:val="bullet"/>
      <w:lvlText w:val="•"/>
      <w:lvlJc w:val="left"/>
      <w:pPr>
        <w:ind w:left="567" w:hanging="176"/>
      </w:pPr>
      <w:rPr>
        <w:rFonts w:hint="default"/>
        <w:lang w:val="it-IT" w:eastAsia="it-IT" w:bidi="it-IT"/>
      </w:rPr>
    </w:lvl>
    <w:lvl w:ilvl="2" w:tplc="4DCCDA8E">
      <w:numFmt w:val="bullet"/>
      <w:lvlText w:val="•"/>
      <w:lvlJc w:val="left"/>
      <w:pPr>
        <w:ind w:left="1035" w:hanging="176"/>
      </w:pPr>
      <w:rPr>
        <w:rFonts w:hint="default"/>
        <w:lang w:val="it-IT" w:eastAsia="it-IT" w:bidi="it-IT"/>
      </w:rPr>
    </w:lvl>
    <w:lvl w:ilvl="3" w:tplc="12FEED26">
      <w:numFmt w:val="bullet"/>
      <w:lvlText w:val="•"/>
      <w:lvlJc w:val="left"/>
      <w:pPr>
        <w:ind w:left="1503" w:hanging="176"/>
      </w:pPr>
      <w:rPr>
        <w:rFonts w:hint="default"/>
        <w:lang w:val="it-IT" w:eastAsia="it-IT" w:bidi="it-IT"/>
      </w:rPr>
    </w:lvl>
    <w:lvl w:ilvl="4" w:tplc="547A33AE">
      <w:numFmt w:val="bullet"/>
      <w:lvlText w:val="•"/>
      <w:lvlJc w:val="left"/>
      <w:pPr>
        <w:ind w:left="1970" w:hanging="176"/>
      </w:pPr>
      <w:rPr>
        <w:rFonts w:hint="default"/>
        <w:lang w:val="it-IT" w:eastAsia="it-IT" w:bidi="it-IT"/>
      </w:rPr>
    </w:lvl>
    <w:lvl w:ilvl="5" w:tplc="15F6BFA2">
      <w:numFmt w:val="bullet"/>
      <w:lvlText w:val="•"/>
      <w:lvlJc w:val="left"/>
      <w:pPr>
        <w:ind w:left="2438" w:hanging="176"/>
      </w:pPr>
      <w:rPr>
        <w:rFonts w:hint="default"/>
        <w:lang w:val="it-IT" w:eastAsia="it-IT" w:bidi="it-IT"/>
      </w:rPr>
    </w:lvl>
    <w:lvl w:ilvl="6" w:tplc="3EF6AED0">
      <w:numFmt w:val="bullet"/>
      <w:lvlText w:val="•"/>
      <w:lvlJc w:val="left"/>
      <w:pPr>
        <w:ind w:left="2906" w:hanging="176"/>
      </w:pPr>
      <w:rPr>
        <w:rFonts w:hint="default"/>
        <w:lang w:val="it-IT" w:eastAsia="it-IT" w:bidi="it-IT"/>
      </w:rPr>
    </w:lvl>
    <w:lvl w:ilvl="7" w:tplc="F2147854">
      <w:numFmt w:val="bullet"/>
      <w:lvlText w:val="•"/>
      <w:lvlJc w:val="left"/>
      <w:pPr>
        <w:ind w:left="3373" w:hanging="176"/>
      </w:pPr>
      <w:rPr>
        <w:rFonts w:hint="default"/>
        <w:lang w:val="it-IT" w:eastAsia="it-IT" w:bidi="it-IT"/>
      </w:rPr>
    </w:lvl>
    <w:lvl w:ilvl="8" w:tplc="C7CA2458">
      <w:numFmt w:val="bullet"/>
      <w:lvlText w:val="•"/>
      <w:lvlJc w:val="left"/>
      <w:pPr>
        <w:ind w:left="3841" w:hanging="176"/>
      </w:pPr>
      <w:rPr>
        <w:rFonts w:hint="default"/>
        <w:lang w:val="it-IT" w:eastAsia="it-IT" w:bidi="it-IT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7"/>
  </w:num>
  <w:num w:numId="5">
    <w:abstractNumId w:val="15"/>
  </w:num>
  <w:num w:numId="6">
    <w:abstractNumId w:val="38"/>
  </w:num>
  <w:num w:numId="7">
    <w:abstractNumId w:val="14"/>
  </w:num>
  <w:num w:numId="8">
    <w:abstractNumId w:val="18"/>
  </w:num>
  <w:num w:numId="9">
    <w:abstractNumId w:val="24"/>
  </w:num>
  <w:num w:numId="10">
    <w:abstractNumId w:val="9"/>
  </w:num>
  <w:num w:numId="11">
    <w:abstractNumId w:val="34"/>
  </w:num>
  <w:num w:numId="12">
    <w:abstractNumId w:val="41"/>
  </w:num>
  <w:num w:numId="13">
    <w:abstractNumId w:val="32"/>
  </w:num>
  <w:num w:numId="14">
    <w:abstractNumId w:val="39"/>
  </w:num>
  <w:num w:numId="15">
    <w:abstractNumId w:val="6"/>
  </w:num>
  <w:num w:numId="16">
    <w:abstractNumId w:val="30"/>
  </w:num>
  <w:num w:numId="17">
    <w:abstractNumId w:val="10"/>
  </w:num>
  <w:num w:numId="18">
    <w:abstractNumId w:val="29"/>
  </w:num>
  <w:num w:numId="19">
    <w:abstractNumId w:val="21"/>
  </w:num>
  <w:num w:numId="20">
    <w:abstractNumId w:val="37"/>
  </w:num>
  <w:num w:numId="21">
    <w:abstractNumId w:val="3"/>
  </w:num>
  <w:num w:numId="22">
    <w:abstractNumId w:val="4"/>
  </w:num>
  <w:num w:numId="23">
    <w:abstractNumId w:val="33"/>
  </w:num>
  <w:num w:numId="24">
    <w:abstractNumId w:val="20"/>
  </w:num>
  <w:num w:numId="25">
    <w:abstractNumId w:val="27"/>
  </w:num>
  <w:num w:numId="26">
    <w:abstractNumId w:val="42"/>
  </w:num>
  <w:num w:numId="27">
    <w:abstractNumId w:val="36"/>
  </w:num>
  <w:num w:numId="28">
    <w:abstractNumId w:val="11"/>
  </w:num>
  <w:num w:numId="29">
    <w:abstractNumId w:val="35"/>
  </w:num>
  <w:num w:numId="30">
    <w:abstractNumId w:val="28"/>
  </w:num>
  <w:num w:numId="31">
    <w:abstractNumId w:val="5"/>
  </w:num>
  <w:num w:numId="32">
    <w:abstractNumId w:val="31"/>
  </w:num>
  <w:num w:numId="33">
    <w:abstractNumId w:val="12"/>
  </w:num>
  <w:num w:numId="34">
    <w:abstractNumId w:val="0"/>
  </w:num>
  <w:num w:numId="35">
    <w:abstractNumId w:val="1"/>
  </w:num>
  <w:num w:numId="36">
    <w:abstractNumId w:val="2"/>
  </w:num>
  <w:num w:numId="37">
    <w:abstractNumId w:val="40"/>
  </w:num>
  <w:num w:numId="38">
    <w:abstractNumId w:val="13"/>
  </w:num>
  <w:num w:numId="39">
    <w:abstractNumId w:val="19"/>
  </w:num>
  <w:num w:numId="40">
    <w:abstractNumId w:val="16"/>
  </w:num>
  <w:num w:numId="41">
    <w:abstractNumId w:val="17"/>
  </w:num>
  <w:num w:numId="42">
    <w:abstractNumId w:val="2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97"/>
    <w:rsid w:val="00001458"/>
    <w:rsid w:val="00005392"/>
    <w:rsid w:val="0002790A"/>
    <w:rsid w:val="00031A73"/>
    <w:rsid w:val="0005051A"/>
    <w:rsid w:val="00060156"/>
    <w:rsid w:val="000706D4"/>
    <w:rsid w:val="000B006A"/>
    <w:rsid w:val="000F24BB"/>
    <w:rsid w:val="000F3631"/>
    <w:rsid w:val="00165C7C"/>
    <w:rsid w:val="001660A9"/>
    <w:rsid w:val="00174B74"/>
    <w:rsid w:val="001765D9"/>
    <w:rsid w:val="00187E43"/>
    <w:rsid w:val="001928CD"/>
    <w:rsid w:val="00197DFE"/>
    <w:rsid w:val="001B54F3"/>
    <w:rsid w:val="001E1BE5"/>
    <w:rsid w:val="001E6C0C"/>
    <w:rsid w:val="002004DA"/>
    <w:rsid w:val="002061F0"/>
    <w:rsid w:val="00216E32"/>
    <w:rsid w:val="00227B29"/>
    <w:rsid w:val="00233FB8"/>
    <w:rsid w:val="00251C63"/>
    <w:rsid w:val="00253153"/>
    <w:rsid w:val="0025684B"/>
    <w:rsid w:val="002839CC"/>
    <w:rsid w:val="002E0CB9"/>
    <w:rsid w:val="00304585"/>
    <w:rsid w:val="00312335"/>
    <w:rsid w:val="00365620"/>
    <w:rsid w:val="003749F3"/>
    <w:rsid w:val="00374CDE"/>
    <w:rsid w:val="003A57BE"/>
    <w:rsid w:val="003C4144"/>
    <w:rsid w:val="003C7974"/>
    <w:rsid w:val="003D1430"/>
    <w:rsid w:val="003E3FB7"/>
    <w:rsid w:val="003E5364"/>
    <w:rsid w:val="003F0335"/>
    <w:rsid w:val="004359B0"/>
    <w:rsid w:val="00446ACE"/>
    <w:rsid w:val="00456F51"/>
    <w:rsid w:val="004574BC"/>
    <w:rsid w:val="00476517"/>
    <w:rsid w:val="00480E51"/>
    <w:rsid w:val="004971B5"/>
    <w:rsid w:val="004C5879"/>
    <w:rsid w:val="004D4530"/>
    <w:rsid w:val="004E2F37"/>
    <w:rsid w:val="004F1DE9"/>
    <w:rsid w:val="004F3E5E"/>
    <w:rsid w:val="00507A0E"/>
    <w:rsid w:val="00551577"/>
    <w:rsid w:val="005600B9"/>
    <w:rsid w:val="005708D2"/>
    <w:rsid w:val="0058515C"/>
    <w:rsid w:val="005C0DB0"/>
    <w:rsid w:val="005C6A1F"/>
    <w:rsid w:val="005D7E40"/>
    <w:rsid w:val="005E5D29"/>
    <w:rsid w:val="00604F41"/>
    <w:rsid w:val="006154F8"/>
    <w:rsid w:val="006375A9"/>
    <w:rsid w:val="006376D3"/>
    <w:rsid w:val="00640CB4"/>
    <w:rsid w:val="006607F7"/>
    <w:rsid w:val="00677E3D"/>
    <w:rsid w:val="006861C8"/>
    <w:rsid w:val="00690D39"/>
    <w:rsid w:val="00697E3E"/>
    <w:rsid w:val="006A1B32"/>
    <w:rsid w:val="006A1EA3"/>
    <w:rsid w:val="006C7CF5"/>
    <w:rsid w:val="006D38FC"/>
    <w:rsid w:val="006E5C92"/>
    <w:rsid w:val="00714FA1"/>
    <w:rsid w:val="00733641"/>
    <w:rsid w:val="00744B3F"/>
    <w:rsid w:val="00747AF7"/>
    <w:rsid w:val="0078486E"/>
    <w:rsid w:val="007A67B5"/>
    <w:rsid w:val="007B67A1"/>
    <w:rsid w:val="00817FDB"/>
    <w:rsid w:val="00884BCB"/>
    <w:rsid w:val="00904D6D"/>
    <w:rsid w:val="00943851"/>
    <w:rsid w:val="009535BC"/>
    <w:rsid w:val="00961753"/>
    <w:rsid w:val="0096744C"/>
    <w:rsid w:val="009703A7"/>
    <w:rsid w:val="009862EB"/>
    <w:rsid w:val="00993E60"/>
    <w:rsid w:val="009B2936"/>
    <w:rsid w:val="009B5F26"/>
    <w:rsid w:val="009B60BD"/>
    <w:rsid w:val="009C4AF9"/>
    <w:rsid w:val="009F408C"/>
    <w:rsid w:val="009F68D2"/>
    <w:rsid w:val="00A00C22"/>
    <w:rsid w:val="00A23A6E"/>
    <w:rsid w:val="00A37E47"/>
    <w:rsid w:val="00A66563"/>
    <w:rsid w:val="00A67F32"/>
    <w:rsid w:val="00A7315B"/>
    <w:rsid w:val="00AA0CAE"/>
    <w:rsid w:val="00AB2316"/>
    <w:rsid w:val="00AF122B"/>
    <w:rsid w:val="00AF4A5C"/>
    <w:rsid w:val="00B1433C"/>
    <w:rsid w:val="00B26BE6"/>
    <w:rsid w:val="00B376F3"/>
    <w:rsid w:val="00B4302E"/>
    <w:rsid w:val="00B46E36"/>
    <w:rsid w:val="00B93D85"/>
    <w:rsid w:val="00BA38D1"/>
    <w:rsid w:val="00BC7DB8"/>
    <w:rsid w:val="00BD0DCD"/>
    <w:rsid w:val="00BE26AE"/>
    <w:rsid w:val="00BE5993"/>
    <w:rsid w:val="00C201C8"/>
    <w:rsid w:val="00C23D63"/>
    <w:rsid w:val="00C55949"/>
    <w:rsid w:val="00C62527"/>
    <w:rsid w:val="00C670C6"/>
    <w:rsid w:val="00C95FC9"/>
    <w:rsid w:val="00CA2180"/>
    <w:rsid w:val="00CA3774"/>
    <w:rsid w:val="00CB3669"/>
    <w:rsid w:val="00CF56BE"/>
    <w:rsid w:val="00D017E5"/>
    <w:rsid w:val="00D026BC"/>
    <w:rsid w:val="00D03AC8"/>
    <w:rsid w:val="00D30996"/>
    <w:rsid w:val="00DB3EDE"/>
    <w:rsid w:val="00E118A5"/>
    <w:rsid w:val="00E162D1"/>
    <w:rsid w:val="00E35965"/>
    <w:rsid w:val="00E45577"/>
    <w:rsid w:val="00E52C80"/>
    <w:rsid w:val="00E54E05"/>
    <w:rsid w:val="00E67BA9"/>
    <w:rsid w:val="00E9558C"/>
    <w:rsid w:val="00EB21C2"/>
    <w:rsid w:val="00ED1477"/>
    <w:rsid w:val="00EE1C69"/>
    <w:rsid w:val="00EE426C"/>
    <w:rsid w:val="00F00ED8"/>
    <w:rsid w:val="00F401DB"/>
    <w:rsid w:val="00F414A5"/>
    <w:rsid w:val="00F549A1"/>
    <w:rsid w:val="00F74FE5"/>
    <w:rsid w:val="00F80255"/>
    <w:rsid w:val="00F91D97"/>
    <w:rsid w:val="00F93F3B"/>
    <w:rsid w:val="00FA1ECA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4A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414A5"/>
    <w:pPr>
      <w:spacing w:before="59"/>
      <w:ind w:left="9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rsid w:val="00F414A5"/>
    <w:pPr>
      <w:spacing w:before="91"/>
      <w:ind w:left="1416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14A5"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4A5"/>
    <w:pPr>
      <w:spacing w:before="13"/>
      <w:ind w:left="1132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F414A5"/>
  </w:style>
  <w:style w:type="paragraph" w:styleId="Intestazione">
    <w:name w:val="header"/>
    <w:basedOn w:val="Normale"/>
    <w:link w:val="Intestazione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43"/>
    <w:rPr>
      <w:rFonts w:ascii="Arial" w:eastAsia="Arial" w:hAnsi="Arial" w:cs="Arial"/>
      <w:lang w:val="it-IT" w:eastAsia="it-IT" w:bidi="it-IT"/>
    </w:rPr>
  </w:style>
  <w:style w:type="character" w:customStyle="1" w:styleId="Caratterenotaapidipagina">
    <w:name w:val="Carattere nota a piè di pagina"/>
    <w:rsid w:val="00480E51"/>
  </w:style>
  <w:style w:type="character" w:styleId="Rimandonotaapidipagina">
    <w:name w:val="footnote reference"/>
    <w:uiPriority w:val="99"/>
    <w:rsid w:val="00480E51"/>
    <w:rPr>
      <w:vertAlign w:val="superscript"/>
    </w:rPr>
  </w:style>
  <w:style w:type="paragraph" w:customStyle="1" w:styleId="Titrearticle">
    <w:name w:val="Titre article"/>
    <w:basedOn w:val="Normale"/>
    <w:rsid w:val="00480E51"/>
    <w:pPr>
      <w:keepNext/>
      <w:widowControl/>
      <w:suppressAutoHyphens/>
      <w:autoSpaceDE/>
      <w:autoSpaceDN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1"/>
      <w:sz w:val="24"/>
    </w:rPr>
  </w:style>
  <w:style w:type="paragraph" w:customStyle="1" w:styleId="Text1">
    <w:name w:val="Text 1"/>
    <w:basedOn w:val="Normale"/>
    <w:rsid w:val="00A23A6E"/>
    <w:pPr>
      <w:widowControl/>
      <w:suppressAutoHyphens/>
      <w:autoSpaceDE/>
      <w:autoSpaceDN/>
      <w:spacing w:before="120" w:after="120"/>
      <w:ind w:left="850"/>
    </w:pPr>
    <w:rPr>
      <w:rFonts w:ascii="Times New Roman" w:eastAsia="Calibri" w:hAnsi="Times New Roman" w:cs="Times New Roman"/>
      <w:color w:val="00000A"/>
      <w:kern w:val="1"/>
      <w:sz w:val="24"/>
    </w:rPr>
  </w:style>
  <w:style w:type="paragraph" w:customStyle="1" w:styleId="Standard">
    <w:name w:val="Standard"/>
    <w:rsid w:val="006375A9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D03AC8"/>
    <w:rPr>
      <w:b/>
      <w:bCs/>
    </w:rPr>
  </w:style>
  <w:style w:type="paragraph" w:customStyle="1" w:styleId="Default">
    <w:name w:val="Default"/>
    <w:link w:val="DefaultCarattere"/>
    <w:rsid w:val="00E162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02E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DefaultCarattere">
    <w:name w:val="Default Carattere"/>
    <w:link w:val="Default"/>
    <w:rsid w:val="00CB3669"/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943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4A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414A5"/>
    <w:pPr>
      <w:spacing w:before="59"/>
      <w:ind w:left="9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rsid w:val="00F414A5"/>
    <w:pPr>
      <w:spacing w:before="91"/>
      <w:ind w:left="1416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14A5"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4A5"/>
    <w:pPr>
      <w:spacing w:before="13"/>
      <w:ind w:left="1132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F414A5"/>
  </w:style>
  <w:style w:type="paragraph" w:styleId="Intestazione">
    <w:name w:val="header"/>
    <w:basedOn w:val="Normale"/>
    <w:link w:val="Intestazione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43"/>
    <w:rPr>
      <w:rFonts w:ascii="Arial" w:eastAsia="Arial" w:hAnsi="Arial" w:cs="Arial"/>
      <w:lang w:val="it-IT" w:eastAsia="it-IT" w:bidi="it-IT"/>
    </w:rPr>
  </w:style>
  <w:style w:type="character" w:customStyle="1" w:styleId="Caratterenotaapidipagina">
    <w:name w:val="Carattere nota a piè di pagina"/>
    <w:rsid w:val="00480E51"/>
  </w:style>
  <w:style w:type="character" w:styleId="Rimandonotaapidipagina">
    <w:name w:val="footnote reference"/>
    <w:uiPriority w:val="99"/>
    <w:rsid w:val="00480E51"/>
    <w:rPr>
      <w:vertAlign w:val="superscript"/>
    </w:rPr>
  </w:style>
  <w:style w:type="paragraph" w:customStyle="1" w:styleId="Titrearticle">
    <w:name w:val="Titre article"/>
    <w:basedOn w:val="Normale"/>
    <w:rsid w:val="00480E51"/>
    <w:pPr>
      <w:keepNext/>
      <w:widowControl/>
      <w:suppressAutoHyphens/>
      <w:autoSpaceDE/>
      <w:autoSpaceDN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1"/>
      <w:sz w:val="24"/>
    </w:rPr>
  </w:style>
  <w:style w:type="paragraph" w:customStyle="1" w:styleId="Text1">
    <w:name w:val="Text 1"/>
    <w:basedOn w:val="Normale"/>
    <w:rsid w:val="00A23A6E"/>
    <w:pPr>
      <w:widowControl/>
      <w:suppressAutoHyphens/>
      <w:autoSpaceDE/>
      <w:autoSpaceDN/>
      <w:spacing w:before="120" w:after="120"/>
      <w:ind w:left="850"/>
    </w:pPr>
    <w:rPr>
      <w:rFonts w:ascii="Times New Roman" w:eastAsia="Calibri" w:hAnsi="Times New Roman" w:cs="Times New Roman"/>
      <w:color w:val="00000A"/>
      <w:kern w:val="1"/>
      <w:sz w:val="24"/>
    </w:rPr>
  </w:style>
  <w:style w:type="paragraph" w:customStyle="1" w:styleId="Standard">
    <w:name w:val="Standard"/>
    <w:rsid w:val="006375A9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D03AC8"/>
    <w:rPr>
      <w:b/>
      <w:bCs/>
    </w:rPr>
  </w:style>
  <w:style w:type="paragraph" w:customStyle="1" w:styleId="Default">
    <w:name w:val="Default"/>
    <w:link w:val="DefaultCarattere"/>
    <w:rsid w:val="00E162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02E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DefaultCarattere">
    <w:name w:val="Default Carattere"/>
    <w:link w:val="Default"/>
    <w:rsid w:val="00CB3669"/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943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C071-A609-41AA-AF1D-156217F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GARA UNICO EUROPEO</vt:lpstr>
    </vt:vector>
  </TitlesOfParts>
  <Company>Comune di Sesto Fiorentino</Company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GARA UNICO EUROPEO</dc:title>
  <dc:creator>donati</dc:creator>
  <cp:lastModifiedBy>Elena Righini</cp:lastModifiedBy>
  <cp:revision>23</cp:revision>
  <dcterms:created xsi:type="dcterms:W3CDTF">2018-11-07T10:44:00Z</dcterms:created>
  <dcterms:modified xsi:type="dcterms:W3CDTF">2018-12-04T15:24:00Z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</Properties>
</file>