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97" w:rsidRPr="00C62527" w:rsidRDefault="00F91D97" w:rsidP="006A1B32">
      <w:pPr>
        <w:pStyle w:val="Corpodeltesto"/>
        <w:tabs>
          <w:tab w:val="left" w:pos="8205"/>
        </w:tabs>
        <w:rPr>
          <w:i w:val="0"/>
        </w:rPr>
      </w:pPr>
    </w:p>
    <w:p w:rsidR="00F91D97" w:rsidRPr="00C62527" w:rsidRDefault="00F91D97">
      <w:pPr>
        <w:pStyle w:val="Corpodeltesto"/>
        <w:spacing w:before="6" w:after="1"/>
        <w:rPr>
          <w:i w:val="0"/>
          <w:sz w:val="29"/>
        </w:rPr>
      </w:pPr>
    </w:p>
    <w:p w:rsidR="00F91D97" w:rsidRPr="00C62527" w:rsidRDefault="00033F5C">
      <w:pPr>
        <w:pStyle w:val="Corpodeltesto"/>
        <w:ind w:left="1009"/>
        <w:rPr>
          <w:i w:val="0"/>
        </w:rPr>
      </w:pPr>
      <w:r>
        <w:rPr>
          <w:i w:val="0"/>
          <w:noProof/>
          <w:lang w:bidi="ar-SA"/>
        </w:rPr>
      </w:r>
      <w:r>
        <w:rPr>
          <w:i w:val="0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173" type="#_x0000_t202" style="width:493.55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1f1f1" strokeweight=".72pt">
            <v:textbox inset="0,0,0,0">
              <w:txbxContent>
                <w:p w:rsidR="006A5093" w:rsidRDefault="006A5093" w:rsidP="00697E3E">
                  <w:pPr>
                    <w:spacing w:before="22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DOCUMENTO DI GARA UNICO EUROPEO (DGUE)</w:t>
                  </w:r>
                </w:p>
                <w:p w:rsidR="006A5093" w:rsidRDefault="006A5093">
                  <w:pPr>
                    <w:spacing w:before="22"/>
                    <w:ind w:left="2916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 xml:space="preserve">                 CONCORRENTE</w:t>
                  </w:r>
                </w:p>
              </w:txbxContent>
            </v:textbox>
            <w10:wrap type="none"/>
            <w10:anchorlock/>
          </v:shape>
        </w:pict>
      </w:r>
    </w:p>
    <w:p w:rsidR="00F91D97" w:rsidRPr="00C62527" w:rsidRDefault="00033F5C">
      <w:pPr>
        <w:pStyle w:val="Corpodeltesto"/>
        <w:spacing w:before="2"/>
        <w:rPr>
          <w:i w:val="0"/>
          <w:sz w:val="19"/>
        </w:rPr>
      </w:pPr>
      <w:r w:rsidRPr="00033F5C">
        <w:rPr>
          <w:noProof/>
          <w:lang w:bidi="ar-SA"/>
        </w:rPr>
        <w:pict>
          <v:shape id="Text Box 252" o:spid="_x0000_s1027" type="#_x0000_t202" style="position:absolute;margin-left:51pt;margin-top:13.25pt;width:493.3pt;height:31.6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" fillcolor="yellow" strokeweight=".48pt">
            <v:textbox inset="0,0,0,0">
              <w:txbxContent>
                <w:p w:rsidR="006A5093" w:rsidRDefault="006A5093">
                  <w:pPr>
                    <w:spacing w:before="19"/>
                    <w:ind w:left="9" w:right="8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I</w:t>
                  </w:r>
                </w:p>
                <w:p w:rsidR="006A5093" w:rsidRPr="00456F51" w:rsidRDefault="006A5093">
                  <w:pPr>
                    <w:spacing w:before="14"/>
                    <w:ind w:left="9" w:right="11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 w:rsidRPr="00456F51">
                    <w:rPr>
                      <w:rFonts w:ascii="Trebuchet MS"/>
                      <w:b/>
                      <w:sz w:val="24"/>
                    </w:rPr>
                    <w:t>INFORMAZIONI SULLA PROCEDURA DI APPALTO E SULL</w:t>
                  </w:r>
                  <w:r w:rsidRPr="00456F51">
                    <w:rPr>
                      <w:rFonts w:ascii="Trebuchet MS"/>
                      <w:b/>
                      <w:sz w:val="24"/>
                    </w:rPr>
                    <w:t>’</w:t>
                  </w:r>
                  <w:r w:rsidRPr="00456F51">
                    <w:rPr>
                      <w:rFonts w:ascii="Trebuchet MS"/>
                      <w:b/>
                      <w:sz w:val="24"/>
                    </w:rPr>
                    <w:t>AMMINISTRAZIONE AGGIUDICATRICE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deltesto"/>
        <w:rPr>
          <w:i w:val="0"/>
          <w:sz w:val="21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976"/>
      </w:tblGrid>
      <w:tr w:rsidR="00F91D97" w:rsidRPr="00C62527" w:rsidTr="00374CDE">
        <w:trPr>
          <w:trHeight w:val="1074"/>
        </w:trPr>
        <w:tc>
          <w:tcPr>
            <w:tcW w:w="2804" w:type="dxa"/>
            <w:tcBorders>
              <w:bottom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Identità del committente </w:t>
            </w:r>
            <w:r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(1)</w:t>
            </w: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Nome</w:t>
            </w:r>
          </w:p>
          <w:p w:rsidR="00F74FE5" w:rsidRPr="00C62527" w:rsidRDefault="00F74FE5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Codice fiscale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C62527" w:rsidRPr="00C62527" w:rsidRDefault="00C62527" w:rsidP="00374CDE">
            <w:pPr>
              <w:pStyle w:val="Standard"/>
              <w:spacing w:after="0" w:line="240" w:lineRule="auto"/>
              <w:ind w:left="145" w:right="310"/>
              <w:jc w:val="both"/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</w:pPr>
            <w:r w:rsidRPr="00C62527"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  <w:t xml:space="preserve">CENTRALE DI COMMITTENZA </w:t>
            </w:r>
          </w:p>
          <w:p w:rsidR="00C62527" w:rsidRPr="00C62527" w:rsidRDefault="00C62527" w:rsidP="00374CDE">
            <w:pPr>
              <w:pStyle w:val="Standard"/>
              <w:spacing w:after="0" w:line="240" w:lineRule="auto"/>
              <w:ind w:left="145" w:right="310"/>
              <w:jc w:val="both"/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</w:pPr>
            <w:r w:rsidRPr="00C62527"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  <w:t>DEI COMUNI DI SESTO FIORENTINO, SIGNA E VAGLIA</w:t>
            </w:r>
          </w:p>
          <w:p w:rsidR="00F74FE5" w:rsidRPr="00C62527" w:rsidRDefault="00F74FE5" w:rsidP="00374CDE">
            <w:pPr>
              <w:pStyle w:val="TableParagraph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F91D97" w:rsidRPr="00C62527" w:rsidRDefault="00D30996" w:rsidP="00374CDE">
            <w:pPr>
              <w:pStyle w:val="TableParagraph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0042</w:t>
            </w:r>
            <w:r w:rsidR="00C62527"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</w:t>
            </w:r>
            <w:r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010480</w:t>
            </w:r>
            <w:r w:rsidR="00165C7C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(COMUNE DI SESTO FIORENTINO)</w:t>
            </w:r>
          </w:p>
        </w:tc>
      </w:tr>
      <w:tr w:rsidR="00F91D97" w:rsidRPr="00C62527" w:rsidTr="00374CDE">
        <w:trPr>
          <w:trHeight w:val="187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Breve descrizione</w:t>
            </w: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dell’appalto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C" w:rsidRDefault="00165C7C" w:rsidP="00374CDE">
            <w:pPr>
              <w:adjustRightInd w:val="0"/>
              <w:ind w:left="145" w:right="310"/>
              <w:jc w:val="both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F91D97" w:rsidRPr="00C62527" w:rsidRDefault="00E27AF7" w:rsidP="00374CDE">
            <w:pPr>
              <w:adjustRightInd w:val="0"/>
              <w:ind w:left="145" w:right="31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>PROCEDURA NEGOZIATA EX ART.</w:t>
            </w:r>
            <w:r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</w:t>
            </w:r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36 C.2 LETT. B)  DEL D. LGS. 50/2016, </w:t>
            </w:r>
            <w:r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PREVIA MANIFESTAZIONE </w:t>
            </w:r>
            <w:proofErr w:type="spellStart"/>
            <w:r>
              <w:rPr>
                <w:rFonts w:ascii="Trebuchet MS" w:hAnsi="Trebuchet MS"/>
                <w:b/>
                <w:color w:val="0000FF"/>
                <w:sz w:val="20"/>
                <w:szCs w:val="20"/>
              </w:rPr>
              <w:t>DI</w:t>
            </w:r>
            <w:proofErr w:type="spellEnd"/>
            <w:r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INTERESSE,</w:t>
            </w:r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PER AFFIDAMENTO  DEI LAVORI </w:t>
            </w:r>
            <w:proofErr w:type="spellStart"/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>DI</w:t>
            </w:r>
            <w:proofErr w:type="spellEnd"/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MANUTENZIONE STRAORDINARIA DELLA PALESTRA CALAMANDREI NEL COMUNE </w:t>
            </w:r>
            <w:proofErr w:type="spellStart"/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>DI</w:t>
            </w:r>
            <w:proofErr w:type="spellEnd"/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SIGNA</w:t>
            </w:r>
          </w:p>
        </w:tc>
      </w:tr>
      <w:tr w:rsidR="00F91D97" w:rsidRPr="00476517" w:rsidTr="00374CDE">
        <w:trPr>
          <w:trHeight w:val="813"/>
        </w:trPr>
        <w:tc>
          <w:tcPr>
            <w:tcW w:w="2804" w:type="dxa"/>
            <w:tcBorders>
              <w:top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Riferimenti dell’appalto</w:t>
            </w: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F91D97" w:rsidRPr="00283E66" w:rsidRDefault="00C62527" w:rsidP="00374CDE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N. </w:t>
            </w:r>
            <w:r w:rsidR="003E5364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GARA </w:t>
            </w:r>
            <w:r w:rsid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SIMOG </w:t>
            </w:r>
            <w:r w:rsidR="00E27AF7"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>7339882</w:t>
            </w:r>
          </w:p>
          <w:p w:rsidR="00E27AF7" w:rsidRDefault="00374CDE" w:rsidP="00E27AF7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CIG </w:t>
            </w:r>
            <w:r w:rsidR="00E27AF7"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>77959426DA</w:t>
            </w:r>
            <w:r w:rsidR="00BA5A7F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</w:t>
            </w:r>
          </w:p>
          <w:p w:rsidR="00E27AF7" w:rsidRDefault="00BA5A7F" w:rsidP="00E27AF7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CUP </w:t>
            </w:r>
            <w:r w:rsidR="00E27AF7"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>C16E18000140004</w:t>
            </w:r>
            <w:r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</w:t>
            </w:r>
          </w:p>
          <w:p w:rsidR="00374CDE" w:rsidRPr="00283E66" w:rsidRDefault="00E27AF7" w:rsidP="00E27AF7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CPV 45260000-7 </w:t>
            </w:r>
            <w:r w:rsidRPr="00E27AF7">
              <w:rPr>
                <w:rFonts w:ascii="Trebuchet MS" w:hAnsi="Trebuchet MS"/>
                <w:b/>
                <w:color w:val="0000FF"/>
                <w:sz w:val="18"/>
                <w:szCs w:val="18"/>
              </w:rPr>
              <w:t>lavori di copertura ed altri lavori speciali di costruzione</w:t>
            </w:r>
          </w:p>
        </w:tc>
      </w:tr>
    </w:tbl>
    <w:p w:rsidR="00F91D97" w:rsidRPr="00283E66" w:rsidRDefault="00F91D97">
      <w:pPr>
        <w:pStyle w:val="Corpodeltesto"/>
        <w:spacing w:before="4"/>
        <w:rPr>
          <w:i w:val="0"/>
          <w:sz w:val="18"/>
        </w:rPr>
      </w:pPr>
    </w:p>
    <w:p w:rsidR="00F91D97" w:rsidRPr="00C62527" w:rsidRDefault="00690D39">
      <w:pPr>
        <w:pStyle w:val="Paragrafoelenco"/>
        <w:numPr>
          <w:ilvl w:val="0"/>
          <w:numId w:val="33"/>
        </w:numPr>
        <w:tabs>
          <w:tab w:val="left" w:pos="1465"/>
        </w:tabs>
        <w:spacing w:before="62" w:line="252" w:lineRule="auto"/>
        <w:ind w:right="1136" w:firstLine="0"/>
        <w:rPr>
          <w:i/>
          <w:sz w:val="18"/>
          <w:szCs w:val="18"/>
        </w:rPr>
      </w:pPr>
      <w:r w:rsidRPr="00C62527">
        <w:rPr>
          <w:i/>
          <w:w w:val="90"/>
          <w:sz w:val="18"/>
          <w:szCs w:val="18"/>
        </w:rPr>
        <w:t>La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parte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I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del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Documento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deve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essere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compilata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dall’Amministrazione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aggiudicatrice,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tutte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le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altre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informazioni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 xml:space="preserve">in </w:t>
      </w:r>
      <w:r w:rsidRPr="00C62527">
        <w:rPr>
          <w:i/>
          <w:w w:val="95"/>
          <w:sz w:val="18"/>
          <w:szCs w:val="18"/>
        </w:rPr>
        <w:t>tutte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le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sezioni</w:t>
      </w:r>
      <w:r w:rsidRPr="00C62527">
        <w:rPr>
          <w:i/>
          <w:spacing w:val="-19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del</w:t>
      </w:r>
      <w:r w:rsidRPr="00C62527">
        <w:rPr>
          <w:i/>
          <w:spacing w:val="-20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documento</w:t>
      </w:r>
      <w:r w:rsidRPr="00C62527">
        <w:rPr>
          <w:i/>
          <w:spacing w:val="-19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devono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essere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inserite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dall’operatore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economico.</w:t>
      </w:r>
    </w:p>
    <w:p w:rsidR="00F91D97" w:rsidRPr="00C62527" w:rsidRDefault="00033F5C">
      <w:pPr>
        <w:pStyle w:val="Corpodeltesto"/>
        <w:spacing w:before="9"/>
        <w:rPr>
          <w:sz w:val="21"/>
        </w:rPr>
      </w:pPr>
      <w:r w:rsidRPr="00033F5C">
        <w:rPr>
          <w:noProof/>
          <w:lang w:bidi="ar-SA"/>
        </w:rPr>
        <w:pict>
          <v:shape id="Text Box 250" o:spid="_x0000_s1028" type="#_x0000_t202" style="position:absolute;margin-left:51pt;margin-top:14.9pt;width:493.3pt;height:31.6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" fillcolor="yellow" strokeweight=".48pt">
            <v:textbox inset="0,0,0,0">
              <w:txbxContent>
                <w:p w:rsidR="006A5093" w:rsidRDefault="006A5093">
                  <w:pPr>
                    <w:spacing w:before="19"/>
                    <w:ind w:left="9" w:right="8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II</w:t>
                  </w:r>
                </w:p>
                <w:p w:rsidR="006A5093" w:rsidRDefault="006A5093">
                  <w:pPr>
                    <w:spacing w:before="15"/>
                    <w:ind w:left="9" w:right="9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 xml:space="preserve">INFORMAZIONI SULL’OPERATORE </w:t>
                  </w:r>
                  <w:r>
                    <w:rPr>
                      <w:rFonts w:ascii="Trebuchet MS" w:hAnsi="Trebuchet MS"/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  <w:r w:rsidRPr="00033F5C">
        <w:rPr>
          <w:noProof/>
          <w:lang w:bidi="ar-SA"/>
        </w:rPr>
        <w:pict>
          <v:shape id="Text Box 249" o:spid="_x0000_s1029" type="#_x0000_t202" style="position:absolute;margin-left:51pt;margin-top:61.85pt;width:493.3pt;height:17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" filled="f" strokeweight=".48pt">
            <v:textbox inset="0,0,0,0">
              <w:txbxContent>
                <w:p w:rsidR="006A5093" w:rsidRDefault="006A5093">
                  <w:pPr>
                    <w:spacing w:before="22"/>
                    <w:ind w:left="2825"/>
                    <w:rPr>
                      <w:rFonts w:ascii="Trebuchet MS" w:hAnsi="Trebuchet MS"/>
                      <w:b/>
                      <w:sz w:val="24"/>
                    </w:rPr>
                  </w:pPr>
                  <w:r w:rsidRPr="00FA1ECA">
                    <w:rPr>
                      <w:rFonts w:ascii="Trebuchet MS" w:hAnsi="Trebuchet MS"/>
                      <w:b/>
                      <w:sz w:val="24"/>
                      <w:highlight w:val="yellow"/>
                    </w:rPr>
                    <w:t>A - Informazioni sull’operatore economico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deltesto"/>
        <w:spacing w:before="8"/>
        <w:rPr>
          <w:sz w:val="19"/>
        </w:rPr>
      </w:pPr>
    </w:p>
    <w:p w:rsidR="00F91D97" w:rsidRPr="00C62527" w:rsidRDefault="00F91D97">
      <w:pPr>
        <w:pStyle w:val="Corpodeltesto"/>
        <w:spacing w:before="7"/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976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165C7C" w:rsidRDefault="00690D39">
            <w:pPr>
              <w:pStyle w:val="TableParagraph"/>
              <w:spacing w:before="2" w:line="246" w:lineRule="exact"/>
              <w:ind w:left="3278" w:right="3269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65C7C">
              <w:rPr>
                <w:rFonts w:ascii="Trebuchet MS" w:hAnsi="Trebuchet MS"/>
                <w:sz w:val="20"/>
                <w:szCs w:val="20"/>
              </w:rPr>
              <w:t>DATI IDENTIFICATIVI</w:t>
            </w:r>
          </w:p>
        </w:tc>
      </w:tr>
      <w:tr w:rsidR="00F91D97" w:rsidRPr="00C62527">
        <w:trPr>
          <w:trHeight w:val="400"/>
        </w:trPr>
        <w:tc>
          <w:tcPr>
            <w:tcW w:w="2804" w:type="dxa"/>
          </w:tcPr>
          <w:p w:rsidR="00F91D97" w:rsidRPr="00C62527" w:rsidRDefault="00ED1477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Denominazione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120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400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120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Telefono e fax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3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70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4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Mail e PEC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3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</w:tcPr>
          <w:p w:rsidR="00F91D97" w:rsidRPr="00C62527" w:rsidRDefault="00227B2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C.F.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 xml:space="preserve"> e/o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P. IVA </w:t>
            </w:r>
            <w:r w:rsidR="00690D39"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tabs>
                <w:tab w:val="left" w:pos="1678"/>
              </w:tabs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87"/>
        </w:trPr>
        <w:tc>
          <w:tcPr>
            <w:tcW w:w="2804" w:type="dxa"/>
            <w:tcBorders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before="2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Persona a cui inviare ogni</w:t>
            </w:r>
          </w:p>
        </w:tc>
        <w:tc>
          <w:tcPr>
            <w:tcW w:w="6976" w:type="dxa"/>
            <w:tcBorders>
              <w:bottom w:val="nil"/>
            </w:tcBorders>
          </w:tcPr>
          <w:p w:rsidR="00F91D97" w:rsidRPr="00C62527" w:rsidRDefault="00F91D97">
            <w:pPr>
              <w:pStyle w:val="TableParagraph"/>
              <w:spacing w:before="2"/>
              <w:ind w:left="107"/>
              <w:rPr>
                <w:rFonts w:ascii="Trebuchet MS" w:hAnsi="Trebuchet MS"/>
              </w:rPr>
            </w:pPr>
          </w:p>
        </w:tc>
      </w:tr>
      <w:tr w:rsidR="00F91D97" w:rsidRPr="00C62527">
        <w:trPr>
          <w:trHeight w:val="267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comunicazione attinente lo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ED1477" w:rsidRPr="00C62527" w:rsidRDefault="00ED1477" w:rsidP="00ED147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Nominativo ………………………………………………………………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</w:t>
            </w:r>
          </w:p>
        </w:tc>
      </w:tr>
      <w:tr w:rsidR="00F91D97" w:rsidRPr="00C62527">
        <w:trPr>
          <w:trHeight w:val="267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line="235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svolgimento</w:t>
            </w:r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gara</w:t>
            </w:r>
            <w:r w:rsidRPr="00C62527">
              <w:rPr>
                <w:rFonts w:ascii="Trebuchet MS" w:hAnsi="Trebuchet MS"/>
                <w:spacing w:val="-38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alla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line="235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tabs>
                <w:tab w:val="left" w:pos="942"/>
                <w:tab w:val="left" w:pos="2118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quale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potranno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essere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ED147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e-mail ……………………………………………………………………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tabs>
                <w:tab w:val="left" w:pos="1867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Inviate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eventuali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spacing w:line="236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comunicazioni, richieste ed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ED1477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  n. telefono 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tabs>
                <w:tab w:val="left" w:pos="1365"/>
                <w:tab w:val="left" w:pos="1679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integrazioni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  <w:t>e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  <w:t>chiarimenti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F91D97" w:rsidRPr="00C62527">
        <w:trPr>
          <w:trHeight w:val="249"/>
        </w:trPr>
        <w:tc>
          <w:tcPr>
            <w:tcW w:w="2804" w:type="dxa"/>
            <w:tcBorders>
              <w:top w:val="nil"/>
            </w:tcBorders>
          </w:tcPr>
          <w:p w:rsidR="00F91D97" w:rsidRPr="00C62527" w:rsidRDefault="00690D39" w:rsidP="00ED1477">
            <w:pPr>
              <w:pStyle w:val="TableParagraph"/>
              <w:spacing w:line="229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(referente)</w:t>
            </w:r>
          </w:p>
        </w:tc>
        <w:tc>
          <w:tcPr>
            <w:tcW w:w="6976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:rsidR="00F91D97" w:rsidRPr="00C62527" w:rsidRDefault="00F91D97">
      <w:pPr>
        <w:pStyle w:val="Corpodeltesto"/>
        <w:rPr>
          <w:sz w:val="19"/>
        </w:rPr>
      </w:pPr>
    </w:p>
    <w:p w:rsidR="00F91D97" w:rsidRPr="00374CDE" w:rsidRDefault="00690D39">
      <w:pPr>
        <w:pStyle w:val="Paragrafoelenco"/>
        <w:numPr>
          <w:ilvl w:val="0"/>
          <w:numId w:val="33"/>
        </w:numPr>
        <w:tabs>
          <w:tab w:val="left" w:pos="1434"/>
        </w:tabs>
        <w:spacing w:before="62" w:line="252" w:lineRule="auto"/>
        <w:ind w:right="1127" w:firstLine="0"/>
        <w:rPr>
          <w:i/>
          <w:sz w:val="18"/>
          <w:szCs w:val="18"/>
        </w:rPr>
      </w:pPr>
      <w:r w:rsidRPr="00374CDE">
        <w:rPr>
          <w:i/>
          <w:w w:val="95"/>
          <w:sz w:val="18"/>
          <w:szCs w:val="18"/>
        </w:rPr>
        <w:t>qualora</w:t>
      </w:r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non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fosse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applicabile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un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numero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1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partita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iva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indicare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un</w:t>
      </w:r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altro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numero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identificazione</w:t>
      </w:r>
      <w:r w:rsidR="00ED1477" w:rsidRPr="00374CDE">
        <w:rPr>
          <w:i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nazionale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 xml:space="preserve"> </w:t>
      </w:r>
    </w:p>
    <w:p w:rsidR="00F91D97" w:rsidRPr="00C62527" w:rsidRDefault="00F91D97">
      <w:pPr>
        <w:spacing w:line="252" w:lineRule="auto"/>
        <w:rPr>
          <w:rFonts w:ascii="Trebuchet MS" w:hAnsi="Trebuchet MS"/>
          <w:sz w:val="18"/>
          <w:szCs w:val="18"/>
        </w:rPr>
        <w:sectPr w:rsidR="00F91D97" w:rsidRPr="00C62527" w:rsidSect="00697E3E">
          <w:headerReference w:type="default" r:id="rId8"/>
          <w:footerReference w:type="default" r:id="rId9"/>
          <w:type w:val="continuous"/>
          <w:pgSz w:w="11910" w:h="16840"/>
          <w:pgMar w:top="1701" w:right="2" w:bottom="1120" w:left="0" w:header="708" w:footer="921" w:gutter="0"/>
          <w:pgNumType w:start="1"/>
          <w:cols w:space="720"/>
        </w:sectPr>
      </w:pPr>
    </w:p>
    <w:p w:rsidR="00F91D97" w:rsidRPr="00C62527" w:rsidRDefault="00F91D97">
      <w:pPr>
        <w:pStyle w:val="Corpodeltesto"/>
        <w:spacing w:before="8" w:after="1"/>
        <w:rPr>
          <w:sz w:val="2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0"/>
      </w:tblGrid>
      <w:tr w:rsidR="00F91D97" w:rsidRPr="00C62527">
        <w:trPr>
          <w:trHeight w:val="268"/>
        </w:trPr>
        <w:tc>
          <w:tcPr>
            <w:tcW w:w="9780" w:type="dxa"/>
            <w:shd w:val="clear" w:color="auto" w:fill="FFF1CC"/>
          </w:tcPr>
          <w:p w:rsidR="00F91D97" w:rsidRPr="00C62527" w:rsidRDefault="00690D39">
            <w:pPr>
              <w:pStyle w:val="TableParagraph"/>
              <w:spacing w:before="2" w:line="246" w:lineRule="exact"/>
              <w:ind w:left="3161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INFORMAZIONI GENERALI (facoltativo)</w:t>
            </w:r>
          </w:p>
        </w:tc>
      </w:tr>
      <w:tr w:rsidR="00F91D97" w:rsidRPr="00C62527" w:rsidTr="005E5D29">
        <w:trPr>
          <w:trHeight w:val="755"/>
        </w:trPr>
        <w:tc>
          <w:tcPr>
            <w:tcW w:w="9780" w:type="dxa"/>
            <w:shd w:val="clear" w:color="auto" w:fill="auto"/>
          </w:tcPr>
          <w:p w:rsidR="00F91D97" w:rsidRPr="005E5D29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</w:rPr>
            </w:pPr>
            <w:r w:rsidRPr="005E5D29">
              <w:rPr>
                <w:rFonts w:ascii="Trebuchet MS" w:hAnsi="Trebuchet MS"/>
              </w:rPr>
              <w:t xml:space="preserve">L’operatore economico è una microimpresa oppure un’impresa piccola o media? </w:t>
            </w:r>
            <w:r w:rsidRPr="005E5D29">
              <w:rPr>
                <w:rFonts w:ascii="Trebuchet MS" w:hAnsi="Trebuchet MS"/>
                <w:b/>
                <w:i/>
                <w:sz w:val="20"/>
              </w:rPr>
              <w:t>(3)</w:t>
            </w:r>
          </w:p>
          <w:p w:rsidR="00F91D97" w:rsidRPr="00C62527" w:rsidRDefault="00690D39">
            <w:pPr>
              <w:pStyle w:val="TableParagraph"/>
              <w:tabs>
                <w:tab w:val="left" w:pos="2232"/>
              </w:tabs>
              <w:spacing w:before="15"/>
              <w:ind w:left="107"/>
              <w:rPr>
                <w:rFonts w:ascii="Trebuchet MS" w:hAnsi="Trebuchet MS"/>
                <w:sz w:val="20"/>
              </w:rPr>
            </w:pPr>
            <w:r w:rsidRPr="005E5D29">
              <w:rPr>
                <w:rFonts w:ascii="Trebuchet MS" w:hAnsi="Trebuchet MS"/>
                <w:w w:val="95"/>
                <w:sz w:val="20"/>
              </w:rPr>
              <w:t>□</w:t>
            </w:r>
            <w:r w:rsidRPr="005E5D29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5E5D29">
              <w:rPr>
                <w:rFonts w:ascii="Trebuchet MS" w:hAnsi="Trebuchet MS"/>
                <w:w w:val="95"/>
                <w:sz w:val="20"/>
              </w:rPr>
              <w:t>SI</w:t>
            </w:r>
            <w:r w:rsidRPr="005E5D29">
              <w:rPr>
                <w:rFonts w:ascii="Trebuchet MS" w:hAnsi="Trebuchet MS"/>
                <w:w w:val="95"/>
                <w:sz w:val="20"/>
              </w:rPr>
              <w:tab/>
            </w:r>
            <w:r w:rsidR="001765D9" w:rsidRPr="005E5D29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5E5D29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pStyle w:val="Corpodeltesto"/>
        <w:spacing w:before="1"/>
        <w:rPr>
          <w:sz w:val="16"/>
        </w:rPr>
      </w:pPr>
    </w:p>
    <w:p w:rsidR="00F91D97" w:rsidRPr="00374CDE" w:rsidRDefault="00690D39">
      <w:pPr>
        <w:pStyle w:val="Paragrafoelenco"/>
        <w:numPr>
          <w:ilvl w:val="0"/>
          <w:numId w:val="33"/>
        </w:numPr>
        <w:tabs>
          <w:tab w:val="left" w:pos="1405"/>
        </w:tabs>
        <w:spacing w:before="62"/>
        <w:ind w:left="1404" w:hanging="272"/>
        <w:rPr>
          <w:i/>
          <w:sz w:val="18"/>
          <w:szCs w:val="18"/>
        </w:rPr>
      </w:pPr>
      <w:r w:rsidRPr="00374CDE">
        <w:rPr>
          <w:i/>
          <w:sz w:val="18"/>
          <w:szCs w:val="18"/>
        </w:rPr>
        <w:t>Raccomandazione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n.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2003/361/CE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della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Commissione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del</w:t>
      </w:r>
      <w:r w:rsidRPr="00374CDE">
        <w:rPr>
          <w:i/>
          <w:spacing w:val="-21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6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maggio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2003: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jc w:val="left"/>
        <w:rPr>
          <w:i/>
          <w:sz w:val="18"/>
          <w:szCs w:val="18"/>
        </w:rPr>
      </w:pPr>
      <w:r w:rsidRPr="00374CDE">
        <w:rPr>
          <w:i/>
          <w:sz w:val="18"/>
          <w:szCs w:val="18"/>
        </w:rPr>
        <w:t>microimprese: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occupano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meno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10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persone</w:t>
      </w:r>
      <w:r w:rsidRPr="00374CDE">
        <w:rPr>
          <w:i/>
          <w:spacing w:val="-22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e</w:t>
      </w:r>
      <w:r w:rsidRPr="00374CDE">
        <w:rPr>
          <w:i/>
          <w:spacing w:val="-25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fatturato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annuo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</w:t>
      </w:r>
      <w:r w:rsidRPr="00374CDE">
        <w:rPr>
          <w:i/>
          <w:spacing w:val="-25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totale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bilancio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inferiore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jc w:val="left"/>
        <w:rPr>
          <w:i/>
          <w:sz w:val="18"/>
          <w:szCs w:val="18"/>
        </w:rPr>
      </w:pPr>
      <w:r w:rsidRPr="00374CDE">
        <w:rPr>
          <w:i/>
          <w:sz w:val="18"/>
          <w:szCs w:val="18"/>
        </w:rPr>
        <w:t>piccole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imprese: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occupano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meno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50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persone</w:t>
      </w:r>
      <w:r w:rsidRPr="00374CDE">
        <w:rPr>
          <w:i/>
          <w:spacing w:val="-23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fatturato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annuo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</w:t>
      </w:r>
      <w:r w:rsidRPr="00374CDE">
        <w:rPr>
          <w:i/>
          <w:spacing w:val="-24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totale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bilancio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inferiore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10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41"/>
        </w:tabs>
        <w:spacing w:before="12" w:line="252" w:lineRule="auto"/>
        <w:ind w:right="1138" w:firstLine="0"/>
        <w:jc w:val="left"/>
        <w:rPr>
          <w:i/>
          <w:sz w:val="18"/>
          <w:szCs w:val="18"/>
        </w:rPr>
      </w:pPr>
      <w:r w:rsidRPr="00374CDE">
        <w:rPr>
          <w:i/>
          <w:w w:val="95"/>
          <w:sz w:val="18"/>
          <w:szCs w:val="18"/>
        </w:rPr>
        <w:t>medie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imprese:</w:t>
      </w:r>
      <w:r w:rsidRPr="00374CDE">
        <w:rPr>
          <w:i/>
          <w:spacing w:val="-3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occupano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meno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250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persone</w:t>
      </w:r>
      <w:r w:rsidRPr="00374CDE">
        <w:rPr>
          <w:i/>
          <w:spacing w:val="-30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e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fatturato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annuo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inferiore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50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ml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€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o</w:t>
      </w:r>
      <w:r w:rsidRPr="00374CDE">
        <w:rPr>
          <w:i/>
          <w:spacing w:val="-3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totale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bilancio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annuo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 xml:space="preserve">inferiore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43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€,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che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non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sono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né</w:t>
      </w:r>
      <w:r w:rsidRPr="00374CDE">
        <w:rPr>
          <w:i/>
          <w:spacing w:val="-21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microimprese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né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piccole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imprese</w:t>
      </w:r>
    </w:p>
    <w:p w:rsidR="00F91D97" w:rsidRPr="00C62527" w:rsidRDefault="00033F5C">
      <w:pPr>
        <w:pStyle w:val="Corpodeltesto"/>
        <w:spacing w:before="7"/>
        <w:rPr>
          <w:sz w:val="19"/>
        </w:rPr>
      </w:pPr>
      <w:r w:rsidRPr="00033F5C">
        <w:rPr>
          <w:noProof/>
          <w:lang w:bidi="ar-SA"/>
        </w:rPr>
        <w:pict>
          <v:group id="Group 233" o:spid="_x0000_s1030" style="position:absolute;margin-left:51pt;margin-top:13.35pt;width:489.5pt;height:171.75pt;z-index:-251665408;mso-wrap-distance-left:0;mso-wrap-distance-right:0;mso-position-horizontal-relative:page" coordorigin="1020,267" coordsize="979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">
            <v:rect id="Rectangle 248" o:spid="_x0000_s1031" style="position:absolute;left:1032;top:276;width:9770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zdcYA&#10;AADcAAAADwAAAGRycy9kb3ducmV2LnhtbESPQWvCQBSE7wX/w/KE3ppNQgklukoNCF5KG43i8TX7&#10;moRm34bsqum/7xYKHoeZ+YZZrifTiyuNrrOsIIliEMS11R03CqrD9ukFhPPIGnvLpOCHHKxXs4cl&#10;5treuKTr3jciQNjlqKD1fsildHVLBl1kB+LgfdnRoA9ybKQe8RbgppdpHGfSYMdhocWBipbq7/3F&#10;KDifPpPj+S392BRllZXZ1sjde6rU43x6XYDwNPl7+L+90wrS5w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PzdcYAAADcAAAADwAAAAAAAAAAAAAAAACYAgAAZHJz&#10;L2Rvd25yZXYueG1sUEsFBgAAAAAEAAQA9QAAAIsDAAAAAA==&#10;" fillcolor="#fff1cc" stroked="f"/>
            <v:rect id="Rectangle 247" o:spid="_x0000_s1032" style="position:absolute;left:1132;top:276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W7sYA&#10;AADcAAAADwAAAGRycy9kb3ducmV2LnhtbESPT2vCQBTE74LfYXlCb7oxSCppNqKC4KW08U/x+Jp9&#10;TYLZtyG71fTbdwsFj8PM/IbJVoNpxY1611hWMJ9FIIhLqxuuFJyOu+kShPPIGlvLpOCHHKzy8SjD&#10;VNs7F3Q7+EoECLsUFdTed6mUrqzJoJvZjjh4X7Y36IPsK6l7vAe4aWUcRYk02HBYqLGjbU3l9fBt&#10;FFw+Pufny2v8vtkWp6RIdkbu32KlnibD+gWEp8E/wv/tvVYQL57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W7sYAAADcAAAADwAAAAAAAAAAAAAAAACYAgAAZHJz&#10;L2Rvd25yZXYueG1sUEsFBgAAAAAEAAQA9QAAAIsDAAAAAA==&#10;" fillcolor="#fff1cc" stroked="f"/>
            <v:rect id="Rectangle 246" o:spid="_x0000_s1033" style="position:absolute;left:1132;top:545;width:956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CnMEA&#10;AADcAAAADwAAAGRycy9kb3ducmV2LnhtbERPy4rCMBTdD/gP4QruxtQyFKlGUUFwMzj1hctrc22L&#10;zU1ponb+3iwEl4fzns47U4sHta6yrGA0jEAQ51ZXXCg47NffYxDOI2usLZOCf3Iwn/W+pphq++SM&#10;HjtfiBDCLkUFpfdNKqXLSzLohrYhDtzVtgZ9gG0hdYvPEG5qGUdRIg1WHBpKbGhVUn7b3Y2C8+ky&#10;Op5/47/lKjskWbI2crONlRr0u8UEhKfOf8Rv90YriH/C2n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wpzBAAAA3AAAAA8AAAAAAAAAAAAAAAAAmAIAAGRycy9kb3du&#10;cmV2LnhtbFBLBQYAAAAABAAEAPUAAACGAwAAAAA=&#10;" fillcolor="#fff1cc" stroked="f"/>
            <v:rect id="Rectangle 245" o:spid="_x0000_s1034" style="position:absolute;left:1132;top:1093;width:9566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nB8YA&#10;AADcAAAADwAAAGRycy9kb3ducmV2LnhtbESPT2vCQBTE74LfYXlCb7oxSKhpNqKC4KW08U/x+Jp9&#10;TYLZtyG71fTbdwsFj8PM/IbJVoNpxY1611hWMJ9FIIhLqxuuFJyOu+kzCOeRNbaWScEPOVjl41GG&#10;qbZ3Luh28JUIEHYpKqi971IpXVmTQTezHXHwvmxv0AfZV1L3eA9w08o4ihJpsOGwUGNH25rK6+Hb&#10;KLh8fM7Pl9f4fbMtTkmR7Izcv8VKPU2G9QsIT4N/hP/be60gXiz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nB8YAAADcAAAADwAAAAAAAAAAAAAAAACYAgAAZHJz&#10;L2Rvd25yZXYueG1sUEsFBgAAAAAEAAQA9QAAAIsDAAAAAA==&#10;" fillcolor="#fff1cc" stroked="f"/>
            <v:rect id="Rectangle 244" o:spid="_x0000_s1035" style="position:absolute;left:1132;top:1642;width:95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YR8EA&#10;AADcAAAADwAAAGRycy9kb3ducmV2LnhtbERPy4rCMBTdD/gP4QruxtTCFKlGUUFwMzj1hctrc22L&#10;zU1ponb+3iwEl4fzns47U4sHta6yrGA0jEAQ51ZXXCg47NffYxDOI2usLZOCf3Iwn/W+pphq++SM&#10;HjtfiBDCLkUFpfdNKqXLSzLohrYhDtzVtgZ9gG0hdYvPEG5qGUdRIg1WHBpKbGhVUn7b3Y2C8+ky&#10;Op5/47/lKjskWbI2crONlRr0u8UEhKfOf8Rv90YriH/C/H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vWEfBAAAA3AAAAA8AAAAAAAAAAAAAAAAAmAIAAGRycy9kb3du&#10;cmV2LnhtbFBLBQYAAAAABAAEAPUAAACGAwAAAAA=&#10;" fillcolor="#fff1cc" stroked="f"/>
            <v:rect id="Rectangle 243" o:spid="_x0000_s1036" style="position:absolute;left:1132;top:1885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93MUA&#10;AADcAAAADwAAAGRycy9kb3ducmV2LnhtbESPQWvCQBSE74X+h+UJ3uomgYYSXUUFwUvRWCsen9ln&#10;Esy+Ddmtxn/vCgWPw8x8w0xmvWnElTpXW1YQjyIQxIXVNZcK9j+rjy8QziNrbCyTgjs5mE3f3yaY&#10;aXvjnK47X4oAYZehgsr7NpPSFRUZdCPbEgfvbDuDPsiulLrDW4CbRiZRlEqDNYeFCltaVlRcdn9G&#10;wfFwin+P38l2scz3aZ6ujFxvEqWGg34+BuGp96/wf3utFSSfM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/3cxQAAANwAAAAPAAAAAAAAAAAAAAAAAJgCAABkcnMv&#10;ZG93bnJldi54bWxQSwUGAAAAAAQABAD1AAAAigMAAAAA&#10;" fillcolor="#fff1cc" stroked="f"/>
            <v:rect id="Rectangle 242" o:spid="_x0000_s1037" style="position:absolute;left:1132;top:2154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jq8UA&#10;AADcAAAADwAAAGRycy9kb3ducmV2LnhtbESPQWvCQBSE74L/YXlCb7pxoUFSV1FB8FLaWFs8PrPP&#10;JJh9G7Krpv++WxA8DjPzDTNf9rYRN+p87VjDdJKAIC6cqbnUcPjajmcgfEA22DgmDb/kYbkYDuaY&#10;GXfnnG77UIoIYZ+hhiqENpPSFxVZ9BPXEkfv7DqLIcqulKbDe4TbRqokSaXFmuNChS1tKiou+6vV&#10;cPw5Tb+P7+pzvckPaZ5urdx9KK1fRv3qDUSgPjzDj/bOaFCvCv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WOrxQAAANwAAAAPAAAAAAAAAAAAAAAAAJgCAABkcnMv&#10;ZG93bnJldi54bWxQSwUGAAAAAAQABAD1AAAAigMAAAAA&#10;" fillcolor="#fff1cc" stroked="f"/>
            <v:rect id="Rectangle 241" o:spid="_x0000_s1038" style="position:absolute;left:1132;top:2422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GMMYA&#10;AADcAAAADwAAAGRycy9kb3ducmV2LnhtbESPT2vCQBTE74LfYXlCb7ox0iBpNqKC4KW08U/x+Jp9&#10;TYLZtyG71fTbdwsFj8PM/IbJVoNpxY1611hWMJ9FIIhLqxuuFJyOu+kShPPIGlvLpOCHHKzy8SjD&#10;VNs7F3Q7+EoECLsUFdTed6mUrqzJoJvZjjh4X7Y36IPsK6l7vAe4aWUcRYk02HBYqLGjbU3l9fBt&#10;FFw+Pufny2v8vtkWp6RIdkbu32KlnibD+gWEp8E/wv/tvVYQPy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3GMMYAAADcAAAADwAAAAAAAAAAAAAAAACYAgAAZHJz&#10;L2Rvd25yZXYueG1sUEsFBgAAAAAEAAQA9QAAAIsDAAAAAA==&#10;" fillcolor="#fff1cc" stroked="f"/>
            <v:rect id="Rectangle 240" o:spid="_x0000_s1039" style="position:absolute;left:1132;top:2691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eRMYA&#10;AADcAAAADwAAAGRycy9kb3ducmV2LnhtbESPT2vCQBTE74LfYXlCb7ox2CBpNqKC4KW08U/x+Jp9&#10;TYLZtyG71fTbdwsFj8PM/IbJVoNpxY1611hWMJ9FIIhLqxuuFJyOu+kShPPIGlvLpOCHHKzy8SjD&#10;VNs7F3Q7+EoECLsUFdTed6mUrqzJoJvZjjh4X7Y36IPsK6l7vAe4aWUcRYk02HBYqLGjbU3l9fBt&#10;FFw+Pufny2v8vtkWp6RIdkbu32KlnibD+gWEp8E/wv/tvVYQPy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ReRMYAAADcAAAADwAAAAAAAAAAAAAAAACYAgAAZHJz&#10;L2Rvd25yZXYueG1sUEsFBgAAAAAEAAQA9QAAAIsDAAAAAA==&#10;" fillcolor="#fff1cc" stroked="f"/>
            <v:rect id="Rectangle 239" o:spid="_x0000_s1040" style="position:absolute;left:1132;top:2960;width:95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738YA&#10;AADcAAAADwAAAGRycy9kb3ducmV2LnhtbESPQWvCQBSE7wX/w/KE3uomgYSSukoNCF6kjVXx+Jp9&#10;TYLZtyG7xvTfdwuFHoeZ+YZZrifTiZEG11pWEC8iEMSV1S3XCo4f26dnEM4ja+wsk4JvcrBezR6W&#10;mGt755LGg69FgLDLUUHjfZ9L6aqGDLqF7YmD92UHgz7IoZZ6wHuAm04mUZRJgy2HhQZ7Khqqroeb&#10;UXA5f8anyz553xTlMSuzrZG7t0Spx/n0+gLC0+T/w3/tnVaQpC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j738YAAADcAAAADwAAAAAAAAAAAAAAAACYAgAAZHJz&#10;L2Rvd25yZXYueG1sUEsFBgAAAAAEAAQA9QAAAIsDAAAAAA==&#10;" fillcolor="#fff1cc" stroked="f"/>
            <v:line id="Line 238" o:spid="_x0000_s1041" style="position:absolute;visibility:visible;mso-wrap-style:square" from="1133,3181" to="10585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as98IAAADcAAAADwAAAGRycy9kb3ducmV2LnhtbERPTWvCQBC9C/6HZYTedGNLi0ZXEaFY&#10;CEWMXryN2TEbzM6G7BrTf98tFLzN433Oct3bWnTU+sqxgukkAUFcOF1xqeB0/BzPQPiArLF2TAp+&#10;yMN6NRwsMdXuwQfq8lCKGMI+RQUmhCaV0heGLPqJa4gjd3WtxRBhW0rd4iOG21q+JsmHtFhxbDDY&#10;0NZQccvvVsElO58Ot/cs7L67ebaX2G/yvVHqZdRvFiAC9eEp/nd/6Tj/bQ5/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as98IAAADcAAAADwAAAAAAAAAAAAAA&#10;AAChAgAAZHJzL2Rvd25yZXYueG1sUEsFBgAAAAAEAAQA+QAAAJADAAAAAA==&#10;" strokeweight=".22817mm"/>
            <v:rect id="Rectangle 237" o:spid="_x0000_s1042" style="position:absolute;left:1132;top:3205;width:95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8KfcMA&#10;AADcAAAADwAAAGRycy9kb3ducmV2LnhtbERPTWvCQBC9F/oflhG81U1CCSW6igqCl6KxVjyO2TEJ&#10;ZmdDdqvx37tCwds83udMZr1pxJU6V1tWEI8iEMSF1TWXCvY/q48vEM4ja2wsk4I7OZhN398mmGl7&#10;45yuO1+KEMIuQwWV920mpSsqMuhGtiUO3Nl2Bn2AXSl1h7cQbhqZRFEqDdYcGipsaVlRcdn9GQXH&#10;wyn+PX4n28Uy36d5ujJyvUmUGg76+RiEp96/xP/utQ7zP2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8KfcMAAADcAAAADwAAAAAAAAAAAAAAAACYAgAAZHJzL2Rv&#10;d25yZXYueG1sUEsFBgAAAAAEAAQA9QAAAIgDAAAAAA==&#10;" fillcolor="#fff1cc" stroked="f"/>
            <v:line id="Line 236" o:spid="_x0000_s1043" style="position:absolute;visibility:visible;mso-wrap-style:square" from="1133,3424" to="10586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N+8IAAADcAAAADwAAAGRycy9kb3ducmV2LnhtbERPTWvCQBC9F/wPywi91Y3SFhtdRQRR&#10;CEWMXnobs2M2mJ0N2TXGf98tFLzN433OfNnbWnTU+sqxgvEoAUFcOF1xqeB03LxNQfiArLF2TAoe&#10;5GG5GLzMMdXuzgfq8lCKGMI+RQUmhCaV0heGLPqRa4gjd3GtxRBhW0rd4j2G21pOkuRTWqw4Nhhs&#10;aG2ouOY3q+Cc/ZwO148sbL+7r2wvsV/le6PU67BfzUAE6sNT/O/e6Tj/fQJ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RN+8IAAADcAAAADwAAAAAAAAAAAAAA&#10;AAChAgAAZHJzL2Rvd25yZXYueG1sUEsFBgAAAAAEAAQA+QAAAJADAAAAAA==&#10;" strokeweight=".22817mm"/>
            <v:rect id="Rectangle 235" o:spid="_x0000_s1044" style="position:absolute;left:1132;top:3447;width:95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xkcMA&#10;AADcAAAADwAAAGRycy9kb3ducmV2LnhtbERPTWvCQBC9F/oflil4qxtTCSW6SisIXkRjU/E4Zsck&#10;NDsbsqvGf+8KQm/zeJ8znfemERfqXG1ZwWgYgSAurK65VJD/LN8/QTiPrLGxTApu5GA+e32ZYqrt&#10;lTO67HwpQgi7FBVU3replK6oyKAb2pY4cCfbGfQBdqXUHV5DuGlkHEWJNFhzaKiwpUVFxd/ubBQc&#10;9sfR72Edb78XWZ5kydLI1SZWavDWf01AeOr9v/jpXukwf/wBj2fC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xkcMAAADcAAAADwAAAAAAAAAAAAAAAACYAgAAZHJzL2Rv&#10;d25yZXYueG1sUEsFBgAAAAAEAAQA9QAAAIgDAAAAAA==&#10;" fillcolor="#fff1cc" stroked="f"/>
            <v:shape id="Text Box 234" o:spid="_x0000_s1045" type="#_x0000_t202" style="position:absolute;left:1024;top:271;width:9780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yKsEA&#10;AADcAAAADwAAAGRycy9kb3ducmV2LnhtbERPzWqDQBC+F/IOyxRya9YWLcFkIyEohB4KmjzA4E7V&#10;xp0Vd6vm7bOFQm/z8f3OPltMLyYaXWdZwesmAkFcW91xo+B6KV62IJxH1thbJgV3cpAdVk97TLWd&#10;uaSp8o0IIexSVNB6P6RSurolg25jB+LAfdnRoA9wbKQecQ7hppdvUfQuDXYcGloc6NRSfat+jAIq&#10;vztri+1cDr65frg8SfLPRKn183LcgfC0+H/xn/usw/w4ht9nwgX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MirBAAAA3AAAAA8AAAAAAAAAAAAAAAAAmAIAAGRycy9kb3du&#10;cmV2LnhtbFBLBQYAAAAABAAEAPUAAACGAwAAAAA=&#10;" filled="f" strokeweight=".48pt">
              <v:textbox inset="0,0,0,0">
                <w:txbxContent>
                  <w:p w:rsidR="006A5093" w:rsidRPr="005E5D29" w:rsidRDefault="006A5093">
                    <w:pPr>
                      <w:spacing w:before="2"/>
                      <w:ind w:left="103"/>
                      <w:rPr>
                        <w:rFonts w:ascii="Trebuchet MS" w:hAnsi="Trebuchet MS"/>
                        <w:sz w:val="20"/>
                        <w:szCs w:val="20"/>
                        <w:u w:val="single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  <w:u w:val="single"/>
                      </w:rPr>
                      <w:t>Solo in caso di appalti RISERVATI:</w:t>
                    </w:r>
                  </w:p>
                  <w:p w:rsidR="006A5093" w:rsidRPr="005E5D29" w:rsidRDefault="006A5093">
                    <w:pPr>
                      <w:spacing w:before="4"/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</w:p>
                  <w:p w:rsidR="006A5093" w:rsidRPr="005E5D29" w:rsidRDefault="006A5093">
                    <w:pPr>
                      <w:spacing w:before="1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L’operatore economico è un laboratorio protetto, una impresa sociale o provvede all’esecuzione del</w:t>
                    </w:r>
                  </w:p>
                  <w:p w:rsidR="006A5093" w:rsidRPr="005E5D29" w:rsidRDefault="006A5093">
                    <w:pPr>
                      <w:spacing w:before="16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contratto nel contesto di programmi di lavoro protetti (art. 112 del Codice)?</w:t>
                    </w:r>
                  </w:p>
                  <w:p w:rsidR="006A5093" w:rsidRPr="005E5D29" w:rsidRDefault="006A5093">
                    <w:pPr>
                      <w:spacing w:before="5"/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</w:p>
                  <w:p w:rsidR="006A5093" w:rsidRPr="005E5D29" w:rsidRDefault="006A5093">
                    <w:pPr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□  NO</w:t>
                    </w:r>
                  </w:p>
                  <w:p w:rsidR="006A5093" w:rsidRPr="005E5D29" w:rsidRDefault="006A5093">
                    <w:pPr>
                      <w:tabs>
                        <w:tab w:val="left" w:pos="857"/>
                        <w:tab w:val="left" w:pos="8841"/>
                      </w:tabs>
                      <w:spacing w:before="13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□  SI</w:t>
                    </w: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  <w:t xml:space="preserve">qual è la % corrispondente di lavoratori con disabilità o svantaggiati?  </w:t>
                    </w: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</w:r>
                  </w:p>
                  <w:p w:rsidR="006A5093" w:rsidRPr="005E5D29" w:rsidRDefault="006A5093">
                    <w:pPr>
                      <w:spacing w:before="6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  <w:p w:rsidR="006A5093" w:rsidRPr="001928CD" w:rsidRDefault="006A5093">
                    <w:pPr>
                      <w:spacing w:line="254" w:lineRule="auto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Se richiesto specificare a quale o quali categorie di lavoratori con disabilità o svantaggiati appartengono i dipendenti interessati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1D97" w:rsidRPr="00C62527" w:rsidRDefault="00F91D97">
      <w:pPr>
        <w:pStyle w:val="Corpodeltesto"/>
        <w:spacing w:before="7"/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F91D97" w:rsidRPr="00C62527" w:rsidTr="00A23A6E">
        <w:trPr>
          <w:trHeight w:val="2462"/>
        </w:trPr>
        <w:tc>
          <w:tcPr>
            <w:tcW w:w="9780" w:type="dxa"/>
            <w:gridSpan w:val="2"/>
          </w:tcPr>
          <w:p w:rsidR="00F91D97" w:rsidRPr="00C62527" w:rsidRDefault="00690D39" w:rsidP="001765D9">
            <w:pPr>
              <w:pStyle w:val="TableParagraph"/>
              <w:spacing w:before="2" w:line="254" w:lineRule="auto"/>
              <w:ind w:left="107" w:right="9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L’operatore economico è iscritto in un elenco ufficiale degli operatori economici riconosciuti</w:t>
            </w:r>
            <w:r w:rsidRPr="00C62527">
              <w:rPr>
                <w:rFonts w:ascii="Trebuchet MS" w:hAnsi="Trebuchet MS"/>
                <w:spacing w:val="-4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oppure possiede un certificato equivalente (ad esempio rilasciato nell’ambito nazionale di qualificazione o prequalificazione)?</w:t>
            </w:r>
            <w:r w:rsidR="001765D9"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(artt. 84, 90 e 134 del </w:t>
            </w:r>
            <w:r w:rsidR="001928CD">
              <w:rPr>
                <w:rFonts w:ascii="Trebuchet MS" w:hAnsi="Trebuchet MS"/>
                <w:sz w:val="20"/>
                <w:szCs w:val="20"/>
              </w:rPr>
              <w:t>D</w:t>
            </w:r>
            <w:r w:rsidRPr="00C62527">
              <w:rPr>
                <w:rFonts w:ascii="Trebuchet MS" w:hAnsi="Trebuchet MS"/>
                <w:sz w:val="20"/>
                <w:szCs w:val="20"/>
              </w:rPr>
              <w:t>.</w:t>
            </w:r>
            <w:r w:rsidR="001928CD">
              <w:rPr>
                <w:rFonts w:ascii="Trebuchet MS" w:hAnsi="Trebuchet MS"/>
                <w:sz w:val="20"/>
                <w:szCs w:val="20"/>
              </w:rPr>
              <w:t xml:space="preserve"> L</w:t>
            </w:r>
            <w:r w:rsidRPr="00C62527">
              <w:rPr>
                <w:rFonts w:ascii="Trebuchet MS" w:hAnsi="Trebuchet MS"/>
                <w:sz w:val="20"/>
                <w:szCs w:val="20"/>
              </w:rPr>
              <w:t>gs. 50/2016)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C62527" w:rsidRDefault="001765D9">
            <w:pPr>
              <w:pStyle w:val="TableParagraph"/>
              <w:tabs>
                <w:tab w:val="left" w:pos="3555"/>
              </w:tabs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85"/>
                <w:sz w:val="20"/>
                <w:szCs w:val="20"/>
              </w:rPr>
              <w:t xml:space="preserve">□ </w:t>
            </w:r>
            <w:r w:rsidR="00690D39" w:rsidRPr="001928CD">
              <w:rPr>
                <w:rFonts w:ascii="Trebuchet MS" w:hAnsi="Trebuchet MS"/>
                <w:sz w:val="20"/>
                <w:szCs w:val="20"/>
              </w:rPr>
              <w:t>NON APPLICABILE</w:t>
            </w:r>
            <w:r w:rsidR="00690D39" w:rsidRPr="00C62527">
              <w:rPr>
                <w:rFonts w:ascii="Trebuchet MS" w:hAnsi="Trebuchet MS"/>
                <w:w w:val="85"/>
                <w:sz w:val="20"/>
                <w:szCs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□</w:t>
            </w:r>
            <w:r w:rsidR="00690D39" w:rsidRPr="00C62527">
              <w:rPr>
                <w:rFonts w:ascii="Trebuchet MS" w:hAnsi="Trebuchet MS"/>
                <w:spacing w:val="-10"/>
                <w:w w:val="95"/>
                <w:sz w:val="20"/>
                <w:szCs w:val="20"/>
              </w:rPr>
              <w:t xml:space="preserve"> </w:t>
            </w:r>
            <w:r w:rsidR="00690D39" w:rsidRPr="001928CD">
              <w:rPr>
                <w:rFonts w:ascii="Trebuchet MS" w:hAnsi="Trebuchet MS"/>
                <w:sz w:val="20"/>
                <w:szCs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Pr="001928CD">
              <w:rPr>
                <w:rFonts w:ascii="Trebuchet MS" w:hAnsi="Trebuchet MS"/>
                <w:sz w:val="20"/>
                <w:szCs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w w:val="95"/>
                <w:sz w:val="20"/>
                <w:szCs w:val="20"/>
              </w:rPr>
              <w:t>(4)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1928CD" w:rsidRDefault="00690D39">
            <w:pPr>
              <w:pStyle w:val="TableParagraph"/>
              <w:spacing w:line="249" w:lineRule="auto"/>
              <w:ind w:left="107"/>
              <w:rPr>
                <w:rFonts w:ascii="Trebuchet MS" w:hAnsi="Trebuchet MS"/>
                <w:i/>
                <w:sz w:val="18"/>
                <w:szCs w:val="18"/>
              </w:rPr>
            </w:pPr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(4)</w:t>
            </w:r>
            <w:r w:rsidRPr="001928CD">
              <w:rPr>
                <w:rFonts w:ascii="Trebuchet MS" w:hAnsi="Trebuchet MS"/>
                <w:b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tal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compilare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altre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parti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di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questa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B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e,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ove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pertinente,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della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presente parte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,</w:t>
            </w:r>
            <w:r w:rsidRPr="001928CD">
              <w:rPr>
                <w:rFonts w:ascii="Trebuchet MS" w:hAnsi="Trebuchet MS"/>
                <w:i/>
                <w:spacing w:val="-16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III,</w:t>
            </w:r>
            <w:r w:rsidRPr="001928CD">
              <w:rPr>
                <w:rFonts w:ascii="Trebuchet MS" w:hAnsi="Trebuchet MS"/>
                <w:i/>
                <w:spacing w:val="-17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2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V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applicabile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ed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ogni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compilare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</w:t>
            </w:r>
            <w:r w:rsidRPr="001928CD">
              <w:rPr>
                <w:rFonts w:ascii="Trebuchet MS" w:hAnsi="Trebuchet MS"/>
                <w:i/>
                <w:spacing w:val="-17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firmare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VI</w:t>
            </w:r>
          </w:p>
        </w:tc>
      </w:tr>
      <w:tr w:rsidR="00F91D97" w:rsidRPr="00C62527">
        <w:trPr>
          <w:trHeight w:val="806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a) indicare la denominazione dell’elenco o del</w:t>
            </w:r>
          </w:p>
          <w:p w:rsidR="00F91D97" w:rsidRPr="00C62527" w:rsidRDefault="00690D39">
            <w:pPr>
              <w:pStyle w:val="TableParagraph"/>
              <w:spacing w:before="6" w:line="268" w:lineRule="exact"/>
              <w:ind w:left="107" w:right="80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certificato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e,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applicabile,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il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pertinente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numero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di iscrizione</w:t>
            </w:r>
            <w:r w:rsidRPr="00C62527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certificazione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075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3" w:line="254" w:lineRule="auto"/>
              <w:ind w:left="107" w:right="95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b)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il</w:t>
            </w:r>
            <w:r w:rsidRPr="00C62527">
              <w:rPr>
                <w:rFonts w:ascii="Trebuchet MS" w:hAnsi="Trebuchet MS"/>
                <w:spacing w:val="-17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certificato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iscrizione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la</w:t>
            </w:r>
            <w:r w:rsidRPr="00C62527">
              <w:rPr>
                <w:rFonts w:ascii="Trebuchet MS" w:hAnsi="Trebuchet MS"/>
                <w:spacing w:val="-1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certificazione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è disponibile elettronicamente, indicare indirizzo web, autorità o organismo di</w:t>
            </w:r>
            <w:r w:rsidRPr="00C62527">
              <w:rPr>
                <w:rFonts w:ascii="Trebuchet MS" w:hAnsi="Trebuchet MS"/>
                <w:spacing w:val="3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emanazione,</w:t>
            </w:r>
          </w:p>
          <w:p w:rsidR="00F91D97" w:rsidRPr="00C62527" w:rsidRDefault="00690D39">
            <w:pPr>
              <w:pStyle w:val="TableParagraph"/>
              <w:spacing w:before="1" w:line="24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riferimento preciso della documentazione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074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c) indicare i riferimenti in base ai quali è stata ottenuta l'iscrizione o la certificazione e, ove esistente, la classificazione ricevuta nell'elenco</w:t>
            </w:r>
          </w:p>
          <w:p w:rsidR="00F91D97" w:rsidRPr="00C62527" w:rsidRDefault="00690D39">
            <w:pPr>
              <w:pStyle w:val="TableParagraph"/>
              <w:spacing w:before="2" w:line="24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ufficiale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4890" w:type="dxa"/>
          </w:tcPr>
          <w:p w:rsidR="00F91D97" w:rsidRDefault="00690D3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d) l’iscrizione o la certificazione comprende tutti i</w:t>
            </w:r>
          </w:p>
          <w:p w:rsidR="001928CD" w:rsidRPr="00C62527" w:rsidRDefault="001928CD" w:rsidP="001928CD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criteri di selezione richiesti? </w:t>
            </w:r>
            <w:r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(5)</w:t>
            </w:r>
          </w:p>
          <w:p w:rsidR="001928CD" w:rsidRPr="001928CD" w:rsidRDefault="001928CD" w:rsidP="001928CD">
            <w:pPr>
              <w:pStyle w:val="TableParagraph"/>
              <w:ind w:left="107"/>
              <w:rPr>
                <w:rFonts w:ascii="Trebuchet MS" w:hAnsi="Trebuchet MS"/>
                <w:i/>
                <w:sz w:val="18"/>
                <w:szCs w:val="18"/>
              </w:rPr>
            </w:pPr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 xml:space="preserve">(5)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 caso di risposta negativa inserire inoltre tutte le</w:t>
            </w:r>
          </w:p>
          <w:p w:rsidR="001928CD" w:rsidRPr="00C62527" w:rsidRDefault="001928CD" w:rsidP="001928CD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informazioni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mancanti</w:t>
            </w:r>
            <w:r w:rsidRPr="001928CD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nella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IV,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A,</w:t>
            </w:r>
            <w:r w:rsidRPr="001928CD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B,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 secondo</w:t>
            </w:r>
            <w:r>
              <w:rPr>
                <w:rFonts w:ascii="Trebuchet MS" w:hAnsi="Trebuchet MS"/>
                <w:i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il</w:t>
            </w:r>
            <w:r w:rsidRPr="001928CD">
              <w:rPr>
                <w:rFonts w:ascii="Trebuchet MS" w:hAnsi="Trebuchet MS"/>
                <w:i/>
                <w:spacing w:val="-26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</w:p>
        </w:tc>
        <w:tc>
          <w:tcPr>
            <w:tcW w:w="4890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4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033F5C">
      <w:pPr>
        <w:pStyle w:val="Corpodeltesto"/>
        <w:rPr>
          <w:i w:val="0"/>
          <w:sz w:val="24"/>
        </w:rPr>
      </w:pPr>
      <w:r w:rsidRPr="00033F5C">
        <w:rPr>
          <w:noProof/>
          <w:lang w:bidi="ar-SA"/>
        </w:rPr>
        <w:lastRenderedPageBreak/>
        <w:pict>
          <v:line id="Line 232" o:spid="_x0000_s1163" style="position:absolute;z-index:-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1.25pt,364.15pt" to="530.05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0CIAIAAEU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9780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63"/>
        <w:gridCol w:w="27"/>
      </w:tblGrid>
      <w:tr w:rsidR="00F91D97" w:rsidRPr="00C62527" w:rsidTr="00A23A6E">
        <w:trPr>
          <w:trHeight w:val="3949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SOLO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richiesto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7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dal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pertinente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avviso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b/>
                <w:color w:val="030000"/>
                <w:spacing w:val="-47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bando</w:t>
            </w:r>
          </w:p>
          <w:p w:rsidR="00F91D97" w:rsidRPr="00C62527" w:rsidRDefault="00690D39">
            <w:pPr>
              <w:pStyle w:val="TableParagraph"/>
              <w:spacing w:before="13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 xml:space="preserve">o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dai documenti di gara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e) l'operatore economico potrà fornire un certificato per quanto riguarda il pagamento dei contributi previdenziali e delle imposte, o fornire informazioni che permettano</w:t>
            </w:r>
            <w:r w:rsidRPr="00C62527">
              <w:rPr>
                <w:rFonts w:ascii="Trebuchet MS" w:hAnsi="Trebuchet MS"/>
                <w:color w:val="030000"/>
                <w:spacing w:val="-4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all'amministrazione aggiudicatrice o all'ente aggiudicatore di acquisire tale documento direttamente accedendo direttamente a una banca dati nazionale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che</w:t>
            </w:r>
            <w:r w:rsidRPr="00C62527">
              <w:rPr>
                <w:rFonts w:ascii="Trebuchet MS" w:hAnsi="Trebuchet MS"/>
                <w:color w:val="030000"/>
                <w:spacing w:val="-13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sia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disponibile</w:t>
            </w:r>
            <w:r w:rsidRPr="00C62527">
              <w:rPr>
                <w:rFonts w:ascii="Trebuchet MS" w:hAnsi="Trebuchet MS"/>
                <w:color w:val="030000"/>
                <w:spacing w:val="-13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gratuitamente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in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un qualunque Stato</w:t>
            </w:r>
            <w:r w:rsidRPr="00C62527">
              <w:rPr>
                <w:rFonts w:ascii="Trebuchet MS" w:hAnsi="Trebuchet MS"/>
                <w:color w:val="030000"/>
                <w:spacing w:val="-2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membro?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616"/>
                <w:tab w:val="left" w:pos="1047"/>
                <w:tab w:val="left" w:pos="2554"/>
                <w:tab w:val="left" w:pos="3611"/>
                <w:tab w:val="left" w:pos="3995"/>
              </w:tabs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i/>
                <w:sz w:val="20"/>
                <w:szCs w:val="20"/>
              </w:rPr>
              <w:t>(se</w:t>
            </w:r>
            <w:r w:rsidRPr="00C62527">
              <w:rPr>
                <w:rFonts w:ascii="Trebuchet MS" w:hAnsi="Trebuchet MS"/>
                <w:i/>
                <w:sz w:val="20"/>
                <w:szCs w:val="20"/>
              </w:rPr>
              <w:tab/>
              <w:t>la</w:t>
            </w:r>
            <w:r w:rsidRPr="00C62527">
              <w:rPr>
                <w:rFonts w:ascii="Trebuchet MS" w:hAnsi="Trebuchet MS"/>
                <w:i/>
                <w:sz w:val="20"/>
                <w:szCs w:val="20"/>
              </w:rPr>
              <w:tab/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documentazione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ab/>
              <w:t>pertinente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ab/>
            </w:r>
            <w:r w:rsidR="00A23A6E" w:rsidRPr="00C62527">
              <w:rPr>
                <w:rFonts w:ascii="Trebuchet MS" w:hAnsi="Trebuchet MS"/>
                <w:i/>
                <w:sz w:val="20"/>
                <w:szCs w:val="20"/>
              </w:rPr>
              <w:t xml:space="preserve">è 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disponibile</w:t>
            </w:r>
          </w:p>
          <w:p w:rsidR="00F91D97" w:rsidRPr="00C62527" w:rsidRDefault="00690D39">
            <w:pPr>
              <w:pStyle w:val="TableParagraph"/>
              <w:spacing w:before="1" w:line="220" w:lineRule="atLeast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i/>
                <w:w w:val="90"/>
                <w:sz w:val="20"/>
                <w:szCs w:val="20"/>
              </w:rPr>
              <w:t xml:space="preserve">elettronicamente, indicare: indirizzo web, autorità o organismo 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di emanazione, riferimento preciso della documentazione)</w:t>
            </w:r>
          </w:p>
        </w:tc>
        <w:tc>
          <w:tcPr>
            <w:tcW w:w="4890" w:type="dxa"/>
            <w:gridSpan w:val="2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A23A6E" w:rsidRPr="00C62527" w:rsidTr="00A2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" w:type="dxa"/>
          <w:trHeight w:val="7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Se pertinente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: l'operatore economico, </w:t>
            </w:r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in caso di contratti di lavori pubblici di importo superiore a 150.000 euro, è in possesso di attestazione rilasciata da Società Organismi di Attestazione (SOA), ai sensi dell’articolo 84 del Codice (settori ordinari)?</w:t>
            </w:r>
          </w:p>
          <w:p w:rsidR="00A23A6E" w:rsidRPr="00C62527" w:rsidRDefault="00A23A6E" w:rsidP="00A23A6E">
            <w:pPr>
              <w:pStyle w:val="Text1"/>
              <w:ind w:left="114" w:right="98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ovvero,</w:t>
            </w:r>
          </w:p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è in possesso di attestazione rilasciata  nell’ambito dei Sistemi di qualificazione di cui all’articolo 134 del Codice, previsti per i settori speciali</w:t>
            </w:r>
          </w:p>
          <w:p w:rsidR="00A23A6E" w:rsidRPr="00C62527" w:rsidRDefault="00A23A6E" w:rsidP="00A23A6E">
            <w:pPr>
              <w:pStyle w:val="Text1"/>
              <w:spacing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In caso affermativo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numPr>
                <w:ilvl w:val="0"/>
                <w:numId w:val="36"/>
              </w:numPr>
              <w:spacing w:before="0" w:after="0"/>
              <w:ind w:left="114" w:right="98" w:firstLine="0"/>
              <w:jc w:val="both"/>
              <w:rPr>
                <w:rFonts w:ascii="Trebuchet MS" w:hAnsi="Trebuchet MS" w:cs="Arial"/>
                <w:i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Indicare gli estremi dell’attestazione (denominazione dell’Organismo di attestazione ovvero Sistema di qualificazione, numero e data dell’attestazione) 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i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b)    Se l’attestazione di qualificazione è disponibile elettronicamente, indicare: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c)    Indicare, se pertinente, le categorie di qualificazione alla quale si riferisce l’attestazione: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d)    L'attestazione di qualificazione comprende tutti i criteri di selezione richiesti?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[ ] Sì [ ] No</w:t>
            </w: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[ ] Sì [ ] No</w:t>
            </w:r>
          </w:p>
          <w:p w:rsidR="00A23A6E" w:rsidRPr="00C62527" w:rsidRDefault="00A23A6E" w:rsidP="00A23A6E">
            <w:pPr>
              <w:pStyle w:val="Text1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Default="00A23A6E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1928CD" w:rsidRPr="00C62527" w:rsidRDefault="001928CD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numPr>
                <w:ilvl w:val="0"/>
                <w:numId w:val="35"/>
              </w:numPr>
              <w:spacing w:before="0" w:after="0"/>
              <w:ind w:left="318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[…………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.…]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</w:p>
          <w:p w:rsidR="00A23A6E" w:rsidRPr="00C62527" w:rsidRDefault="00A23A6E" w:rsidP="00227B29">
            <w:pPr>
              <w:pStyle w:val="Text1"/>
              <w:spacing w:before="0" w:after="0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spacing w:before="0" w:after="0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1928CD">
            <w:pPr>
              <w:pStyle w:val="Text1"/>
              <w:spacing w:before="0"/>
              <w:ind w:left="318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b)    (indirizzo web, autorità o organismo di emanazione,  riferimento preciso della documentazione):        [………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…]</w:t>
            </w:r>
          </w:p>
          <w:p w:rsidR="001928CD" w:rsidRDefault="001928CD" w:rsidP="00A23A6E">
            <w:pPr>
              <w:pStyle w:val="Text1"/>
              <w:tabs>
                <w:tab w:val="left" w:pos="318"/>
              </w:tabs>
              <w:spacing w:after="0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tabs>
                <w:tab w:val="left" w:pos="318"/>
              </w:tabs>
              <w:spacing w:after="0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c)     […………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…]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</w:p>
          <w:p w:rsidR="00A23A6E" w:rsidRPr="00C62527" w:rsidRDefault="00A23A6E" w:rsidP="00A23A6E">
            <w:pPr>
              <w:pStyle w:val="Text1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d) [ ] Sì [ ] No</w:t>
            </w:r>
          </w:p>
        </w:tc>
      </w:tr>
      <w:tr w:rsidR="00A23A6E" w:rsidRPr="00C62527" w:rsidTr="00A2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" w:type="dxa"/>
          <w:trHeight w:val="567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A23A6E">
            <w:pPr>
              <w:pStyle w:val="Corpodeltesto"/>
              <w:spacing w:before="3"/>
              <w:rPr>
                <w:i w:val="0"/>
                <w:sz w:val="18"/>
                <w:szCs w:val="18"/>
              </w:rPr>
            </w:pPr>
            <w:r w:rsidRPr="00C62527">
              <w:rPr>
                <w:rFonts w:eastAsia="Calibri" w:cs="Arial"/>
                <w:b/>
                <w:i w:val="0"/>
                <w:color w:val="000000"/>
                <w:w w:val="0"/>
                <w:kern w:val="1"/>
                <w:sz w:val="18"/>
                <w:szCs w:val="18"/>
              </w:rPr>
              <w:t xml:space="preserve">Si evidenzia che 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gli operatori economici, iscritti in elenchi di cui all’articolo 90 del Codice</w:t>
            </w:r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D. Lgs. 50/2016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o in possesso di attestazione di qualificazione SOA (per lavori di importo superiore a 150.000</w:t>
            </w:r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,00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euro) di cui all’articolo 84 o in possesso di attestazione rilasciata da Sistemi di qualificazione di cui all’articolo 134 del Codice, non compilano le Sezioni B e C della Parte IV.</w:t>
            </w:r>
          </w:p>
        </w:tc>
      </w:tr>
    </w:tbl>
    <w:p w:rsidR="00A23A6E" w:rsidRPr="00C62527" w:rsidRDefault="00A23A6E">
      <w:pPr>
        <w:pStyle w:val="Corpodeltesto"/>
        <w:spacing w:before="3"/>
        <w:rPr>
          <w:i w:val="0"/>
          <w:sz w:val="21"/>
        </w:rPr>
      </w:pPr>
    </w:p>
    <w:p w:rsidR="00A23A6E" w:rsidRPr="00C62527" w:rsidRDefault="00A23A6E">
      <w:pPr>
        <w:pStyle w:val="Corpodeltesto"/>
        <w:spacing w:before="3"/>
        <w:rPr>
          <w:i w:val="0"/>
          <w:sz w:val="21"/>
        </w:rPr>
      </w:pPr>
    </w:p>
    <w:p w:rsidR="00A23A6E" w:rsidRPr="00C62527" w:rsidRDefault="00A23A6E">
      <w:pPr>
        <w:pStyle w:val="Corpodeltesto"/>
        <w:spacing w:before="3"/>
        <w:rPr>
          <w:i w:val="0"/>
          <w:sz w:val="21"/>
        </w:rPr>
      </w:pPr>
    </w:p>
    <w:p w:rsidR="00A23A6E" w:rsidRPr="00C62527" w:rsidRDefault="00A23A6E">
      <w:pPr>
        <w:pStyle w:val="Corpodeltesto"/>
        <w:spacing w:before="3"/>
        <w:rPr>
          <w:i w:val="0"/>
          <w:sz w:val="21"/>
        </w:rPr>
      </w:pPr>
    </w:p>
    <w:p w:rsidR="00A23A6E" w:rsidRPr="00C62527" w:rsidRDefault="00A23A6E">
      <w:pPr>
        <w:pStyle w:val="Corpodeltesto"/>
        <w:spacing w:before="3"/>
        <w:rPr>
          <w:i w:val="0"/>
          <w:sz w:val="21"/>
        </w:rPr>
      </w:pPr>
    </w:p>
    <w:p w:rsidR="00A23A6E" w:rsidRPr="00C62527" w:rsidRDefault="00A23A6E">
      <w:pPr>
        <w:pStyle w:val="Corpodeltesto"/>
        <w:spacing w:before="3"/>
        <w:rPr>
          <w:i w:val="0"/>
          <w:sz w:val="21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0"/>
      </w:tblGrid>
      <w:tr w:rsidR="00F91D97" w:rsidRPr="00C62527" w:rsidTr="005E5D29">
        <w:trPr>
          <w:trHeight w:val="268"/>
        </w:trPr>
        <w:tc>
          <w:tcPr>
            <w:tcW w:w="9780" w:type="dxa"/>
            <w:shd w:val="clear" w:color="auto" w:fill="FDE9D9" w:themeFill="accent6" w:themeFillTint="33"/>
          </w:tcPr>
          <w:p w:rsidR="00F91D97" w:rsidRPr="00C62527" w:rsidRDefault="00690D39">
            <w:pPr>
              <w:pStyle w:val="TableParagraph"/>
              <w:spacing w:before="2" w:line="246" w:lineRule="exact"/>
              <w:ind w:left="3278" w:right="3272"/>
              <w:jc w:val="center"/>
              <w:rPr>
                <w:rFonts w:ascii="Trebuchet MS" w:hAnsi="Trebuchet MS"/>
              </w:rPr>
            </w:pPr>
            <w:r w:rsidRPr="005E5D29">
              <w:rPr>
                <w:rFonts w:ascii="Trebuchet MS" w:hAnsi="Trebuchet MS"/>
              </w:rPr>
              <w:t>FORMA DELLA PARTECIPAZIONE</w:t>
            </w:r>
          </w:p>
        </w:tc>
      </w:tr>
      <w:tr w:rsidR="00F91D97" w:rsidRPr="00C62527">
        <w:trPr>
          <w:trHeight w:val="757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L'operatore economico partecipa alla procedura di appalto insieme ad altri?</w:t>
            </w:r>
          </w:p>
          <w:p w:rsidR="00F91D97" w:rsidRPr="000F3631" w:rsidRDefault="001765D9">
            <w:pPr>
              <w:pStyle w:val="TableParagraph"/>
              <w:tabs>
                <w:tab w:val="left" w:pos="2232"/>
              </w:tabs>
              <w:spacing w:before="18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□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SI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□</w:t>
            </w:r>
            <w:r w:rsidR="00690D39" w:rsidRPr="000F3631">
              <w:rPr>
                <w:rFonts w:ascii="Trebuchet MS" w:hAnsi="Trebuchet MS"/>
                <w:spacing w:val="-11"/>
                <w:sz w:val="20"/>
                <w:szCs w:val="20"/>
              </w:rPr>
              <w:t xml:space="preserve">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</w:tr>
      <w:tr w:rsidR="00F91D97" w:rsidRPr="00C62527" w:rsidTr="001765D9">
        <w:trPr>
          <w:trHeight w:val="3416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0"/>
                <w:szCs w:val="20"/>
              </w:rPr>
            </w:pPr>
            <w:r w:rsidRPr="000F3631">
              <w:rPr>
                <w:rFonts w:ascii="Trebuchet MS" w:hAnsi="Trebuchet MS"/>
                <w:b/>
                <w:sz w:val="20"/>
                <w:szCs w:val="20"/>
              </w:rPr>
              <w:t>In caso affermativo:</w:t>
            </w:r>
          </w:p>
          <w:p w:rsidR="00F91D97" w:rsidRPr="000F3631" w:rsidRDefault="00690D39">
            <w:pPr>
              <w:pStyle w:val="TableParagraph"/>
              <w:spacing w:before="13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(accertarsi che gli altri operatori interessati presentino un proprio documento distinto)</w:t>
            </w:r>
          </w:p>
          <w:p w:rsidR="00F91D97" w:rsidRPr="000F3631" w:rsidRDefault="00F91D97">
            <w:pPr>
              <w:pStyle w:val="TableParagraph"/>
              <w:spacing w:before="6"/>
              <w:rPr>
                <w:rFonts w:ascii="Trebuchet MS" w:hAnsi="Trebuchet MS"/>
                <w:sz w:val="20"/>
                <w:szCs w:val="20"/>
              </w:rPr>
            </w:pPr>
          </w:p>
          <w:p w:rsidR="009F68D2" w:rsidRPr="000F3631" w:rsidRDefault="00690D39" w:rsidP="009F68D2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L’operatore partecipa </w:t>
            </w:r>
            <w:r w:rsidR="009F68D2" w:rsidRPr="000F3631">
              <w:rPr>
                <w:rFonts w:ascii="Trebuchet MS" w:hAnsi="Trebuchet MS"/>
                <w:sz w:val="20"/>
                <w:szCs w:val="20"/>
              </w:rPr>
              <w:t>in:</w:t>
            </w:r>
          </w:p>
          <w:p w:rsidR="009F68D2" w:rsidRPr="000F3631" w:rsidRDefault="009F68D2" w:rsidP="009F68D2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6861C8" w:rsidRPr="000F3631" w:rsidRDefault="001765D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raggruppamento temporaneo tra </w:t>
            </w:r>
            <w:r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……………………………………………………………..</w:t>
            </w:r>
            <w:r w:rsidRPr="000F3631">
              <w:rPr>
                <w:rFonts w:ascii="Trebuchet MS" w:hAnsi="Trebuchet MS"/>
                <w:sz w:val="20"/>
                <w:szCs w:val="20"/>
              </w:rPr>
              <w:t>…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(mandatario) </w:t>
            </w:r>
          </w:p>
          <w:p w:rsidR="00F91D97" w:rsidRPr="000F3631" w:rsidRDefault="001765D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………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….</w:t>
            </w:r>
            <w:r w:rsidRPr="000F3631">
              <w:rPr>
                <w:rFonts w:ascii="Trebuchet MS" w:hAnsi="Trebuchet MS"/>
                <w:sz w:val="20"/>
                <w:szCs w:val="20"/>
              </w:rPr>
              <w:t>.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 (mandante)</w:t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 costituito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  <w:r w:rsidR="001765D9" w:rsidRPr="000F3631">
              <w:rPr>
                <w:rFonts w:ascii="Trebuchet MS" w:hAnsi="Trebuchet MS"/>
                <w:sz w:val="20"/>
                <w:szCs w:val="20"/>
              </w:rPr>
              <w:t xml:space="preserve">□ </w:t>
            </w:r>
            <w:r w:rsidRPr="000F3631">
              <w:rPr>
                <w:rFonts w:ascii="Trebuchet MS" w:hAnsi="Trebuchet MS"/>
                <w:sz w:val="20"/>
                <w:szCs w:val="20"/>
              </w:rPr>
              <w:t>costituendo</w:t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consorzio stabile 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consorzio ordinario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5D7E40" w:rsidRPr="000F363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F3631">
              <w:rPr>
                <w:rFonts w:ascii="Trebuchet MS" w:hAnsi="Trebuchet MS"/>
                <w:sz w:val="20"/>
                <w:szCs w:val="20"/>
              </w:rPr>
              <w:t xml:space="preserve">consorzio fra soc. coop. di </w:t>
            </w:r>
            <w:proofErr w:type="spellStart"/>
            <w:r w:rsidRPr="000F3631">
              <w:rPr>
                <w:rFonts w:ascii="Trebuchet MS" w:hAnsi="Trebuchet MS"/>
                <w:sz w:val="20"/>
                <w:szCs w:val="20"/>
              </w:rPr>
              <w:t>prod</w:t>
            </w:r>
            <w:proofErr w:type="spellEnd"/>
            <w:r w:rsidRPr="000F3631">
              <w:rPr>
                <w:rFonts w:ascii="Trebuchet MS" w:hAnsi="Trebuchet MS"/>
                <w:sz w:val="20"/>
                <w:szCs w:val="20"/>
              </w:rPr>
              <w:t xml:space="preserve">. lavoro o fra imprese artigiane  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coassicurazione in qualità di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□ delegataria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 xml:space="preserve">% rischio 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 delegante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  <w:t xml:space="preserve">% rischio  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F91D97" w:rsidRPr="00C62527">
        <w:trPr>
          <w:trHeight w:val="270"/>
        </w:trPr>
        <w:tc>
          <w:tcPr>
            <w:tcW w:w="9780" w:type="dxa"/>
            <w:shd w:val="clear" w:color="auto" w:fill="F1F1F1"/>
          </w:tcPr>
          <w:p w:rsidR="00F91D97" w:rsidRPr="000F3631" w:rsidRDefault="00690D39">
            <w:pPr>
              <w:pStyle w:val="TableParagraph"/>
              <w:spacing w:before="4" w:line="246" w:lineRule="exact"/>
              <w:ind w:left="3278" w:right="326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w w:val="90"/>
                <w:sz w:val="20"/>
                <w:szCs w:val="20"/>
              </w:rPr>
              <w:t>LOTTI</w:t>
            </w:r>
          </w:p>
        </w:tc>
      </w:tr>
      <w:tr w:rsidR="00F91D97" w:rsidRPr="00C62527">
        <w:trPr>
          <w:trHeight w:val="1001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(da compilare solo per le procedure che sono suddivise in lotti)</w:t>
            </w:r>
          </w:p>
          <w:p w:rsidR="00F91D97" w:rsidRPr="000F3631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L'operatore economico partecipa alla procedura per i seguenti lotti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: …………………………………………</w:t>
            </w:r>
            <w:r w:rsidRPr="000F363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1765D9" w:rsidRPr="00C62527" w:rsidRDefault="001765D9">
      <w:pPr>
        <w:pStyle w:val="Corpodeltesto"/>
        <w:spacing w:before="5"/>
        <w:rPr>
          <w:i w:val="0"/>
          <w:sz w:val="26"/>
        </w:rPr>
      </w:pPr>
    </w:p>
    <w:p w:rsidR="00F91D97" w:rsidRPr="00C62527" w:rsidRDefault="00033F5C">
      <w:pPr>
        <w:pStyle w:val="Corpodeltesto"/>
        <w:spacing w:before="5"/>
        <w:rPr>
          <w:i w:val="0"/>
          <w:sz w:val="26"/>
        </w:rPr>
      </w:pPr>
      <w:r w:rsidRPr="00033F5C">
        <w:rPr>
          <w:noProof/>
          <w:lang w:bidi="ar-SA"/>
        </w:rPr>
        <w:pict>
          <v:shape id="Text Box 230" o:spid="_x0000_s1046" type="#_x0000_t202" style="position:absolute;margin-left:51pt;margin-top:17.4pt;width:493.3pt;height:17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" filled="f" strokeweight=".48pt">
            <v:textbox inset="0,0,0,0">
              <w:txbxContent>
                <w:p w:rsidR="006A5093" w:rsidRDefault="006A5093">
                  <w:pPr>
                    <w:spacing w:before="22"/>
                    <w:ind w:left="1879"/>
                    <w:rPr>
                      <w:rFonts w:ascii="Trebuchet MS" w:hAnsi="Trebuchet MS"/>
                      <w:b/>
                      <w:sz w:val="24"/>
                    </w:rPr>
                  </w:pPr>
                  <w:r w:rsidRPr="00FA1ECA">
                    <w:rPr>
                      <w:rFonts w:ascii="Trebuchet MS" w:hAnsi="Trebuchet MS"/>
                      <w:b/>
                      <w:sz w:val="24"/>
                      <w:highlight w:val="yellow"/>
                    </w:rPr>
                    <w:t>B - Informazioni sui rappresentanti dell’operatore economico</w:t>
                  </w:r>
                </w:p>
              </w:txbxContent>
            </v:textbox>
            <w10:wrap type="topAndBottom" anchorx="page"/>
          </v:shape>
        </w:pict>
      </w:r>
    </w:p>
    <w:p w:rsidR="00F91D97" w:rsidRPr="00DB3EDE" w:rsidRDefault="00690D39">
      <w:pPr>
        <w:pStyle w:val="Titolo2"/>
        <w:spacing w:before="60" w:line="276" w:lineRule="auto"/>
        <w:ind w:left="1132" w:right="1119"/>
        <w:rPr>
          <w:rFonts w:ascii="Trebuchet MS" w:eastAsia="Arial" w:hAnsi="Trebuchet MS" w:cs="Arial"/>
          <w:sz w:val="20"/>
          <w:szCs w:val="20"/>
        </w:rPr>
      </w:pPr>
      <w:r w:rsidRPr="00DB3EDE">
        <w:rPr>
          <w:rFonts w:ascii="Trebuchet MS" w:eastAsia="Arial" w:hAnsi="Trebuchet MS" w:cs="Arial"/>
          <w:sz w:val="20"/>
          <w:szCs w:val="20"/>
        </w:rPr>
        <w:t>Indicare nome e indirizzo delle persone abilitate ad agire come rappresentanti dell'operatore economico, ivi compresi procuratori e institori, ai fini della procedura di appalto in oggetto:</w:t>
      </w:r>
    </w:p>
    <w:p w:rsidR="00F91D97" w:rsidRPr="00DB3EDE" w:rsidRDefault="00690D39">
      <w:pPr>
        <w:spacing w:before="13" w:line="273" w:lineRule="auto"/>
        <w:ind w:left="1132" w:right="1497"/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</w:pP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(compilare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solo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la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sottoclasse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B1,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B2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o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B3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di</w:t>
      </w:r>
      <w:r w:rsidRPr="0002790A">
        <w:rPr>
          <w:rFonts w:ascii="Trebuchet MS" w:hAnsi="Trebuchet MS"/>
          <w:i/>
          <w:color w:val="030000"/>
          <w:spacing w:val="-16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appartenenza,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aggiungendo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un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riquadro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per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>ciascuno</w:t>
      </w:r>
      <w:r w:rsidR="00DB3EDE"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 xml:space="preserve"> 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>dei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 xml:space="preserve"> soggetti da indicare)</w:t>
      </w:r>
    </w:p>
    <w:p w:rsidR="00F91D97" w:rsidRPr="00C62527" w:rsidRDefault="00033F5C">
      <w:pPr>
        <w:pStyle w:val="Corpodeltesto"/>
        <w:spacing w:before="9"/>
        <w:rPr>
          <w:sz w:val="23"/>
        </w:rPr>
      </w:pPr>
      <w:r w:rsidRPr="00033F5C">
        <w:rPr>
          <w:noProof/>
          <w:lang w:bidi="ar-SA"/>
        </w:rPr>
        <w:pict>
          <v:shape id="Text Box 229" o:spid="_x0000_s1047" type="#_x0000_t202" style="position:absolute;margin-left:55.2pt;margin-top:15.05pt;width:484.9pt;height:28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29gQIAAAo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" fillcolor="#f1f1f1" stroked="f">
            <v:textbox inset="0,0,0,0">
              <w:txbxContent>
                <w:p w:rsidR="006A5093" w:rsidRPr="00DB3EDE" w:rsidRDefault="006A5093">
                  <w:pPr>
                    <w:spacing w:before="148"/>
                    <w:ind w:left="2222"/>
                    <w:rPr>
                      <w:rFonts w:ascii="Trebuchet MS" w:hAnsi="Trebuchet MS"/>
                      <w:b/>
                      <w:sz w:val="20"/>
                    </w:rPr>
                  </w:pPr>
                  <w:r w:rsidRPr="00DB3EDE">
                    <w:rPr>
                      <w:b/>
                    </w:rPr>
                    <w:t xml:space="preserve">B1 - </w:t>
                  </w:r>
                  <w:r w:rsidRPr="00DB3EDE">
                    <w:rPr>
                      <w:rFonts w:ascii="Trebuchet MS" w:hAnsi="Trebuchet MS"/>
                      <w:b/>
                    </w:rPr>
                    <w:t xml:space="preserve">in caso di impresa individuale o società di persone </w:t>
                  </w:r>
                  <w:r w:rsidRPr="00DB3EDE">
                    <w:rPr>
                      <w:rFonts w:ascii="Trebuchet MS" w:hAnsi="Trebuchet MS"/>
                      <w:b/>
                      <w:sz w:val="20"/>
                    </w:rPr>
                    <w:t>(6)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deltesto"/>
        <w:spacing w:before="9"/>
        <w:rPr>
          <w:sz w:val="14"/>
        </w:rPr>
      </w:pPr>
    </w:p>
    <w:p w:rsidR="00F91D97" w:rsidRPr="00DB3EDE" w:rsidRDefault="00690D39">
      <w:pPr>
        <w:pStyle w:val="Paragrafoelenco"/>
        <w:numPr>
          <w:ilvl w:val="0"/>
          <w:numId w:val="30"/>
        </w:numPr>
        <w:tabs>
          <w:tab w:val="left" w:pos="1405"/>
        </w:tabs>
        <w:spacing w:before="62"/>
        <w:rPr>
          <w:i/>
          <w:sz w:val="18"/>
          <w:szCs w:val="18"/>
        </w:rPr>
      </w:pPr>
      <w:r w:rsidRPr="00DB3EDE">
        <w:rPr>
          <w:i/>
          <w:sz w:val="18"/>
          <w:szCs w:val="18"/>
        </w:rPr>
        <w:t>indicare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con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singole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tabelle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per</w:t>
      </w:r>
      <w:r w:rsidRPr="00DB3EDE">
        <w:rPr>
          <w:i/>
          <w:spacing w:val="-22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ogni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soggetto</w:t>
      </w:r>
      <w:r w:rsidRPr="00DB3EDE">
        <w:rPr>
          <w:i/>
          <w:spacing w:val="-15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-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ove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presenti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-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TUTTI: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r w:rsidRPr="00DB3EDE">
        <w:rPr>
          <w:i/>
          <w:sz w:val="18"/>
          <w:szCs w:val="18"/>
        </w:rPr>
        <w:t>i titolari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r w:rsidRPr="00DB3EDE">
        <w:rPr>
          <w:i/>
          <w:sz w:val="18"/>
          <w:szCs w:val="18"/>
        </w:rPr>
        <w:t>gli amministratori muniti di rappresentanza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r w:rsidRPr="00DB3EDE">
        <w:rPr>
          <w:i/>
          <w:sz w:val="18"/>
          <w:szCs w:val="18"/>
        </w:rPr>
        <w:t>i direttori tecnici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4"/>
        <w:ind w:firstLine="0"/>
        <w:rPr>
          <w:i/>
          <w:sz w:val="18"/>
          <w:szCs w:val="18"/>
        </w:rPr>
      </w:pPr>
      <w:r w:rsidRPr="00DB3EDE">
        <w:rPr>
          <w:i/>
          <w:sz w:val="18"/>
          <w:szCs w:val="18"/>
        </w:rPr>
        <w:t>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soci</w:t>
      </w:r>
      <w:r w:rsidRPr="00DB3EDE">
        <w:rPr>
          <w:i/>
          <w:spacing w:val="-17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di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s.n.c.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e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gli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accomandatari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per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le</w:t>
      </w:r>
      <w:r w:rsidRPr="00DB3EDE">
        <w:rPr>
          <w:i/>
          <w:spacing w:val="-18"/>
          <w:sz w:val="18"/>
          <w:szCs w:val="18"/>
        </w:rPr>
        <w:t xml:space="preserve"> </w:t>
      </w:r>
      <w:r w:rsidR="00DB3EDE" w:rsidRPr="00DB3EDE">
        <w:rPr>
          <w:i/>
          <w:sz w:val="18"/>
          <w:szCs w:val="18"/>
        </w:rPr>
        <w:t>S.a.s.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r w:rsidRPr="00DB3EDE">
        <w:rPr>
          <w:i/>
          <w:sz w:val="18"/>
          <w:szCs w:val="18"/>
        </w:rPr>
        <w:t>i procuratori generali e speciali e gli institori</w:t>
      </w:r>
      <w:r w:rsidR="00DB3EDE">
        <w:rPr>
          <w:i/>
          <w:sz w:val="18"/>
          <w:szCs w:val="18"/>
        </w:rPr>
        <w:t>;</w:t>
      </w:r>
    </w:p>
    <w:p w:rsidR="00F91D97" w:rsidRPr="00DB3EDE" w:rsidRDefault="00DB3EDE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 </w:t>
      </w:r>
      <w:r w:rsidR="00690D39" w:rsidRPr="00DB3EDE">
        <w:rPr>
          <w:i/>
          <w:sz w:val="18"/>
          <w:szCs w:val="18"/>
        </w:rPr>
        <w:t>membri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degli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organismi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di</w:t>
      </w:r>
      <w:r w:rsidR="00690D39" w:rsidRPr="00DB3EDE">
        <w:rPr>
          <w:i/>
          <w:spacing w:val="-17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vigilanza</w:t>
      </w:r>
      <w:r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line="252" w:lineRule="auto"/>
        <w:ind w:right="1127" w:firstLine="0"/>
        <w:rPr>
          <w:i/>
          <w:sz w:val="18"/>
          <w:szCs w:val="18"/>
        </w:rPr>
      </w:pPr>
      <w:r w:rsidRPr="00DB3EDE">
        <w:rPr>
          <w:i/>
          <w:sz w:val="18"/>
          <w:szCs w:val="18"/>
        </w:rPr>
        <w:t xml:space="preserve">i soggetti </w:t>
      </w:r>
      <w:r w:rsidRPr="00FA1ECA">
        <w:rPr>
          <w:i/>
          <w:sz w:val="18"/>
          <w:szCs w:val="18"/>
        </w:rPr>
        <w:t>CESSATI</w:t>
      </w:r>
      <w:r w:rsidRPr="00DB3EDE">
        <w:rPr>
          <w:i/>
          <w:sz w:val="18"/>
          <w:szCs w:val="18"/>
        </w:rPr>
        <w:t xml:space="preserve"> dalle cariche societarie – nell’anno antecedente la data di pubblicazione/invio della documentazione di gara (titolare e direttore tecnico se impresa individuale; socio o direttore tecnico se s.n.c.; soci accomandatari o direttore tecnico se </w:t>
      </w:r>
      <w:r w:rsidR="00165C7C" w:rsidRPr="00DB3EDE">
        <w:rPr>
          <w:i/>
          <w:sz w:val="18"/>
          <w:szCs w:val="18"/>
        </w:rPr>
        <w:t>S.a.s.</w:t>
      </w:r>
      <w:r w:rsidRPr="00DB3EDE">
        <w:rPr>
          <w:i/>
          <w:sz w:val="18"/>
          <w:szCs w:val="18"/>
        </w:rPr>
        <w:t>)</w:t>
      </w:r>
      <w:r w:rsidR="00FA1ECA">
        <w:rPr>
          <w:i/>
          <w:sz w:val="18"/>
          <w:szCs w:val="18"/>
        </w:rPr>
        <w:t>.</w:t>
      </w:r>
    </w:p>
    <w:p w:rsidR="00F91D97" w:rsidRDefault="00F91D97">
      <w:pPr>
        <w:pStyle w:val="Corpodeltesto"/>
        <w:spacing w:before="9"/>
      </w:pPr>
    </w:p>
    <w:p w:rsidR="00DB3EDE" w:rsidRDefault="00DB3EDE">
      <w:pPr>
        <w:pStyle w:val="Corpodeltesto"/>
        <w:spacing w:before="9"/>
      </w:pPr>
    </w:p>
    <w:p w:rsidR="00DB3EDE" w:rsidRDefault="00DB3EDE">
      <w:pPr>
        <w:pStyle w:val="Corpodeltesto"/>
        <w:spacing w:before="9"/>
      </w:pPr>
    </w:p>
    <w:p w:rsidR="00DB3EDE" w:rsidRDefault="00DB3EDE">
      <w:pPr>
        <w:pStyle w:val="Corpodeltesto"/>
        <w:spacing w:before="9"/>
      </w:pPr>
    </w:p>
    <w:p w:rsidR="00DB3EDE" w:rsidRDefault="00DB3EDE">
      <w:pPr>
        <w:pStyle w:val="Corpodeltesto"/>
        <w:spacing w:before="9"/>
      </w:pPr>
    </w:p>
    <w:p w:rsidR="00DB3EDE" w:rsidRPr="00C62527" w:rsidRDefault="00DB3EDE">
      <w:pPr>
        <w:pStyle w:val="Corpodeltesto"/>
        <w:spacing w:before="9"/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11"/>
        <w:gridCol w:w="4590"/>
      </w:tblGrid>
      <w:tr w:rsidR="00F91D97" w:rsidRPr="00C62527" w:rsidTr="001765D9">
        <w:trPr>
          <w:trHeight w:val="36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lastRenderedPageBreak/>
              <w:t>Qualifica: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titolare</w:t>
            </w:r>
          </w:p>
        </w:tc>
      </w:tr>
      <w:tr w:rsidR="00F91D97" w:rsidRPr="00C62527">
        <w:trPr>
          <w:trHeight w:val="168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DB3EDE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1765D9" w:rsidRPr="00C62527">
              <w:rPr>
                <w:rFonts w:ascii="Trebuchet MS" w:hAnsi="Trebuchet MS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</w:p>
          <w:p w:rsidR="00604F41" w:rsidRPr="00DB3EDE" w:rsidRDefault="001765D9">
            <w:pPr>
              <w:pStyle w:val="TableParagraph"/>
              <w:spacing w:before="58" w:line="252" w:lineRule="auto"/>
              <w:ind w:left="117" w:right="52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="00690D39" w:rsidRPr="00DB3EDE">
              <w:rPr>
                <w:rFonts w:ascii="Trebuchet MS" w:hAnsi="Trebuchet MS"/>
                <w:sz w:val="20"/>
              </w:rPr>
              <w:t xml:space="preserve">SI </w:t>
            </w:r>
          </w:p>
          <w:p w:rsidR="00F91D97" w:rsidRPr="00C62527" w:rsidRDefault="00604F41" w:rsidP="00604F41">
            <w:pPr>
              <w:pStyle w:val="TableParagraph"/>
              <w:tabs>
                <w:tab w:val="left" w:pos="283"/>
              </w:tabs>
              <w:spacing w:before="4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   </w:t>
            </w:r>
            <w:r w:rsidR="00690D39" w:rsidRPr="00C62527">
              <w:rPr>
                <w:rFonts w:ascii="Trebuchet MS" w:hAnsi="Trebuchet MS"/>
                <w:sz w:val="20"/>
              </w:rPr>
              <w:t xml:space="preserve">carica/ruolo </w:t>
            </w:r>
            <w:r w:rsidRPr="00C62527">
              <w:rPr>
                <w:rFonts w:ascii="Trebuchet MS" w:hAnsi="Trebuchet MS"/>
                <w:sz w:val="20"/>
              </w:rPr>
              <w:t>__________________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45"/>
              <w:ind w:hanging="16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con firma</w:t>
            </w:r>
            <w:r w:rsidRPr="00DB3EDE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61"/>
              <w:ind w:hanging="16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con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="00DB3EDE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="00DB3EDE">
              <w:rPr>
                <w:rFonts w:ascii="Trebuchet MS" w:hAnsi="Trebuchet MS"/>
                <w:sz w:val="20"/>
              </w:rPr>
              <w:t xml:space="preserve"> ___________________</w:t>
            </w: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69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69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0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52" w:line="199" w:lineRule="exact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3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52" w:line="201" w:lineRule="exact"/>
              <w:ind w:left="117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033F5C">
      <w:pPr>
        <w:pStyle w:val="Corpodeltesto"/>
        <w:spacing w:before="7"/>
        <w:rPr>
          <w:sz w:val="12"/>
        </w:rPr>
      </w:pPr>
      <w:r w:rsidRPr="00033F5C">
        <w:rPr>
          <w:noProof/>
          <w:lang w:bidi="ar-SA"/>
        </w:rPr>
        <w:pict>
          <v:shape id="Text Box 228" o:spid="_x0000_s1048" type="#_x0000_t202" style="position:absolute;margin-left:55.2pt;margin-top:8.5pt;width:484.9pt;height:28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" fillcolor="#f1f1f1" stroked="f">
            <v:textbox inset="0,0,0,0">
              <w:txbxContent>
                <w:p w:rsidR="006A5093" w:rsidRDefault="006A5093">
                  <w:pPr>
                    <w:spacing w:before="148"/>
                    <w:ind w:left="1195"/>
                    <w:rPr>
                      <w:rFonts w:ascii="Trebuchet MS" w:hAnsi="Trebuchet MS"/>
                      <w:b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</w:rPr>
                    <w:t xml:space="preserve">B2 </w:t>
                  </w:r>
                  <w:r>
                    <w:rPr>
                      <w:rFonts w:ascii="Trebuchet MS" w:hAnsi="Trebuchet MS"/>
                      <w:b/>
                      <w:w w:val="105"/>
                    </w:rPr>
                    <w:t xml:space="preserve">– </w:t>
                  </w:r>
                  <w:r>
                    <w:rPr>
                      <w:rFonts w:ascii="Trebuchet MS" w:hAnsi="Trebuchet MS"/>
                      <w:b/>
                    </w:rPr>
                    <w:t xml:space="preserve">in caso di società di capitali ordinaria/tradizionale o consorzio ordinario </w:t>
                  </w:r>
                  <w:r>
                    <w:rPr>
                      <w:rFonts w:ascii="Trebuchet MS" w:hAnsi="Trebuchet MS"/>
                      <w:b/>
                      <w:i/>
                      <w:sz w:val="20"/>
                    </w:rPr>
                    <w:t>(7)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deltesto"/>
        <w:spacing w:before="1"/>
      </w:pPr>
    </w:p>
    <w:p w:rsidR="00F91D97" w:rsidRPr="00FA1ECA" w:rsidRDefault="00690D39">
      <w:pPr>
        <w:pStyle w:val="Paragrafoelenco"/>
        <w:numPr>
          <w:ilvl w:val="0"/>
          <w:numId w:val="30"/>
        </w:numPr>
        <w:tabs>
          <w:tab w:val="left" w:pos="1405"/>
        </w:tabs>
        <w:spacing w:befor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indicare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con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singole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tabelle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per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ogni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soggetto</w:t>
      </w:r>
      <w:r w:rsidRPr="00FA1ECA">
        <w:rPr>
          <w:i/>
          <w:spacing w:val="-16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ove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presenti</w:t>
      </w:r>
      <w:r w:rsidRPr="00FA1ECA">
        <w:rPr>
          <w:i/>
          <w:spacing w:val="-19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TUTTI: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1" w:line="252" w:lineRule="auto"/>
        <w:ind w:right="1131" w:firstLine="0"/>
        <w:jc w:val="left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 xml:space="preserve">gli amministratori muniti di rappresentanza (compresi Presidente, Vice Presidente del CdA, Consiglieri, </w:t>
      </w:r>
      <w:r w:rsidR="00FA1ECA">
        <w:rPr>
          <w:i/>
          <w:sz w:val="18"/>
          <w:szCs w:val="18"/>
        </w:rPr>
        <w:t>A</w:t>
      </w:r>
      <w:r w:rsidRPr="00FA1ECA">
        <w:rPr>
          <w:i/>
          <w:sz w:val="18"/>
          <w:szCs w:val="18"/>
        </w:rPr>
        <w:t>mministratori Delegati e Direttore Generale)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2"/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l’amministratore unico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direttori tecnici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membri del collegio sindacale (effettivi e supplenti)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revisori legali (revisori contabili)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procuratori generali e speciali e gli institori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membri degli organismi di vigilanza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line="252" w:lineRule="auto"/>
        <w:ind w:right="1130"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soggetti CESSATI dalle cariche societarie – nell’anno antecedente la data di pubblicazione/invio della documentazione di gara: soci accomandatari, socio unico [ovvero socio di maggioranza in caso di società con meno di 4 soci], amministratori muniti di rappresentanza – Presidente e Vice presidente del CdA, Consiglieri, Amministratore Unico, Direttore Generale, Amministratori delegati - direttori tecnici</w:t>
      </w:r>
      <w:r w:rsidR="00FA1ECA">
        <w:rPr>
          <w:i/>
          <w:sz w:val="18"/>
          <w:szCs w:val="18"/>
        </w:rPr>
        <w:t>.</w:t>
      </w:r>
    </w:p>
    <w:p w:rsidR="00F91D97" w:rsidRPr="00FA1ECA" w:rsidRDefault="00033F5C">
      <w:pPr>
        <w:pStyle w:val="Corpodeltesto"/>
        <w:spacing w:before="8" w:after="1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line id="Line 227" o:spid="_x0000_s1162" style="position:absolute;z-index:-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05pt,226.7pt" to="542.9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" strokeweight=".22817mm">
            <w10:wrap anchorx="page" anchory="page"/>
          </v:line>
        </w:pict>
      </w:r>
      <w:r>
        <w:rPr>
          <w:noProof/>
          <w:sz w:val="18"/>
          <w:szCs w:val="18"/>
          <w:lang w:bidi="ar-SA"/>
        </w:rPr>
        <w:pict>
          <v:line id="Line 226" o:spid="_x0000_s1161" style="position:absolute;z-index:-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05pt,652.3pt" to="542.9pt,6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11"/>
        <w:gridCol w:w="4590"/>
      </w:tblGrid>
      <w:tr w:rsidR="00F91D97" w:rsidRPr="00C62527">
        <w:trPr>
          <w:trHeight w:val="506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t>Qualifica: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69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spacing w:before="47"/>
              <w:ind w:hanging="221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 w:rsidP="00FA1ECA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spacing w:before="47"/>
              <w:ind w:hanging="221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SI</w:t>
            </w:r>
          </w:p>
          <w:p w:rsidR="00F91D97" w:rsidRPr="00C62527" w:rsidRDefault="00690D39">
            <w:pPr>
              <w:pStyle w:val="TableParagraph"/>
              <w:tabs>
                <w:tab w:val="left" w:pos="4525"/>
              </w:tabs>
              <w:spacing w:before="14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carica/ruolo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58"/>
              <w:ind w:left="282" w:hanging="16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con firma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61"/>
              <w:ind w:left="282" w:hanging="16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con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="00FA1ECA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="00FA1ECA">
              <w:rPr>
                <w:rFonts w:ascii="Trebuchet MS" w:hAnsi="Trebuchet MS"/>
                <w:sz w:val="20"/>
              </w:rPr>
              <w:t xml:space="preserve"> ___________________</w:t>
            </w:r>
          </w:p>
        </w:tc>
      </w:tr>
      <w:tr w:rsidR="00F91D97" w:rsidRPr="00C62527">
        <w:trPr>
          <w:trHeight w:val="498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0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6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0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0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033F5C">
      <w:pPr>
        <w:pStyle w:val="Corpodeltesto"/>
      </w:pPr>
      <w:r>
        <w:rPr>
          <w:noProof/>
          <w:lang w:bidi="ar-SA"/>
        </w:rPr>
        <w:pict>
          <v:shape id="_x0000_s1167" type="#_x0000_t202" style="position:absolute;margin-left:48.7pt;margin-top:19.55pt;width:484.9pt;height:28.1pt;z-index:-2516474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" fillcolor="#f1f1f1" stroked="f">
            <v:textbox inset="0,0,0,0">
              <w:txbxContent>
                <w:p w:rsidR="006A5093" w:rsidRPr="00FA1ECA" w:rsidRDefault="006A5093" w:rsidP="00FA1ECA">
                  <w:pPr>
                    <w:spacing w:before="148"/>
                    <w:ind w:left="1195"/>
                    <w:jc w:val="center"/>
                    <w:rPr>
                      <w:rFonts w:ascii="Trebuchet MS" w:hAnsi="Trebuchet MS"/>
                      <w:b/>
                    </w:rPr>
                  </w:pPr>
                  <w:r w:rsidRPr="00FA1ECA">
                    <w:rPr>
                      <w:rFonts w:ascii="Trebuchet MS" w:hAnsi="Trebuchet MS"/>
                      <w:b/>
                    </w:rPr>
                    <w:t>B3 – in caso di società di capitali con modello dualistico o consorzi (8)</w:t>
                  </w:r>
                </w:p>
                <w:p w:rsidR="006A5093" w:rsidRPr="00FA1ECA" w:rsidRDefault="006A5093" w:rsidP="00FA1ECA"/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deltesto"/>
        <w:spacing w:before="4"/>
      </w:pPr>
    </w:p>
    <w:p w:rsidR="00F91D97" w:rsidRPr="00FA1ECA" w:rsidRDefault="00690D39">
      <w:pPr>
        <w:pStyle w:val="Paragrafoelenco"/>
        <w:numPr>
          <w:ilvl w:val="0"/>
          <w:numId w:val="30"/>
        </w:numPr>
        <w:tabs>
          <w:tab w:val="left" w:pos="1400"/>
        </w:tabs>
        <w:spacing w:before="1"/>
        <w:ind w:left="1399" w:hanging="267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indicare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con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singole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tabelle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per</w:t>
      </w:r>
      <w:r w:rsidRPr="00FA1ECA">
        <w:rPr>
          <w:i/>
          <w:spacing w:val="-22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ogni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soggetto</w:t>
      </w:r>
      <w:r w:rsidRPr="00FA1ECA">
        <w:rPr>
          <w:i/>
          <w:spacing w:val="-16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ove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presenti</w:t>
      </w:r>
      <w:r w:rsidRPr="00FA1ECA">
        <w:rPr>
          <w:i/>
          <w:spacing w:val="-19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="00FA1ECA">
        <w:rPr>
          <w:i/>
          <w:sz w:val="18"/>
          <w:szCs w:val="18"/>
        </w:rPr>
        <w:t>TUTTI: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28"/>
        </w:tabs>
        <w:spacing w:before="12" w:line="252" w:lineRule="auto"/>
        <w:ind w:right="1134" w:firstLine="0"/>
        <w:jc w:val="left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gli amministratori muniti di rappresentanza (compresi Presidente, Vice Presidente del CdG, Consiglieri di Gestione (CdG), Amministratori Delegati e Direttore Generale)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0" w:line="232" w:lineRule="exact"/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lastRenderedPageBreak/>
        <w:t>l’amministratore unico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membri del consiglio di sorveglianza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soci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direttori tecnici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revisori legali (revisori contabili)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procuratori generali e speciali e gli institori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membri degli organismi di vigilanza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before="10" w:line="252" w:lineRule="auto"/>
        <w:ind w:right="1134"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i soggetti CESSATI dalle cariche societarie – nell’anno antecedente la data di pubblicazione/invio della documentazione di gara: soci accomandatari, socio unico [ovvero socio di maggioranza in caso di società con meno di 4 soci], amministratori muniti di rappresentanza – Presidente e Vice presidente del CdG, Amministratore Unico, Direttore Generale, Amministratori delegati, direttori tecnici</w:t>
      </w:r>
      <w:r w:rsidR="00FA1ECA">
        <w:rPr>
          <w:i/>
          <w:sz w:val="18"/>
          <w:szCs w:val="18"/>
        </w:rPr>
        <w:t>.</w:t>
      </w:r>
    </w:p>
    <w:p w:rsidR="00F91D97" w:rsidRPr="00C62527" w:rsidRDefault="00F91D97">
      <w:pPr>
        <w:pStyle w:val="Corpodeltesto"/>
        <w:spacing w:before="9" w:after="1"/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11"/>
        <w:gridCol w:w="4590"/>
      </w:tblGrid>
      <w:tr w:rsidR="00F91D97" w:rsidRPr="00C62527">
        <w:trPr>
          <w:trHeight w:val="508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t>Qualifica: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68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47"/>
              <w:ind w:hanging="165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61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FA1ECA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FA1ECA">
              <w:rPr>
                <w:rFonts w:ascii="Trebuchet MS" w:hAnsi="Trebuchet MS"/>
                <w:sz w:val="20"/>
              </w:rPr>
              <w:t>SI</w:t>
            </w:r>
          </w:p>
          <w:p w:rsidR="00F91D97" w:rsidRPr="00C62527" w:rsidRDefault="00690D39">
            <w:pPr>
              <w:pStyle w:val="TableParagraph"/>
              <w:tabs>
                <w:tab w:val="left" w:pos="4525"/>
              </w:tabs>
              <w:spacing w:before="14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carica/ruolo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58"/>
              <w:ind w:hanging="16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con firma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58"/>
              <w:ind w:hanging="16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con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3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3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:rsidR="00F91D97" w:rsidRDefault="00F91D97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Default="00CD3BD4">
      <w:pPr>
        <w:pStyle w:val="Corpodeltesto"/>
      </w:pPr>
    </w:p>
    <w:p w:rsidR="00CD3BD4" w:rsidRPr="00C62527" w:rsidRDefault="00CD3BD4">
      <w:pPr>
        <w:pStyle w:val="Corpodeltesto"/>
      </w:pPr>
    </w:p>
    <w:p w:rsidR="00F91D97" w:rsidRPr="00C62527" w:rsidRDefault="00033F5C" w:rsidP="00CD3BD4">
      <w:pPr>
        <w:pStyle w:val="Corpodeltesto"/>
        <w:spacing w:before="5"/>
        <w:jc w:val="center"/>
        <w:rPr>
          <w:i w:val="0"/>
        </w:rPr>
      </w:pPr>
      <w:r w:rsidRPr="00033F5C">
        <w:rPr>
          <w:noProof/>
          <w:lang w:bidi="ar-SA"/>
        </w:rPr>
        <w:lastRenderedPageBreak/>
        <w:pict>
          <v:group id="Group 221" o:spid="_x0000_s1049" style="position:absolute;left:0;text-align:left;margin-left:50.25pt;margin-top:12.15pt;width:493.8pt;height:14.55pt;z-index:-251661312;mso-wrap-distance-left:0;mso-wrap-distance-right:0;mso-position-horizontal-relative:page" coordorigin="1015,281" coordsize="987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">
            <v:line id="Line 225" o:spid="_x0000_s1050" style="position:absolute;visibility:visible;mso-wrap-style:square" from="1025,286" to="10881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<v:line id="Line 224" o:spid="_x0000_s1051" style="position:absolute;visibility:visible;mso-wrap-style:square" from="1020,281" to="102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<v:line id="Line 223" o:spid="_x0000_s1052" style="position:absolute;visibility:visible;mso-wrap-style:square" from="10886,281" to="1088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<v:shape id="Text Box 222" o:spid="_x0000_s1053" type="#_x0000_t202" style="position:absolute;left:1015;top:281;width:987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<v:textbox style="mso-next-textbox:#Text Box 222" inset="0,0,0,0">
                <w:txbxContent>
                  <w:p w:rsidR="006A5093" w:rsidRPr="00082242" w:rsidRDefault="006A5093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 xml:space="preserve">C </w:t>
                    </w:r>
                    <w:r w:rsidRPr="00082242">
                      <w:rPr>
                        <w:rFonts w:ascii="Trebuchet MS" w:hAnsi="Trebuchet MS"/>
                        <w:b/>
                        <w:w w:val="110"/>
                        <w:highlight w:val="yellow"/>
                      </w:rPr>
                      <w:t xml:space="preserve">–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Informazioni sull’affidamento sulle capacità di altri soggetti</w:t>
                    </w:r>
                  </w:p>
                  <w:p w:rsidR="006A5093" w:rsidRPr="00082242" w:rsidRDefault="006A5093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</w:p>
                  <w:p w:rsidR="006A5093" w:rsidRPr="00082242" w:rsidRDefault="006A5093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i w:val="0"/>
          <w:noProof/>
          <w:lang w:bidi="ar-SA"/>
        </w:rPr>
      </w:r>
      <w:r>
        <w:rPr>
          <w:i w:val="0"/>
          <w:noProof/>
          <w:lang w:bidi="ar-SA"/>
        </w:rPr>
        <w:pict>
          <v:group id="Group 216" o:spid="_x0000_s1054" style="width:493.8pt;height:21.2pt;mso-position-horizontal-relative:char;mso-position-vertical-relative:line" coordsize="9876,272">
            <v:line id="Line 220" o:spid="_x0000_s1055" style="position:absolute;visibility:visible;mso-wrap-style:square" from="10,266" to="9866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<v:line id="Line 219" o:spid="_x0000_s1056" style="position:absolute;visibility:visible;mso-wrap-style:square" from="5,0" to="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<v:line id="Line 218" o:spid="_x0000_s1057" style="position:absolute;visibility:visible;mso-wrap-style:square" from="9871,0" to="987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<v:shape id="Text Box 217" o:spid="_x0000_s1058" type="#_x0000_t202" style="position:absolute;width:987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<v:textbox style="mso-next-textbox:#Text Box 217" inset="0,0,0,0">
                <w:txbxContent>
                  <w:p w:rsidR="006A5093" w:rsidRPr="00082242" w:rsidRDefault="006A5093" w:rsidP="00165C7C">
                    <w:pPr>
                      <w:spacing w:before="2"/>
                      <w:ind w:left="2835" w:right="2503"/>
                      <w:jc w:val="center"/>
                      <w:rPr>
                        <w:rFonts w:ascii="Trebuchet MS" w:hAnsi="Trebuchet MS"/>
                        <w:b/>
                      </w:rPr>
                    </w:pP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(art.</w:t>
                    </w:r>
                    <w:r w:rsidRPr="00082242">
                      <w:rPr>
                        <w:rFonts w:ascii="Trebuchet MS" w:hAnsi="Trebuchet MS"/>
                        <w:b/>
                        <w:spacing w:val="-15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89</w:t>
                    </w:r>
                    <w:r w:rsidRPr="00082242">
                      <w:rPr>
                        <w:rFonts w:ascii="Trebuchet MS" w:hAnsi="Trebuchet MS"/>
                        <w:b/>
                        <w:spacing w:val="-16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del</w:t>
                    </w:r>
                    <w:r w:rsidRPr="00082242">
                      <w:rPr>
                        <w:rFonts w:ascii="Trebuchet MS" w:hAnsi="Trebuchet MS"/>
                        <w:b/>
                        <w:spacing w:val="-14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Codice</w:t>
                    </w:r>
                    <w:r w:rsidRPr="00082242">
                      <w:rPr>
                        <w:rFonts w:ascii="Trebuchet MS" w:hAnsi="Trebuchet MS"/>
                        <w:b/>
                        <w:spacing w:val="-15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–</w:t>
                    </w:r>
                    <w:r w:rsidRPr="00082242">
                      <w:rPr>
                        <w:rFonts w:ascii="Trebuchet MS" w:hAnsi="Trebuchet MS"/>
                        <w:b/>
                        <w:spacing w:val="-13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avvalimento)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1D97" w:rsidRPr="00C62527" w:rsidRDefault="00F91D97">
      <w:pPr>
        <w:pStyle w:val="Corpodeltesto"/>
        <w:spacing w:before="3"/>
        <w:rPr>
          <w:i w:val="0"/>
          <w:sz w:val="12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D3BD4" w:rsidRDefault="00690D39">
            <w:pPr>
              <w:pStyle w:val="TableParagraph"/>
              <w:spacing w:before="2" w:line="246" w:lineRule="exact"/>
              <w:ind w:left="3278" w:right="3270"/>
              <w:jc w:val="center"/>
              <w:rPr>
                <w:rFonts w:ascii="Trebuchet MS" w:hAnsi="Trebuchet MS"/>
                <w:color w:val="030000"/>
                <w:sz w:val="20"/>
              </w:rPr>
            </w:pPr>
            <w:r w:rsidRPr="00CD3BD4">
              <w:rPr>
                <w:rFonts w:ascii="Trebuchet MS" w:hAnsi="Trebuchet MS"/>
                <w:color w:val="030000"/>
                <w:sz w:val="20"/>
              </w:rPr>
              <w:t>AVVALIMENTO</w:t>
            </w:r>
          </w:p>
        </w:tc>
      </w:tr>
      <w:tr w:rsidR="00F91D97" w:rsidRPr="00C62527">
        <w:trPr>
          <w:trHeight w:val="1230"/>
        </w:trPr>
        <w:tc>
          <w:tcPr>
            <w:tcW w:w="4890" w:type="dxa"/>
          </w:tcPr>
          <w:p w:rsidR="00F91D97" w:rsidRPr="00082242" w:rsidRDefault="00690D39">
            <w:pPr>
              <w:pStyle w:val="TableParagraph"/>
              <w:spacing w:before="4" w:line="252" w:lineRule="auto"/>
              <w:ind w:left="107" w:right="95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 xml:space="preserve">L’operatore economico ricorre all’avvalimento </w:t>
            </w:r>
            <w:r w:rsidRPr="00082242">
              <w:rPr>
                <w:rFonts w:ascii="Trebuchet MS" w:hAnsi="Trebuchet MS"/>
                <w:sz w:val="20"/>
                <w:u w:val="single"/>
              </w:rPr>
              <w:t>per</w:t>
            </w:r>
            <w:r w:rsidRPr="00082242">
              <w:rPr>
                <w:rFonts w:ascii="Trebuchet MS" w:hAnsi="Trebuchet MS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  <w:u w:val="single"/>
              </w:rPr>
              <w:t>soddisfare i criteri di selezione</w:t>
            </w:r>
            <w:r w:rsidRPr="00082242">
              <w:rPr>
                <w:rFonts w:ascii="Trebuchet MS" w:hAnsi="Trebuchet MS"/>
                <w:sz w:val="20"/>
              </w:rPr>
              <w:t xml:space="preserve"> della parte IV e rispettare</w:t>
            </w:r>
            <w:r w:rsidRPr="00082242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i</w:t>
            </w:r>
            <w:r w:rsidRPr="00082242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criteri</w:t>
            </w:r>
            <w:r w:rsidRPr="00082242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e</w:t>
            </w:r>
            <w:r w:rsidRPr="00082242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le</w:t>
            </w:r>
            <w:r w:rsidRPr="00082242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regole</w:t>
            </w:r>
            <w:r w:rsidRPr="00082242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(eventuali)</w:t>
            </w:r>
            <w:r w:rsidRPr="00082242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della</w:t>
            </w:r>
            <w:r w:rsidRPr="00082242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parte</w:t>
            </w:r>
            <w:r w:rsidRPr="00082242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V?</w:t>
            </w:r>
          </w:p>
          <w:p w:rsidR="00F91D97" w:rsidRPr="00082242" w:rsidRDefault="00F91D97">
            <w:pPr>
              <w:pStyle w:val="TableParagraph"/>
              <w:spacing w:before="9"/>
              <w:rPr>
                <w:rFonts w:ascii="Trebuchet MS" w:hAnsi="Trebuchet MS"/>
                <w:sz w:val="24"/>
              </w:rPr>
            </w:pPr>
          </w:p>
          <w:p w:rsidR="00F91D97" w:rsidRPr="00AB2316" w:rsidRDefault="00690D39">
            <w:pPr>
              <w:pStyle w:val="TableParagraph"/>
              <w:spacing w:line="197" w:lineRule="exact"/>
              <w:ind w:left="107"/>
              <w:jc w:val="both"/>
              <w:rPr>
                <w:rFonts w:ascii="Trebuchet MS" w:hAnsi="Trebuchet MS"/>
                <w:i/>
                <w:strike/>
                <w:sz w:val="18"/>
              </w:rPr>
            </w:pPr>
            <w:r w:rsidRPr="00082242">
              <w:rPr>
                <w:rFonts w:ascii="Trebuchet MS" w:hAnsi="Trebuchet MS"/>
                <w:i/>
                <w:w w:val="95"/>
                <w:sz w:val="18"/>
              </w:rPr>
              <w:t>(barrare</w:t>
            </w:r>
            <w:r w:rsidRPr="00082242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la</w:t>
            </w:r>
            <w:r w:rsidRPr="00082242"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casella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SI</w:t>
            </w:r>
            <w:r w:rsidRPr="00082242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nel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caso</w:t>
            </w:r>
            <w:r w:rsidRPr="00082242"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in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cui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si</w:t>
            </w:r>
            <w:r w:rsidRPr="00082242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ricorra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all’avvalimento)</w:t>
            </w:r>
          </w:p>
        </w:tc>
        <w:tc>
          <w:tcPr>
            <w:tcW w:w="4890" w:type="dxa"/>
          </w:tcPr>
          <w:p w:rsidR="00F91D97" w:rsidRPr="00082242" w:rsidRDefault="00690D39">
            <w:pPr>
              <w:pStyle w:val="TableParagraph"/>
              <w:tabs>
                <w:tab w:val="left" w:pos="2234"/>
              </w:tabs>
              <w:spacing w:before="4"/>
              <w:ind w:left="110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□</w:t>
            </w:r>
            <w:r w:rsidRPr="00082242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SI</w:t>
            </w:r>
            <w:r w:rsidRPr="00082242">
              <w:rPr>
                <w:rFonts w:ascii="Trebuchet MS" w:hAnsi="Trebuchet MS"/>
                <w:sz w:val="20"/>
              </w:rPr>
              <w:tab/>
            </w:r>
            <w:r w:rsidR="001765D9" w:rsidRPr="00082242">
              <w:rPr>
                <w:rFonts w:ascii="Trebuchet MS" w:hAnsi="Trebuchet MS"/>
                <w:sz w:val="20"/>
              </w:rPr>
              <w:t xml:space="preserve">□ </w:t>
            </w:r>
            <w:r w:rsidRPr="00082242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3720"/>
        </w:trPr>
        <w:tc>
          <w:tcPr>
            <w:tcW w:w="4890" w:type="dxa"/>
          </w:tcPr>
          <w:p w:rsidR="00F91D97" w:rsidRPr="00082242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 xml:space="preserve">Se ricorre all’avvalimento dichiara di avvalersi, alle condizioni e nei limiti previsti dall’art. 89 </w:t>
            </w:r>
            <w:r w:rsidR="00C670C6" w:rsidRPr="00082242">
              <w:rPr>
                <w:rFonts w:ascii="Trebuchet MS" w:hAnsi="Trebuchet MS"/>
                <w:sz w:val="20"/>
              </w:rPr>
              <w:t>D</w:t>
            </w:r>
            <w:r w:rsidRPr="00082242">
              <w:rPr>
                <w:rFonts w:ascii="Trebuchet MS" w:hAnsi="Trebuchet MS"/>
                <w:sz w:val="20"/>
              </w:rPr>
              <w:t>.</w:t>
            </w:r>
            <w:r w:rsidR="00C670C6" w:rsidRPr="00082242">
              <w:rPr>
                <w:rFonts w:ascii="Trebuchet MS" w:hAnsi="Trebuchet MS"/>
                <w:sz w:val="20"/>
              </w:rPr>
              <w:t xml:space="preserve"> L</w:t>
            </w:r>
            <w:r w:rsidRPr="00082242">
              <w:rPr>
                <w:rFonts w:ascii="Trebuchet MS" w:hAnsi="Trebuchet MS"/>
                <w:sz w:val="20"/>
              </w:rPr>
              <w:t>gs. 50/2016, dei requisiti di capacità economico- finanziaria e/o tecnico-professionali necessari per la partecipazione alla gara</w: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F91D97" w:rsidRPr="00082242" w:rsidRDefault="00690D39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Che la/le impresa/e di cui si avvale è/sono la/le seguente/i:</w:t>
            </w:r>
          </w:p>
          <w:p w:rsidR="00F91D97" w:rsidRPr="00082242" w:rsidRDefault="00690D39">
            <w:pPr>
              <w:pStyle w:val="TableParagraph"/>
              <w:spacing w:line="252" w:lineRule="auto"/>
              <w:ind w:left="107" w:right="109"/>
              <w:jc w:val="both"/>
              <w:rPr>
                <w:rFonts w:ascii="Trebuchet MS" w:hAnsi="Trebuchet MS"/>
                <w:i/>
                <w:sz w:val="18"/>
              </w:rPr>
            </w:pPr>
            <w:r w:rsidRPr="00082242">
              <w:rPr>
                <w:rFonts w:ascii="Trebuchet MS" w:hAnsi="Trebuchet MS"/>
                <w:i/>
                <w:sz w:val="18"/>
              </w:rPr>
              <w:t xml:space="preserve">(indicare i dati di tutte le imprese di cui l’operatore economico si avvale. </w:t>
            </w:r>
            <w:r w:rsidRPr="00082242">
              <w:rPr>
                <w:rFonts w:ascii="Trebuchet MS" w:hAnsi="Trebuchet MS"/>
                <w:b/>
                <w:i/>
                <w:sz w:val="18"/>
              </w:rPr>
              <w:t>Ciascuna di queste imprese dovrà compilare un proprio DGUE)</w:t>
            </w:r>
          </w:p>
        </w:tc>
        <w:tc>
          <w:tcPr>
            <w:tcW w:w="4890" w:type="dxa"/>
          </w:tcPr>
          <w:p w:rsidR="00F91D97" w:rsidRPr="00082242" w:rsidRDefault="00690D39">
            <w:pPr>
              <w:pStyle w:val="TableParagraph"/>
              <w:spacing w:before="4"/>
              <w:ind w:left="110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indicare i requisiti di cui si avvale</w: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082242" w:rsidRDefault="00033F5C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213" o:spid="_x0000_s1158" style="width:219pt;height:.65pt;mso-position-horizontal-relative:char;mso-position-vertical-relative:line" coordsize="4380,13">
                  <v:line id="Line 215" o:spid="_x0000_s1160" style="position:absolute;visibility:visible;mso-wrap-style:square" from="0,6" to="238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2LMIAAADcAAAADwAAAGRycy9kb3ducmV2LnhtbERPTYvCMBC9C/6HMMLeNFXYRatRRFhW&#10;KItYvXgbm7EpNpPSxNr995uFBW/zeJ+z2vS2Fh21vnKsYDpJQBAXTldcKjifPsdzED4ga6wdk4If&#10;8rBZDwcrTLV78pG6PJQihrBPUYEJoUml9IUhi37iGuLI3VxrMUTYllK3+IzhtpazJPmQFiuODQYb&#10;2hkq7vnDKrhml/Px/p6Fr+9ukR0k9tv8YJR6G/XbJYhAfXiJ/917HefPpvD3TL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k2LMIAAADcAAAADwAAAAAAAAAAAAAA&#10;AAChAgAAZHJzL2Rvd25yZXYueG1sUEsFBgAAAAAEAAQA+QAAAJADAAAAAA==&#10;" strokeweight=".22817mm"/>
                  <v:line id="Line 214" o:spid="_x0000_s1159" style="position:absolute;visibility:visible;mso-wrap-style:square" from="2391,6" to="43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6bHcIAAADcAAAADwAAAGRycy9kb3ducmV2LnhtbERPTWvCQBC9F/oflin0VjdVFBtdRQRp&#10;IYgYvfQ2ZqfZYHY2ZNeY/ntXELzN433OfNnbWnTU+sqxgs9BAoK4cLriUsHxsPmYgvABWWPtmBT8&#10;k4fl4vVljql2V95Tl4dSxBD2KSowITSplL4wZNEPXEMcuT/XWgwRtqXULV5juK3lMEkm0mLFscFg&#10;Q2tDxTm/WAWn7Pe4P4+z8L3tvrKdxH6V74xS72/9agYiUB+e4of7R8f5oxHcn4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6bHcIAAADc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082242" w:rsidRDefault="00033F5C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211" o:spid="_x0000_s1156" style="width:218.85pt;height:.65pt;mso-position-horizontal-relative:char;mso-position-vertical-relative:line" coordsize="4377,13">
                  <v:line id="Line 212" o:spid="_x0000_s115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wl8IAAADcAAAADwAAAGRycy9kb3ducmV2LnhtbERPTYvCMBC9C/6HMMLeNHVhF61GEUFW&#10;KItYvXgbm7EpNpPSxNr995uFBW/zeJ+zXPe2Fh21vnKsYDpJQBAXTldcKjifduMZCB+QNdaOScEP&#10;eVivhoMlpto9+UhdHkoRQ9inqMCE0KRS+sKQRT9xDXHkbq61GCJsS6lbfMZwW8v3JPmUFiuODQYb&#10;2hoq7vnDKrhml/Px/pGFr+9unh0k9pv8YJR6G/WbBYhAfXiJ/917HedP5/D3TL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Pwl8IAAADc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690D39">
            <w:pPr>
              <w:pStyle w:val="TableParagraph"/>
              <w:tabs>
                <w:tab w:val="left" w:pos="4632"/>
                <w:tab w:val="left" w:pos="4709"/>
              </w:tabs>
              <w:spacing w:before="165" w:line="547" w:lineRule="auto"/>
              <w:ind w:left="110" w:right="168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Ragione sociale</w:t>
            </w:r>
            <w:r w:rsidRPr="00082242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  <w:r w:rsidRPr="00082242">
              <w:rPr>
                <w:rFonts w:ascii="Trebuchet MS" w:hAnsi="Trebuchet MS"/>
                <w:sz w:val="20"/>
              </w:rPr>
              <w:t xml:space="preserve"> Indirizzo</w:t>
            </w:r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  <w:r w:rsidRPr="00082242">
              <w:rPr>
                <w:rFonts w:ascii="Trebuchet MS" w:hAnsi="Trebuchet MS"/>
                <w:sz w:val="20"/>
              </w:rPr>
              <w:t xml:space="preserve"> C.f./p.iva</w:t>
            </w:r>
            <w:r w:rsidRPr="00082242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082242" w:rsidRDefault="00690D39">
            <w:pPr>
              <w:pStyle w:val="TableParagraph"/>
              <w:tabs>
                <w:tab w:val="left" w:pos="4708"/>
              </w:tabs>
              <w:spacing w:before="1" w:line="220" w:lineRule="exact"/>
              <w:ind w:left="110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 xml:space="preserve">Legale rappresentante  </w:t>
            </w:r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</w:p>
        </w:tc>
      </w:tr>
    </w:tbl>
    <w:p w:rsidR="00F91D97" w:rsidRPr="00C62527" w:rsidRDefault="00033F5C">
      <w:pPr>
        <w:pStyle w:val="Corpodeltesto"/>
        <w:spacing w:before="7"/>
        <w:rPr>
          <w:i w:val="0"/>
          <w:sz w:val="11"/>
        </w:rPr>
      </w:pPr>
      <w:r w:rsidRPr="00033F5C">
        <w:rPr>
          <w:noProof/>
          <w:lang w:bidi="ar-SA"/>
        </w:rPr>
        <w:pict>
          <v:shape id="Text Box 210" o:spid="_x0000_s1059" type="#_x0000_t202" style="position:absolute;margin-left:51.25pt;margin-top:8.9pt;width:489pt;height:72.7pt;z-index:-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" filled="f" strokeweight=".48pt">
            <v:textbox inset="0,0,0,0">
              <w:txbxContent>
                <w:p w:rsidR="006A5093" w:rsidRPr="00082242" w:rsidRDefault="006A5093">
                  <w:pPr>
                    <w:spacing w:before="4" w:line="254" w:lineRule="auto"/>
                    <w:ind w:left="103" w:right="100"/>
                    <w:jc w:val="both"/>
                    <w:rPr>
                      <w:sz w:val="18"/>
                    </w:rPr>
                  </w:pPr>
                  <w:r w:rsidRPr="00082242">
                    <w:rPr>
                      <w:w w:val="95"/>
                      <w:sz w:val="18"/>
                    </w:rPr>
                    <w:t>N.B.:</w:t>
                  </w:r>
                  <w:r w:rsidRPr="00082242">
                    <w:rPr>
                      <w:spacing w:val="-16"/>
                      <w:w w:val="95"/>
                      <w:sz w:val="18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</w:rPr>
                    <w:t>In</w:t>
                  </w:r>
                  <w:r w:rsidRPr="00082242">
                    <w:rPr>
                      <w:spacing w:val="-17"/>
                      <w:w w:val="95"/>
                      <w:sz w:val="18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caso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affermativo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presentare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per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ciascuno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dei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soggetti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interessati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un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DGUE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distinto</w:t>
                  </w:r>
                  <w:r w:rsidRPr="00082242">
                    <w:rPr>
                      <w:spacing w:val="-12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(allegato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agli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atti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di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gara)</w:t>
                  </w:r>
                  <w:r w:rsidRPr="00082242">
                    <w:rPr>
                      <w:w w:val="95"/>
                      <w:sz w:val="18"/>
                    </w:rPr>
                    <w:t>,</w:t>
                  </w:r>
                  <w:r w:rsidRPr="00082242">
                    <w:rPr>
                      <w:spacing w:val="-16"/>
                      <w:w w:val="95"/>
                      <w:sz w:val="18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</w:rPr>
                    <w:t xml:space="preserve">debitamente </w:t>
                  </w:r>
                  <w:r w:rsidRPr="00082242">
                    <w:rPr>
                      <w:sz w:val="18"/>
                    </w:rPr>
                    <w:t>compilato</w:t>
                  </w:r>
                  <w:r w:rsidRPr="00082242">
                    <w:rPr>
                      <w:spacing w:val="-30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e</w:t>
                  </w:r>
                  <w:r w:rsidRPr="00082242">
                    <w:rPr>
                      <w:spacing w:val="-30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firmato</w:t>
                  </w:r>
                  <w:r w:rsidRPr="00082242">
                    <w:rPr>
                      <w:spacing w:val="-29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dai</w:t>
                  </w:r>
                  <w:r w:rsidRPr="00082242">
                    <w:rPr>
                      <w:spacing w:val="-30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soggetti</w:t>
                  </w:r>
                  <w:r w:rsidRPr="00082242">
                    <w:rPr>
                      <w:spacing w:val="-29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interessati,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con</w:t>
                  </w:r>
                  <w:r w:rsidRPr="00082242">
                    <w:rPr>
                      <w:spacing w:val="-31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le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informazioni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richieste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dalle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Sezioni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A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B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 xml:space="preserve">della 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presente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dalla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III, dalla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IV</w:t>
                  </w:r>
                  <w:r w:rsidRPr="00082242">
                    <w:rPr>
                      <w:spacing w:val="-1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ove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pertinente</w:t>
                  </w:r>
                  <w:r w:rsidRPr="00082242">
                    <w:rPr>
                      <w:spacing w:val="-1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e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dalla</w:t>
                  </w:r>
                  <w:r w:rsidRPr="00082242">
                    <w:rPr>
                      <w:spacing w:val="-11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13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VI</w:t>
                  </w:r>
                  <w:r w:rsidRPr="00082242">
                    <w:rPr>
                      <w:sz w:val="18"/>
                    </w:rPr>
                    <w:t>.</w:t>
                  </w:r>
                </w:p>
                <w:p w:rsidR="006A5093" w:rsidRPr="00082242" w:rsidRDefault="006A5093">
                  <w:pPr>
                    <w:spacing w:line="254" w:lineRule="auto"/>
                    <w:ind w:left="103" w:right="99"/>
                    <w:jc w:val="both"/>
                    <w:rPr>
                      <w:sz w:val="18"/>
                    </w:rPr>
                  </w:pPr>
                  <w:r w:rsidRPr="00082242">
                    <w:rPr>
                      <w:sz w:val="18"/>
                    </w:rPr>
                    <w:t>Si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noti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che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dovrebbero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essere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indicati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anche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tecnici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o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gli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organismi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tecnici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che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non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facciano</w:t>
                  </w:r>
                  <w:r w:rsidRPr="00082242">
                    <w:rPr>
                      <w:spacing w:val="-14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parte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integrante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dell’operatore economico,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particolare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quelli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responsabili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controllo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della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qualità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e,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per</w:t>
                  </w:r>
                  <w:r w:rsidRPr="00082242">
                    <w:rPr>
                      <w:spacing w:val="-2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gli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appalti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pubblici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lavori,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quelli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cui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l’operatore economico</w:t>
                  </w:r>
                  <w:r w:rsidRPr="00082242">
                    <w:rPr>
                      <w:spacing w:val="-11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disporrà</w:t>
                  </w:r>
                  <w:r w:rsidRPr="00082242">
                    <w:rPr>
                      <w:spacing w:val="-12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per</w:t>
                  </w:r>
                  <w:r w:rsidRPr="00082242">
                    <w:rPr>
                      <w:spacing w:val="-12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l’esecuzione</w:t>
                  </w:r>
                  <w:r w:rsidRPr="00082242">
                    <w:rPr>
                      <w:spacing w:val="-13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dell’opera.</w:t>
                  </w:r>
                </w:p>
              </w:txbxContent>
            </v:textbox>
            <w10:wrap type="topAndBottom" anchorx="page"/>
          </v:shape>
        </w:pict>
      </w:r>
    </w:p>
    <w:p w:rsidR="00F91D97" w:rsidRDefault="00F91D97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CD3BD4" w:rsidRDefault="00CD3BD4">
      <w:pPr>
        <w:pStyle w:val="Corpodeltesto"/>
        <w:spacing w:before="4"/>
        <w:rPr>
          <w:i w:val="0"/>
          <w:sz w:val="16"/>
        </w:rPr>
      </w:pPr>
    </w:p>
    <w:p w:rsidR="00F91D97" w:rsidRPr="00C62527" w:rsidRDefault="00033F5C" w:rsidP="00CD3BD4">
      <w:pPr>
        <w:pStyle w:val="Corpodeltesto"/>
        <w:spacing w:before="4"/>
        <w:rPr>
          <w:i w:val="0"/>
          <w:sz w:val="21"/>
        </w:rPr>
      </w:pPr>
      <w:r w:rsidRPr="00033F5C">
        <w:rPr>
          <w:noProof/>
          <w:lang w:bidi="ar-SA"/>
        </w:rPr>
        <w:lastRenderedPageBreak/>
        <w:pict>
          <v:shape id="Text Box 209" o:spid="_x0000_s1060" type="#_x0000_t202" style="position:absolute;margin-left:51pt;margin-top:6.7pt;width:493.3pt;height:49.45pt;z-index:-25165926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" filled="f" strokeweight=".48pt">
            <v:textbox inset="0,0,0,0">
              <w:txbxContent>
                <w:p w:rsidR="006A5093" w:rsidRPr="00C670C6" w:rsidRDefault="006A5093">
                  <w:pPr>
                    <w:spacing w:before="21"/>
                    <w:ind w:left="9" w:right="20"/>
                    <w:jc w:val="center"/>
                    <w:rPr>
                      <w:rFonts w:ascii="Trebuchet MS" w:hAnsi="Trebuchet MS"/>
                      <w:b/>
                      <w:highlight w:val="yellow"/>
                    </w:rPr>
                  </w:pPr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 xml:space="preserve">D </w:t>
                  </w:r>
                  <w:r w:rsidRPr="00C670C6">
                    <w:rPr>
                      <w:rFonts w:ascii="Trebuchet MS" w:hAnsi="Trebuchet MS"/>
                      <w:b/>
                      <w:w w:val="110"/>
                      <w:highlight w:val="yellow"/>
                    </w:rPr>
                    <w:t xml:space="preserve">– </w:t>
                  </w:r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>Informazioni in relazione ai subappaltatori sulle cui capacità l’operatore economico NON fa</w:t>
                  </w:r>
                </w:p>
                <w:p w:rsidR="006A5093" w:rsidRPr="00C670C6" w:rsidRDefault="006A5093">
                  <w:pPr>
                    <w:spacing w:before="40"/>
                    <w:ind w:left="9" w:right="10"/>
                    <w:jc w:val="center"/>
                    <w:rPr>
                      <w:rFonts w:ascii="Trebuchet MS"/>
                      <w:b/>
                      <w:highlight w:val="yellow"/>
                    </w:rPr>
                  </w:pPr>
                  <w:r w:rsidRPr="00C670C6">
                    <w:rPr>
                      <w:rFonts w:ascii="Trebuchet MS"/>
                      <w:b/>
                      <w:highlight w:val="yellow"/>
                    </w:rPr>
                    <w:t>affidamento</w:t>
                  </w:r>
                </w:p>
                <w:p w:rsidR="006A5093" w:rsidRDefault="006A5093">
                  <w:pPr>
                    <w:spacing w:before="121"/>
                    <w:ind w:left="9" w:right="10"/>
                    <w:jc w:val="center"/>
                    <w:rPr>
                      <w:rFonts w:ascii="Trebuchet MS" w:hAnsi="Trebuchet MS"/>
                      <w:b/>
                      <w:sz w:val="20"/>
                    </w:rPr>
                  </w:pPr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 xml:space="preserve">(art. 105 del Codice </w:t>
                  </w:r>
                  <w:r w:rsidRPr="00C670C6">
                    <w:rPr>
                      <w:rFonts w:ascii="Trebuchet MS" w:hAnsi="Trebuchet MS"/>
                      <w:b/>
                      <w:w w:val="110"/>
                      <w:sz w:val="20"/>
                      <w:highlight w:val="yellow"/>
                    </w:rPr>
                    <w:t xml:space="preserve">– </w:t>
                  </w:r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>subappalto)</w:t>
                  </w:r>
                </w:p>
              </w:txbxContent>
            </v:textbox>
            <w10:wrap type="topAndBottom" anchorx="page"/>
          </v:shape>
        </w:pict>
      </w:r>
      <w:r w:rsidRPr="00033F5C">
        <w:rPr>
          <w:noProof/>
          <w:lang w:bidi="ar-SA"/>
        </w:rPr>
        <w:pict>
          <v:shape id="Text Box 208" o:spid="_x0000_s1061" type="#_x0000_t202" style="position:absolute;margin-left:51pt;margin-top:67.15pt;width:489pt;height:22.6pt;z-index:-25165824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" filled="f" strokeweight=".48pt">
            <v:textbox inset="0,0,0,0">
              <w:txbxContent>
                <w:p w:rsidR="006A5093" w:rsidRDefault="006A5093">
                  <w:pPr>
                    <w:spacing w:before="4"/>
                    <w:ind w:left="3" w:right="3"/>
                    <w:jc w:val="center"/>
                    <w:rPr>
                      <w:w w:val="95"/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 xml:space="preserve">Tale sezione è da compilare solo se tali informazioni sono esplicitamente richieste dall’amministrazione aggiudicatrice </w:t>
                  </w:r>
                </w:p>
                <w:p w:rsidR="006A5093" w:rsidRPr="00BD0DCD" w:rsidRDefault="006A5093" w:rsidP="003A57BE">
                  <w:pPr>
                    <w:spacing w:before="4"/>
                    <w:ind w:left="3" w:right="3"/>
                    <w:jc w:val="center"/>
                    <w:rPr>
                      <w:w w:val="95"/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 xml:space="preserve">o dall’ente </w:t>
                  </w:r>
                  <w:r w:rsidRPr="00BD0DCD">
                    <w:rPr>
                      <w:w w:val="95"/>
                      <w:sz w:val="18"/>
                    </w:rPr>
                    <w:t>aggiudicatore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900"/>
      </w:tblGrid>
      <w:tr w:rsidR="00F91D97" w:rsidRPr="00C62527">
        <w:trPr>
          <w:trHeight w:val="268"/>
        </w:trPr>
        <w:tc>
          <w:tcPr>
            <w:tcW w:w="979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3" w:right="3"/>
              <w:jc w:val="center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w w:val="90"/>
              </w:rPr>
              <w:t>SUBAPPALTATORE</w:t>
            </w:r>
          </w:p>
        </w:tc>
      </w:tr>
      <w:tr w:rsidR="00F91D97" w:rsidRPr="00C62527">
        <w:trPr>
          <w:trHeight w:val="248"/>
        </w:trPr>
        <w:tc>
          <w:tcPr>
            <w:tcW w:w="4890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25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 economico intende subappaltare parte</w:t>
            </w:r>
          </w:p>
        </w:tc>
        <w:tc>
          <w:tcPr>
            <w:tcW w:w="4900" w:type="dxa"/>
            <w:tcBorders>
              <w:bottom w:val="nil"/>
            </w:tcBorders>
          </w:tcPr>
          <w:p w:rsidR="00F91D97" w:rsidRPr="00C62527" w:rsidRDefault="001765D9" w:rsidP="009F68D2">
            <w:pPr>
              <w:pStyle w:val="TableParagraph"/>
              <w:spacing w:before="4" w:line="225" w:lineRule="exact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9F68D2" w:rsidRPr="00C62527">
              <w:rPr>
                <w:rFonts w:ascii="Trebuchet MS" w:hAnsi="Trebuchet MS"/>
                <w:sz w:val="20"/>
              </w:rPr>
              <w:t>SI</w:t>
            </w:r>
          </w:p>
        </w:tc>
      </w:tr>
      <w:tr w:rsidR="00F91D97" w:rsidRPr="00C62527" w:rsidTr="006358B9">
        <w:trPr>
          <w:trHeight w:val="504"/>
        </w:trPr>
        <w:tc>
          <w:tcPr>
            <w:tcW w:w="4890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line="228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del contratto a terzi?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F91D97" w:rsidRPr="00C62527" w:rsidRDefault="009F68D2">
            <w:pPr>
              <w:pStyle w:val="TableParagraph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 NO</w:t>
            </w:r>
          </w:p>
          <w:p w:rsidR="00B93D85" w:rsidRDefault="00B93D85" w:rsidP="00BE5993">
            <w:pPr>
              <w:tabs>
                <w:tab w:val="left" w:pos="2680"/>
              </w:tabs>
              <w:rPr>
                <w:rFonts w:ascii="Trebuchet MS" w:hAnsi="Trebuchet MS"/>
                <w:sz w:val="20"/>
              </w:rPr>
            </w:pP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b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b/>
                <w:color w:val="00000A"/>
                <w:kern w:val="1"/>
                <w:sz w:val="18"/>
                <w:szCs w:val="18"/>
              </w:rPr>
              <w:t>In caso di subappalto delle seguenti prestazioni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trasporto di materiali a discarica per conto di terzi;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trasporto, anche transfrontaliero, e smaltimento di rifiuti per conto di terzi;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estrazione, fornitura e trasporto di terra e materiali inerti;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confezionamento, fornitura e trasporto di calcestruzzo e di bitume;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noli a freddo di macchinari;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fornitura di ferro lavorato;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noli a caldo;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autotrasporti per conto di terzi;</w:t>
            </w:r>
          </w:p>
          <w:p w:rsidR="00FC4DA2" w:rsidRPr="00C62527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/>
              <w:rPr>
                <w:rFonts w:ascii="Trebuchet MS" w:hAnsi="Trebuchet MS"/>
                <w:sz w:val="20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guardianìa dei cantieri.</w:t>
            </w:r>
          </w:p>
        </w:tc>
      </w:tr>
      <w:tr w:rsidR="00F91D97" w:rsidRPr="00C62527" w:rsidTr="00BE5993">
        <w:trPr>
          <w:trHeight w:val="270"/>
        </w:trPr>
        <w:tc>
          <w:tcPr>
            <w:tcW w:w="4890" w:type="dxa"/>
            <w:tcBorders>
              <w:top w:val="nil"/>
              <w:bottom w:val="nil"/>
            </w:tcBorders>
          </w:tcPr>
          <w:p w:rsidR="00F91D97" w:rsidRPr="00F822A0" w:rsidRDefault="00690D39" w:rsidP="009653EE">
            <w:pPr>
              <w:pStyle w:val="TableParagraph"/>
              <w:spacing w:before="155"/>
              <w:ind w:left="114"/>
              <w:rPr>
                <w:rFonts w:ascii="Trebuchet MS" w:hAnsi="Trebuchet MS"/>
                <w:sz w:val="20"/>
                <w:szCs w:val="20"/>
              </w:rPr>
            </w:pPr>
            <w:r w:rsidRPr="00F822A0">
              <w:rPr>
                <w:rFonts w:ascii="Trebuchet MS" w:hAnsi="Trebuchet MS"/>
                <w:sz w:val="20"/>
                <w:szCs w:val="20"/>
              </w:rPr>
              <w:t>In caso affermativo</w:t>
            </w:r>
            <w:r w:rsidR="00BE5993" w:rsidRPr="00F822A0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9653EE" w:rsidRPr="00F822A0" w:rsidRDefault="009653EE" w:rsidP="009653EE">
            <w:pPr>
              <w:pStyle w:val="TableParagraph"/>
              <w:spacing w:before="155"/>
              <w:ind w:left="114"/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pStyle w:val="TableParagraph"/>
              <w:spacing w:before="155"/>
              <w:ind w:left="114" w:right="98"/>
              <w:rPr>
                <w:rFonts w:ascii="Trebuchet MS" w:hAnsi="Trebuchet MS"/>
                <w:sz w:val="20"/>
                <w:szCs w:val="20"/>
              </w:rPr>
            </w:pPr>
            <w:r w:rsidRPr="00F822A0">
              <w:rPr>
                <w:rFonts w:ascii="Trebuchet MS" w:hAnsi="Trebuchet MS"/>
                <w:sz w:val="20"/>
                <w:szCs w:val="20"/>
              </w:rPr>
              <w:t>Elencare le prestazioni o lavorazioni da subappaltare e la relativa quota (in</w:t>
            </w:r>
            <w:r w:rsidRPr="00F822A0">
              <w:rPr>
                <w:rFonts w:ascii="Trebuchet MS" w:hAnsi="Trebuchet MS"/>
                <w:sz w:val="20"/>
                <w:szCs w:val="20"/>
              </w:rPr>
              <w:tab/>
              <w:t>percentuale) sull’importo Contrattuale</w:t>
            </w:r>
          </w:p>
          <w:p w:rsidR="000F24BB" w:rsidRPr="00F822A0" w:rsidRDefault="000F24BB" w:rsidP="006358B9">
            <w:pPr>
              <w:pStyle w:val="TableParagraph"/>
              <w:spacing w:before="155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358B9" w:rsidRDefault="006358B9" w:rsidP="00BE5993">
            <w:pPr>
              <w:pStyle w:val="TableParagraph"/>
              <w:spacing w:line="20" w:lineRule="exact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sz w:val="2"/>
              </w:rPr>
              <w:t>_______</w:t>
            </w: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1D97" w:rsidRPr="006358B9" w:rsidRDefault="006358B9" w:rsidP="006358B9">
            <w:r>
              <w:t xml:space="preserve"> _____________________________________</w:t>
            </w:r>
          </w:p>
        </w:tc>
      </w:tr>
      <w:tr w:rsidR="00F91D97" w:rsidRPr="00C62527" w:rsidTr="006358B9">
        <w:trPr>
          <w:trHeight w:val="399"/>
        </w:trPr>
        <w:tc>
          <w:tcPr>
            <w:tcW w:w="4890" w:type="dxa"/>
            <w:tcBorders>
              <w:top w:val="nil"/>
              <w:bottom w:val="single" w:sz="4" w:space="0" w:color="auto"/>
            </w:tcBorders>
          </w:tcPr>
          <w:p w:rsidR="00BE5993" w:rsidRPr="00F822A0" w:rsidRDefault="00FC4DA2" w:rsidP="009653EE">
            <w:pPr>
              <w:pStyle w:val="TableParagraph"/>
              <w:tabs>
                <w:tab w:val="left" w:pos="462"/>
                <w:tab w:val="left" w:pos="1311"/>
                <w:tab w:val="left" w:pos="2018"/>
                <w:tab w:val="left" w:pos="2450"/>
                <w:tab w:val="left" w:pos="3745"/>
              </w:tabs>
              <w:spacing w:line="215" w:lineRule="exact"/>
              <w:ind w:left="107" w:right="9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822A0">
              <w:rPr>
                <w:rFonts w:ascii="Trebuchet MS" w:hAnsi="Trebuchet MS"/>
                <w:sz w:val="20"/>
                <w:szCs w:val="20"/>
              </w:rPr>
              <w:t>Nel caso ricorrano le condizioni di cui all’articolo 105, comma 6, del Codice, indicare la denominazione dei subappaltatori proposti</w:t>
            </w:r>
          </w:p>
        </w:tc>
        <w:tc>
          <w:tcPr>
            <w:tcW w:w="4900" w:type="dxa"/>
            <w:tcBorders>
              <w:top w:val="nil"/>
              <w:bottom w:val="single" w:sz="4" w:space="0" w:color="auto"/>
            </w:tcBorders>
          </w:tcPr>
          <w:p w:rsidR="00BE5993" w:rsidRPr="00C62527" w:rsidRDefault="00BE5993" w:rsidP="00BE5993">
            <w:pPr>
              <w:pStyle w:val="TableParagraph"/>
              <w:tabs>
                <w:tab w:val="left" w:pos="4423"/>
              </w:tabs>
              <w:spacing w:before="88"/>
              <w:ind w:left="11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u w:val="single"/>
              </w:rPr>
              <w:tab/>
            </w:r>
          </w:p>
        </w:tc>
      </w:tr>
    </w:tbl>
    <w:p w:rsidR="00A23A6E" w:rsidRPr="00C62527" w:rsidRDefault="00A23A6E">
      <w:pPr>
        <w:pStyle w:val="Corpodeltesto"/>
        <w:rPr>
          <w:i w:val="0"/>
          <w:sz w:val="12"/>
        </w:rPr>
      </w:pPr>
    </w:p>
    <w:p w:rsidR="00A23A6E" w:rsidRPr="00C62527" w:rsidRDefault="00A23A6E">
      <w:pPr>
        <w:pStyle w:val="Corpodeltesto"/>
        <w:spacing w:before="10"/>
        <w:rPr>
          <w:i w:val="0"/>
          <w:sz w:val="9"/>
        </w:rPr>
      </w:pPr>
    </w:p>
    <w:p w:rsidR="00082242" w:rsidRDefault="00033F5C">
      <w:pPr>
        <w:pStyle w:val="Corpodeltesto"/>
        <w:spacing w:before="2"/>
        <w:rPr>
          <w:i w:val="0"/>
          <w:sz w:val="17"/>
        </w:rPr>
      </w:pPr>
      <w:r w:rsidRPr="00033F5C">
        <w:rPr>
          <w:noProof/>
          <w:lang w:bidi="ar-SA"/>
        </w:rPr>
        <w:pict>
          <v:shape id="Text Box 199" o:spid="_x0000_s1062" type="#_x0000_t202" style="position:absolute;margin-left:51pt;margin-top:4.5pt;width:489pt;height:44.55pt;z-index:-25165158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" filled="f" strokeweight=".48pt">
            <v:textbox style="mso-next-textbox:#Text Box 199" inset="0,0,0,0">
              <w:txbxContent>
                <w:p w:rsidR="006A5093" w:rsidRDefault="006A5093">
                  <w:pPr>
                    <w:spacing w:before="4" w:line="254" w:lineRule="auto"/>
                    <w:ind w:left="103" w:right="102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Se l’Amministrazione aggiudicatrice o l’ente aggiudicatore richiede esplicitamente queste informazioni in aggiunta alle informazioni</w:t>
                  </w:r>
                  <w:r>
                    <w:rPr>
                      <w:spacing w:val="-2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sezione,</w:t>
                  </w:r>
                  <w:r>
                    <w:rPr>
                      <w:spacing w:val="-24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ognuno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dei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subappaltatori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(o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categorie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subappaltatori)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interessati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dovrà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compilare</w:t>
                  </w:r>
                  <w:r w:rsidRPr="00233FB8">
                    <w:rPr>
                      <w:b/>
                      <w:spacing w:val="-24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un proprio</w:t>
                  </w:r>
                  <w:r w:rsidRPr="00233FB8">
                    <w:rPr>
                      <w:b/>
                      <w:spacing w:val="-6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DGUE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fornendo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informazioni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richieste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Sezioni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III,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ove pertinente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VI.</w:t>
                  </w:r>
                </w:p>
              </w:txbxContent>
            </v:textbox>
            <w10:wrap type="topAndBottom" anchorx="page"/>
          </v:shape>
        </w:pict>
      </w:r>
    </w:p>
    <w:p w:rsidR="00CD3BD4" w:rsidRDefault="00CD3BD4">
      <w:pPr>
        <w:pStyle w:val="Corpodeltesto"/>
        <w:spacing w:before="2"/>
        <w:rPr>
          <w:i w:val="0"/>
          <w:sz w:val="17"/>
        </w:rPr>
      </w:pPr>
    </w:p>
    <w:p w:rsidR="00CD3BD4" w:rsidRDefault="00CD3BD4">
      <w:pPr>
        <w:pStyle w:val="Corpodeltesto"/>
        <w:spacing w:before="2"/>
        <w:rPr>
          <w:i w:val="0"/>
          <w:sz w:val="17"/>
        </w:rPr>
      </w:pPr>
    </w:p>
    <w:p w:rsidR="00CD3BD4" w:rsidRDefault="00CD3BD4">
      <w:pPr>
        <w:pStyle w:val="Corpodeltesto"/>
        <w:spacing w:before="2"/>
        <w:rPr>
          <w:i w:val="0"/>
          <w:sz w:val="17"/>
        </w:rPr>
      </w:pPr>
    </w:p>
    <w:p w:rsidR="00CD3BD4" w:rsidRDefault="00CD3BD4">
      <w:pPr>
        <w:pStyle w:val="Corpodeltesto"/>
        <w:spacing w:before="2"/>
        <w:rPr>
          <w:i w:val="0"/>
          <w:sz w:val="17"/>
        </w:rPr>
      </w:pPr>
    </w:p>
    <w:p w:rsidR="00CD3BD4" w:rsidRDefault="00CD3BD4">
      <w:pPr>
        <w:pStyle w:val="Corpodeltesto"/>
        <w:spacing w:before="2"/>
        <w:rPr>
          <w:i w:val="0"/>
          <w:sz w:val="17"/>
        </w:rPr>
      </w:pPr>
    </w:p>
    <w:p w:rsidR="00CD3BD4" w:rsidRDefault="00CD3BD4">
      <w:pPr>
        <w:pStyle w:val="Corpodeltesto"/>
        <w:spacing w:before="2"/>
        <w:rPr>
          <w:i w:val="0"/>
          <w:sz w:val="17"/>
        </w:rPr>
      </w:pPr>
    </w:p>
    <w:p w:rsidR="00CD3BD4" w:rsidRDefault="00CD3BD4">
      <w:pPr>
        <w:pStyle w:val="Corpodeltesto"/>
        <w:spacing w:before="2"/>
        <w:rPr>
          <w:i w:val="0"/>
          <w:sz w:val="17"/>
        </w:rPr>
      </w:pPr>
    </w:p>
    <w:p w:rsidR="00CD3BD4" w:rsidRDefault="00CD3BD4">
      <w:pPr>
        <w:pStyle w:val="Corpodeltesto"/>
        <w:spacing w:before="2"/>
        <w:rPr>
          <w:i w:val="0"/>
          <w:sz w:val="17"/>
        </w:rPr>
      </w:pPr>
    </w:p>
    <w:p w:rsidR="00F91D97" w:rsidRPr="00C62527" w:rsidRDefault="00033F5C">
      <w:pPr>
        <w:pStyle w:val="Corpodeltesto"/>
        <w:spacing w:before="2"/>
        <w:rPr>
          <w:i w:val="0"/>
          <w:sz w:val="17"/>
        </w:rPr>
      </w:pPr>
      <w:r w:rsidRPr="00033F5C">
        <w:rPr>
          <w:noProof/>
          <w:lang w:bidi="ar-SA"/>
        </w:rPr>
        <w:lastRenderedPageBreak/>
        <w:pict>
          <v:shape id="Text Box 198" o:spid="_x0000_s1063" type="#_x0000_t202" style="position:absolute;margin-left:46.7pt;margin-top:12.9pt;width:493.3pt;height:31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" fillcolor="yellow" strokeweight=".48pt">
            <v:textbox style="mso-next-textbox:#Text Box 198" inset="0,0,0,0">
              <w:txbxContent>
                <w:p w:rsidR="006A5093" w:rsidRDefault="006A5093" w:rsidP="003A57BE">
                  <w:pPr>
                    <w:spacing w:before="19" w:line="252" w:lineRule="auto"/>
                    <w:ind w:left="3402" w:right="3702" w:firstLine="851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 xml:space="preserve">   Parte III </w:t>
                  </w:r>
                </w:p>
                <w:p w:rsidR="006A5093" w:rsidRDefault="006A5093" w:rsidP="003A57BE">
                  <w:pPr>
                    <w:spacing w:before="19" w:line="252" w:lineRule="auto"/>
                    <w:ind w:left="3544" w:right="3615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 w:rsidRPr="003A57BE">
                    <w:rPr>
                      <w:rFonts w:ascii="Trebuchet MS"/>
                      <w:b/>
                      <w:sz w:val="24"/>
                    </w:rPr>
                    <w:t>MOTIVI DI ESCLUSIONE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690D39">
      <w:pPr>
        <w:pStyle w:val="Titolo1"/>
        <w:ind w:left="1709" w:right="1710"/>
        <w:jc w:val="center"/>
      </w:pPr>
      <w:r w:rsidRPr="004F1DE9">
        <w:rPr>
          <w:highlight w:val="yellow"/>
        </w:rPr>
        <w:t>A - Motivi legati a condanne penali</w:t>
      </w:r>
    </w:p>
    <w:p w:rsidR="00F91D97" w:rsidRPr="00C62527" w:rsidRDefault="00F91D97">
      <w:pPr>
        <w:pStyle w:val="Corpodeltesto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4F1DE9">
            <w:pPr>
              <w:pStyle w:val="TableParagraph"/>
              <w:spacing w:before="2" w:line="246" w:lineRule="exact"/>
              <w:ind w:left="1778"/>
              <w:rPr>
                <w:rFonts w:ascii="Trebuchet MS" w:hAnsi="Trebuchet MS"/>
              </w:rPr>
            </w:pPr>
            <w:r w:rsidRPr="004F1DE9">
              <w:rPr>
                <w:rFonts w:ascii="Trebuchet MS" w:hAnsi="Trebuchet MS"/>
                <w:highlight w:val="yellow"/>
              </w:rPr>
              <w:t xml:space="preserve">Motivi legati a condanne penali ex art. 80 comma 1 del </w:t>
            </w:r>
            <w:r w:rsidR="004F1DE9">
              <w:rPr>
                <w:rFonts w:ascii="Trebuchet MS" w:hAnsi="Trebuchet MS"/>
                <w:highlight w:val="yellow"/>
              </w:rPr>
              <w:t>D</w:t>
            </w:r>
            <w:r w:rsidRPr="004F1DE9">
              <w:rPr>
                <w:rFonts w:ascii="Trebuchet MS" w:hAnsi="Trebuchet MS"/>
                <w:highlight w:val="yellow"/>
              </w:rPr>
              <w:t>.</w:t>
            </w:r>
            <w:r w:rsidR="004F1DE9">
              <w:rPr>
                <w:rFonts w:ascii="Trebuchet MS" w:hAnsi="Trebuchet MS"/>
                <w:highlight w:val="yellow"/>
              </w:rPr>
              <w:t xml:space="preserve"> L</w:t>
            </w:r>
            <w:r w:rsidRPr="004F1DE9">
              <w:rPr>
                <w:rFonts w:ascii="Trebuchet MS" w:hAnsi="Trebuchet MS"/>
                <w:highlight w:val="yellow"/>
              </w:rPr>
              <w:t>gs. 50/2016</w:t>
            </w:r>
          </w:p>
        </w:tc>
      </w:tr>
      <w:tr w:rsidR="00F91D97" w:rsidRPr="00C62527">
        <w:trPr>
          <w:trHeight w:val="9101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1" w:line="271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l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dichiarante,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per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se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stesso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e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per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i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soggetti</w:t>
            </w:r>
            <w:r w:rsidRPr="004359B0"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indicati</w:t>
            </w:r>
            <w:r w:rsidRPr="004359B0"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 xml:space="preserve">nella </w:t>
            </w:r>
            <w:r w:rsidRPr="004359B0">
              <w:rPr>
                <w:rFonts w:ascii="Trebuchet MS" w:hAnsi="Trebuchet MS"/>
                <w:b/>
                <w:sz w:val="20"/>
              </w:rPr>
              <w:t>precedente parte II, lettera B, sub B1, B2 o B3 (a seconda</w:t>
            </w:r>
            <w:r w:rsidRPr="004359B0"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del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quadro</w:t>
            </w:r>
            <w:r w:rsidRPr="004359B0"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compilato)</w:t>
            </w:r>
            <w:r w:rsidRPr="004359B0">
              <w:rPr>
                <w:rFonts w:ascii="Trebuchet MS" w:hAnsi="Trebuchet MS"/>
                <w:b/>
                <w:spacing w:val="-8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–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compresi</w:t>
            </w:r>
            <w:r w:rsidRPr="004359B0">
              <w:rPr>
                <w:rFonts w:ascii="Trebuchet MS" w:hAnsi="Trebuchet MS"/>
                <w:b/>
                <w:spacing w:val="-7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i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soggetti cessati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-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relazione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indicati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all’art.</w:t>
            </w:r>
            <w:r w:rsidRPr="00C62527"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80</w:t>
            </w:r>
            <w:r w:rsidRPr="00C62527"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comma 1</w:t>
            </w:r>
            <w:r w:rsidRPr="00C62527">
              <w:rPr>
                <w:rFonts w:ascii="Trebuchet MS" w:hAnsi="Trebuchet MS"/>
                <w:b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precisamente: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68"/>
              </w:tabs>
              <w:spacing w:line="271" w:lineRule="auto"/>
              <w:ind w:left="468" w:right="103" w:hanging="3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a)</w:t>
            </w:r>
            <w:r w:rsidRPr="00C62527">
              <w:rPr>
                <w:rFonts w:ascii="Trebuchet MS" w:hAnsi="Trebuchet MS"/>
                <w:sz w:val="20"/>
              </w:rPr>
              <w:tab/>
              <w:t>delitti, consumati o tentati, di cui agli articoli del codice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  <w:r w:rsidR="004359B0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416 </w:t>
            </w: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associazione per delinquere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8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416-bis</w:t>
            </w:r>
            <w:r w:rsidRPr="00C62527">
              <w:rPr>
                <w:rFonts w:ascii="Trebuchet MS" w:hAnsi="Trebuchet MS"/>
                <w:b/>
                <w:spacing w:val="-32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i/>
                <w:sz w:val="20"/>
              </w:rPr>
              <w:t>(associazioni di tipo mafioso anche straniere)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delitti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commessi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avvalendosi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condizioni previste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predetto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articolo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416-bis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fine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agevolare l’attività delle associazioni previste dallo stesso articolo,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nonch</w:t>
            </w:r>
            <w:r w:rsidR="00227B29" w:rsidRPr="00C62527">
              <w:rPr>
                <w:rFonts w:ascii="Trebuchet MS" w:hAnsi="Trebuchet MS"/>
                <w:sz w:val="20"/>
              </w:rPr>
              <w:t>é</w:t>
            </w:r>
          </w:p>
          <w:p w:rsidR="00F91D97" w:rsidRPr="00C62527" w:rsidRDefault="00690D39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per i delitti, consumati o tentati, previsti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29" w:line="268" w:lineRule="auto"/>
              <w:ind w:right="94" w:firstLine="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dall’articolo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74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associazione finalizzata al traffico </w:t>
            </w:r>
            <w:r w:rsidRPr="00C62527">
              <w:rPr>
                <w:rFonts w:ascii="Trebuchet MS" w:hAnsi="Trebuchet MS"/>
                <w:i/>
                <w:sz w:val="20"/>
              </w:rPr>
              <w:t>illecito di sostanze stupefacenti o psicotrope</w:t>
            </w:r>
            <w:r w:rsidRPr="00C62527">
              <w:rPr>
                <w:rFonts w:ascii="Trebuchet MS" w:hAnsi="Trebuchet MS"/>
                <w:sz w:val="20"/>
              </w:rPr>
              <w:t xml:space="preserve">) del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Presidente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Repubblica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9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ottobre</w:t>
            </w:r>
            <w:r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1990,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309,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3" w:line="268" w:lineRule="auto"/>
              <w:ind w:right="96" w:firstLine="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dall’articolo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291-quater</w:t>
            </w:r>
            <w:r w:rsidRPr="00C62527">
              <w:rPr>
                <w:rFonts w:ascii="Trebuchet MS" w:hAnsi="Trebuchet MS"/>
                <w:b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associazione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delinquere finalizzata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al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contrabbando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tabacchi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lavorati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esteri</w:t>
            </w:r>
            <w:r w:rsidRPr="00C62527">
              <w:rPr>
                <w:rFonts w:ascii="Trebuchet MS" w:hAnsi="Trebuchet MS"/>
                <w:w w:val="95"/>
                <w:sz w:val="20"/>
              </w:rPr>
              <w:t>) del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Presidente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Repubblica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23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gennaio </w:t>
            </w:r>
            <w:r w:rsidRPr="00C62527">
              <w:rPr>
                <w:rFonts w:ascii="Trebuchet MS" w:hAnsi="Trebuchet MS"/>
                <w:sz w:val="20"/>
              </w:rPr>
              <w:t>1973, n.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43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spacing w:before="7" w:line="268" w:lineRule="auto"/>
              <w:ind w:right="101" w:firstLine="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dall’articolo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260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attività organizzate per il traffico illecito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rifiuti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legislativo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3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aprile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2006,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n. </w:t>
            </w:r>
            <w:r w:rsidRPr="00C62527">
              <w:rPr>
                <w:rFonts w:ascii="Trebuchet MS" w:hAnsi="Trebuchet MS"/>
                <w:sz w:val="20"/>
              </w:rPr>
              <w:t>152,</w:t>
            </w:r>
          </w:p>
          <w:p w:rsidR="00F91D97" w:rsidRPr="00C62527" w:rsidRDefault="00690D39">
            <w:pPr>
              <w:pStyle w:val="TableParagraph"/>
              <w:spacing w:before="3" w:line="271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quanto riconducibili alla partecipazione a </w:t>
            </w:r>
            <w:r w:rsidRPr="00C62527">
              <w:rPr>
                <w:rFonts w:ascii="Trebuchet MS" w:hAnsi="Trebuchet MS"/>
                <w:w w:val="95"/>
                <w:sz w:val="20"/>
              </w:rPr>
              <w:t>un’organizzazione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criminale,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all’articolo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2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quadro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2008/841/GAI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Consiglio;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spacing w:line="271" w:lineRule="auto"/>
              <w:ind w:left="468" w:right="103" w:hanging="3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b) delitti, consumati o tentati, di cui agli articoli del codice penale</w:t>
            </w:r>
            <w:r w:rsidR="004359B0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concussione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spacing w:before="27" w:line="218" w:lineRule="exact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l’esercizio</w:t>
            </w:r>
            <w:r w:rsidRPr="00C62527">
              <w:rPr>
                <w:rFonts w:ascii="Trebuchet MS" w:hAnsi="Trebuchet MS"/>
                <w:i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funzione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37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Per </w:t>
            </w:r>
            <w:r w:rsidRPr="00C62527">
              <w:rPr>
                <w:rFonts w:ascii="Trebuchet MS" w:hAnsi="Trebuchet MS"/>
                <w:w w:val="95"/>
                <w:sz w:val="20"/>
                <w:u w:val="single"/>
              </w:rPr>
              <w:t>SE STESSO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dichiara che:</w:t>
            </w:r>
          </w:p>
          <w:p w:rsidR="00F91D97" w:rsidRPr="00C62527" w:rsidRDefault="001765D9">
            <w:pPr>
              <w:pStyle w:val="TableParagraph"/>
              <w:spacing w:before="15"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NON è stata pronunciata condanna con sentenza definitiva o decreto penale di condanna divenuto irrevocabile o sentenza di applicazione della pena su richiesta ai sensi dell’art. 444 del codice di procedura penale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i/>
                <w:sz w:val="20"/>
              </w:rPr>
            </w:pPr>
            <w:r w:rsidRPr="00C62527">
              <w:rPr>
                <w:rFonts w:ascii="Trebuchet MS" w:hAnsi="Trebuchet MS"/>
                <w:i/>
                <w:sz w:val="20"/>
              </w:rPr>
              <w:t>oppure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9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hd w:val="clear" w:color="auto" w:fill="F1F1F1"/>
              </w:rPr>
              <w:t xml:space="preserve">che </w:t>
            </w:r>
            <w:r w:rsidRPr="00C62527">
              <w:rPr>
                <w:rFonts w:ascii="Trebuchet MS" w:hAnsi="Trebuchet MS"/>
                <w:w w:val="95"/>
                <w:sz w:val="20"/>
                <w:u w:val="single"/>
                <w:shd w:val="clear" w:color="auto" w:fill="F1F1F1"/>
              </w:rPr>
              <w:t>NEI SUOI CONFRONTI</w:t>
            </w:r>
            <w:r w:rsidRPr="00C62527">
              <w:rPr>
                <w:rFonts w:ascii="Trebuchet MS" w:hAnsi="Trebuchet MS"/>
                <w:w w:val="95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spacing w:before="53" w:line="254" w:lineRule="auto"/>
              <w:ind w:left="109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sono </w:t>
            </w:r>
            <w:r w:rsidRPr="00C62527">
              <w:rPr>
                <w:rFonts w:ascii="Trebuchet MS" w:hAnsi="Trebuchet MS"/>
                <w:sz w:val="20"/>
              </w:rPr>
              <w:t>state pronunciate le seguenti sentenze di condanna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passate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giudicato,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senza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beneficio della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menzione,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penali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 divenuti irrevocabili e/o di sentenze di applicazione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richiesta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sensi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dell’art.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444 del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line="184" w:lineRule="exact"/>
              <w:ind w:left="109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8"/>
              <w:ind w:left="109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sz w:val="16"/>
              </w:rPr>
              <w:t>che ha emesso il provvedimento)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19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4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  <w:sz w:val="18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  <w:r w:rsidRPr="00C62527">
              <w:rPr>
                <w:rFonts w:ascii="Trebuchet MS" w:hAnsi="Trebuchet MS"/>
                <w:i/>
                <w:sz w:val="20"/>
              </w:rPr>
              <w:t>oppure</w:t>
            </w:r>
          </w:p>
          <w:p w:rsidR="00F91D97" w:rsidRPr="00C62527" w:rsidRDefault="00690D39">
            <w:pPr>
              <w:pStyle w:val="TableParagraph"/>
              <w:spacing w:before="87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2" w:line="247" w:lineRule="auto"/>
              <w:ind w:left="143" w:right="94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sono</w:t>
            </w:r>
            <w:r w:rsidRPr="00C62527">
              <w:rPr>
                <w:rFonts w:ascii="Trebuchet MS" w:hAnsi="Trebuchet MS"/>
                <w:b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imposizione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pena</w:t>
            </w:r>
            <w:r w:rsidRPr="00C62527">
              <w:rPr>
                <w:rFonts w:ascii="Trebuchet MS" w:hAnsi="Trebuchet MS"/>
                <w:b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detentiva</w:t>
            </w:r>
            <w:r w:rsidRPr="00C62527">
              <w:rPr>
                <w:rFonts w:ascii="Trebuchet MS" w:hAnsi="Trebuchet MS"/>
                <w:b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non superiore a 18 mesi </w:t>
            </w:r>
            <w:r w:rsidRPr="00C62527">
              <w:rPr>
                <w:rFonts w:ascii="Trebuchet MS" w:hAnsi="Trebuchet MS"/>
                <w:sz w:val="20"/>
              </w:rPr>
              <w:t xml:space="preserve">ovvero con riconosciuto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attenuante</w:t>
            </w:r>
            <w:r w:rsidRPr="00C62527">
              <w:rPr>
                <w:rFonts w:ascii="Trebuchet MS" w:hAnsi="Trebuchet MS"/>
                <w:b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b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collaborazione</w:t>
            </w:r>
            <w:r w:rsidRPr="00C62527">
              <w:rPr>
                <w:rFonts w:ascii="Trebuchet MS" w:hAnsi="Trebuchet MS"/>
                <w:b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 singole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fattispecie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7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50/16):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5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37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sz w:val="16"/>
              </w:rPr>
              <w:t>che ha emesso il provvedimento):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</w:tc>
      </w:tr>
    </w:tbl>
    <w:p w:rsidR="00F91D97" w:rsidRPr="00C62527" w:rsidRDefault="00F91D97">
      <w:pPr>
        <w:jc w:val="both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033F5C">
      <w:pPr>
        <w:pStyle w:val="Corpodeltesto"/>
        <w:rPr>
          <w:i w:val="0"/>
          <w:sz w:val="24"/>
        </w:rPr>
      </w:pPr>
      <w:r w:rsidRPr="00033F5C">
        <w:rPr>
          <w:noProof/>
          <w:lang w:bidi="ar-SA"/>
        </w:rPr>
        <w:lastRenderedPageBreak/>
        <w:pict>
          <v:line id="Line 197" o:spid="_x0000_s1155" style="position:absolute;z-index:2516172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7pt,769.35pt" to="520.35pt,7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bpIAIAAEU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" strokeweight=".25292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93"/>
      </w:tblGrid>
      <w:tr w:rsidR="00F91D97" w:rsidRPr="00C62527">
        <w:trPr>
          <w:trHeight w:val="1305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2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>319</w:t>
            </w:r>
            <w:r w:rsidRPr="00C62527">
              <w:rPr>
                <w:rFonts w:ascii="Trebuchet MS" w:hAnsi="Trebuchet MS"/>
                <w:b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corruzione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un</w:t>
            </w:r>
            <w:r w:rsidRPr="00C62527">
              <w:rPr>
                <w:rFonts w:ascii="Trebuchet MS" w:hAnsi="Trebuchet MS"/>
                <w:i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atto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contrario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ai</w:t>
            </w:r>
            <w:r w:rsidRPr="00C62527">
              <w:rPr>
                <w:rFonts w:ascii="Trebuchet MS" w:hAnsi="Trebuchet MS"/>
                <w:i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doveri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d’ufficio</w:t>
            </w:r>
            <w:r w:rsidRPr="00C62527">
              <w:rPr>
                <w:rFonts w:ascii="Trebuchet MS" w:hAnsi="Trebuchet MS"/>
                <w:w w:val="90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6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319-ter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 in atti giudiziari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10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319-quater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induzione indebita a dare o promettere </w:t>
            </w:r>
            <w:r w:rsidRPr="00C62527">
              <w:rPr>
                <w:rFonts w:ascii="Trebuchet MS" w:hAnsi="Trebuchet MS"/>
                <w:i/>
                <w:sz w:val="20"/>
              </w:rPr>
              <w:t>utilità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512"/>
              </w:tabs>
              <w:spacing w:line="268" w:lineRule="auto"/>
              <w:ind w:right="101"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corruzione di persona incaricata di un pubblico </w:t>
            </w:r>
            <w:r w:rsidRPr="00C62527">
              <w:rPr>
                <w:rFonts w:ascii="Trebuchet MS" w:hAnsi="Trebuchet MS"/>
                <w:i/>
                <w:sz w:val="20"/>
              </w:rPr>
              <w:t>servizio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ind w:left="456" w:hanging="34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pene</w:t>
            </w:r>
            <w:r w:rsidRPr="00C62527">
              <w:rPr>
                <w:rFonts w:ascii="Trebuchet MS" w:hAnsi="Trebuchet MS"/>
                <w:i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il</w:t>
            </w:r>
            <w:r w:rsidRPr="00C62527">
              <w:rPr>
                <w:rFonts w:ascii="Trebuchet MS" w:hAnsi="Trebuchet MS"/>
                <w:i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corruttore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spacing w:before="24"/>
              <w:ind w:left="456" w:hanging="34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istigazione alla</w:t>
            </w:r>
            <w:r w:rsidRPr="00C62527"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r w:rsidR="004F1DE9"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20"/>
              </w:rPr>
              <w:t>corruzione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68" w:lineRule="auto"/>
              <w:ind w:left="107" w:right="94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 xml:space="preserve">322-bis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peculato, concussione, induzione indebita dare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o promettere utilità, corruzione e istigazione alla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corruzione di membri della Corte penale internazionale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o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degli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organi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delle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Comunità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europee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funzionari delle</w:t>
            </w:r>
            <w:r w:rsidRPr="00C62527">
              <w:rPr>
                <w:rFonts w:ascii="Trebuchet MS" w:hAnsi="Trebuchet MS"/>
                <w:i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Comunità</w:t>
            </w:r>
            <w:r w:rsidRPr="00C62527">
              <w:rPr>
                <w:rFonts w:ascii="Trebuchet MS" w:hAnsi="Trebuchet MS"/>
                <w:i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europee</w:t>
            </w:r>
            <w:r w:rsidRPr="00C62527">
              <w:rPr>
                <w:rFonts w:ascii="Trebuchet MS" w:hAnsi="Trebuchet MS"/>
                <w:i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</w:t>
            </w:r>
            <w:r w:rsidRPr="00C62527">
              <w:rPr>
                <w:rFonts w:ascii="Trebuchet MS" w:hAnsi="Trebuchet MS"/>
                <w:i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Stati</w:t>
            </w:r>
            <w:r w:rsidRPr="00C62527">
              <w:rPr>
                <w:rFonts w:ascii="Trebuchet MS" w:hAnsi="Trebuchet MS"/>
                <w:i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esteri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346-bis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traffico di influenze illecite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353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turbata libertà degli incanti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9" w:line="268" w:lineRule="auto"/>
              <w:ind w:left="107" w:right="8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353-bis</w:t>
            </w:r>
            <w:r w:rsidRPr="00C62527">
              <w:rPr>
                <w:rFonts w:ascii="Trebuchet MS" w:hAnsi="Trebuchet MS"/>
                <w:b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turbata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libertà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i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procedimento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scelta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 contraente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spacing w:line="230" w:lineRule="exact"/>
              <w:ind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astensione dagli</w:t>
            </w:r>
            <w:r w:rsidRPr="00C62527">
              <w:rPr>
                <w:rFonts w:ascii="Trebuchet MS" w:hAnsi="Trebuchet MS"/>
                <w:i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20"/>
              </w:rPr>
              <w:t>incanti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before="30" w:line="268" w:lineRule="auto"/>
              <w:ind w:right="96"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inadempimento</w:t>
            </w:r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contratti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pubbliche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forniture</w:t>
            </w:r>
            <w:r w:rsidRPr="00C62527">
              <w:rPr>
                <w:rFonts w:ascii="Trebuchet MS" w:hAnsi="Trebuchet MS"/>
                <w:w w:val="90"/>
                <w:sz w:val="20"/>
              </w:rPr>
              <w:t xml:space="preserve">) </w:t>
            </w:r>
            <w:r w:rsidRPr="00C62527">
              <w:rPr>
                <w:rFonts w:ascii="Trebuchet MS" w:hAnsi="Trebuchet MS"/>
                <w:w w:val="95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ind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frode</w:t>
            </w:r>
            <w:r w:rsidRPr="00C62527">
              <w:rPr>
                <w:rFonts w:ascii="Trebuchet MS" w:hAnsi="Trebuchet MS"/>
                <w:i/>
                <w:spacing w:val="-3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nelle</w:t>
            </w:r>
            <w:r w:rsidRPr="00C62527">
              <w:rPr>
                <w:rFonts w:ascii="Trebuchet MS" w:hAnsi="Trebuchet MS"/>
                <w:i/>
                <w:spacing w:val="-3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pubbliche</w:t>
            </w:r>
            <w:r w:rsidRPr="00C62527">
              <w:rPr>
                <w:rFonts w:ascii="Trebuchet MS" w:hAnsi="Trebuchet MS"/>
                <w:i/>
                <w:spacing w:val="-3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forniture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r w:rsidRPr="00C62527"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before="30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nonchè all’articolo del codice civile</w:t>
            </w:r>
          </w:p>
          <w:p w:rsidR="00F91D97" w:rsidRPr="00C62527" w:rsidRDefault="00690D39">
            <w:pPr>
              <w:pStyle w:val="TableParagraph"/>
              <w:spacing w:before="29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2635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 tra privati</w:t>
            </w:r>
            <w:r w:rsidRPr="00C62527">
              <w:rPr>
                <w:rFonts w:ascii="Trebuchet MS" w:hAnsi="Trebuchet MS"/>
                <w:w w:val="95"/>
                <w:sz w:val="20"/>
              </w:rPr>
              <w:t>);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1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frode ai sensi dell’articolo 1 della convenzione relativa alla tutela degli interessi finanziari delle Comunità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europee;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1" w:lineRule="auto"/>
              <w:ind w:right="10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delitti,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consumati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tentati,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commessi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finalità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di terrorismo, anche internazionale, e di eversione </w:t>
            </w:r>
            <w:r w:rsidRPr="00C62527">
              <w:rPr>
                <w:rFonts w:ascii="Trebuchet MS" w:hAnsi="Trebuchet MS"/>
                <w:sz w:val="20"/>
              </w:rPr>
              <w:t>dell’ordine costituzionale reati terroristici o reati connessi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attività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terroristiche;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delitti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agli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articoli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before="29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648-bis </w:t>
            </w: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riciclaggio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9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>648-ter</w:t>
            </w:r>
            <w:r w:rsidRPr="00C62527">
              <w:rPr>
                <w:rFonts w:ascii="Trebuchet MS" w:hAnsi="Trebuchet MS"/>
                <w:b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impiego</w:t>
            </w:r>
            <w:r w:rsidRPr="00C62527">
              <w:rPr>
                <w:rFonts w:ascii="Trebuchet MS" w:hAnsi="Trebuchet MS"/>
                <w:i/>
                <w:spacing w:val="-12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denaro,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beni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o</w:t>
            </w:r>
            <w:r w:rsidRPr="00C62527">
              <w:rPr>
                <w:rFonts w:ascii="Trebuchet MS" w:hAnsi="Trebuchet MS"/>
                <w:i/>
                <w:spacing w:val="-15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utilità</w:t>
            </w:r>
            <w:r w:rsidRPr="00C62527">
              <w:rPr>
                <w:rFonts w:ascii="Trebuchet MS" w:hAnsi="Trebuchet MS"/>
                <w:i/>
                <w:spacing w:val="-12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15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provenienza </w:t>
            </w:r>
            <w:r w:rsidRPr="00C62527">
              <w:rPr>
                <w:rFonts w:ascii="Trebuchet MS" w:hAnsi="Trebuchet MS"/>
                <w:i/>
                <w:sz w:val="20"/>
              </w:rPr>
              <w:t>illecita</w:t>
            </w:r>
            <w:r w:rsidRPr="00C62527">
              <w:rPr>
                <w:rFonts w:ascii="Trebuchet MS" w:hAnsi="Trebuchet MS"/>
                <w:sz w:val="20"/>
              </w:rPr>
              <w:t>)</w:t>
            </w:r>
          </w:p>
          <w:p w:rsidR="00F91D97" w:rsidRPr="00C62527" w:rsidRDefault="00690D39">
            <w:pPr>
              <w:pStyle w:val="TableParagraph"/>
              <w:spacing w:line="228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648-ter.1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="00227B29" w:rsidRPr="00C62527">
              <w:rPr>
                <w:rFonts w:ascii="Trebuchet MS" w:hAnsi="Trebuchet MS"/>
                <w:i/>
                <w:w w:val="95"/>
                <w:sz w:val="20"/>
              </w:rPr>
              <w:t>auto riciclaggio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e riciclaggio di proventi di attività criminose o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finanziamento del terrorismo, quali definiti all’articolo 1 </w:t>
            </w:r>
            <w:r w:rsidRPr="00C62527">
              <w:rPr>
                <w:rFonts w:ascii="Trebuchet MS" w:hAnsi="Trebuchet MS"/>
                <w:sz w:val="20"/>
              </w:rPr>
              <w:t>del decreto legislativo 22 giugno 2007, n. 109 e successive modificazioni;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1" w:line="271" w:lineRule="auto"/>
              <w:ind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sfruttamento del lavoro minorile e altre forme di tratta di esseri umani definite con il decreto legislativo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marzo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2014,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24;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line="271" w:lineRule="auto"/>
              <w:ind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ogni altro delitto da cui derivi, quale pena accessoria, l’incapacità di contrattare con la pubblica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amministrazione</w:t>
            </w: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23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4"/>
              </w:tabs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ed il sottoscritto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before="94" w:line="297" w:lineRule="auto"/>
              <w:ind w:right="3719"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ha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risarcito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before="39"/>
              <w:ind w:left="402" w:hanging="29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1"/>
              <w:ind w:left="7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dal reato o dall’illecito 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spacing w:before="56" w:line="254" w:lineRule="auto"/>
              <w:ind w:right="100" w:firstLine="34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ha adottato i seguenti provvedimenti concreti (di carattere tecnico, organizzativo e relativi 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personale) idonei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prevenire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</w:rPr>
            </w:pPr>
          </w:p>
          <w:p w:rsidR="00F91D97" w:rsidRPr="004F1DE9" w:rsidRDefault="00690D39">
            <w:pPr>
              <w:pStyle w:val="TableParagraph"/>
              <w:spacing w:line="295" w:lineRule="auto"/>
              <w:ind w:left="385" w:right="509"/>
              <w:jc w:val="center"/>
              <w:rPr>
                <w:rFonts w:ascii="Trebuchet MS" w:hAnsi="Trebuchet MS"/>
                <w:b/>
                <w:sz w:val="20"/>
              </w:rPr>
            </w:pPr>
            <w:r w:rsidRPr="004F1DE9">
              <w:rPr>
                <w:rFonts w:ascii="Trebuchet MS" w:hAnsi="Trebuchet MS"/>
                <w:b/>
                <w:w w:val="90"/>
                <w:sz w:val="20"/>
              </w:rPr>
              <w:t>Per</w:t>
            </w:r>
            <w:r w:rsidRPr="004F1DE9">
              <w:rPr>
                <w:rFonts w:ascii="Trebuchet MS" w:hAnsi="Trebuchet MS"/>
                <w:b/>
                <w:spacing w:val="-21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gli</w:t>
            </w:r>
            <w:r w:rsidRPr="004F1DE9">
              <w:rPr>
                <w:rFonts w:ascii="Trebuchet MS" w:hAnsi="Trebuchet MS"/>
                <w:b/>
                <w:spacing w:val="-19"/>
                <w:w w:val="90"/>
                <w:sz w:val="20"/>
                <w:u w:val="single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ALTRI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  <w:u w:val="single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SOGGETTI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per</w:t>
            </w:r>
            <w:r w:rsidRPr="004F1DE9">
              <w:rPr>
                <w:rFonts w:ascii="Trebuchet MS" w:hAnsi="Trebuchet MS"/>
                <w:b/>
                <w:spacing w:val="-19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cui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compila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il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 xml:space="preserve">seguente </w:t>
            </w:r>
            <w:r w:rsidRPr="004F1DE9">
              <w:rPr>
                <w:rFonts w:ascii="Trebuchet MS" w:hAnsi="Trebuchet MS"/>
                <w:b/>
                <w:sz w:val="20"/>
              </w:rPr>
              <w:t>documento dichiara</w:t>
            </w:r>
            <w:r w:rsidRPr="004F1DE9">
              <w:rPr>
                <w:rFonts w:ascii="Trebuchet MS" w:hAnsi="Trebuchet MS"/>
                <w:b/>
                <w:spacing w:val="-32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sz w:val="20"/>
              </w:rPr>
              <w:t>che:</w:t>
            </w:r>
          </w:p>
          <w:p w:rsidR="00F91D97" w:rsidRPr="00C62527" w:rsidRDefault="00B26BE6">
            <w:pPr>
              <w:pStyle w:val="TableParagraph"/>
              <w:spacing w:before="82" w:line="295" w:lineRule="auto"/>
              <w:ind w:left="109" w:right="5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NON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è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stata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pronunciata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condanna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con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 xml:space="preserve">sentenza </w:t>
            </w:r>
            <w:r w:rsidR="00690D39" w:rsidRPr="00C62527">
              <w:rPr>
                <w:rFonts w:ascii="Trebuchet MS" w:hAnsi="Trebuchet MS"/>
                <w:sz w:val="20"/>
              </w:rPr>
              <w:t xml:space="preserve">definitiva o decreto penale di condanna divenuto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irrevocabile</w:t>
            </w:r>
            <w:r w:rsidR="00690D39" w:rsidRPr="00C62527"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o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sentenza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applicazione</w:t>
            </w:r>
            <w:r w:rsidR="00690D39" w:rsidRPr="00C62527">
              <w:rPr>
                <w:rFonts w:ascii="Trebuchet MS" w:hAnsi="Trebuchet MS"/>
                <w:spacing w:val="-27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pena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su richiesta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ai</w:t>
            </w:r>
            <w:r w:rsidR="00690D39"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sensi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dell’art.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444</w:t>
            </w:r>
            <w:r w:rsidR="00690D39"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codice</w:t>
            </w:r>
            <w:r w:rsidR="00690D39"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="00690D39"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 xml:space="preserve">procedura </w:t>
            </w:r>
            <w:r w:rsidR="00690D39"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spacing w:before="137"/>
              <w:ind w:left="109"/>
              <w:rPr>
                <w:rFonts w:ascii="Trebuchet MS" w:hAnsi="Trebuchet MS"/>
                <w:i/>
                <w:sz w:val="20"/>
              </w:rPr>
            </w:pPr>
            <w:r w:rsidRPr="00C62527">
              <w:rPr>
                <w:rFonts w:ascii="Trebuchet MS" w:hAnsi="Trebuchet MS"/>
                <w:i/>
                <w:sz w:val="20"/>
              </w:rPr>
              <w:t>oppure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1"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sono</w:t>
            </w:r>
            <w:r w:rsidRPr="00C62527">
              <w:rPr>
                <w:rFonts w:ascii="Trebuchet MS" w:hAnsi="Trebuchet MS"/>
                <w:b/>
                <w:spacing w:val="-1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condanna </w:t>
            </w:r>
            <w:r w:rsidRPr="00C62527">
              <w:rPr>
                <w:rFonts w:ascii="Trebuchet MS" w:hAnsi="Trebuchet MS"/>
                <w:sz w:val="20"/>
              </w:rPr>
              <w:t>passate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giudicato,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senza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beneficio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 menzione,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condanna divenuti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irrevocabili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e/o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applicazione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 pena su richiesta ai sensi dell’art. 444 del codice di procedura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line="181" w:lineRule="exact"/>
              <w:ind w:left="109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11"/>
              <w:ind w:left="109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sz w:val="16"/>
              </w:rPr>
              <w:t>che ha emesso il provvedimento)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6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69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r w:rsidRPr="00C62527">
              <w:rPr>
                <w:rFonts w:ascii="Trebuchet MS" w:hAnsi="Trebuchet MS"/>
                <w:sz w:val="18"/>
              </w:rPr>
              <w:tab/>
              <w:t>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5" o:spid="_x0000_s1153" style="width:206.05pt;height:.6pt;mso-position-horizontal-relative:char;mso-position-vertical-relative:line" coordsize="4121,12">
                  <v:line id="Line 196" o:spid="_x0000_s1154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JSdL4AAADcAAAADwAAAGRycy9kb3ducmV2LnhtbERPzYrCMBC+C/sOYRa8aaIHK12jyC6y&#10;Xq0+wNDMtsVmUpK0dn16Iwje5uP7nc1utK0YyIfGsYbFXIEgLp1puNJwOR9maxAhIhtsHZOGfwqw&#10;235MNpgbd+MTDUWsRArhkKOGOsYulzKUNVkMc9cRJ+7PeYsxQV9J4/GWwm0rl0qtpMWGU0ONHX3X&#10;VF6L3mro8fekir6U9+GufiQG33ZZpvX0c9x/gYg0xrf45T6aNH+RwfOZdIHc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4lJ0vgAAANwAAAAPAAAAAAAAAAAAAAAAAKEC&#10;AABkcnMvZG93bnJldi54bWxQSwUGAAAAAAQABAD5AAAAjA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qualifica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3" o:spid="_x0000_s1151" style="width:206.05pt;height:.6pt;mso-position-horizontal-relative:char;mso-position-vertical-relative:line" coordsize="4121,12">
                  <v:line id="Line 194" o:spid="_x0000_s1152" style="position:absolute;visibility:visible;mso-wrap-style:square" from="0,6" to="4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pmMAAAADcAAAADwAAAGRycy9kb3ducmV2LnhtbERPS2rDMBDdF3IHMYXuaimFNMG1EkpK&#10;SbZ2c4DBmtim1shIsuP69FWg0N083neKw2x7MZEPnWMN60yBIK6d6bjRcPn6fN6BCBHZYO+YNPxQ&#10;gMN+9VBgbtyNS5qq2IgUwiFHDW2MQy5lqFuyGDI3ECfu6rzFmKBvpPF4S+G2ly9KvUqLHaeGFgc6&#10;tlR/V6PVMOKpVNVYy2Va1IfE4Pthu9X66XF+fwMRaY7/4j/32aT56w3cn0kX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8aZj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4F1DE9">
            <w:pPr>
              <w:pStyle w:val="TableParagraph"/>
              <w:tabs>
                <w:tab w:val="left" w:pos="3124"/>
              </w:tabs>
              <w:spacing w:before="1"/>
              <w:ind w:left="385" w:right="1869"/>
              <w:jc w:val="center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sz w:val="18"/>
              </w:rPr>
              <w:t xml:space="preserve">sentenze/decreti di </w:t>
            </w:r>
            <w:r w:rsidR="004F1DE9">
              <w:rPr>
                <w:rFonts w:ascii="Trebuchet MS" w:hAnsi="Trebuchet MS"/>
                <w:sz w:val="18"/>
              </w:rPr>
              <w:t>c</w:t>
            </w:r>
            <w:r w:rsidRPr="00C62527">
              <w:rPr>
                <w:rFonts w:ascii="Trebuchet MS" w:hAnsi="Trebuchet MS"/>
                <w:sz w:val="18"/>
              </w:rPr>
              <w:t>ondanna</w:t>
            </w:r>
            <w:r w:rsidRPr="00C62527">
              <w:rPr>
                <w:rFonts w:ascii="Trebuchet MS" w:hAnsi="Trebuchet MS"/>
              </w:rPr>
              <w:t>:</w:t>
            </w:r>
          </w:p>
        </w:tc>
      </w:tr>
    </w:tbl>
    <w:p w:rsidR="00F91D97" w:rsidRPr="00C62527" w:rsidRDefault="00F91D97">
      <w:pPr>
        <w:jc w:val="center"/>
        <w:rPr>
          <w:rFonts w:ascii="Trebuchet MS" w:hAnsi="Trebuchet MS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del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93"/>
      </w:tblGrid>
      <w:tr w:rsidR="00F91D97" w:rsidRPr="00C62527">
        <w:trPr>
          <w:trHeight w:val="13141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1" o:spid="_x0000_s1149" style="width:206.05pt;height:.6pt;mso-position-horizontal-relative:char;mso-position-vertical-relative:line" coordsize="4121,12">
                  <v:line id="Line 192" o:spid="_x0000_s1150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lUd8AAAADcAAAADwAAAGRycy9kb3ducmV2LnhtbERPS2rDMBDdF3IHMYXuaikNNMG1EkpK&#10;SbZ2c4DBmtim1shIsuP69FWg0N083neKw2x7MZEPnWMN60yBIK6d6bjRcPn6fN6BCBHZYO+YNPxQ&#10;gMN+9VBgbtyNS5qq2IgUwiFHDW2MQy5lqFuyGDI3ECfu6rzFmKBvpPF4S+G2ly9KvUqLHaeGFgc6&#10;tlR/V6PVMOKpVNVYy2Va1IfE4Pthu9X66XF+fwMRaY7/4j/32aT56w3cn0kX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ZVHf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qualifica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9" o:spid="_x0000_s1147" style="width:206.2pt;height:.6pt;mso-position-horizontal-relative:char;mso-position-vertical-relative:line" coordsize="4124,12">
                  <v:line id="Line 190" o:spid="_x0000_s1148" style="position:absolute;visibility:visible;mso-wrap-style:square" from="0,6" to="41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dvm78AAADcAAAADwAAAGRycy9kb3ducmV2LnhtbERPS2rDMBDdF3IHMYXsasldxMW1EkpD&#10;SbZ2e4DBmtqm1shIsuPk9FGh0N083neqw2pHsZAPg2MNeaZAELfODNxp+Pr8eHoBESKywdExabhS&#10;gMN+81BhadyFa1qa2IkUwqFEDX2MUyllaHuyGDI3ESfu23mLMUHfSePxksLtKJ+V2kmLA6eGHid6&#10;76n9aWarYcZTrZq5lbflpo4Sgx+notB6+7i+vYKItMZ/8Z/7bNL8PIffZ9IFcn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dvm7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sz w:val="18"/>
              </w:rPr>
              <w:t>sentenze/decreti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4" w:after="1"/>
              <w:rPr>
                <w:rFonts w:ascii="Trebuchet MS" w:hAnsi="Trebuchet MS"/>
                <w:sz w:val="21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7" o:spid="_x0000_s1145" style="width:202.65pt;height:.75pt;mso-position-horizontal-relative:char;mso-position-vertical-relative:line" coordsize="4053,15">
                  <v:line id="Line 188" o:spid="_x0000_s1146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sGsMAAADcAAAADwAAAGRycy9kb3ducmV2LnhtbERP3WrCMBS+F/YO4Qx2I5puiGzVtMiG&#10;bCgM7HyAQ3Ns6pqT0mRtfftFELw7H9/vWeejbURPna8dK3ieJyCIS6drrhQcf7azVxA+IGtsHJOC&#10;C3nIs4fJGlPtBj5QX4RKxBD2KSowIbSplL40ZNHPXUscuZPrLIYIu0rqDocYbhv5kiRLabHm2GCw&#10;pXdD5W/xZxWcPs+Ly6KeFrvy/L03bmO2H8eDUk+P42YFItAY7uKb+0vH+ckbXJ+JF8j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HbBrDAAAA3AAAAA8AAAAAAAAAAAAA&#10;AAAAoQIAAGRycy9kb3ducmV2LnhtbFBLBQYAAAAABAAEAPkAAACRAwAAAAA=&#10;" strokeweight=".25292mm"/>
                  <w10:wrap type="none"/>
                  <w10:anchorlock/>
                </v:group>
              </w:pic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7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5" o:spid="_x0000_s1143" style="width:206.05pt;height:.6pt;mso-position-horizontal-relative:char;mso-position-vertical-relative:line" coordsize="4121,12">
                  <v:line id="Line 186" o:spid="_x0000_s1144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Eqb8AAADcAAAADwAAAGRycy9kb3ducmV2LnhtbERPS2rDMBDdF3IHMYXuaqld1MWxEkpD&#10;SbZxe4BBmtgm1shIsuPk9FGh0N083nfq7eIGMVOIvWcNL4UCQWy87bnV8PP99fwOIiZki4Nn0nCl&#10;CNvN6qHGyvoLH2luUityCMcKNXQpjZWU0XTkMBZ+JM7cyQeHKcPQShvwksPdIF+VepMOe84NHY70&#10;2ZE5N5PTMOH+qJrJyNt8UzuJMQxjWWr99Lh8rEEkWtK/+M99sHm+KuH3mXyB3N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vEqb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qualifica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3" o:spid="_x0000_s1141" style="width:206.05pt;height:.6pt;mso-position-horizontal-relative:char;mso-position-vertical-relative:line" coordsize="4121,12">
                  <v:line id="Line 184" o:spid="_x0000_s1142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/Rb8AAADcAAAADwAAAGRycy9kb3ducmV2LnhtbERPS2rDMBDdF3IHMYHuaimF1sWxEkJK&#10;abZ2e4DBmtgm1shIsuPm9FWg0N083nfK/WIHMZMPvWMNm0yBIG6c6bnV8P318fQGIkRkg4Nj0vBD&#10;Afa71UOJhXFXrmiuYytSCIcCNXQxjoWUoenIYsjcSJy4s/MWY4K+lcbjNYXbQT4r9Sot9pwaOhzp&#10;2FFzqSerYcLPStVTI2/zTb1LDH4Y81zrx/Vy2IKItMR/8Z/7ZNJ89QL3Z9IF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X/Rb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sz w:val="18"/>
              </w:rPr>
              <w:t>sentenze/decreti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1" o:spid="_x0000_s1139" style="width:202.65pt;height:.75pt;mso-position-horizontal-relative:char;mso-position-vertical-relative:line" coordsize="4053,15">
                  <v:line id="Line 182" o:spid="_x0000_s1140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9b8MIAAADcAAAADwAAAGRycy9kb3ducmV2LnhtbERP24rCMBB9X/Afwgi+LJp6YZFqFFFE&#10;2YUFqx8wNGNTbSaliVr/fiMI+zaHc535srWVuFPjS8cKhoMEBHHudMmFgtNx25+C8AFZY+WYFDzJ&#10;w3LR+Zhjqt2DD3TPQiFiCPsUFZgQ6lRKnxuy6AeuJo7c2TUWQ4RNIXWDjxhuKzlKki9pseTYYLCm&#10;taH8mt2sgvPuMnlOys/sO7/8/hi3MtvN6aBUr9uuZiACteFf/HbvdZyfjOH1TL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9b8MIAAADcAAAADwAAAAAAAAAAAAAA&#10;AAChAgAAZHJzL2Rvd25yZXYueG1sUEsFBgAAAAAEAAQA+QAAAJADAAAAAA==&#10;" strokeweight=".25292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604F41" w:rsidRPr="00C62527" w:rsidRDefault="00604F41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  <w:r w:rsidRPr="00C62527">
              <w:rPr>
                <w:rFonts w:ascii="Trebuchet MS" w:hAnsi="Trebuchet MS"/>
                <w:i/>
                <w:sz w:val="20"/>
              </w:rPr>
              <w:t>oppure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4" w:line="247" w:lineRule="auto"/>
              <w:ind w:left="143" w:right="94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sono</w:t>
            </w:r>
            <w:r w:rsidRPr="00C62527">
              <w:rPr>
                <w:rFonts w:ascii="Trebuchet MS" w:hAnsi="Trebuchet MS"/>
                <w:b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imposizione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pena</w:t>
            </w:r>
            <w:r w:rsidRPr="00C62527">
              <w:rPr>
                <w:rFonts w:ascii="Trebuchet MS" w:hAnsi="Trebuchet MS"/>
                <w:b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detentiva</w:t>
            </w:r>
            <w:r w:rsidRPr="00C62527">
              <w:rPr>
                <w:rFonts w:ascii="Trebuchet MS" w:hAnsi="Trebuchet MS"/>
                <w:b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non superiore a 18 mesi </w:t>
            </w:r>
            <w:r w:rsidRPr="00C62527">
              <w:rPr>
                <w:rFonts w:ascii="Trebuchet MS" w:hAnsi="Trebuchet MS"/>
                <w:sz w:val="20"/>
              </w:rPr>
              <w:t xml:space="preserve">ovvero con riconosciuto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attenuante</w:t>
            </w:r>
            <w:r w:rsidRPr="00C62527">
              <w:rPr>
                <w:rFonts w:ascii="Trebuchet MS" w:hAnsi="Trebuchet MS"/>
                <w:b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b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collaborazione</w:t>
            </w:r>
            <w:r w:rsidRPr="00C62527">
              <w:rPr>
                <w:rFonts w:ascii="Trebuchet MS" w:hAnsi="Trebuchet MS"/>
                <w:b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 singole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fattispecie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7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50/16):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5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35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sz w:val="16"/>
              </w:rPr>
              <w:t>che ha emesso il provvedimento):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 nome e cognome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9" o:spid="_x0000_s1137" style="width:206.05pt;height:.6pt;mso-position-horizontal-relative:char;mso-position-vertical-relative:line" coordsize="4121,12">
                  <v:line id="Line 180" o:spid="_x0000_s1138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75Rr4AAADcAAAADwAAAGRycy9kb3ducmV2LnhtbERPzYrCMBC+C/sOYRa82UQPKtUosovs&#10;Xq0+wNCMbbGZlCStXZ9+Iwje5uP7ne1+tK0YyIfGsYZ5pkAQl840XGm4nI+zNYgQkQ22jknDHwXY&#10;7z4mW8yNu/OJhiJWIoVwyFFDHWOXSxnKmiyGzHXEibs6bzEm6CtpPN5TuG3lQqmltNhwaqixo6+a&#10;ylvRWw09/pxU0ZfyMTzUt8Tg22610nr6OR42ICKN8S1+uX9Nmq/m8HwmXSB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nvlGvgAAANwAAAAPAAAAAAAAAAAAAAAAAKEC&#10;AABkcnMvZG93bnJldi54bWxQSwUGAAAAAAQABAD5AAAAjA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qualifica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6" o:spid="_x0000_s1134" style="width:206.2pt;height:.6pt;mso-position-horizontal-relative:char;mso-position-vertical-relative:line" coordsize="4124,12">
                  <v:line id="Line 178" o:spid="_x0000_s1136" style="position:absolute;visibility:visible;mso-wrap-style:square" from="0,6" to="29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NPrwAAADbAAAADwAAAGRycy9kb3ducmV2LnhtbERPzYrCMBC+C75DGGFvmriHVatRRFn0&#10;avUBhmZsi82kJGmtPr05LOzx4/vf7AbbiJ58qB1rmM8UCOLCmZpLDbfr73QJIkRkg41j0vCiALvt&#10;eLTBzLgnX6jPYylSCIcMNVQxtpmUoajIYpi5ljhxd+ctxgR9KY3HZwq3jfxW6kdarDk1VNjSoaLi&#10;kXdWQ4eni8q7Qr77tzpKDL5pFwutvybDfg0i0hD/xX/us9GwSmPTl/QD5P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r/NPrwAAADbAAAADwAAAAAAAAAAAAAAAAChAgAA&#10;ZHJzL2Rvd25yZXYueG1sUEsFBgAAAAAEAAQA+QAAAIoDAAAAAA==&#10;" strokeweight=".20617mm"/>
                  <v:line id="Line 177" o:spid="_x0000_s1135" style="position:absolute;visibility:visible;mso-wrap-style:square" from="2957,6" to="41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opcEAAADbAAAADwAAAGRycy9kb3ducmV2LnhtbESPwWrDMBBE74X8g9hAb7WUHuLajRJK&#10;SkivcfMBi7W1Ta2VkWTH8ddXhUKPw8y8YXaH2fZiIh86xxo2mQJBXDvTcaPh+nl6egERIrLB3jFp&#10;uFOAw371sMPSuBtfaKpiIxKEQ4ka2hiHUspQt2QxZG4gTt6X8xZjkr6RxuMtwW0vn5XaSosdp4UW&#10;Bzq2VH9Xo9Uw4vmiqrGWy7Sod4nB90Oea/24nt9eQUSa43/4r/1hNBQF/H5JP0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82ilwQAAANsAAAAPAAAAAAAAAAAAAAAA&#10;AKECAABkcnMvZG93bnJldi54bWxQSwUGAAAAAAQABAD5AAAAjw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sz w:val="18"/>
              </w:rPr>
              <w:t>sentenze/decreti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4" o:spid="_x0000_s1132" style="width:202.65pt;height:.75pt;mso-position-horizontal-relative:char;mso-position-vertical-relative:line" coordsize="4053,15">
                  <v:line id="Line 175" o:spid="_x0000_s1133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pMS8UAAADbAAAADwAAAGRycy9kb3ducmV2LnhtbESP0WrCQBRE3wv+w3IFX0rdKCI2dRWx&#10;hJYWhMR8wCV7zcZm74bs1sS/7xYKfRxm5gyz3Y+2FTfqfeNYwWKegCCunG64VlCes6cNCB+QNbaO&#10;ScGdPOx3k4ctptoNnNOtCLWIEPYpKjAhdKmUvjJk0c9dRxy9i+sthij7Wuoehwi3rVwmyVpabDgu&#10;GOzoaKj6Kr6tgsvbdXVfNY/FR3U9fRp3MNlrmSs1m46HFxCBxvAf/mu/awXPa/j9En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pMS8UAAADbAAAADwAAAAAAAAAA&#10;AAAAAAChAgAAZHJzL2Rvd25yZXYueG1sUEsFBgAAAAAEAAQA+QAAAJMDAAAAAA==&#10;" strokeweight=".25292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ed il soggetto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before="94" w:line="295" w:lineRule="auto"/>
              <w:ind w:right="3719"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ha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risarcito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before="41"/>
              <w:ind w:left="402" w:hanging="29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3"/>
              <w:ind w:left="7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dal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dall’illecito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</w:tabs>
              <w:spacing w:before="56" w:line="254" w:lineRule="auto"/>
              <w:ind w:left="709" w:right="100" w:hanging="56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ha adottato i seguenti provvedimenti concreti (di carattere tecnico, organizzativo e relativi al personale) idonei a prevenire ulteriori reati o illeciti:</w:t>
            </w: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</w:tc>
      </w:tr>
    </w:tbl>
    <w:p w:rsidR="00F91D97" w:rsidRPr="00C62527" w:rsidRDefault="00F91D97">
      <w:pPr>
        <w:jc w:val="both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del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93"/>
      </w:tblGrid>
      <w:tr w:rsidR="00F91D97" w:rsidRPr="00C62527">
        <w:trPr>
          <w:trHeight w:val="9264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</w:tcPr>
          <w:p w:rsidR="00604F41" w:rsidRPr="00C62527" w:rsidRDefault="00604F41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</w:p>
          <w:p w:rsidR="00604F41" w:rsidRPr="00C62527" w:rsidRDefault="00604F41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690D39" w:rsidP="00604F41">
            <w:pPr>
              <w:pStyle w:val="TableParagraph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73"/>
                <w:sz w:val="16"/>
              </w:rPr>
              <w:t>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 nome e cognome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1" o:spid="_x0000_s1129" style="width:206.15pt;height:.6pt;mso-position-horizontal-relative:char;mso-position-vertical-relative:line" coordsize="4123,12">
                  <v:line id="Line 173" o:spid="_x0000_s1131" style="position:absolute;visibility:visible;mso-wrap-style:square" from="0,6" to="18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OdY8AAAADcAAAADwAAAGRycy9kb3ducmV2LnhtbESP0YrCMBRE34X9h3AX9k0ThVWpRpFd&#10;ZH21+gGX5toWm5uSpLX69RtB8HGYmTPMejvYRvTkQ+1Yw3SiQBAXztRcajif9uMliBCRDTaOScOd&#10;Amw3H6M1Zsbd+Eh9HkuRIBwy1FDF2GZShqIii2HiWuLkXZy3GJP0pTQebwluGzlTai4t1pwWKmzp&#10;p6LimndWQ4d/R5V3hXz0D/UrMfimXSy0/vocdisQkYb4Dr/aB6NhtvyG5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TnWPAAAAA3AAAAA8AAAAAAAAAAAAAAAAA&#10;oQIAAGRycy9kb3ducmV2LnhtbFBLBQYAAAAABAAEAPkAAACOAwAAAAA=&#10;" strokeweight=".20617mm"/>
                  <v:line id="Line 172" o:spid="_x0000_s1130" style="position:absolute;visibility:visible;mso-wrap-style:square" from="1882,6" to="41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EDFMAAAADcAAAADwAAAGRycy9kb3ducmV2LnhtbESPQYvCMBSE7wv+h/CEva2JHlSqUUSR&#10;9Wr1BzyaZ1tsXkqS1q6/3iwIHoeZ+YZZbwfbiJ58qB1rmE4UCOLCmZpLDdfL8WcJIkRkg41j0vBH&#10;Abab0dcaM+MefKY+j6VIEA4ZaqhibDMpQ1GRxTBxLXHybs5bjEn6UhqPjwS3jZwpNZcWa04LFba0&#10;r6i4553V0OHvWeVdIZ/9Ux0kBt+0i4XW3+NhtwIRaYif8Lt9Mhpmyzn8n0lH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BAxT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qualifica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9" o:spid="_x0000_s1127" style="width:206.05pt;height:.6pt;mso-position-horizontal-relative:char;mso-position-vertical-relative:line" coordsize="4121,12">
                  <v:line id="Line 170" o:spid="_x0000_s1128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agjMAAAADcAAAADwAAAGRycy9kb3ducmV2LnhtbESP0YrCMBRE34X9h3AX9k0TXVCpRpFd&#10;ZH21+gGX5toWm5uSpLX69RtB8HGYmTPMejvYRvTkQ+1Yw3SiQBAXztRcajif9uMliBCRDTaOScOd&#10;Amw3H6M1Zsbd+Eh9HkuRIBwy1FDF2GZShqIii2HiWuLkXZy3GJP0pTQebwluGzlTai4t1pwWKmzp&#10;p6LimndWQ4d/R5V3hXz0D/UrMfimXSy0/vocdisQkYb4Dr/aB6NhtvyG5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2oIz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385" w:right="2103"/>
              <w:jc w:val="center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sz w:val="18"/>
              </w:rPr>
              <w:t>sentenze/decreti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7" o:spid="_x0000_s1125" style="width:202.65pt;height:.75pt;mso-position-horizontal-relative:char;mso-position-vertical-relative:line" coordsize="4053,15">
                  <v:line id="Line 168" o:spid="_x0000_s1126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cCOsQAAADcAAAADwAAAGRycy9kb3ducmV2LnhtbESP0YrCMBRE3wX/IVzBF1lTRRapRhFF&#10;VhQW2vUDLs21qTY3pclq/XsjLOzjMDNnmOW6s7W4U+srxwom4wQEceF0xaWC88/+Yw7CB2SNtWNS&#10;8CQP61W/t8RUuwdndM9DKSKEfYoKTAhNKqUvDFn0Y9cQR+/iWoshyraUusVHhNtaTpPkU1qsOC4Y&#10;bGhrqLjlv1bB5es6e86qUX4srt8n4zZmvztnSg0H3WYBIlAX/sN/7YNWMJ1P4H0mHg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wI6xAAAANwAAAAPAAAAAAAAAAAA&#10;AAAAAKECAABkcnMvZG93bnJldi54bWxQSwUGAAAAAAQABAD5AAAAkgMAAAAA&#10;" strokeweight=".25292mm"/>
                  <w10:wrap type="none"/>
                  <w10:anchorlock/>
                </v:group>
              </w:pict>
            </w:r>
          </w:p>
          <w:p w:rsidR="00F91D97" w:rsidRPr="00C62527" w:rsidRDefault="00690D39" w:rsidP="004F1DE9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spacing w:before="99" w:line="297" w:lineRule="auto"/>
              <w:ind w:right="2436" w:firstLine="0"/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ha risarcito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="004F1DE9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spacing w:before="40"/>
              <w:ind w:left="402" w:hanging="29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1"/>
              <w:ind w:left="7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dal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dall’illecito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before="55" w:line="254" w:lineRule="auto"/>
              <w:ind w:left="709" w:right="100" w:hanging="56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ha adottato i seguenti provvedimenti concreti (di carattere tecnico, organizzativo e relativi al personale) idonei a prevenire ulteriori reati o illeciti: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95"/>
              </w:tabs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4"/>
              </w:rPr>
            </w:pPr>
          </w:p>
          <w:p w:rsidR="004F1DE9" w:rsidRPr="00C62527" w:rsidRDefault="004F1DE9" w:rsidP="004F1DE9">
            <w:pPr>
              <w:pStyle w:val="TableParagraph"/>
              <w:spacing w:line="254" w:lineRule="auto"/>
              <w:ind w:left="109"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  <w:r w:rsidRPr="00C62527">
              <w:rPr>
                <w:rFonts w:ascii="Trebuchet MS" w:hAnsi="Trebuchet MS"/>
                <w:sz w:val="20"/>
              </w:rPr>
              <w:t xml:space="preserve"> nel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carico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soggetti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CESSATI,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in conseguenza di attività svolte per l’impresa, durante il </w:t>
            </w:r>
            <w:r w:rsidRPr="004F1DE9">
              <w:rPr>
                <w:rFonts w:ascii="Trebuchet MS" w:hAnsi="Trebuchet MS"/>
                <w:sz w:val="20"/>
              </w:rPr>
              <w:t xml:space="preserve">periodo in cui gli stessi rivestivano cariche societarie, sono </w:t>
            </w:r>
            <w:r w:rsidRPr="00C62527">
              <w:rPr>
                <w:rFonts w:ascii="Trebuchet MS" w:hAnsi="Trebuchet MS"/>
                <w:sz w:val="20"/>
              </w:rPr>
              <w:t>stati adottati i seguenti atti e misure di completa ed effettiva dissociazione dalla condotta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penalmente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sanzionata:</w:t>
            </w:r>
            <w:r w:rsidRPr="004F1DE9">
              <w:rPr>
                <w:rFonts w:ascii="Trebuchet MS" w:hAnsi="Trebuchet MS"/>
                <w:sz w:val="20"/>
              </w:rPr>
              <w:t xml:space="preserve">  </w:t>
            </w:r>
          </w:p>
          <w:p w:rsidR="00F91D97" w:rsidRPr="00C62527" w:rsidRDefault="00690D39">
            <w:pPr>
              <w:pStyle w:val="TableParagraph"/>
              <w:tabs>
                <w:tab w:val="left" w:pos="4804"/>
              </w:tabs>
              <w:spacing w:before="3" w:line="220" w:lineRule="exact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</w:tc>
      </w:tr>
    </w:tbl>
    <w:p w:rsidR="00F91D97" w:rsidRPr="00C62527" w:rsidRDefault="00F91D97">
      <w:pPr>
        <w:pStyle w:val="Corpodeltesto"/>
        <w:rPr>
          <w:i w:val="0"/>
        </w:rPr>
      </w:pPr>
    </w:p>
    <w:p w:rsidR="00F91D97" w:rsidRPr="00C62527" w:rsidRDefault="00F91D97">
      <w:pPr>
        <w:pStyle w:val="Corpodeltesto"/>
        <w:spacing w:before="3"/>
        <w:rPr>
          <w:i w:val="0"/>
          <w:sz w:val="1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1488"/>
              <w:rPr>
                <w:rFonts w:ascii="Trebuchet MS" w:hAnsi="Trebuchet MS"/>
              </w:rPr>
            </w:pPr>
            <w:r w:rsidRPr="004F1DE9">
              <w:rPr>
                <w:rFonts w:ascii="Trebuchet MS" w:hAnsi="Trebuchet MS"/>
                <w:highlight w:val="yellow"/>
              </w:rPr>
              <w:t>Motivi legati a condanne penali e</w:t>
            </w:r>
            <w:r w:rsidR="004F1DE9">
              <w:rPr>
                <w:rFonts w:ascii="Trebuchet MS" w:hAnsi="Trebuchet MS"/>
                <w:highlight w:val="yellow"/>
              </w:rPr>
              <w:t>x art. 80 comma 5 lett. l) del D. L</w:t>
            </w:r>
            <w:r w:rsidRPr="004F1DE9">
              <w:rPr>
                <w:rFonts w:ascii="Trebuchet MS" w:hAnsi="Trebuchet MS"/>
                <w:highlight w:val="yellow"/>
              </w:rPr>
              <w:t>gs. 50/2016</w:t>
            </w:r>
          </w:p>
        </w:tc>
      </w:tr>
      <w:tr w:rsidR="00F91D97" w:rsidRPr="00C62527">
        <w:trPr>
          <w:trHeight w:val="2582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4"/>
              </w:rPr>
            </w:pPr>
          </w:p>
          <w:p w:rsidR="00F91D97" w:rsidRPr="00C62527" w:rsidRDefault="00690D39" w:rsidP="004F1DE9">
            <w:pPr>
              <w:pStyle w:val="TableParagraph"/>
              <w:spacing w:line="271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vittima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previsti e puniti dagli articoli 317 (concussione) e 629 (estorsione) del codice penale aggravati ai sensi </w:t>
            </w:r>
            <w:r w:rsidRPr="004F1DE9">
              <w:rPr>
                <w:rFonts w:ascii="Trebuchet MS" w:hAnsi="Trebuchet MS"/>
                <w:sz w:val="20"/>
              </w:rPr>
              <w:t xml:space="preserve">dell’articolo 7 del decreto-legge 13 maggio 1991, n. 152, convertito, con modificazioni, dalla legge 12 luglio 1991,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203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lett.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l)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4F1DE9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150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affermativa, l’operatore economico</w:t>
            </w:r>
            <w:r w:rsidR="004F1DE9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ha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denunciato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fatti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all’autorità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giudiziaria</w:t>
            </w:r>
          </w:p>
          <w:p w:rsidR="00F91D97" w:rsidRPr="00C62527" w:rsidRDefault="00690D39" w:rsidP="004F1DE9">
            <w:pPr>
              <w:pStyle w:val="TableParagraph"/>
              <w:spacing w:before="52"/>
              <w:ind w:left="289" w:hanging="14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="00233FB8"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 ha denunciato i fatti all’autorità giudiziaria in</w:t>
            </w:r>
            <w:r w:rsidR="004F1DE9" w:rsidRPr="00C62527">
              <w:rPr>
                <w:rFonts w:ascii="Trebuchet MS" w:hAnsi="Trebuchet MS"/>
                <w:sz w:val="20"/>
              </w:rPr>
              <w:t xml:space="preserve"> quanto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ricorrevano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i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casi</w:t>
            </w:r>
            <w:r w:rsidR="004F1DE9"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previsti</w:t>
            </w:r>
            <w:r w:rsidR="004F1DE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dall’art</w:t>
            </w:r>
            <w:r w:rsidR="004F1DE9">
              <w:rPr>
                <w:rFonts w:ascii="Trebuchet MS" w:hAnsi="Trebuchet MS"/>
                <w:sz w:val="20"/>
              </w:rPr>
              <w:t>.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4,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primo</w:t>
            </w:r>
            <w:r w:rsidR="004F1DE9">
              <w:rPr>
                <w:rFonts w:ascii="Trebuchet MS" w:hAnsi="Trebuchet MS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 xml:space="preserve">comma, della </w:t>
            </w:r>
            <w:r w:rsidR="004F1DE9">
              <w:rPr>
                <w:rFonts w:ascii="Trebuchet MS" w:hAnsi="Trebuchet MS"/>
                <w:sz w:val="20"/>
              </w:rPr>
              <w:t>L</w:t>
            </w:r>
            <w:r w:rsidR="004F1DE9" w:rsidRPr="00C62527">
              <w:rPr>
                <w:rFonts w:ascii="Trebuchet MS" w:hAnsi="Trebuchet MS"/>
                <w:sz w:val="20"/>
              </w:rPr>
              <w:t>egge 24 novembre 1981, n. 689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4F1DE9" w:rsidRDefault="00033F5C" w:rsidP="004F1DE9">
      <w:pPr>
        <w:pStyle w:val="Corpodeltesto"/>
        <w:jc w:val="center"/>
        <w:rPr>
          <w:b/>
          <w:i w:val="0"/>
        </w:rPr>
      </w:pPr>
      <w:r w:rsidRPr="00033F5C">
        <w:rPr>
          <w:i w:val="0"/>
          <w:noProof/>
          <w:highlight w:val="yellow"/>
          <w:lang w:bidi="ar-SA"/>
        </w:rPr>
        <w:lastRenderedPageBreak/>
        <w:pict>
          <v:line id="Line 166" o:spid="_x0000_s1124" style="position:absolute;left:0;text-align:left;z-index:-25169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42.3pt" to="514.9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" strokeweight=".22817mm">
            <w10:wrap anchorx="page" anchory="page"/>
          </v:line>
        </w:pict>
      </w:r>
      <w:r w:rsidR="00690D39" w:rsidRPr="004F1DE9">
        <w:rPr>
          <w:b/>
          <w:i w:val="0"/>
          <w:highlight w:val="yellow"/>
        </w:rPr>
        <w:t>B - MOTIVI LEGATI AL PAGAMENTO DI IMPOSTE O CONTRIBUTI PREVIDENZIALI</w:t>
      </w:r>
    </w:p>
    <w:p w:rsidR="00F91D97" w:rsidRPr="00C62527" w:rsidRDefault="00F91D97">
      <w:pPr>
        <w:pStyle w:val="Corpodeltesto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4F1DE9">
            <w:pPr>
              <w:pStyle w:val="TableParagraph"/>
              <w:spacing w:before="2" w:line="246" w:lineRule="exact"/>
              <w:ind w:left="77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Motivi legati al pagamento di imposte o contribut</w:t>
            </w:r>
            <w:r w:rsidR="004F1DE9">
              <w:rPr>
                <w:rFonts w:ascii="Trebuchet MS" w:hAnsi="Trebuchet MS"/>
              </w:rPr>
              <w:t>i previdenziali (art. 80 co. 4 D</w:t>
            </w:r>
            <w:r w:rsidRPr="00C62527">
              <w:rPr>
                <w:rFonts w:ascii="Trebuchet MS" w:hAnsi="Trebuchet MS"/>
              </w:rPr>
              <w:t>.</w:t>
            </w:r>
            <w:r w:rsidR="004F1DE9">
              <w:rPr>
                <w:rFonts w:ascii="Trebuchet MS" w:hAnsi="Trebuchet MS"/>
              </w:rPr>
              <w:t xml:space="preserve"> L</w:t>
            </w:r>
            <w:r w:rsidRPr="00C62527">
              <w:rPr>
                <w:rFonts w:ascii="Trebuchet MS" w:hAnsi="Trebuchet MS"/>
              </w:rPr>
              <w:t>gs. 50/2016)</w:t>
            </w:r>
          </w:p>
        </w:tc>
      </w:tr>
      <w:tr w:rsidR="00F91D97" w:rsidRPr="00C62527">
        <w:trPr>
          <w:trHeight w:val="1122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[a]</w:t>
            </w:r>
          </w:p>
          <w:p w:rsidR="00F91D97" w:rsidRPr="00C62527" w:rsidRDefault="00690D39">
            <w:pPr>
              <w:pStyle w:val="TableParagraph"/>
              <w:spacing w:before="15" w:line="254" w:lineRule="auto"/>
              <w:ind w:left="107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economico ha commesso violazioni gravi, </w:t>
            </w:r>
            <w:r w:rsidRPr="00C62527">
              <w:rPr>
                <w:rFonts w:ascii="Trebuchet MS" w:hAnsi="Trebuchet MS"/>
                <w:sz w:val="20"/>
              </w:rPr>
              <w:t xml:space="preserve">definitivamente accertate con sentenza o atto amministrativo non più soggetto ad impugnazione, rispetto agli obblighi relativi al </w:t>
            </w:r>
            <w:r w:rsidRPr="00C62527">
              <w:rPr>
                <w:rFonts w:ascii="Trebuchet MS" w:hAnsi="Trebuchet MS"/>
                <w:b/>
                <w:sz w:val="20"/>
              </w:rPr>
              <w:t>pagamento delle imposte e tasse</w:t>
            </w:r>
            <w:r w:rsidRPr="00C62527">
              <w:rPr>
                <w:rFonts w:ascii="Trebuchet MS" w:hAnsi="Trebuchet MS"/>
                <w:sz w:val="20"/>
              </w:rPr>
              <w:t>, secondo la legislazione italiana o quella dello Stato in cui è stabilito?</w:t>
            </w: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0"/>
              </w:rPr>
            </w:pPr>
          </w:p>
          <w:p w:rsidR="000B006A" w:rsidRPr="00C62527" w:rsidRDefault="00690D39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E in particolare l’operatore economico ha omesso il versamento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superiore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quello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stabilito all’articolo 48-bis, commi 1 e 2-bis del </w:t>
            </w:r>
            <w:r w:rsidR="00E162D1" w:rsidRPr="00C62527">
              <w:rPr>
                <w:rFonts w:ascii="Trebuchet MS" w:hAnsi="Trebuchet MS"/>
                <w:sz w:val="20"/>
              </w:rPr>
              <w:t xml:space="preserve">D.P.R. </w:t>
            </w:r>
            <w:r w:rsidRPr="00C62527">
              <w:rPr>
                <w:rFonts w:ascii="Trebuchet MS" w:hAnsi="Trebuchet MS"/>
                <w:sz w:val="20"/>
              </w:rPr>
              <w:t>n. 602/1973</w:t>
            </w:r>
            <w:r w:rsidR="000B006A" w:rsidRPr="00C62527">
              <w:rPr>
                <w:rFonts w:ascii="Trebuchet MS" w:hAnsi="Trebuchet MS"/>
                <w:sz w:val="20"/>
              </w:rPr>
              <w:t xml:space="preserve"> ovvero</w:t>
            </w:r>
            <w:r w:rsidR="00E162D1" w:rsidRPr="00C62527">
              <w:rPr>
                <w:rFonts w:ascii="Trebuchet MS" w:hAnsi="Trebuchet MS"/>
                <w:sz w:val="20"/>
              </w:rPr>
              <w:t>:</w:t>
            </w:r>
            <w:r w:rsidR="000B006A" w:rsidRPr="00C62527">
              <w:rPr>
                <w:rFonts w:ascii="Trebuchet MS" w:hAnsi="Trebuchet MS"/>
                <w:sz w:val="20"/>
              </w:rPr>
              <w:t xml:space="preserve"> </w:t>
            </w:r>
          </w:p>
          <w:p w:rsidR="00F91D97" w:rsidRPr="00C62527" w:rsidRDefault="00690D39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euro</w:t>
            </w:r>
            <w:r w:rsidRPr="00C62527">
              <w:rPr>
                <w:rFonts w:ascii="Trebuchet MS" w:hAnsi="Trebuchet MS"/>
                <w:b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10.000,00</w:t>
            </w:r>
            <w:r w:rsidR="000B006A" w:rsidRPr="00C62527">
              <w:rPr>
                <w:rFonts w:ascii="Trebuchet MS" w:hAnsi="Trebuchet MS"/>
                <w:sz w:val="20"/>
              </w:rPr>
              <w:t xml:space="preserve"> fino al 28/2/2018</w:t>
            </w:r>
            <w:r w:rsidR="00E162D1" w:rsidRPr="00C62527">
              <w:rPr>
                <w:rFonts w:ascii="Trebuchet MS" w:hAnsi="Trebuchet MS"/>
                <w:sz w:val="20"/>
              </w:rPr>
              <w:t>;</w:t>
            </w:r>
          </w:p>
          <w:p w:rsidR="000B006A" w:rsidRPr="00C62527" w:rsidRDefault="000B006A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euro</w:t>
            </w:r>
            <w:r w:rsidR="00E162D1" w:rsidRPr="00C62527">
              <w:rPr>
                <w:rFonts w:ascii="Trebuchet MS" w:hAnsi="Trebuchet MS"/>
                <w:b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5</w:t>
            </w:r>
            <w:r w:rsidR="00E162D1" w:rsidRPr="00C62527">
              <w:rPr>
                <w:rFonts w:ascii="Trebuchet MS" w:hAnsi="Trebuchet MS"/>
                <w:b/>
                <w:sz w:val="20"/>
              </w:rPr>
              <w:t>.</w:t>
            </w:r>
            <w:r w:rsidRPr="00C62527">
              <w:rPr>
                <w:rFonts w:ascii="Trebuchet MS" w:hAnsi="Trebuchet MS"/>
                <w:b/>
                <w:sz w:val="20"/>
              </w:rPr>
              <w:t>000</w:t>
            </w:r>
            <w:r w:rsidR="00E162D1" w:rsidRPr="00C62527">
              <w:rPr>
                <w:rFonts w:ascii="Trebuchet MS" w:hAnsi="Trebuchet MS"/>
                <w:b/>
                <w:sz w:val="20"/>
              </w:rPr>
              <w:t>,00</w:t>
            </w:r>
            <w:r w:rsidRPr="00C62527">
              <w:rPr>
                <w:rFonts w:ascii="Trebuchet MS" w:hAnsi="Trebuchet MS"/>
                <w:sz w:val="20"/>
              </w:rPr>
              <w:t xml:space="preserve"> dal 1/3/2018</w:t>
            </w:r>
            <w:r w:rsidR="00E162D1" w:rsidRPr="00C62527">
              <w:rPr>
                <w:rFonts w:ascii="Trebuchet MS" w:hAnsi="Trebuchet MS"/>
                <w:sz w:val="20"/>
                <w:szCs w:val="20"/>
              </w:rPr>
              <w:t xml:space="preserve"> (ai sensi dell’art. 1, commi 986 e 988 della legge 27/12/2017, n. 205).</w:t>
            </w:r>
          </w:p>
          <w:p w:rsidR="00F91D97" w:rsidRPr="00C62527" w:rsidRDefault="00F91D97" w:rsidP="00E162D1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indicare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Paese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membro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interessato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tratta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stata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inottemperanza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5"/>
              </w:numPr>
              <w:tabs>
                <w:tab w:val="left" w:pos="817"/>
                <w:tab w:val="left" w:pos="1869"/>
                <w:tab w:val="left" w:pos="2442"/>
                <w:tab w:val="left" w:pos="3475"/>
                <w:tab w:val="left" w:pos="4572"/>
              </w:tabs>
              <w:spacing w:line="252" w:lineRule="auto"/>
              <w:ind w:right="97"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Mediante</w:t>
            </w:r>
            <w:r w:rsidRPr="00C62527">
              <w:rPr>
                <w:rFonts w:ascii="Trebuchet MS" w:hAnsi="Trebuchet MS"/>
                <w:sz w:val="20"/>
              </w:rPr>
              <w:tab/>
              <w:t>una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Pr="00C62527">
              <w:rPr>
                <w:rFonts w:ascii="Trebuchet MS" w:hAnsi="Trebuchet MS"/>
                <w:w w:val="95"/>
                <w:sz w:val="20"/>
              </w:rPr>
              <w:t>decisione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>giudiziaria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o </w:t>
            </w:r>
            <w:r w:rsidRPr="00C62527">
              <w:rPr>
                <w:rFonts w:ascii="Trebuchet MS" w:hAnsi="Trebuchet MS"/>
                <w:sz w:val="20"/>
              </w:rPr>
              <w:t>amministrativa: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8"/>
                <w:tab w:val="left" w:pos="1189"/>
              </w:tabs>
              <w:spacing w:before="1"/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Tale decisione è definitiva e vincolante?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9"/>
              </w:tabs>
              <w:spacing w:line="254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Indicare la data della sentenza di condanna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9"/>
              </w:tabs>
              <w:spacing w:line="254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Nel caso di una sentenza di condanna, se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stabilita direttamente nella sentenza di condanna, la durata del periodo di esclusione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5"/>
              </w:numPr>
              <w:tabs>
                <w:tab w:val="left" w:pos="817"/>
              </w:tabs>
              <w:spacing w:before="1"/>
              <w:ind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modo?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Specificare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 w:rsidP="00D017E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54" w:lineRule="auto"/>
              <w:ind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ha ottemperato od ottempererà ai suoi obblighi, pagando o impegnandosi in modo vincolante a pagare le imposte dovute, compresi eventuali interessi o multe, avendo effettuato il pagamento o formalizzato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l’impregno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prima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scadenza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="00D017E5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termine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presentazione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domanda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="00D017E5">
              <w:rPr>
                <w:rFonts w:ascii="Trebuchet MS" w:hAnsi="Trebuchet MS"/>
                <w:sz w:val="20"/>
              </w:rPr>
              <w:t xml:space="preserve"> 80 c. 4, ultimo periodo del codice)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 w:after="1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4" o:spid="_x0000_s1122" style="width:218.85pt;height:.65pt;mso-position-horizontal-relative:char;mso-position-vertical-relative:line" coordsize="4377,13">
                  <v:line id="Line 165" o:spid="_x0000_s1123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l0S8UAAADcAAAADwAAAGRycy9kb3ducmV2LnhtbESPT2vCQBTE74V+h+UVeqsbhfonuooI&#10;0kIQMfXS2zP7zAazb0N2G9Nv7wqCx2FmfsMsVr2tRUetrxwrGA4SEMSF0xWXCo4/248pCB+QNdaO&#10;ScE/eVgtX18WmGp35QN1eShFhLBPUYEJoUml9IUhi37gGuLonV1rMUTZllK3eI1wW8tRkoylxYrj&#10;gsGGNoaKS/5nFZyy3+Ph8pmFr103y/YS+3W+N0q9v/XrOYhAfXiGH+1vrWA0mcH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l0S8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2" o:spid="_x0000_s1120" style="width:218.85pt;height:.65pt;mso-position-horizontal-relative:char;mso-position-vertical-relative:line" coordsize="4377,13">
                  <v:line id="Line 163" o:spid="_x0000_s1121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FosUAAADcAAAADwAAAGRycy9kb3ducmV2LnhtbESPQWvCQBSE74L/YXlCb7pRqLapq4hQ&#10;Wggipl68PbOv2WD2bchuY/z3riD0OMzMN8xy3dtadNT6yrGC6SQBQVw4XXGp4PjzOX4D4QOyxtox&#10;KbiRh/VqOFhiqt2VD9TloRQRwj5FBSaEJpXSF4Ys+olriKP361qLIcq2lLrFa4TbWs6SZC4tVhwX&#10;DDa0NVRc8j+r4JydjofLaxa+dt17tpfYb/K9Uepl1G8+QATqw3/42f7WCmaLB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pFo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8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0" o:spid="_x0000_s1118" style="width:218.85pt;height:.65pt;mso-position-horizontal-relative:char;mso-position-vertical-relative:line" coordsize="4377,13">
                  <v:line id="Line 161" o:spid="_x0000_s1119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+TsUAAADcAAAADwAAAGRycy9kb3ducmV2LnhtbESPQWvCQBSE74L/YXlCb7pR0NrUVUQo&#10;LQQRUy/entnXbDD7NmS3Mf33rlDwOMzMN8xq09tadNT6yrGC6SQBQVw4XXGp4PT9MV6C8AFZY+2Y&#10;FPyRh816OFhhqt2Nj9TloRQRwj5FBSaEJpXSF4Ys+olriKP341qLIcq2lLrFW4TbWs6SZCEtVhwX&#10;DDa0M1Rc81+r4JKdT8frPAuf++4tO0jst/nBKPUy6rfvIAL14Rn+b39pBbPXOT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R+T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  <w:sz w:val="28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8" o:spid="_x0000_s1116" style="width:218.85pt;height:.65pt;mso-position-horizontal-relative:char;mso-position-vertical-relative:line" coordsize="4377,13">
                  <v:line id="Line 159" o:spid="_x0000_s111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DocYAAADcAAAADwAAAGRycy9kb3ducmV2LnhtbESPQWvCQBSE7wX/w/KE3uqmllZNXUUK&#10;pYUgkujF22v2NRvMvg3ZbYz/3hUKHoeZ+YZZrgfbiJ46XztW8DxJQBCXTtdcKTjsP5/mIHxA1tg4&#10;JgUX8rBejR6WmGp35pz6IlQiQtinqMCE0KZS+tKQRT9xLXH0fl1nMUTZVVJ3eI5w28hpkrxJizXH&#10;BYMtfRgqT8WfVfCTHQ/56TULX9t+ke0kDptiZ5R6HA+bdxCBhnAP/7e/tYLp7AV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xQ6HGAAAA3AAAAA8AAAAAAAAA&#10;AAAAAAAAoQIAAGRycy9kb3ducmV2LnhtbFBLBQYAAAAABAAEAPkAAACU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 w:after="1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6" o:spid="_x0000_s1114" style="width:223.9pt;height:.65pt;mso-position-horizontal-relative:char;mso-position-vertical-relative:line" coordsize="4478,13">
                  <v:line id="Line 157" o:spid="_x0000_s1115" style="position:absolute;visibility:visible;mso-wrap-style:square" from="0,6" to="44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94TcUAAADcAAAADwAAAGRycy9kb3ducmV2LnhtbESPQWvCQBSE74L/YXlCb7pRqNrUVaRQ&#10;Wggipl68PbOv2WD2bchuY/rvXUHwOMzMN8xq09tadNT6yrGC6SQBQVw4XXGp4PjzOV6C8AFZY+2Y&#10;FPyTh816OFhhqt2VD9TloRQRwj5FBSaEJpXSF4Ys+olriKP361qLIcq2lLrFa4TbWs6SZC4tVhwX&#10;DDb0Yai45H9WwTk7HQ+X1yx87bq3bC+x3+Z7o9TLqN++gwjUh2f40f7WCmaLKdzPx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94Tc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fornire informazioni dettagliate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033F5C">
      <w:pPr>
        <w:pStyle w:val="Corpodeltesto"/>
        <w:rPr>
          <w:i w:val="0"/>
          <w:sz w:val="24"/>
        </w:rPr>
      </w:pPr>
      <w:r w:rsidRPr="00033F5C">
        <w:rPr>
          <w:noProof/>
          <w:lang w:bidi="ar-SA"/>
        </w:rPr>
        <w:lastRenderedPageBreak/>
        <w:pict>
          <v:line id="Line 155" o:spid="_x0000_s1113" style="position:absolute;z-index:-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02.7pt" to="514.9pt,7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" strokeweight=".22817mm">
            <w10:wrap anchorx="page" anchory="page"/>
          </v:line>
        </w:pict>
      </w:r>
      <w:r w:rsidRPr="00033F5C">
        <w:rPr>
          <w:noProof/>
          <w:lang w:bidi="ar-SA"/>
        </w:rPr>
        <w:pict>
          <v:line id="Line 154" o:spid="_x0000_s1112" style="position:absolute;z-index:-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28.85pt" to="514.9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vtIAIAAEUEAAAOAAAAZHJzL2Uyb0RvYy54bWysU8GO2jAQvVfqP1i+QxKa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" strokeweight=".22817mm">
            <w10:wrap anchorx="page" anchory="page"/>
          </v:line>
        </w:pict>
      </w:r>
      <w:r w:rsidRPr="00033F5C">
        <w:rPr>
          <w:noProof/>
          <w:lang w:bidi="ar-SA"/>
        </w:rPr>
        <w:pict>
          <v:line id="Line 153" o:spid="_x0000_s1111" style="position:absolute;z-index:-251688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55.15pt" to="514.95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b/IA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93"/>
      </w:tblGrid>
      <w:tr w:rsidR="00F91D97" w:rsidRPr="00C62527">
        <w:trPr>
          <w:trHeight w:val="13215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105"/>
                <w:sz w:val="20"/>
              </w:rPr>
              <w:t>[b]</w:t>
            </w:r>
          </w:p>
          <w:p w:rsidR="00F91D97" w:rsidRPr="00C62527" w:rsidRDefault="00690D39">
            <w:pPr>
              <w:pStyle w:val="TableParagraph"/>
              <w:spacing w:before="13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economico ha commesso violazioni gravi, </w:t>
            </w:r>
            <w:r w:rsidRPr="00C62527">
              <w:rPr>
                <w:rFonts w:ascii="Trebuchet MS" w:hAnsi="Trebuchet MS"/>
                <w:sz w:val="20"/>
              </w:rPr>
              <w:t xml:space="preserve">definitivamente accertate con sentenza o atto amministrativo non più soggetto ad impugnazione, rispetto agli obblighi relativi al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pagamento dei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contributi</w:t>
            </w:r>
            <w:r w:rsidRPr="00C62527">
              <w:rPr>
                <w:rFonts w:ascii="Trebuchet MS" w:hAnsi="Trebuchet MS"/>
                <w:b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previdenziali</w:t>
            </w:r>
            <w:r w:rsidRPr="00C62527">
              <w:rPr>
                <w:rFonts w:ascii="Trebuchet MS" w:hAnsi="Trebuchet MS"/>
                <w:w w:val="95"/>
                <w:sz w:val="20"/>
              </w:rPr>
              <w:t>,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intesi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ostativi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rilascio del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DURC,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secondo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la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legislazione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italiana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quella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dello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indicare</w:t>
            </w:r>
            <w:r w:rsidR="00CA3774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Paese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membro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interessato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tratta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stata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inottemperanza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spacing w:line="254" w:lineRule="auto"/>
              <w:ind w:right="99" w:hanging="36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Mediante una decisione giudiziaria o amministrativa: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8"/>
                <w:tab w:val="left" w:pos="1189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definitiva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vincolante?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9"/>
              </w:tabs>
              <w:spacing w:before="1" w:line="252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Indicare la data della sentenza di condanna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9"/>
              </w:tabs>
              <w:spacing w:before="1" w:line="254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Nel</w:t>
            </w:r>
            <w:r w:rsidRPr="00C62527">
              <w:rPr>
                <w:rFonts w:ascii="Trebuchet MS" w:hAnsi="Trebuchet MS"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sentenza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condanna,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se </w:t>
            </w:r>
            <w:r w:rsidRPr="00C62527">
              <w:rPr>
                <w:rFonts w:ascii="Trebuchet MS" w:hAnsi="Trebuchet MS"/>
                <w:sz w:val="20"/>
              </w:rPr>
              <w:t>stabilita direttamente nella sentenza di condanna, la durata del periodo di esclusione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ind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modo?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Specificare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spacing w:line="254" w:lineRule="auto"/>
              <w:ind w:right="98" w:hanging="36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ha ottemperato od ottempererà ai suoi obblighi, pagando o impegnandosi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vincolante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pagare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le </w:t>
            </w:r>
            <w:r w:rsidRPr="00C62527">
              <w:rPr>
                <w:rFonts w:ascii="Trebuchet MS" w:hAnsi="Trebuchet MS"/>
                <w:w w:val="95"/>
                <w:sz w:val="20"/>
              </w:rPr>
              <w:t>imposte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dovute,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compresi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eventuali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interessi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o </w:t>
            </w:r>
            <w:r w:rsidRPr="00C62527">
              <w:rPr>
                <w:rFonts w:ascii="Trebuchet MS" w:hAnsi="Trebuchet MS"/>
                <w:sz w:val="20"/>
              </w:rPr>
              <w:t xml:space="preserve">multe, avendo effettuato il pagamento o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formalizzato l’impregno prima della scadenza </w:t>
            </w:r>
            <w:r w:rsidRPr="00C62527">
              <w:rPr>
                <w:rFonts w:ascii="Trebuchet MS" w:hAnsi="Trebuchet MS"/>
                <w:sz w:val="20"/>
              </w:rPr>
              <w:t>del termine per la presentazione della domanda (art. 80 comma 4, ultimo periodo, del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Codice)?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98" w:firstLine="40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documentazione)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16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1" o:spid="_x0000_s1109" style="width:218.85pt;height:.65pt;mso-position-horizontal-relative:char;mso-position-vertical-relative:line" coordsize="4377,13">
                  <v:line id="Line 152" o:spid="_x0000_s1110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HDcMAAADcAAAADwAAAGRycy9kb3ducmV2LnhtbERPz2vCMBS+D/Y/hCfsNlMLK64apQzG&#10;BkXEzstub82zKTYvpcna7r9fDoLHj+/3dj/bTow0+NaxgtUyAUFcO91yo+D89f68BuEDssbOMSn4&#10;Iw/73ePDFnPtJj7RWIVGxBD2OSowIfS5lL42ZNEvXU8cuYsbLIYIh0bqAacYbjuZJkkmLbYcGwz2&#10;9Gaovla/VsFP+X0+XV/K8HEYX8ujxLmojkapp8VcbEAEmsNdfHN/agVpFtfGM/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Rw3DAAAA3A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9" o:spid="_x0000_s1107" style="width:218.85pt;height:.65pt;mso-position-horizontal-relative:char;mso-position-vertical-relative:line" coordsize="4377,13">
                  <v:line id="Line 150" o:spid="_x0000_s1108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ok8QAAADcAAAADwAAAGRycy9kb3ducmV2LnhtbESPQWvCQBSE7wX/w/IEb3WjoNjoKiKU&#10;FoKIqRdvz+wzG8y+DdltjP/eLRQ8DjPzDbPa9LYWHbW+cqxgMk5AEBdOV1wqOP18vi9A+ICssXZM&#10;Ch7kYbMevK0w1e7OR+ryUIoIYZ+iAhNCk0rpC0MW/dg1xNG7utZiiLItpW7xHuG2ltMkmUuLFccF&#10;gw3tDBW3/NcquGTn0/E2y8LXvvvIDhL7bX4wSo2G/XYJIlAfXuH/9rdWMJ3P4O9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eiT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spacing w:before="17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7" o:spid="_x0000_s1105" style="width:203.15pt;height:.55pt;mso-position-horizontal-relative:char;mso-position-vertical-relative:line" coordsize="4063,11">
                  <v:line id="Line 148" o:spid="_x0000_s1106" style="position:absolute;visibility:visible;mso-wrap-style:square" from="0,5" to="40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aKcUAAADcAAAADwAAAGRycy9kb3ducmV2LnhtbESP0YrCMBRE3xf2H8Jd8EU0tYIs1Siu&#10;oOiLqOsHXJpr221zU5pYq19vhAUfh5k5w8wWnalES40rLCsYDSMQxKnVBWcKzr/rwTcI55E1VpZJ&#10;wZ0cLOafHzNMtL3xkdqTz0SAsEtQQe59nUjp0pwMuqGtiYN3sY1BH2STSd3gLcBNJeMomkiDBYeF&#10;HGta5ZSWp6tRUPSP/XK7iX/u+3j30H+HQ0vlUqneV7ecgvDU+Xf4v73VCuLJG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+aKcUAAADcAAAADwAAAAAAAAAA&#10;AAAAAAChAgAAZHJzL2Rvd25yZXYueG1sUEsFBgAAAAAEAAQA+QAAAJMDAAAAAA==&#10;" strokeweight=".18419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5" o:spid="_x0000_s1103" style="width:218.85pt;height:.65pt;mso-position-horizontal-relative:char;mso-position-vertical-relative:line" coordsize="4377,13">
                  <v:line id="Line 146" o:spid="_x0000_s1104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ukMQAAADcAAAADwAAAGRycy9kb3ducmV2LnhtbESPQWvCQBSE70L/w/IK3nSjUNHUVUSQ&#10;FoKI0Yu3Z/Y1G8y+DdltjP/eLRQ8DjPzDbNc97YWHbW+cqxgMk5AEBdOV1wqOJ92ozkIH5A11o5J&#10;wYM8rFdvgyWm2t35SF0eShEh7FNUYEJoUil9YciiH7uGOHo/rrUYomxLqVu8R7it5TRJZtJixXHB&#10;YENbQ8Ut/7UKrtnlfLx9ZOFr3y2yg8R+kx+MUsP3fvMJIlAfXuH/9rdWMJ1N4O9MP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u6Q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3" o:spid="_x0000_s1101" style="width:218.85pt;height:.65pt;mso-position-horizontal-relative:char;mso-position-vertical-relative:line" coordsize="4377,13">
                  <v:line id="Line 144" o:spid="_x0000_s1102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oK8QAAADcAAAADwAAAGRycy9kb3ducmV2LnhtbESPQWvCQBSE7wX/w/IEb3WjYNHoKiJI&#10;hVDE1Etvz+wzG8y+DdltjP/eLRQ8DjPzDbPa9LYWHbW+cqxgMk5AEBdOV1wqOH/v3+cgfEDWWDsm&#10;BQ/ysFkP3laYanfnE3V5KEWEsE9RgQmhSaX0hSGLfuwa4uhdXWsxRNmWUrd4j3Bby2mSfEiLFccF&#10;gw3tDBW3/NcquGQ/59NtloXPr26RHSX22/xolBoN++0SRKA+vML/7YNWMJ0t4O9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Cgr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8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fornire informazioni dettagliate: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deltesto"/>
        <w:rPr>
          <w:i w:val="0"/>
        </w:rPr>
      </w:pPr>
    </w:p>
    <w:p w:rsidR="00F91D97" w:rsidRPr="00C62527" w:rsidRDefault="00F91D97">
      <w:pPr>
        <w:pStyle w:val="Corpodeltesto"/>
        <w:rPr>
          <w:i w:val="0"/>
          <w:sz w:val="19"/>
        </w:rPr>
      </w:pPr>
    </w:p>
    <w:p w:rsidR="00F91D97" w:rsidRPr="00C62527" w:rsidRDefault="00690D39" w:rsidP="00F80255">
      <w:pPr>
        <w:ind w:left="993" w:right="993"/>
        <w:jc w:val="center"/>
        <w:rPr>
          <w:rFonts w:ascii="Trebuchet MS" w:hAnsi="Trebuchet MS"/>
          <w:b/>
        </w:rPr>
      </w:pPr>
      <w:r w:rsidRPr="00F80255">
        <w:rPr>
          <w:rFonts w:ascii="Trebuchet MS" w:hAnsi="Trebuchet MS"/>
          <w:b/>
          <w:highlight w:val="yellow"/>
        </w:rPr>
        <w:t>C - MOTIVI LEGATI A INSOLVENZA, CONFLITTO DI INTERESSI O ILLECITI PROFESSIONALI</w:t>
      </w:r>
    </w:p>
    <w:p w:rsidR="00F91D97" w:rsidRPr="00C62527" w:rsidRDefault="00F91D97">
      <w:pPr>
        <w:pStyle w:val="Corpodeltesto"/>
        <w:spacing w:before="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F80255">
            <w:pPr>
              <w:pStyle w:val="TableParagraph"/>
              <w:spacing w:before="2" w:line="246" w:lineRule="exact"/>
              <w:ind w:left="256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Motivi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legati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a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insolvenza,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conflitto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di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interessi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o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illeciti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professionali</w:t>
            </w:r>
            <w:r w:rsidRPr="00C62527">
              <w:rPr>
                <w:rFonts w:ascii="Trebuchet MS" w:hAnsi="Trebuchet MS"/>
                <w:spacing w:val="-34"/>
              </w:rPr>
              <w:t xml:space="preserve"> </w:t>
            </w:r>
            <w:r w:rsidRPr="00C62527">
              <w:rPr>
                <w:rFonts w:ascii="Trebuchet MS" w:hAnsi="Trebuchet MS"/>
              </w:rPr>
              <w:t>(art.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80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co.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5</w:t>
            </w:r>
            <w:r w:rsidRPr="00C62527">
              <w:rPr>
                <w:rFonts w:ascii="Trebuchet MS" w:hAnsi="Trebuchet MS"/>
                <w:spacing w:val="-30"/>
              </w:rPr>
              <w:t xml:space="preserve"> </w:t>
            </w:r>
            <w:r w:rsidR="00F80255">
              <w:rPr>
                <w:rFonts w:ascii="Trebuchet MS" w:hAnsi="Trebuchet MS"/>
              </w:rPr>
              <w:t>D</w:t>
            </w:r>
            <w:r w:rsidRPr="00C62527">
              <w:rPr>
                <w:rFonts w:ascii="Trebuchet MS" w:hAnsi="Trebuchet MS"/>
              </w:rPr>
              <w:t>.</w:t>
            </w:r>
            <w:r w:rsidR="00F80255">
              <w:rPr>
                <w:rFonts w:ascii="Trebuchet MS" w:hAnsi="Trebuchet MS"/>
              </w:rPr>
              <w:t xml:space="preserve"> L</w:t>
            </w:r>
            <w:r w:rsidRPr="00C62527">
              <w:rPr>
                <w:rFonts w:ascii="Trebuchet MS" w:hAnsi="Trebuchet MS"/>
              </w:rPr>
              <w:t>gs.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50/2016)</w:t>
            </w:r>
          </w:p>
        </w:tc>
      </w:tr>
      <w:tr w:rsidR="00F91D97" w:rsidRPr="00C62527">
        <w:trPr>
          <w:trHeight w:val="6353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 xml:space="preserve">L’operatore economico ha commesso gravi infrazioni </w:t>
            </w:r>
            <w:r w:rsidRPr="00C62527">
              <w:rPr>
                <w:rFonts w:ascii="Trebuchet MS" w:hAnsi="Trebuchet MS"/>
                <w:sz w:val="20"/>
              </w:rPr>
              <w:t>debitamente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accertate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materia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salute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 sicurezza sul lavoro nonché agli obblighi in materia ambientale,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sociale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lavoro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secondo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normativa europea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nazionale?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lett.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="00993E60" w:rsidRPr="00C62527">
              <w:rPr>
                <w:rFonts w:ascii="Trebuchet MS" w:hAnsi="Trebuchet MS"/>
                <w:sz w:val="20"/>
              </w:rPr>
              <w:t>a)</w:t>
            </w:r>
          </w:p>
          <w:p w:rsidR="00993E60" w:rsidRPr="00C62527" w:rsidRDefault="00993E60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</w:p>
          <w:p w:rsidR="00F80255" w:rsidRPr="00F80255" w:rsidRDefault="00F80255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b/>
                <w:sz w:val="20"/>
                <w:u w:val="single"/>
              </w:rPr>
            </w:pPr>
            <w:r w:rsidRPr="00F80255">
              <w:rPr>
                <w:rFonts w:ascii="Trebuchet MS" w:hAnsi="Trebuchet MS"/>
                <w:b/>
                <w:sz w:val="20"/>
                <w:u w:val="single"/>
              </w:rPr>
              <w:t>NOTA BENE:</w:t>
            </w:r>
          </w:p>
          <w:p w:rsidR="00993E60" w:rsidRPr="00C62527" w:rsidRDefault="00993E60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L’OPERATORE DEVE </w:t>
            </w:r>
            <w:r w:rsidR="00F80255">
              <w:rPr>
                <w:rFonts w:ascii="Trebuchet MS" w:hAnsi="Trebuchet MS"/>
                <w:b/>
                <w:sz w:val="20"/>
              </w:rPr>
              <w:t xml:space="preserve">OBBLIGATORIAMENTE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RIPORTARE I PROVVEDIMENTI IN MATERIA DI SICUREZZA AMBIENTE E LAVORO A SUO CARICO </w:t>
            </w:r>
            <w:r w:rsidRPr="009B2936">
              <w:rPr>
                <w:rFonts w:ascii="Trebuchet MS" w:hAnsi="Trebuchet MS"/>
                <w:b/>
                <w:sz w:val="20"/>
                <w:u w:val="single"/>
              </w:rPr>
              <w:t>ANCHE SE NON DEFINITIVI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 O LA CUI SANZIONE RISULTA PAGATA PER NON INCORRERE NELLA OMISSIONE DI FATTI LA CUI RILEVANZA DEVE ESSERE VALUTATA UNICAMENTE DALLA STAZIONE APPALTANTE  A PENA DI ESCLUSIONE</w:t>
            </w:r>
          </w:p>
          <w:p w:rsidR="00F91D97" w:rsidRPr="00C62527" w:rsidRDefault="00F91D97" w:rsidP="00993E60">
            <w:pPr>
              <w:pStyle w:val="TableParagraph"/>
              <w:spacing w:line="252" w:lineRule="auto"/>
              <w:ind w:left="107" w:right="96"/>
              <w:jc w:val="both"/>
              <w:rPr>
                <w:rFonts w:ascii="Trebuchet MS" w:hAnsi="Trebuchet MS"/>
                <w:i/>
                <w:sz w:val="18"/>
              </w:rPr>
            </w:pP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before="1" w:line="254" w:lineRule="auto"/>
              <w:ind w:left="109"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adottato misure sufficienti a dimostrare la sua affidabilità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nonostante l’esistenza del presente motivo di esclusione </w:t>
            </w:r>
            <w:r w:rsidRPr="00C62527">
              <w:rPr>
                <w:rFonts w:ascii="Trebuchet MS" w:hAnsi="Trebuchet MS"/>
                <w:sz w:val="20"/>
              </w:rPr>
              <w:t>(autodisciplina o “self cleaning”)?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  <w:tab w:val="left" w:pos="2234"/>
              </w:tabs>
              <w:spacing w:before="166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132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indicare:</w:t>
            </w: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426" w:hanging="284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1) Ha risarcito interamente il danno? Si è impegnato formalmente a risarcire il danno?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8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285" w:right="99" w:hanging="14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2)</w:t>
            </w:r>
            <w:r w:rsidRPr="00C62527">
              <w:rPr>
                <w:rFonts w:ascii="Trebuchet MS" w:hAnsi="Trebuchet MS"/>
                <w:spacing w:val="23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L’operatore economico ha adottato misure di carattere </w:t>
            </w:r>
            <w:r w:rsidRPr="00C62527">
              <w:rPr>
                <w:rFonts w:ascii="Trebuchet MS" w:hAnsi="Trebuchet MS"/>
                <w:sz w:val="20"/>
              </w:rPr>
              <w:t>tecnico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organizzativo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idonei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 prevenire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6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012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trova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 situazioni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oppure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sottoposto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procedimento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 l’accertamento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situazioni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 co. 5 lett.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="009B2936">
              <w:rPr>
                <w:rFonts w:ascii="Trebuchet MS" w:hAnsi="Trebuchet MS"/>
                <w:sz w:val="20"/>
              </w:rPr>
              <w:t>b</w:t>
            </w:r>
            <w:r w:rsidRPr="00C62527">
              <w:rPr>
                <w:rFonts w:ascii="Trebuchet MS" w:hAnsi="Trebuchet MS"/>
                <w:sz w:val="20"/>
              </w:rPr>
              <w:t>):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8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31" w:line="227" w:lineRule="exact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352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line="201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a) fallimento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33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before="106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affermativo:</w:t>
            </w:r>
          </w:p>
          <w:p w:rsidR="00F91D97" w:rsidRPr="00C62527" w:rsidRDefault="00690D39">
            <w:pPr>
              <w:pStyle w:val="TableParagraph"/>
              <w:spacing w:before="1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-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il curatore di fallimento è stato autorizzato all’esercizio provvisorio ed è stato autorizzato dal giudice delegato a </w:t>
            </w:r>
            <w:r w:rsidRPr="00C62527">
              <w:rPr>
                <w:rFonts w:ascii="Trebuchet MS" w:hAnsi="Trebuchet MS"/>
                <w:sz w:val="20"/>
              </w:rPr>
              <w:t>partecipare a procedure di affidamento di contratti pubblici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110,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3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lett.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a)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Codice)?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affermativo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indicare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gli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estremi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provvedimenti</w:t>
            </w:r>
          </w:p>
        </w:tc>
      </w:tr>
      <w:tr w:rsidR="00F91D97" w:rsidRPr="00C62527">
        <w:trPr>
          <w:trHeight w:val="1287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-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la partecipazione alla procedura di affidamento è stata </w:t>
            </w:r>
            <w:r w:rsidRPr="00C62527">
              <w:rPr>
                <w:rFonts w:ascii="Trebuchet MS" w:hAnsi="Trebuchet MS"/>
                <w:sz w:val="20"/>
              </w:rPr>
              <w:t>subordinata ai sensi dell’art. 110, comma 5, all’avvalimento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operatore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1" o:spid="_x0000_s1099" style="width:228.8pt;height:.65pt;mso-position-horizontal-relative:char;mso-position-vertical-relative:line" coordsize="4576,13">
                  <v:line id="Line 142" o:spid="_x0000_s1100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ZwsUAAADcAAAADwAAAGRycy9kb3ducmV2LnhtbESPQWvCQBSE74L/YXlCb7pR0NrUVUQo&#10;LQQRUy/entnXbDD7NmS3Mf33rlDwOMzMN8xq09tadNT6yrGC6SQBQVw4XXGp4PT9MV6C8AFZY+2Y&#10;FPyRh816OFhhqt2Nj9TloRQRwj5FBSaEJpXSF4Ys+olriKP341qLIcq2lLrFW4TbWs6SZCEtVhwX&#10;DDa0M1Rc81+r4JKdT8frPAuf++4tO0jst/nBKPUy6rfvIAL14Rn+b39pBbP5Kz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8Zw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610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before="54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 l’impresa ausiliaria</w:t>
            </w:r>
          </w:p>
        </w:tc>
      </w:tr>
      <w:tr w:rsidR="00F91D97" w:rsidRPr="00C62527">
        <w:trPr>
          <w:trHeight w:val="521"/>
        </w:trPr>
        <w:tc>
          <w:tcPr>
            <w:tcW w:w="4787" w:type="dxa"/>
            <w:tcBorders>
              <w:top w:val="nil"/>
            </w:tcBorders>
          </w:tcPr>
          <w:p w:rsidR="00F91D97" w:rsidRPr="00C62527" w:rsidRDefault="00690D39">
            <w:pPr>
              <w:pStyle w:val="TableParagraph"/>
              <w:spacing w:line="220" w:lineRule="exact"/>
              <w:ind w:left="242" w:right="3861"/>
              <w:jc w:val="center"/>
              <w:rPr>
                <w:rFonts w:ascii="Trebuchet MS" w:hAnsi="Trebuchet MS"/>
                <w:i/>
                <w:sz w:val="20"/>
              </w:rPr>
            </w:pPr>
            <w:r w:rsidRPr="00C62527">
              <w:rPr>
                <w:rFonts w:ascii="Trebuchet MS" w:hAnsi="Trebuchet MS"/>
                <w:i/>
                <w:sz w:val="20"/>
              </w:rPr>
              <w:t>oppure</w:t>
            </w:r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15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9" o:spid="_x0000_s1097" style="width:228.8pt;height:.65pt;mso-position-horizontal-relative:char;mso-position-vertical-relative:line" coordsize="4576,13">
                  <v:line id="Line 140" o:spid="_x0000_s1098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wHCs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ds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AcK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</w:tc>
      </w:tr>
    </w:tbl>
    <w:p w:rsidR="00F91D97" w:rsidRPr="00C62527" w:rsidRDefault="00F91D97">
      <w:pPr>
        <w:spacing w:line="20" w:lineRule="exact"/>
        <w:rPr>
          <w:rFonts w:ascii="Trebuchet MS" w:hAnsi="Trebuchet MS"/>
          <w:sz w:val="2"/>
        </w:rPr>
        <w:sectPr w:rsidR="00F91D97" w:rsidRPr="00C62527">
          <w:pgSz w:w="11910" w:h="16840"/>
          <w:pgMar w:top="2060" w:right="2" w:bottom="1140" w:left="0" w:header="708" w:footer="921" w:gutter="0"/>
          <w:cols w:space="720"/>
        </w:sectPr>
      </w:pPr>
    </w:p>
    <w:p w:rsidR="00F91D97" w:rsidRPr="00C62527" w:rsidRDefault="00033F5C">
      <w:pPr>
        <w:pStyle w:val="Corpodeltesto"/>
        <w:rPr>
          <w:i w:val="0"/>
          <w:sz w:val="24"/>
        </w:rPr>
      </w:pPr>
      <w:r w:rsidRPr="00033F5C">
        <w:rPr>
          <w:noProof/>
          <w:lang w:bidi="ar-SA"/>
        </w:rPr>
        <w:lastRenderedPageBreak/>
        <w:pict>
          <v:line id="Line 138" o:spid="_x0000_s1096" style="position:absolute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35.4pt" to="524.85pt,4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KtIA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7"/>
        <w:gridCol w:w="4993"/>
      </w:tblGrid>
      <w:tr w:rsidR="00F91D97" w:rsidRPr="00C62527" w:rsidTr="00D03AC8">
        <w:trPr>
          <w:trHeight w:val="7774"/>
        </w:trPr>
        <w:tc>
          <w:tcPr>
            <w:tcW w:w="5217" w:type="dxa"/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liquidazione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coatta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290"/>
              <w:rPr>
                <w:rFonts w:ascii="Trebuchet MS" w:hAnsi="Trebuchet MS"/>
                <w:i/>
                <w:sz w:val="20"/>
              </w:rPr>
            </w:pPr>
            <w:r w:rsidRPr="00C62527">
              <w:rPr>
                <w:rFonts w:ascii="Trebuchet MS" w:hAnsi="Trebuchet MS"/>
                <w:i/>
                <w:sz w:val="20"/>
              </w:rPr>
              <w:t>oppure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ind w:left="297" w:hanging="19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concordato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preventivo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290"/>
              <w:rPr>
                <w:rFonts w:ascii="Trebuchet MS" w:hAnsi="Trebuchet MS"/>
                <w:i/>
                <w:sz w:val="20"/>
              </w:rPr>
            </w:pPr>
            <w:r w:rsidRPr="00C62527">
              <w:rPr>
                <w:rFonts w:ascii="Trebuchet MS" w:hAnsi="Trebuchet MS"/>
                <w:i/>
                <w:sz w:val="20"/>
              </w:rPr>
              <w:t>oppure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"/>
              <w:ind w:left="319" w:hanging="21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ammesso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concordato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continuità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aziendale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alla lettera d):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è stato autorizzato dal giudice delegato ai</w:t>
            </w:r>
            <w:r w:rsidRPr="00C62527">
              <w:rPr>
                <w:rFonts w:ascii="Trebuchet MS" w:hAnsi="Trebuchet MS"/>
                <w:spacing w:val="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sensi</w:t>
            </w:r>
          </w:p>
          <w:p w:rsidR="00F91D97" w:rsidRPr="00C62527" w:rsidRDefault="00690D39">
            <w:pPr>
              <w:pStyle w:val="TableParagraph"/>
              <w:spacing w:before="13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dell’art. 110, comma 3, lett. a) del Codice?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4" w:lineRule="auto"/>
              <w:ind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partecipazione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affidamento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 stata subordinata ai sensi dell’art. 110 comma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 all’avvalimento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operatore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9B29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</w: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98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documentazione)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spacing w:before="19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ind w:left="27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ind w:left="27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 l’impresa ausiliaria</w:t>
            </w:r>
          </w:p>
        </w:tc>
      </w:tr>
      <w:tr w:rsidR="00F91D97" w:rsidRPr="00C62527" w:rsidTr="00D03AC8">
        <w:trPr>
          <w:trHeight w:val="5390"/>
        </w:trPr>
        <w:tc>
          <w:tcPr>
            <w:tcW w:w="521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si è reso colpevole di gravi illeciti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professionali,</w:t>
            </w:r>
            <w:r w:rsidRPr="00C62527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rendere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dubbia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propria integrità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affidabilità?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lett.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="009B2936">
              <w:rPr>
                <w:rFonts w:ascii="Trebuchet MS" w:hAnsi="Trebuchet MS"/>
                <w:sz w:val="20"/>
              </w:rPr>
              <w:t>c)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993E60" w:rsidRPr="00C62527" w:rsidRDefault="00993E60" w:rsidP="00993E60">
            <w:pPr>
              <w:pStyle w:val="TableParagraph"/>
              <w:spacing w:before="4"/>
              <w:rPr>
                <w:rFonts w:ascii="Trebuchet MS" w:hAnsi="Trebuchet MS"/>
                <w:b/>
                <w:sz w:val="24"/>
              </w:rPr>
            </w:pPr>
          </w:p>
          <w:p w:rsidR="00D03AC8" w:rsidRPr="00C62527" w:rsidRDefault="00A66563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A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i sensi delle linee guida </w:t>
            </w:r>
            <w:r w:rsidR="007B67A1" w:rsidRPr="00C62527">
              <w:rPr>
                <w:rFonts w:ascii="Trebuchet MS" w:hAnsi="Trebuchet MS"/>
                <w:b/>
                <w:sz w:val="20"/>
              </w:rPr>
              <w:t>ANAC n. 6 aggiornate con D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elib</w:t>
            </w:r>
            <w:r w:rsidR="007B67A1" w:rsidRPr="00C62527">
              <w:rPr>
                <w:rFonts w:ascii="Trebuchet MS" w:hAnsi="Trebuchet MS"/>
                <w:b/>
                <w:sz w:val="20"/>
              </w:rPr>
              <w:t>erazione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1008 dell’11/10/2017 l’operatore per non incorrere nella omissione di fatti la cui rilevanza deve essere valutata unicamente dalla stazione appaltante  a pena di esclusione deve riportare le </w:t>
            </w:r>
            <w:r w:rsidR="00904D6D" w:rsidRPr="009B2936">
              <w:rPr>
                <w:rFonts w:ascii="Trebuchet MS" w:hAnsi="Trebuchet MS"/>
                <w:b/>
                <w:sz w:val="20"/>
                <w:u w:val="single"/>
              </w:rPr>
              <w:t>condanne non definitive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quali a titolo esemplificativo:</w:t>
            </w:r>
          </w:p>
          <w:p w:rsidR="00D03AC8" w:rsidRPr="00C62527" w:rsidRDefault="00904D6D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-</w:t>
            </w:r>
            <w:r w:rsidR="009B2936">
              <w:rPr>
                <w:rFonts w:ascii="Trebuchet MS" w:hAnsi="Trebuchet MS"/>
                <w:b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esercizio abusivo di una professione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reati fallimentari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7B67A1" w:rsidRPr="00C62527">
              <w:rPr>
                <w:rFonts w:ascii="Trebuchet MS" w:hAnsi="Trebuchet MS"/>
                <w:b/>
                <w:sz w:val="20"/>
              </w:rPr>
              <w:t>reati tributari ex D. L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gs. 74/2000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reati urbanistici ex art. 44  </w:t>
            </w:r>
            <w:r w:rsidRPr="00C62527">
              <w:rPr>
                <w:rFonts w:ascii="Trebuchet MS" w:hAnsi="Trebuchet MS"/>
                <w:b/>
                <w:sz w:val="20"/>
              </w:rPr>
              <w:t>TU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380/2001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reati di cui al </w:t>
            </w:r>
            <w:r>
              <w:rPr>
                <w:rFonts w:ascii="Trebuchet MS" w:hAnsi="Trebuchet MS"/>
                <w:b/>
                <w:sz w:val="20"/>
              </w:rPr>
              <w:t>D. L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gs. 231/2001 (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responsabilità amministrativa delle società e degli enti)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condanne non definitive per i reati di cui al 353,353bis,354,355,356 c.p.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provvedimenti esecutivi di agcom di condanna per pratiche scorrette o illeciti an</w:t>
            </w:r>
            <w:r w:rsidR="007B67A1" w:rsidRPr="00C62527">
              <w:rPr>
                <w:rFonts w:ascii="Trebuchet MS" w:hAnsi="Trebuchet MS"/>
                <w:b/>
                <w:bCs/>
                <w:sz w:val="20"/>
              </w:rPr>
              <w:t>t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itrust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 xml:space="preserve">provvedimenti sanzionatori di </w:t>
            </w:r>
            <w:r w:rsidR="007B67A1" w:rsidRPr="00C62527">
              <w:rPr>
                <w:rFonts w:ascii="Trebuchet MS" w:hAnsi="Trebuchet MS"/>
                <w:b/>
                <w:bCs/>
                <w:sz w:val="20"/>
              </w:rPr>
              <w:t>ANAC</w:t>
            </w:r>
          </w:p>
          <w:p w:rsidR="00D03AC8" w:rsidRPr="00C62527" w:rsidRDefault="00D03AC8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D03AC8" w:rsidRPr="00C62527" w:rsidRDefault="00904D6D" w:rsidP="009B2936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significative carenze nell’esecuzione di un precedente contratto di appalto che ne hanno causato la risoluzione anticipata, condanna al risarcimento del danno o ad altre sanzioni,</w:t>
            </w:r>
          </w:p>
          <w:p w:rsidR="00D03AC8" w:rsidRPr="00C62527" w:rsidRDefault="00904D6D" w:rsidP="00677E3D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tentativo di ingerenza nel processo decisionale della stazione appaltante, </w:t>
            </w:r>
          </w:p>
          <w:p w:rsidR="00F91D97" w:rsidRPr="00283E66" w:rsidRDefault="00904D6D" w:rsidP="00677E3D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i/>
                <w:sz w:val="18"/>
              </w:rPr>
            </w:pPr>
            <w:r w:rsidRPr="00677E3D">
              <w:rPr>
                <w:rFonts w:ascii="Trebuchet MS" w:hAnsi="Trebuchet MS"/>
                <w:b/>
                <w:sz w:val="20"/>
              </w:rPr>
              <w:t>aver fornito,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  <w:r w:rsidR="00677E3D" w:rsidRPr="00677E3D">
              <w:rPr>
                <w:rFonts w:ascii="Trebuchet MS" w:hAnsi="Trebuchet MS"/>
                <w:b/>
                <w:sz w:val="20"/>
              </w:rPr>
              <w:t>.</w:t>
            </w:r>
          </w:p>
          <w:p w:rsidR="00283E66" w:rsidRDefault="00283E66" w:rsidP="00283E66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283E66" w:rsidRDefault="00283E66" w:rsidP="00283E66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283E66" w:rsidRPr="00283E66" w:rsidRDefault="00283E66" w:rsidP="00283E66">
            <w:pPr>
              <w:pStyle w:val="TableParagraph"/>
              <w:spacing w:before="5"/>
              <w:jc w:val="both"/>
              <w:rPr>
                <w:rFonts w:ascii="Calibri" w:eastAsia="Times New Roman" w:hAnsi="Calibri"/>
                <w:bCs/>
                <w:color w:val="000000"/>
              </w:rPr>
            </w:pPr>
            <w:r w:rsidRPr="00283E66">
              <w:rPr>
                <w:rFonts w:ascii="Calibri" w:eastAsia="Times New Roman" w:hAnsi="Calibri"/>
                <w:bCs/>
                <w:color w:val="000000"/>
              </w:rPr>
              <w:t>c-bis) l'operatore economico ha tentato di influenzare indebitamente il processo decisionale della stazione appaltante o di ottenere informazioni riservate a fini di proprio vantaggio oppure ha fornito, anche per negligenza, informazioni false o fuorvianti suscettibili di influenzare le decisioni sull'esclusione, la selezione o l'aggiudicazione, ovvero ha omesso le informazioni dovute ai fini del corretto svolgimento della procedura di selezione?</w:t>
            </w:r>
          </w:p>
          <w:p w:rsidR="00283E66" w:rsidRDefault="00283E66" w:rsidP="00283E66">
            <w:pPr>
              <w:pStyle w:val="TableParagraph"/>
              <w:spacing w:before="5"/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283E66" w:rsidRPr="00C62527" w:rsidRDefault="00283E66" w:rsidP="00283E66">
            <w:pPr>
              <w:pStyle w:val="TableParagraph"/>
              <w:spacing w:before="5"/>
              <w:jc w:val="both"/>
              <w:rPr>
                <w:rFonts w:ascii="Trebuchet MS" w:hAnsi="Trebuchet MS"/>
                <w:i/>
                <w:sz w:val="18"/>
              </w:rPr>
            </w:pP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br/>
              <w:t xml:space="preserve">c-ter) l'operatore economico 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ha </w:t>
            </w: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t xml:space="preserve">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</w:t>
            </w: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br/>
            </w: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lastRenderedPageBreak/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650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In caso affermativo fornire informazioni dettagliate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specificando la tipologia di illecito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after="1"/>
              <w:rPr>
                <w:rFonts w:ascii="Trebuchet MS" w:hAnsi="Trebuchet MS"/>
                <w:sz w:val="23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6" o:spid="_x0000_s1094" style="width:223.9pt;height:.65pt;mso-position-horizontal-relative:char;mso-position-vertical-relative:line" coordsize="4478,13">
                  <v:line id="Line 137" o:spid="_x0000_s1095" style="position:absolute;visibility:visible;mso-wrap-style:square" from="0,6" to="44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Od0cMAAADbAAAADwAAAGRycy9kb3ducmV2LnhtbESPQWvCQBSE74L/YXlCb7pRaNHoKiKU&#10;CqGI0Yu3Z/aZDWbfhuwa03/fLRQ8DjPzDbPa9LYWHbW+cqxgOklAEBdOV1wqOJ8+x3MQPiBrrB2T&#10;gh/ysFkPBytMtXvykbo8lCJC2KeowITQpFL6wpBFP3ENcfRurrUYomxLqVt8Rrit5SxJPqTFiuOC&#10;wYZ2hop7/rAKrtnlfLy/Z+Hru1tkB4n9Nj8Ypd5G/XYJIlAfXuH/9l4rmC3g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jndHDAAAA2w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l’operatore economico ha adottato</w:t>
            </w:r>
          </w:p>
          <w:p w:rsidR="00F91D97" w:rsidRPr="00C62527" w:rsidRDefault="00690D39">
            <w:pPr>
              <w:pStyle w:val="TableParagraph"/>
              <w:spacing w:before="13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misure di autodisciplina?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4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spacing w:before="178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4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ha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risarcito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interamente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5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677E3D" w:rsidRDefault="00677E3D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677E3D" w:rsidRDefault="00677E3D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Si è impegnato formalmente a risarcire il danno?</w:t>
            </w:r>
          </w:p>
          <w:p w:rsidR="00F91D97" w:rsidRPr="00283E66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  <w:bookmarkStart w:id="0" w:name="_GoBack"/>
            <w:bookmarkEnd w:id="0"/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Pr="00C62527" w:rsidRDefault="00283E66" w:rsidP="00283E6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 NO</w:t>
            </w:r>
          </w:p>
          <w:p w:rsidR="00283E66" w:rsidRPr="00C62527" w:rsidRDefault="00283E66" w:rsidP="00283E66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283E66" w:rsidRPr="00C62527" w:rsidRDefault="00283E66" w:rsidP="00283E66">
            <w:pPr>
              <w:pStyle w:val="TableParagraph"/>
              <w:spacing w:line="252" w:lineRule="auto"/>
              <w:ind w:left="109" w:right="650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In caso affermativo fornire informazioni dettagliate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</w:p>
          <w:p w:rsidR="00283E66" w:rsidRPr="00C62527" w:rsidRDefault="00283E66" w:rsidP="00283E66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Pr="00C62527" w:rsidRDefault="00283E66" w:rsidP="00283E6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 NO</w:t>
            </w:r>
          </w:p>
          <w:p w:rsidR="00283E66" w:rsidRPr="00C62527" w:rsidRDefault="00283E66" w:rsidP="00283E66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283E66" w:rsidRPr="00C62527" w:rsidRDefault="00283E66" w:rsidP="00283E66">
            <w:pPr>
              <w:pStyle w:val="TableParagraph"/>
              <w:spacing w:line="252" w:lineRule="auto"/>
              <w:ind w:left="109" w:right="650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In caso affermativo fornire informazioni dettagliate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</w:p>
          <w:p w:rsidR="00283E66" w:rsidRPr="00C62527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033F5C">
      <w:pPr>
        <w:pStyle w:val="Corpodeltesto"/>
        <w:rPr>
          <w:i w:val="0"/>
          <w:sz w:val="24"/>
        </w:rPr>
      </w:pPr>
      <w:r w:rsidRPr="00033F5C">
        <w:rPr>
          <w:noProof/>
          <w:lang w:bidi="ar-SA"/>
        </w:rPr>
        <w:lastRenderedPageBreak/>
        <w:pict>
          <v:line id="Line 135" o:spid="_x0000_s1093" style="position:absolute;z-index:-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258.25pt" to="519.9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" strokeweight=".22817mm">
            <w10:wrap anchorx="page" anchory="page"/>
          </v:line>
        </w:pict>
      </w:r>
      <w:r w:rsidRPr="00033F5C">
        <w:rPr>
          <w:noProof/>
          <w:lang w:bidi="ar-SA"/>
        </w:rPr>
        <w:pict>
          <v:line id="Line 134" o:spid="_x0000_s1092" style="position:absolute;z-index:-251685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64.45pt" to="529.9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" strokeweight=".22817mm">
            <w10:wrap anchorx="page" anchory="page"/>
          </v:line>
        </w:pict>
      </w:r>
      <w:r w:rsidRPr="00033F5C">
        <w:rPr>
          <w:noProof/>
          <w:lang w:bidi="ar-SA"/>
        </w:rPr>
        <w:pict>
          <v:line id="Line 133" o:spid="_x0000_s1091" style="position:absolute;z-index:-2516848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557.25pt" to="529.9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8IAIAAEUEAAAOAAAAZHJzL2Uyb0RvYy54bWysU02P2jAQvVfqf7Byh3yQpR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93"/>
      </w:tblGrid>
      <w:tr w:rsidR="00F91D97" w:rsidRPr="00C62527">
        <w:trPr>
          <w:trHeight w:val="3352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spacing w:before="1" w:line="252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36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con la sua partecipazione determina una situazione di conflitto di interesse ai </w:t>
            </w:r>
            <w:r w:rsidRPr="00C62527">
              <w:rPr>
                <w:rFonts w:ascii="Trebuchet MS" w:hAnsi="Trebuchet MS"/>
                <w:w w:val="95"/>
                <w:sz w:val="20"/>
              </w:rPr>
              <w:t>sensi</w:t>
            </w:r>
            <w:r w:rsidRPr="00C62527"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dell’articolo</w:t>
            </w:r>
            <w:r w:rsidRPr="00C62527"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42,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</w:t>
            </w:r>
            <w:r w:rsidRPr="00C62527"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50/2016?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(art.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lett.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d))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adottato misure sufficienti a dimostrare la sua affidabilità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nonostante l’esistenza del presente motivo di esclusione </w:t>
            </w:r>
            <w:r w:rsidRPr="00C62527">
              <w:rPr>
                <w:rFonts w:ascii="Trebuchet MS" w:hAnsi="Trebuchet MS"/>
                <w:sz w:val="20"/>
              </w:rPr>
              <w:t>(autodisciplina o “self cleaning”)?</w:t>
            </w:r>
          </w:p>
        </w:tc>
      </w:tr>
      <w:tr w:rsidR="00F91D97" w:rsidRPr="00C62527">
        <w:trPr>
          <w:trHeight w:val="608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154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904D6D" w:rsidRPr="00C62527" w:rsidRDefault="00690D39" w:rsidP="00904D6D">
            <w:pPr>
              <w:pStyle w:val="TableParagraph"/>
              <w:spacing w:before="134" w:line="252" w:lineRule="auto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descrivere le misure adottate per risolvere il conflitto di interessi</w:t>
            </w:r>
            <w:r w:rsidR="00904D6D" w:rsidRPr="00C62527">
              <w:rPr>
                <w:rFonts w:ascii="Trebuchet MS" w:hAnsi="Trebuchet MS"/>
                <w:sz w:val="20"/>
              </w:rPr>
              <w:t xml:space="preserve"> quali ad esempio quelle indicate in Linee Guida Anac 6 punto 7.3</w:t>
            </w:r>
          </w:p>
        </w:tc>
      </w:tr>
      <w:tr w:rsidR="00F91D97" w:rsidRPr="00C62527">
        <w:trPr>
          <w:trHeight w:val="807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Default="00F91D97">
            <w:pPr>
              <w:pStyle w:val="TableParagraph"/>
              <w:spacing w:before="4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126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 w:rsidP="00677E3D">
            <w:pPr>
              <w:pStyle w:val="TableParagraph"/>
              <w:spacing w:line="254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Il personale dell’operatore economico ha interesse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finanziario, economico o altro interesse personale che </w:t>
            </w:r>
            <w:r w:rsidRPr="00C62527">
              <w:rPr>
                <w:rFonts w:ascii="Trebuchet MS" w:hAnsi="Trebuchet MS"/>
                <w:sz w:val="20"/>
              </w:rPr>
              <w:t>possa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pregiudicare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l’imparzialità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l’indipendenza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nel contesto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appalto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oggetto?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specificare</w:t>
            </w:r>
          </w:p>
        </w:tc>
      </w:tr>
      <w:tr w:rsidR="00F91D97" w:rsidRPr="00C62527">
        <w:trPr>
          <w:trHeight w:val="1308"/>
        </w:trPr>
        <w:tc>
          <w:tcPr>
            <w:tcW w:w="4787" w:type="dxa"/>
            <w:tcBorders>
              <w:top w:val="nil"/>
            </w:tcBorders>
          </w:tcPr>
          <w:p w:rsidR="00F91D97" w:rsidRPr="00C62527" w:rsidRDefault="00690D39">
            <w:pPr>
              <w:pStyle w:val="TableParagraph"/>
              <w:spacing w:before="126" w:line="252" w:lineRule="auto"/>
              <w:ind w:left="107" w:right="98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documentazione)</w:t>
            </w:r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53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ha fornito consulenza all’amministrazione </w:t>
            </w:r>
            <w:r w:rsidRPr="00C62527">
              <w:rPr>
                <w:rFonts w:ascii="Trebuchet MS" w:hAnsi="Trebuchet MS"/>
                <w:sz w:val="20"/>
              </w:rPr>
              <w:t>aggiudicatrice ovvero è stato coinvolto nella preparazione della presente procedura d’appalto ai sensi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67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50/2016?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lett.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e)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before="1" w:line="254" w:lineRule="auto"/>
              <w:ind w:left="109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affermativo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fornire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informazioni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dettagliate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sulle misure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adottate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prevenire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possibili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distorsioni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 concorrenza</w:t>
            </w:r>
          </w:p>
        </w:tc>
      </w:tr>
      <w:tr w:rsidR="00F91D97" w:rsidRPr="00C62527">
        <w:trPr>
          <w:trHeight w:val="1182"/>
        </w:trPr>
        <w:tc>
          <w:tcPr>
            <w:tcW w:w="4787" w:type="dxa"/>
            <w:tcBorders>
              <w:top w:val="nil"/>
            </w:tcBorders>
          </w:tcPr>
          <w:p w:rsidR="00F91D97" w:rsidRPr="00677E3D" w:rsidRDefault="00F91D97">
            <w:pPr>
              <w:pStyle w:val="TableParagraph"/>
              <w:spacing w:before="6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677E3D">
            <w:pPr>
              <w:pStyle w:val="TableParagraph"/>
              <w:tabs>
                <w:tab w:val="left" w:pos="1409"/>
                <w:tab w:val="left" w:pos="2029"/>
                <w:tab w:val="left" w:pos="3098"/>
                <w:tab w:val="left" w:pos="3477"/>
              </w:tabs>
              <w:spacing w:line="252" w:lineRule="auto"/>
              <w:ind w:left="107" w:right="9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coinvolto,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partecipazione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alla </w:t>
            </w:r>
            <w:r w:rsidRPr="00677E3D">
              <w:rPr>
                <w:rFonts w:ascii="Trebuchet MS" w:hAnsi="Trebuchet MS"/>
                <w:sz w:val="20"/>
              </w:rPr>
              <w:t>preparazione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677E3D">
              <w:rPr>
                <w:rFonts w:ascii="Trebuchet MS" w:hAnsi="Trebuchet MS"/>
                <w:sz w:val="20"/>
              </w:rPr>
              <w:t>della</w:t>
            </w:r>
            <w:r w:rsidR="00677E3D">
              <w:rPr>
                <w:rFonts w:ascii="Trebuchet MS" w:hAnsi="Trebuchet MS"/>
                <w:sz w:val="20"/>
              </w:rPr>
              <w:tab/>
              <w:t>procedura</w:t>
            </w:r>
            <w:r w:rsidR="00677E3D">
              <w:rPr>
                <w:rFonts w:ascii="Trebuchet MS" w:hAnsi="Trebuchet MS"/>
                <w:sz w:val="20"/>
              </w:rPr>
              <w:tab/>
              <w:t xml:space="preserve">di </w:t>
            </w:r>
            <w:r w:rsidRPr="00677E3D">
              <w:rPr>
                <w:rFonts w:ascii="Trebuchet MS" w:hAnsi="Trebuchet MS"/>
                <w:sz w:val="20"/>
              </w:rPr>
              <w:t>aggiudicazione</w:t>
            </w:r>
            <w:r w:rsidR="00677E3D" w:rsidRPr="00C62527">
              <w:rPr>
                <w:rFonts w:ascii="Trebuchet MS" w:hAnsi="Trebuchet MS"/>
                <w:sz w:val="20"/>
              </w:rPr>
              <w:t xml:space="preserve"> dell’appalto  costituisce  causa  di  alterazione</w:t>
            </w:r>
            <w:r w:rsidR="00677E3D" w:rsidRPr="00677E3D">
              <w:rPr>
                <w:rFonts w:ascii="Trebuchet MS" w:hAnsi="Trebuchet MS"/>
                <w:sz w:val="20"/>
              </w:rPr>
              <w:t xml:space="preserve"> </w:t>
            </w:r>
            <w:r w:rsidR="00677E3D" w:rsidRPr="00C62527">
              <w:rPr>
                <w:rFonts w:ascii="Trebuchet MS" w:hAnsi="Trebuchet MS"/>
                <w:sz w:val="20"/>
              </w:rPr>
              <w:t xml:space="preserve">della </w:t>
            </w:r>
            <w:r w:rsidR="00677E3D">
              <w:rPr>
                <w:rFonts w:ascii="Trebuchet MS" w:hAnsi="Trebuchet MS"/>
                <w:sz w:val="20"/>
              </w:rPr>
              <w:t>concorrenza</w:t>
            </w:r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1" o:spid="_x0000_s1089" style="width:228.8pt;height:.65pt;mso-position-horizontal-relative:char;mso-position-vertical-relative:line" coordsize="4576,13">
                  <v:line id="Line 132" o:spid="_x0000_s1090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sOMQAAADbAAAADwAAAGRycy9kb3ducmV2LnhtbESPQWvCQBSE7wX/w/KE3upGoa2NriKC&#10;KIQiRi+9PbPPbDD7NmTXGP99t1DwOMzMN8x82dtadNT6yrGC8SgBQVw4XXGp4HTcvE1B+ICssXZM&#10;Ch7kYbkYvMwx1e7OB+ryUIoIYZ+iAhNCk0rpC0MW/cg1xNG7uNZiiLItpW7xHuG2lpMk+ZAWK44L&#10;BhtaGyqu+c0qOGc/p8P1PQvb7+4r20vsV/neKPU67FczEIH68Az/t3daweQT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Kw4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56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20" w:left="0" w:header="708" w:footer="921" w:gutter="0"/>
          <w:cols w:space="720"/>
        </w:sectPr>
      </w:pPr>
    </w:p>
    <w:p w:rsidR="00F91D97" w:rsidRPr="00C62527" w:rsidRDefault="00F91D97">
      <w:pPr>
        <w:pStyle w:val="Corpodel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93"/>
      </w:tblGrid>
      <w:tr w:rsidR="00F91D97" w:rsidRPr="00C62527">
        <w:trPr>
          <w:trHeight w:val="166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può confermare di: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5" w:line="254" w:lineRule="auto"/>
              <w:ind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non essersi reso gravemente colpevole di false dichiarazioni nel fornire le informazioni richieste per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verificare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l’assenza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motivi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esclusione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 rispetto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criteri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selezione?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non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aver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occultato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informazioni?</w:t>
            </w:r>
          </w:p>
        </w:tc>
        <w:tc>
          <w:tcPr>
            <w:tcW w:w="4993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4"/>
              </w:rPr>
            </w:pPr>
          </w:p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pStyle w:val="Corpodeltesto"/>
        <w:rPr>
          <w:i w:val="0"/>
        </w:rPr>
      </w:pPr>
    </w:p>
    <w:p w:rsidR="00F91D97" w:rsidRPr="00C62527" w:rsidRDefault="00690D39">
      <w:pPr>
        <w:spacing w:before="59" w:line="252" w:lineRule="auto"/>
        <w:ind w:left="1132" w:right="1119"/>
        <w:rPr>
          <w:rFonts w:ascii="Trebuchet MS" w:hAnsi="Trebuchet MS"/>
          <w:b/>
        </w:rPr>
      </w:pPr>
      <w:r w:rsidRPr="00677E3D">
        <w:rPr>
          <w:rFonts w:ascii="Trebuchet MS" w:hAnsi="Trebuchet MS"/>
          <w:b/>
          <w:highlight w:val="yellow"/>
        </w:rPr>
        <w:t>D - ALTRI MOTIVI DI ESCLUSIONE EVENTUALMENTE PREVISTI DALLA LEGISLAZIONE NAZIONALE DELLO</w:t>
      </w:r>
      <w:r w:rsidRPr="00677E3D">
        <w:rPr>
          <w:rFonts w:ascii="Trebuchet MS" w:hAnsi="Trebuchet MS"/>
          <w:b/>
          <w:spacing w:val="-36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STATO</w:t>
      </w:r>
      <w:r w:rsidRPr="00677E3D">
        <w:rPr>
          <w:rFonts w:ascii="Trebuchet MS" w:hAnsi="Trebuchet MS"/>
          <w:b/>
          <w:spacing w:val="-32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MEMBRO</w:t>
      </w:r>
      <w:r w:rsidRPr="00677E3D">
        <w:rPr>
          <w:rFonts w:ascii="Trebuchet MS" w:hAnsi="Trebuchet MS"/>
          <w:b/>
          <w:spacing w:val="-35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DELL'AMMINISTRAZIONE</w:t>
      </w:r>
      <w:r w:rsidRPr="00677E3D">
        <w:rPr>
          <w:rFonts w:ascii="Trebuchet MS" w:hAnsi="Trebuchet MS"/>
          <w:b/>
          <w:spacing w:val="-28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AGGIUDICATRICE</w:t>
      </w:r>
      <w:r w:rsidRPr="00677E3D">
        <w:rPr>
          <w:rFonts w:ascii="Trebuchet MS" w:hAnsi="Trebuchet MS"/>
          <w:b/>
          <w:spacing w:val="-20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O</w:t>
      </w:r>
      <w:r w:rsidRPr="00677E3D">
        <w:rPr>
          <w:rFonts w:ascii="Trebuchet MS" w:hAnsi="Trebuchet MS"/>
          <w:b/>
          <w:spacing w:val="-37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DELL'ENTE</w:t>
      </w:r>
      <w:r w:rsidRPr="00677E3D">
        <w:rPr>
          <w:rFonts w:ascii="Trebuchet MS" w:hAnsi="Trebuchet MS"/>
          <w:b/>
          <w:spacing w:val="-38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AGGIUDICATORE</w:t>
      </w:r>
    </w:p>
    <w:p w:rsidR="00F91D97" w:rsidRPr="00C62527" w:rsidRDefault="00F91D97">
      <w:pPr>
        <w:pStyle w:val="Corpodeltesto"/>
        <w:spacing w:before="9" w:after="1"/>
        <w:rPr>
          <w:b/>
          <w:i w:val="0"/>
          <w:sz w:val="1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5061"/>
      </w:tblGrid>
      <w:tr w:rsidR="00F91D97" w:rsidRPr="00C62527">
        <w:trPr>
          <w:trHeight w:val="268"/>
        </w:trPr>
        <w:tc>
          <w:tcPr>
            <w:tcW w:w="9848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2313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Altri motivi di esclusione previsti dalla legislazione nazione</w:t>
            </w:r>
          </w:p>
        </w:tc>
      </w:tr>
      <w:tr w:rsidR="00F91D97" w:rsidRPr="00C62527">
        <w:trPr>
          <w:trHeight w:val="1463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rientra in una delle cause di decadenza, sospensione o di divieto previste dall’articolo 67 del decreto legislativo 6 settembre 2011,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159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tentativo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infiltrazione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mafiosa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cui all’articolo 84, comma 4, del medesimo</w:t>
            </w:r>
            <w:r w:rsidRPr="00C62527">
              <w:rPr>
                <w:rFonts w:ascii="Trebuchet MS" w:hAnsi="Trebuchet MS"/>
                <w:spacing w:val="-3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decreto?</w:t>
            </w:r>
          </w:p>
          <w:p w:rsidR="00F91D97" w:rsidRPr="00C62527" w:rsidRDefault="00690D39">
            <w:pPr>
              <w:pStyle w:val="TableParagraph"/>
              <w:spacing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(art. 80 co. 2 d.lgs. 50/2016)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708"/>
        </w:trPr>
        <w:tc>
          <w:tcPr>
            <w:tcW w:w="4787" w:type="dxa"/>
          </w:tcPr>
          <w:p w:rsidR="00F91D97" w:rsidRPr="00C62527" w:rsidRDefault="00690D39" w:rsidP="00677E3D">
            <w:pPr>
              <w:pStyle w:val="TableParagraph"/>
              <w:spacing w:before="4" w:line="254" w:lineRule="auto"/>
              <w:ind w:left="107" w:right="99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677E3D">
              <w:rPr>
                <w:rFonts w:ascii="Trebuchet MS" w:hAnsi="Trebuchet MS"/>
                <w:sz w:val="20"/>
              </w:rPr>
              <w:t xml:space="preserve">L’operatore economico ha subito sanzioni interdittive di </w:t>
            </w:r>
            <w:r w:rsidRPr="00C62527">
              <w:rPr>
                <w:rFonts w:ascii="Trebuchet MS" w:hAnsi="Trebuchet MS"/>
                <w:sz w:val="20"/>
              </w:rPr>
              <w:t xml:space="preserve">cui all’articolo 9, comma 2, lettera c) del decreto </w:t>
            </w:r>
            <w:r w:rsidRPr="00677E3D">
              <w:rPr>
                <w:rFonts w:ascii="Trebuchet MS" w:hAnsi="Trebuchet MS"/>
                <w:sz w:val="20"/>
              </w:rPr>
              <w:t xml:space="preserve">legislativo 8 giugno 2001, n. 231 o ad altra sanzione che </w:t>
            </w:r>
            <w:r w:rsidRPr="00C62527">
              <w:rPr>
                <w:rFonts w:ascii="Trebuchet MS" w:hAnsi="Trebuchet MS"/>
                <w:sz w:val="20"/>
              </w:rPr>
              <w:t xml:space="preserve">comporta il divieto di contrarre con la pubblica </w:t>
            </w:r>
            <w:r w:rsidRPr="00677E3D">
              <w:rPr>
                <w:rFonts w:ascii="Trebuchet MS" w:hAnsi="Trebuchet MS"/>
                <w:sz w:val="20"/>
              </w:rPr>
              <w:t xml:space="preserve">amministrazione, compresi i provvedimenti interdittivi di cui all’articolo 14 del decreto legislativo 9 aprile </w:t>
            </w:r>
            <w:r w:rsidR="00677E3D">
              <w:rPr>
                <w:rFonts w:ascii="Trebuchet MS" w:hAnsi="Trebuchet MS"/>
                <w:sz w:val="20"/>
              </w:rPr>
              <w:t xml:space="preserve">2008 </w:t>
            </w:r>
            <w:r w:rsidRPr="00677E3D">
              <w:rPr>
                <w:rFonts w:ascii="Trebuchet MS" w:hAnsi="Trebuchet MS"/>
                <w:sz w:val="20"/>
              </w:rPr>
              <w:t>n. 81? (art. 80 co. 5 lett. f)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216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è iscritto nel Casellario </w:t>
            </w:r>
            <w:r w:rsidRPr="00677E3D">
              <w:rPr>
                <w:rFonts w:ascii="Trebuchet MS" w:hAnsi="Trebuchet MS"/>
                <w:sz w:val="20"/>
              </w:rPr>
              <w:t xml:space="preserve">informatico tenuto dall’Osservatorio dell’ANAC per aver presentato false dichiarazioni o falsa documentazione ai </w:t>
            </w:r>
            <w:r w:rsidRPr="00C62527">
              <w:rPr>
                <w:rFonts w:ascii="Trebuchet MS" w:hAnsi="Trebuchet MS"/>
                <w:sz w:val="20"/>
              </w:rPr>
              <w:t>fini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rilascio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dell’attestazione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qualificazione?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 80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lett.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g)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spacing w:line="220" w:lineRule="atLeast"/>
              <w:ind w:left="107" w:right="100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(il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periodo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quello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durante</w:t>
            </w:r>
            <w:r w:rsidRPr="00C62527">
              <w:rPr>
                <w:rFonts w:ascii="Trebuchet MS" w:hAnsi="Trebuchet MS"/>
                <w:i/>
                <w:spacing w:val="-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il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quale</w:t>
            </w:r>
            <w:r w:rsidRPr="00C62527">
              <w:rPr>
                <w:rFonts w:ascii="Trebuchet MS" w:hAnsi="Trebuchet MS"/>
                <w:i/>
                <w:spacing w:val="-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perdura l’iscrizione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tale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causa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nel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casellario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informatico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tenuto dall’Osservatorio</w:t>
            </w:r>
            <w:r w:rsidRPr="00C62527">
              <w:rPr>
                <w:rFonts w:ascii="Trebuchet MS" w:hAnsi="Trebuchet MS"/>
                <w:i/>
                <w:spacing w:val="-1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dell’ANAC)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0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96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0"/>
                <w:sz w:val="18"/>
              </w:rPr>
              <w:t>Se la documentazione pertinente è disponibile elettronicamente indicare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</w:p>
        </w:tc>
      </w:tr>
      <w:tr w:rsidR="00F91D97" w:rsidRPr="00C62527">
        <w:trPr>
          <w:trHeight w:val="4051"/>
        </w:trPr>
        <w:tc>
          <w:tcPr>
            <w:tcW w:w="4787" w:type="dxa"/>
          </w:tcPr>
          <w:p w:rsidR="00F91D97" w:rsidRPr="00C62527" w:rsidRDefault="00690D39" w:rsidP="00677E3D">
            <w:pPr>
              <w:pStyle w:val="TableParagraph"/>
              <w:spacing w:before="2" w:line="254" w:lineRule="auto"/>
              <w:ind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ha violato il divieto di intestazione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fiduciaria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all’articolo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17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legge 19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marzo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1990,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55?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lett.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h)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spacing w:before="1" w:line="252" w:lineRule="auto"/>
              <w:ind w:left="107" w:right="99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(si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precisa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che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l’esclusione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ha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durata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un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anno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decorrente dall’accertamento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definitivo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violazione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va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comunque </w:t>
            </w:r>
            <w:r w:rsidRPr="00C62527">
              <w:rPr>
                <w:rFonts w:ascii="Trebuchet MS" w:hAnsi="Trebuchet MS"/>
                <w:i/>
                <w:sz w:val="18"/>
              </w:rPr>
              <w:t>disposta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se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la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violazione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non</w:t>
            </w:r>
            <w:r w:rsidRPr="00C62527"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23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stata</w:t>
            </w:r>
            <w:r w:rsidRPr="00C62527"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rimossa)</w:t>
            </w:r>
          </w:p>
        </w:tc>
        <w:tc>
          <w:tcPr>
            <w:tcW w:w="5061" w:type="dxa"/>
          </w:tcPr>
          <w:p w:rsidR="00F91D97" w:rsidRPr="00C62527" w:rsidRDefault="00690D39" w:rsidP="00B26BE6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 la data dell’accertamento definitivo e l’autorità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emanante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9" o:spid="_x0000_s1087" style="width:228.45pt;height:.6pt;mso-position-horizontal-relative:char;mso-position-vertical-relative:line" coordsize="4569,12">
                  <v:line id="Line 130" o:spid="_x0000_s1088" style="position:absolute;visibility:visible;mso-wrap-style:square" from="0,6" to="456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rR8AAAADbAAAADwAAAGRycy9kb3ducmV2LnhtbESP3YrCMBSE7wXfIRzBO01W8IeuURZl&#10;0Vu7PsChObZlm5OSpLXr0xtB2MthZr5htvvBNqInH2rHGj7mCgRx4UzNpYbrz/dsAyJEZIONY9Lw&#10;RwH2u/Foi5lxd75Qn8dSJAiHDDVUMbaZlKGoyGKYu5Y4eTfnLcYkfSmNx3uC20YulFpJizWnhQpb&#10;OlRU/Oad1dDh6aLyrpCP/qGOEoNv2vVa6+lk+PoEEWmI/+F3+2w0LJbw+pJ+gN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Bq0fAAAAA2w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La violazione è stata rimossa?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234"/>
              </w:tabs>
              <w:spacing w:before="176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0"/>
                <w:sz w:val="18"/>
              </w:rPr>
              <w:t>Se la documentazione pertinente è disponibile elettronicamente indicare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24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24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</w:p>
        </w:tc>
      </w:tr>
    </w:tbl>
    <w:p w:rsidR="00F91D97" w:rsidRPr="00C62527" w:rsidRDefault="00F91D97">
      <w:pPr>
        <w:spacing w:line="252" w:lineRule="auto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del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5061"/>
      </w:tblGrid>
      <w:tr w:rsidR="00F91D97" w:rsidRPr="00C62527">
        <w:trPr>
          <w:trHeight w:val="346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 xml:space="preserve">L’operatore economico si trova in situazioni di controllo di cui all’articolo 2359 del codice civile o in una qualsiasi </w:t>
            </w:r>
            <w:r w:rsidRPr="00C62527">
              <w:rPr>
                <w:rFonts w:ascii="Trebuchet MS" w:hAnsi="Trebuchet MS"/>
                <w:sz w:val="20"/>
              </w:rPr>
              <w:t>relazione,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anche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fatto,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rispetto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ad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partecipanti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 presente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procedura?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lett.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m)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è a conoscenza della </w:t>
            </w:r>
            <w:r w:rsidRPr="00677E3D">
              <w:rPr>
                <w:rFonts w:ascii="Trebuchet MS" w:hAnsi="Trebuchet MS"/>
                <w:sz w:val="20"/>
              </w:rPr>
              <w:t xml:space="preserve">partecipazione alla presente procedura di soggetti che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trovano,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rispetto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sottoscritto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concorrente,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 delle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situazioni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controllo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all’articolo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2359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del </w:t>
            </w:r>
            <w:r w:rsidRPr="00677E3D">
              <w:rPr>
                <w:rFonts w:ascii="Trebuchet MS" w:hAnsi="Trebuchet MS"/>
                <w:sz w:val="20"/>
              </w:rPr>
              <w:t>codice civile o in una qualsiasi relazione, anche di fatto?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ha formulato</w:t>
            </w:r>
            <w:r w:rsidRPr="00C62527">
              <w:rPr>
                <w:rFonts w:ascii="Trebuchet MS" w:hAnsi="Trebuchet MS"/>
                <w:spacing w:val="5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l'offerta</w:t>
            </w:r>
          </w:p>
          <w:p w:rsidR="00F91D97" w:rsidRPr="00C62527" w:rsidRDefault="00690D39">
            <w:pPr>
              <w:pStyle w:val="TableParagraph"/>
              <w:spacing w:before="15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autonomamente?</w:t>
            </w:r>
          </w:p>
        </w:tc>
        <w:tc>
          <w:tcPr>
            <w:tcW w:w="5061" w:type="dxa"/>
          </w:tcPr>
          <w:p w:rsidR="00F91D97" w:rsidRPr="00C62527" w:rsidRDefault="00690D39" w:rsidP="00B26BE6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B26BE6" w:rsidRPr="00677E3D">
              <w:rPr>
                <w:rFonts w:ascii="Trebuchet MS" w:hAnsi="Trebuchet MS"/>
                <w:sz w:val="20"/>
              </w:rPr>
              <w:t xml:space="preserve">□ </w:t>
            </w:r>
            <w:r w:rsidRPr="00677E3D">
              <w:rPr>
                <w:rFonts w:ascii="Trebuchet MS" w:hAnsi="Trebuchet MS"/>
                <w:sz w:val="20"/>
              </w:rPr>
              <w:t>NO</w:t>
            </w: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677E3D" w:rsidRPr="00677E3D" w:rsidRDefault="00677E3D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  <w:tab w:val="left" w:pos="2234"/>
              </w:tabs>
              <w:spacing w:before="196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B26BE6" w:rsidRPr="00677E3D">
              <w:rPr>
                <w:rFonts w:ascii="Trebuchet MS" w:hAnsi="Trebuchet MS"/>
                <w:sz w:val="20"/>
              </w:rPr>
              <w:t xml:space="preserve">□ </w:t>
            </w:r>
            <w:r w:rsidRPr="00677E3D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Default="00F91D97">
            <w:pPr>
              <w:pStyle w:val="TableParagraph"/>
              <w:spacing w:before="2"/>
              <w:rPr>
                <w:rFonts w:ascii="Trebuchet MS" w:hAnsi="Trebuchet MS"/>
                <w:sz w:val="24"/>
              </w:rPr>
            </w:pPr>
          </w:p>
          <w:p w:rsidR="00677E3D" w:rsidRPr="00C62527" w:rsidRDefault="00677E3D">
            <w:pPr>
              <w:pStyle w:val="TableParagraph"/>
              <w:spacing w:before="2"/>
              <w:rPr>
                <w:rFonts w:ascii="Trebuchet MS" w:hAnsi="Trebuchet MS"/>
                <w:sz w:val="24"/>
              </w:rPr>
            </w:pPr>
          </w:p>
          <w:p w:rsidR="00F91D97" w:rsidRPr="00C62527" w:rsidRDefault="00B26BE6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  <w:tr w:rsidR="00F91D97" w:rsidRPr="00C62527">
        <w:trPr>
          <w:trHeight w:val="2440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si trova nella condizione prevista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dall’art.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53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16-ter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165/2001 (pantouflage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revolving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door)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quanto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ha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concluso contratti di lavoro subordinato o autonomo, e, </w:t>
            </w:r>
            <w:r w:rsidRPr="004C5879">
              <w:rPr>
                <w:rFonts w:ascii="Trebuchet MS" w:hAnsi="Trebuchet MS"/>
                <w:sz w:val="20"/>
              </w:rPr>
              <w:t xml:space="preserve">comunque, ha attribuito incarichi ad ex dipendenti della stazione appaltante che hanno cessato il loro rapporto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lavoro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meno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anni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negli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ultimi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anni di servizio hanno esercitato poteri autoritativi o </w:t>
            </w:r>
            <w:r w:rsidRPr="004C5879">
              <w:rPr>
                <w:rFonts w:ascii="Trebuchet MS" w:hAnsi="Trebuchet MS"/>
                <w:sz w:val="20"/>
              </w:rPr>
              <w:t>negoziali per conto della stessa stazione appaltante nei</w:t>
            </w:r>
            <w:r w:rsid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confronti del medesimo operatore economico?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 w:rsidTr="00B26BE6">
        <w:trPr>
          <w:trHeight w:val="3053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regola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gli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obblighi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assunzioni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obbligatorie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legge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68/99?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 80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lett.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i)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="004C5879">
              <w:rPr>
                <w:rFonts w:ascii="Trebuchet MS" w:hAnsi="Trebuchet MS"/>
                <w:sz w:val="20"/>
              </w:rPr>
              <w:t>D</w:t>
            </w:r>
            <w:r w:rsidRPr="00C62527">
              <w:rPr>
                <w:rFonts w:ascii="Trebuchet MS" w:hAnsi="Trebuchet MS"/>
                <w:sz w:val="20"/>
              </w:rPr>
              <w:t>.</w:t>
            </w:r>
            <w:r w:rsidR="004C5879">
              <w:rPr>
                <w:rFonts w:ascii="Trebuchet MS" w:hAnsi="Trebuchet MS"/>
                <w:sz w:val="20"/>
              </w:rPr>
              <w:t xml:space="preserve"> L</w:t>
            </w:r>
            <w:r w:rsidRPr="00C62527">
              <w:rPr>
                <w:rFonts w:ascii="Trebuchet MS" w:hAnsi="Trebuchet MS"/>
                <w:sz w:val="20"/>
              </w:rPr>
              <w:t>gs.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50/2016)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B26BE6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Non è tenuto alla disciplina l. 68/99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93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Se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la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pertinente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disponibile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elettronicamente indicare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emanante,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1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6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documentazione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4"/>
              </w:rPr>
            </w:pPr>
          </w:p>
          <w:p w:rsidR="00F91D97" w:rsidRPr="00C62527" w:rsidRDefault="00690D39" w:rsidP="00604F41">
            <w:pPr>
              <w:pStyle w:val="TableParagraph"/>
              <w:spacing w:line="254" w:lineRule="auto"/>
              <w:ind w:left="109" w:right="98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Nel caso in cui l’operatore non sia tenuto alla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disciplina legge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68/1999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indicare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motivazioni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(numero</w:t>
            </w:r>
            <w:r w:rsidRPr="00C62527">
              <w:rPr>
                <w:rFonts w:ascii="Trebuchet MS" w:hAnsi="Trebuchet MS"/>
                <w:spacing w:val="-7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dipendenti e/o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altro)</w:t>
            </w:r>
            <w:r w:rsidRPr="00C62527">
              <w:rPr>
                <w:rFonts w:ascii="Trebuchet MS" w:hAnsi="Trebuchet MS"/>
                <w:sz w:val="20"/>
              </w:rPr>
              <w:t>: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="00604F41" w:rsidRPr="00C62527">
              <w:rPr>
                <w:rFonts w:ascii="Trebuchet MS" w:hAnsi="Trebuchet MS"/>
                <w:b/>
                <w:sz w:val="20"/>
              </w:rPr>
              <w:t>_____________________________</w:t>
            </w:r>
          </w:p>
        </w:tc>
      </w:tr>
      <w:tr w:rsidR="00F91D97" w:rsidRPr="00C62527">
        <w:trPr>
          <w:trHeight w:val="366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10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dichiara di ottemperare a quanto disposto dalla legge n. 266/2002 e dal D.M. </w:t>
            </w:r>
            <w:r w:rsidRPr="004C5879">
              <w:rPr>
                <w:rFonts w:ascii="Trebuchet MS" w:hAnsi="Trebuchet MS"/>
                <w:sz w:val="20"/>
              </w:rPr>
              <w:t>Ministero del Lavoro e della Previdenza Sociale (DURC)?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è iscritto all’INPS?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85"/>
                <w:sz w:val="20"/>
              </w:rPr>
              <w:t>SI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556"/>
                <w:tab w:val="left" w:pos="2963"/>
              </w:tabs>
              <w:spacing w:line="544" w:lineRule="auto"/>
              <w:ind w:left="109" w:right="208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0"/>
                <w:sz w:val="20"/>
              </w:rPr>
              <w:t>Posizione</w:t>
            </w:r>
            <w:r w:rsidRPr="00C62527">
              <w:rPr>
                <w:rFonts w:ascii="Trebuchet MS" w:hAnsi="Trebuchet MS"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5"/>
                <w:sz w:val="20"/>
              </w:rPr>
              <w:t>Sede</w:t>
            </w:r>
            <w:r w:rsidRPr="00C62527">
              <w:rPr>
                <w:rFonts w:ascii="Trebuchet MS" w:hAnsi="Trebuchet MS"/>
                <w:spacing w:val="6"/>
                <w:w w:val="8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5"/>
                <w:sz w:val="20"/>
              </w:rPr>
              <w:t>Inps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B26BE6">
            <w:pPr>
              <w:pStyle w:val="TableParagraph"/>
              <w:spacing w:before="5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(allegare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nota</w:t>
            </w:r>
            <w:r w:rsidR="00690D39"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a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giustificazione</w:t>
            </w:r>
            <w:r w:rsidR="00690D3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con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indicazione</w:t>
            </w:r>
            <w:r w:rsidR="00690D3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033F5C">
      <w:pPr>
        <w:pStyle w:val="Corpodeltesto"/>
        <w:rPr>
          <w:i w:val="0"/>
          <w:sz w:val="24"/>
        </w:rPr>
      </w:pPr>
      <w:r w:rsidRPr="00033F5C">
        <w:rPr>
          <w:noProof/>
          <w:lang w:bidi="ar-SA"/>
        </w:rPr>
        <w:lastRenderedPageBreak/>
        <w:pict>
          <v:line id="Line 128" o:spid="_x0000_s1086" style="position:absolute;z-index:-2516838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65.05pt" to="537.95pt,4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WsIAIAAEU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" strokeweight=".206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5061"/>
      </w:tblGrid>
      <w:tr w:rsidR="00F91D97" w:rsidRPr="00C62527">
        <w:trPr>
          <w:trHeight w:val="7486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è iscritto all’INAIL?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9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Quanti dipendenti occupa attualmente l’operatore</w:t>
            </w:r>
          </w:p>
          <w:p w:rsidR="00F91D97" w:rsidRPr="00C62527" w:rsidRDefault="00690D39">
            <w:pPr>
              <w:pStyle w:val="TableParagraph"/>
              <w:spacing w:before="15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economico?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Quale/quali C.C.N.L. applica?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8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Quale Ufficio delle Entrate ha come riferimento?</w:t>
            </w:r>
          </w:p>
        </w:tc>
        <w:tc>
          <w:tcPr>
            <w:tcW w:w="5061" w:type="dxa"/>
          </w:tcPr>
          <w:p w:rsidR="00F91D97" w:rsidRPr="00C62527" w:rsidRDefault="00B26BE6" w:rsidP="00B26BE6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diverso fondo di iscrizione)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 SI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556"/>
                <w:tab w:val="left" w:pos="2967"/>
              </w:tabs>
              <w:spacing w:line="544" w:lineRule="auto"/>
              <w:ind w:left="109" w:right="208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0"/>
                <w:sz w:val="20"/>
              </w:rPr>
              <w:t>Posizione</w:t>
            </w:r>
            <w:r w:rsidRPr="00C62527">
              <w:rPr>
                <w:rFonts w:ascii="Trebuchet MS" w:hAnsi="Trebuchet MS"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Sede</w:t>
            </w:r>
            <w:r w:rsidRPr="00C62527">
              <w:rPr>
                <w:rFonts w:ascii="Trebuchet MS" w:hAnsi="Trebuchet MS"/>
                <w:spacing w:val="-24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Inail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5"/>
              </w:rPr>
            </w:pPr>
          </w:p>
          <w:p w:rsidR="00C201C8" w:rsidRPr="00C62527" w:rsidRDefault="00C201C8">
            <w:pPr>
              <w:pStyle w:val="TableParagraph"/>
              <w:tabs>
                <w:tab w:val="left" w:pos="4218"/>
              </w:tabs>
              <w:ind w:left="109"/>
              <w:rPr>
                <w:rFonts w:ascii="Trebuchet MS" w:hAnsi="Trebuchet MS"/>
                <w:w w:val="95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218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Indicare il</w:t>
            </w:r>
            <w:r w:rsidRPr="00C62527">
              <w:rPr>
                <w:rFonts w:ascii="Trebuchet MS" w:hAnsi="Trebuchet MS"/>
                <w:spacing w:val="-3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numero: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6" o:spid="_x0000_s1084" style="width:204pt;height:.65pt;mso-position-horizontal-relative:char;mso-position-vertical-relative:line" coordsize="4080,13">
                  <v:line id="Line 127" o:spid="_x0000_s1085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qO8QAAADbAAAADwAAAGRycy9kb3ducmV2LnhtbESPQWvCQBSE7wX/w/KE3upGS4uNriKC&#10;KIQiRi+9PbPPbDD7NmTXGP99t1DwOMzMN8x82dtadNT6yrGC8SgBQVw4XXGp4HTcvE1B+ICssXZM&#10;Ch7kYbkYvMwx1e7OB+ryUIoIYZ+iAhNCk0rpC0MW/cg1xNG7uNZiiLItpW7xHuG2lpMk+ZQWK44L&#10;BhtaGyqu+c0qOGc/p8P1Iwvb7+4r20vsV/neKPU67FczEIH68Az/t3daweQd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6o7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5"/>
              </w:rPr>
            </w:pPr>
          </w:p>
          <w:p w:rsidR="00C201C8" w:rsidRPr="00C62527" w:rsidRDefault="00C201C8" w:rsidP="00C201C8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C201C8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(indicare tutti i C.C.N.L. applicati)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4" o:spid="_x0000_s1082" style="width:204pt;height:.65pt;mso-position-horizontal-relative:char;mso-position-vertical-relative:line" coordsize="4080,13">
                  <v:line id="Line 125" o:spid="_x0000_s1083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R18MAAADbAAAADwAAAGRycy9kb3ducmV2LnhtbESPQWvCQBSE7wX/w/IEb3WjoNTUVUQo&#10;LQQRoxdvr9lnNph9G7LbGP+9Kwg9DjPzDbNc97YWHbW+cqxgMk5AEBdOV1wqOB2/3j9A+ICssXZM&#10;Cu7kYb0avC0x1e7GB+ryUIoIYZ+iAhNCk0rpC0MW/dg1xNG7uNZiiLItpW7xFuG2ltMkmUuLFccF&#10;gw1tDRXX/M8q+M3Op8N1loXvXbfI9hL7Tb43So2G/eYTRKA+/Idf7R+tYDqB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VkdfDAAAA2w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F91D97" w:rsidRPr="00C62527" w:rsidRDefault="00033F5C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2" o:spid="_x0000_s1080" style="width:204pt;height:.65pt;mso-position-horizontal-relative:char;mso-position-vertical-relative:line" coordsize="4080,13">
                  <v:line id="Line 123" o:spid="_x0000_s1081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mhcIAAADbAAAADwAAAGRycy9kb3ducmV2LnhtbERPTWvCQBC9F/oflil4q5sK1jZ1lVAQ&#10;hSBi6qW3aXaaDWZnQ3ZN4r/vCkJv83ifs1yPthE9db52rOBlmoAgLp2uuVJw+to8v4HwAVlj45gU&#10;XMnDevX4sMRUu4GP1BehEjGEfYoKTAhtKqUvDVn0U9cSR+7XdRZDhF0ldYdDDLeNnCXJq7RYc2ww&#10;2NKnofJcXKyCn/z7dDzP87Dd9+/5QeKYFQej1ORpzD5ABBrDv/ju3uk4fwG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xmhcIAAADb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 w:line="249" w:lineRule="auto"/>
              <w:ind w:left="109" w:firstLine="40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(indicare i dati dell’Ufficio di iscrizione, compresi indirizzo e recapito telefonico, fax, e-mail)</w:t>
            </w:r>
          </w:p>
        </w:tc>
      </w:tr>
      <w:tr w:rsidR="00F91D97" w:rsidRPr="00C62527" w:rsidTr="00C201C8">
        <w:trPr>
          <w:trHeight w:val="1867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2" w:lineRule="auto"/>
              <w:ind w:left="107"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accetta, senza condizione o riserva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alcuna,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tutte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disposizioni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contenute nei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documenti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gara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allegati?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5"/>
              </w:rPr>
            </w:pPr>
          </w:p>
          <w:p w:rsidR="00F91D97" w:rsidRPr="00C62527" w:rsidRDefault="00690D39" w:rsidP="00C201C8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si impegna a mantenere l’offerta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valida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ed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impegnativa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180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giorni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dalla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data</w:t>
            </w:r>
            <w:r w:rsidR="00C201C8"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 sua presentazione?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SI</w:t>
            </w:r>
            <w:r w:rsidRPr="004C5879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C201C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SI</w:t>
            </w:r>
            <w:r w:rsidRPr="004C5879">
              <w:rPr>
                <w:rFonts w:ascii="Trebuchet MS" w:hAnsi="Trebuchet MS"/>
                <w:sz w:val="20"/>
              </w:rPr>
              <w:tab/>
              <w:t>□ NO</w:t>
            </w:r>
          </w:p>
        </w:tc>
      </w:tr>
      <w:tr w:rsidR="00F91D97" w:rsidRPr="00C62527">
        <w:trPr>
          <w:trHeight w:val="1344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5"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dichiara di essere a conoscenza ed accettare che sui dati dichiarati possano essere effettuati controlli ai sensi dell’art. 71 del DPR 445/2000?</w:t>
            </w:r>
          </w:p>
        </w:tc>
        <w:tc>
          <w:tcPr>
            <w:tcW w:w="5061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  <w:t>□</w:t>
            </w:r>
            <w:r w:rsidR="00690D39"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733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 xml:space="preserve">L’operatore economico dichiara di assumere gli </w:t>
            </w:r>
            <w:proofErr w:type="spellStart"/>
            <w:r w:rsidRPr="004C5879">
              <w:rPr>
                <w:rFonts w:ascii="Trebuchet MS" w:hAnsi="Trebuchet MS"/>
                <w:sz w:val="20"/>
              </w:rPr>
              <w:t>obblighi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 xml:space="preserve"> tracciabilità dei flussi finanziari di cui alla legge n. 136/2010?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deltesto"/>
        <w:rPr>
          <w:i w:val="0"/>
        </w:rPr>
      </w:pPr>
    </w:p>
    <w:p w:rsidR="00F91D97" w:rsidRPr="00C62527" w:rsidRDefault="00F91D97">
      <w:pPr>
        <w:pStyle w:val="Corpodeltesto"/>
        <w:rPr>
          <w:i w:val="0"/>
          <w:sz w:val="19"/>
        </w:rPr>
      </w:pPr>
    </w:p>
    <w:p w:rsidR="00F91D97" w:rsidRPr="00C62527" w:rsidRDefault="00033F5C">
      <w:pPr>
        <w:pStyle w:val="Corpodeltesto"/>
        <w:ind w:left="1015"/>
        <w:rPr>
          <w:i w:val="0"/>
        </w:rPr>
      </w:pPr>
      <w:r>
        <w:rPr>
          <w:i w:val="0"/>
          <w:noProof/>
          <w:lang w:bidi="ar-SA"/>
        </w:rPr>
      </w:r>
      <w:r>
        <w:rPr>
          <w:i w:val="0"/>
          <w:noProof/>
          <w:lang w:bidi="ar-SA"/>
        </w:rPr>
        <w:pict>
          <v:shape id="Text Box 121" o:spid="_x0000_s1172" type="#_x0000_t202" style="width:487.8pt;height:31.6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yellow" strokeweight=".48pt">
            <v:textbox inset="0,0,0,0">
              <w:txbxContent>
                <w:p w:rsidR="006A5093" w:rsidRPr="00456F51" w:rsidRDefault="006A5093" w:rsidP="004C5879">
                  <w:pPr>
                    <w:spacing w:before="19" w:line="252" w:lineRule="auto"/>
                    <w:ind w:left="2977" w:right="3472" w:firstLine="6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</w:pPr>
                  <w:r w:rsidRPr="00456F51"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  <w:t xml:space="preserve">Parte IV </w:t>
                  </w:r>
                </w:p>
                <w:p w:rsidR="006A5093" w:rsidRPr="00456F51" w:rsidRDefault="006A5093" w:rsidP="004C5879">
                  <w:pPr>
                    <w:spacing w:before="19" w:line="252" w:lineRule="auto"/>
                    <w:ind w:left="2977" w:right="3472" w:firstLine="6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</w:pPr>
                  <w:r w:rsidRPr="00456F51"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  <w:t>CRITERI DI SELEZIONE</w:t>
                  </w:r>
                </w:p>
              </w:txbxContent>
            </v:textbox>
            <w10:wrap type="none"/>
            <w10:anchorlock/>
          </v:shape>
        </w:pict>
      </w:r>
    </w:p>
    <w:p w:rsidR="00F91D97" w:rsidRPr="00C62527" w:rsidRDefault="00690D39">
      <w:pPr>
        <w:spacing w:line="315" w:lineRule="exact"/>
        <w:ind w:left="1132"/>
        <w:rPr>
          <w:rFonts w:ascii="Trebuchet MS" w:hAnsi="Trebuchet MS"/>
          <w:sz w:val="16"/>
        </w:rPr>
      </w:pPr>
      <w:r w:rsidRPr="00C62527">
        <w:rPr>
          <w:rFonts w:ascii="Trebuchet MS" w:hAnsi="Trebuchet MS"/>
          <w:color w:val="000009"/>
          <w:sz w:val="28"/>
        </w:rPr>
        <w:t></w:t>
      </w:r>
      <w:r w:rsidRPr="00C62527">
        <w:rPr>
          <w:rFonts w:ascii="Trebuchet MS" w:hAnsi="Trebuchet MS"/>
          <w:color w:val="000009"/>
          <w:sz w:val="16"/>
        </w:rPr>
        <w:t xml:space="preserve">: </w:t>
      </w:r>
      <w:r w:rsidRPr="00C62527">
        <w:rPr>
          <w:rFonts w:ascii="Trebuchet MS" w:hAnsi="Trebuchet MS"/>
          <w:sz w:val="16"/>
        </w:rPr>
        <w:t xml:space="preserve">INDICAZIONE GLOBALE </w:t>
      </w:r>
      <w:r w:rsidRPr="00C62527">
        <w:rPr>
          <w:rFonts w:ascii="Trebuchet MS" w:hAnsi="Trebuchet MS"/>
          <w:color w:val="000009"/>
          <w:sz w:val="16"/>
        </w:rPr>
        <w:t>PER TUTTI I CRITERI DI SELEZIONE</w:t>
      </w:r>
    </w:p>
    <w:p w:rsidR="00F91D97" w:rsidRPr="00C62527" w:rsidRDefault="00033F5C">
      <w:pPr>
        <w:spacing w:before="10"/>
        <w:rPr>
          <w:rFonts w:ascii="Trebuchet MS" w:hAnsi="Trebuchet MS"/>
          <w:sz w:val="12"/>
        </w:rPr>
      </w:pPr>
      <w:r w:rsidRPr="00033F5C">
        <w:rPr>
          <w:rFonts w:ascii="Trebuchet MS" w:hAnsi="Trebuchet MS"/>
          <w:noProof/>
          <w:lang w:bidi="ar-SA"/>
        </w:rPr>
        <w:pict>
          <v:shape id="Text Box 120" o:spid="_x0000_s1065" type="#_x0000_t202" style="position:absolute;margin-left:51pt;margin-top:9.65pt;width:487.8pt;height:28.95pt;z-index:251609088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" fillcolor="#bebebe" strokecolor="#000009" strokeweight=".48pt">
            <v:textbox inset="0,0,0,0">
              <w:txbxContent>
                <w:p w:rsidR="006A5093" w:rsidRDefault="006A5093">
                  <w:pPr>
                    <w:spacing w:before="20"/>
                    <w:ind w:left="108" w:right="183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 xml:space="preserve">L'operatore economico deve compilare questo campo solo se l'amministrazione aggiudicatrice o l'ente aggiudicatore ha indicato nell'avviso o 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b/>
                      <w:sz w:val="15"/>
                    </w:rPr>
                    <w:t></w:t>
                  </w:r>
                  <w:r>
                    <w:rPr>
                      <w:rFonts w:ascii="Times New Roman" w:hAnsi="Times New Roman"/>
                      <w:b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della parte IV senza compilare nessun'altra sezione della parte IV: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F91D97">
      <w:pPr>
        <w:spacing w:before="3"/>
        <w:rPr>
          <w:rFonts w:ascii="Trebuchet MS" w:hAnsi="Trebuchet MS"/>
          <w:sz w:val="10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900"/>
      </w:tblGrid>
      <w:tr w:rsidR="00F91D97" w:rsidRPr="00C62527">
        <w:trPr>
          <w:trHeight w:val="268"/>
        </w:trPr>
        <w:tc>
          <w:tcPr>
            <w:tcW w:w="979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2952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Rispetto a tutti i criteri di selezione richiesti</w:t>
            </w:r>
          </w:p>
        </w:tc>
      </w:tr>
      <w:tr w:rsidR="00F91D97" w:rsidRPr="00C62527">
        <w:trPr>
          <w:trHeight w:val="768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Soddisfa i criteri di selezione richiesti</w:t>
            </w:r>
          </w:p>
        </w:tc>
        <w:tc>
          <w:tcPr>
            <w:tcW w:w="4900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2"/>
              <w:ind w:left="110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SI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ab/>
              <w:t>□</w:t>
            </w:r>
            <w:r w:rsidR="00690D39" w:rsidRPr="00C62527">
              <w:rPr>
                <w:rFonts w:ascii="Trebuchet MS" w:hAnsi="Trebuchet MS"/>
                <w:spacing w:val="-9"/>
                <w:w w:val="95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446ACE" w:rsidRDefault="00690D39">
      <w:pPr>
        <w:spacing w:before="62"/>
        <w:ind w:left="3554"/>
        <w:rPr>
          <w:rFonts w:ascii="Trebuchet MS" w:hAnsi="Trebuchet MS"/>
          <w:b/>
          <w:sz w:val="20"/>
          <w:highlight w:val="yellow"/>
        </w:rPr>
      </w:pPr>
      <w:r w:rsidRPr="00446ACE">
        <w:rPr>
          <w:rFonts w:ascii="Trebuchet MS" w:hAnsi="Trebuchet MS"/>
          <w:b/>
          <w:sz w:val="20"/>
          <w:highlight w:val="yellow"/>
        </w:rPr>
        <w:t>A</w:t>
      </w:r>
      <w:r w:rsidR="00446ACE">
        <w:rPr>
          <w:rFonts w:ascii="Trebuchet MS" w:hAnsi="Trebuchet MS"/>
          <w:b/>
          <w:sz w:val="20"/>
          <w:highlight w:val="yellow"/>
        </w:rPr>
        <w:t xml:space="preserve"> -</w:t>
      </w:r>
      <w:r w:rsidRPr="00446ACE">
        <w:rPr>
          <w:rFonts w:ascii="Trebuchet MS" w:hAnsi="Trebuchet MS"/>
          <w:b/>
          <w:sz w:val="20"/>
          <w:highlight w:val="yellow"/>
        </w:rPr>
        <w:t xml:space="preserve"> IDONEITA’(Articolo 83, comma 1, lettera a), del Codice)</w:t>
      </w:r>
    </w:p>
    <w:p w:rsidR="00F91D97" w:rsidRPr="00C62527" w:rsidRDefault="00F91D97">
      <w:pPr>
        <w:pStyle w:val="Corpodeltesto"/>
        <w:spacing w:before="3"/>
        <w:rPr>
          <w:b/>
          <w:i w:val="0"/>
          <w:sz w:val="25"/>
        </w:rPr>
      </w:pPr>
    </w:p>
    <w:p w:rsidR="00F91D97" w:rsidRPr="00446ACE" w:rsidRDefault="00690D39" w:rsidP="00446ACE">
      <w:pPr>
        <w:spacing w:line="252" w:lineRule="auto"/>
        <w:ind w:left="1132" w:right="1135"/>
        <w:jc w:val="both"/>
        <w:rPr>
          <w:rFonts w:ascii="Trebuchet MS" w:hAnsi="Trebuchet MS"/>
          <w:i/>
          <w:sz w:val="18"/>
          <w:szCs w:val="18"/>
        </w:rPr>
      </w:pPr>
      <w:r w:rsidRPr="00446ACE">
        <w:rPr>
          <w:rFonts w:ascii="Trebuchet MS" w:hAnsi="Trebuchet MS"/>
          <w:i/>
          <w:sz w:val="18"/>
          <w:szCs w:val="18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p w:rsidR="00F91D97" w:rsidRPr="00C62527" w:rsidRDefault="00F91D97">
      <w:pPr>
        <w:spacing w:before="7"/>
        <w:rPr>
          <w:rFonts w:ascii="Trebuchet MS" w:hAnsi="Trebuchet MS"/>
          <w:sz w:val="24"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645"/>
        <w:gridCol w:w="5113"/>
      </w:tblGrid>
      <w:tr w:rsidR="00F91D97" w:rsidRPr="00C62527" w:rsidTr="00446ACE">
        <w:trPr>
          <w:trHeight w:val="244"/>
        </w:trPr>
        <w:tc>
          <w:tcPr>
            <w:tcW w:w="4645" w:type="dxa"/>
          </w:tcPr>
          <w:p w:rsidR="00F91D97" w:rsidRPr="00C62527" w:rsidRDefault="00690D39" w:rsidP="00446ACE">
            <w:pPr>
              <w:pStyle w:val="TableParagraph"/>
              <w:spacing w:before="4" w:line="220" w:lineRule="exact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Idoneità</w:t>
            </w:r>
          </w:p>
        </w:tc>
        <w:tc>
          <w:tcPr>
            <w:tcW w:w="5113" w:type="dxa"/>
          </w:tcPr>
          <w:p w:rsidR="00F91D97" w:rsidRPr="00C62527" w:rsidRDefault="00690D39" w:rsidP="00446ACE">
            <w:pPr>
              <w:pStyle w:val="TableParagraph"/>
              <w:spacing w:before="4" w:line="220" w:lineRule="exact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Risposta</w:t>
            </w:r>
          </w:p>
        </w:tc>
      </w:tr>
      <w:tr w:rsidR="00F91D97" w:rsidRPr="00C62527" w:rsidTr="00446ACE">
        <w:trPr>
          <w:trHeight w:val="3842"/>
        </w:trPr>
        <w:tc>
          <w:tcPr>
            <w:tcW w:w="4645" w:type="dxa"/>
          </w:tcPr>
          <w:p w:rsidR="00F91D97" w:rsidRPr="00C62527" w:rsidRDefault="00690D39" w:rsidP="00446ACE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2" w:line="252" w:lineRule="auto"/>
              <w:ind w:left="468" w:right="98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Iscrizione,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momento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partecipazione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alla gara,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relativo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Albo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professionale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previsto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dai vigenti</w:t>
            </w:r>
            <w:r w:rsidRPr="00C62527">
              <w:rPr>
                <w:rFonts w:ascii="Trebuchet MS" w:hAnsi="Trebuchet MS"/>
                <w:spacing w:val="-31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ordinamenti,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secondo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le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norme</w:t>
            </w:r>
            <w:r w:rsidRPr="00C62527">
              <w:rPr>
                <w:rFonts w:ascii="Trebuchet MS" w:hAnsi="Trebuchet MS"/>
                <w:spacing w:val="-31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dei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Paesi </w:t>
            </w:r>
            <w:r w:rsidRPr="00446ACE">
              <w:rPr>
                <w:rFonts w:ascii="Trebuchet MS" w:hAnsi="Trebuchet MS"/>
                <w:sz w:val="20"/>
                <w:szCs w:val="20"/>
              </w:rPr>
              <w:t>dell'Unione Europea cui appartiene il soggetto (1);</w:t>
            </w:r>
          </w:p>
          <w:p w:rsidR="00F91D97" w:rsidRPr="00C62527" w:rsidRDefault="00F91D97" w:rsidP="00446ACE">
            <w:pPr>
              <w:pStyle w:val="TableParagraph"/>
              <w:spacing w:before="2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 w:rsidP="00446ACE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line="249" w:lineRule="auto"/>
              <w:ind w:left="468" w:right="95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46ACE">
              <w:rPr>
                <w:rFonts w:ascii="Trebuchet MS" w:hAnsi="Trebuchet MS"/>
                <w:sz w:val="20"/>
                <w:szCs w:val="20"/>
              </w:rPr>
              <w:t xml:space="preserve">Iscrizione </w:t>
            </w:r>
            <w:r w:rsidRPr="00C62527">
              <w:rPr>
                <w:rFonts w:ascii="Trebuchet MS" w:hAnsi="Trebuchet MS"/>
                <w:sz w:val="20"/>
                <w:szCs w:val="20"/>
              </w:rPr>
              <w:t>nel registro tenuto dalla Camera di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commercio</w:t>
            </w:r>
            <w:r w:rsidR="00446ACE">
              <w:rPr>
                <w:rFonts w:ascii="Trebuchet MS" w:hAnsi="Trebuchet MS"/>
                <w:sz w:val="20"/>
                <w:szCs w:val="20"/>
              </w:rPr>
              <w:t>,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 industria,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artigianato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agricoltura.</w:t>
            </w:r>
          </w:p>
          <w:p w:rsidR="00F91D97" w:rsidRPr="00C62527" w:rsidRDefault="00F91D97" w:rsidP="00446ACE">
            <w:pPr>
              <w:pStyle w:val="TableParagraph"/>
              <w:spacing w:before="9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1E6C0C" w:rsidRPr="00C62527" w:rsidRDefault="001E6C0C" w:rsidP="00446ACE">
            <w:pPr>
              <w:pStyle w:val="TableParagraph"/>
              <w:spacing w:line="254" w:lineRule="auto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3749F3" w:rsidRPr="00C62527" w:rsidRDefault="00690D39" w:rsidP="003749F3">
            <w:pPr>
              <w:pStyle w:val="TableParagraph"/>
              <w:spacing w:before="129" w:line="252" w:lineRule="auto"/>
              <w:ind w:left="468" w:right="86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Se la documentazione pertinente è disponibile elettronicamente, indicare: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 xml:space="preserve"> (indirizzo</w:t>
            </w:r>
            <w:r w:rsidR="003749F3" w:rsidRPr="00C62527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web,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autorità</w:t>
            </w:r>
            <w:r w:rsidR="003749F3" w:rsidRPr="00C62527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organismo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di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emanazione, riferimento</w:t>
            </w:r>
            <w:r w:rsidR="003749F3"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preciso</w:t>
            </w:r>
            <w:r w:rsidR="003749F3" w:rsidRPr="00C62527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="003749F3"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documentazione):</w:t>
            </w:r>
          </w:p>
          <w:p w:rsidR="00F91D97" w:rsidRPr="00C62527" w:rsidRDefault="00F91D97" w:rsidP="00446ACE">
            <w:pPr>
              <w:pStyle w:val="TableParagraph"/>
              <w:spacing w:line="254" w:lineRule="auto"/>
              <w:ind w:left="46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13" w:type="dxa"/>
          </w:tcPr>
          <w:p w:rsidR="00F91D97" w:rsidRPr="00C62527" w:rsidRDefault="00B26BE6" w:rsidP="00446ACE">
            <w:pPr>
              <w:pStyle w:val="TableParagraph"/>
              <w:tabs>
                <w:tab w:val="left" w:pos="2217"/>
              </w:tabs>
              <w:spacing w:before="2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446ACE">
              <w:rPr>
                <w:rFonts w:ascii="Trebuchet MS" w:hAnsi="Trebuchet MS"/>
                <w:sz w:val="20"/>
                <w:szCs w:val="20"/>
              </w:rPr>
              <w:t>SI</w:t>
            </w:r>
            <w:r w:rsidR="00690D39" w:rsidRPr="00446ACE">
              <w:rPr>
                <w:rFonts w:ascii="Trebuchet MS" w:hAnsi="Trebuchet MS"/>
                <w:sz w:val="20"/>
                <w:szCs w:val="20"/>
              </w:rPr>
              <w:tab/>
              <w:t>□ NO</w:t>
            </w:r>
          </w:p>
          <w:p w:rsidR="00F91D97" w:rsidRPr="00C62527" w:rsidRDefault="00F91D97" w:rsidP="00446ACE">
            <w:pPr>
              <w:pStyle w:val="TableParagraph"/>
              <w:spacing w:before="5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1E6C0C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Indicare (denominazione albo, data e n. di iscrizione) ______________________________</w:t>
            </w:r>
          </w:p>
          <w:p w:rsidR="00F91D97" w:rsidRPr="00C62527" w:rsidRDefault="00F91D97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F91D97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SI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NO</w:t>
            </w:r>
          </w:p>
          <w:p w:rsidR="001E6C0C" w:rsidRPr="00C62527" w:rsidRDefault="001E6C0C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1E6C0C" w:rsidRPr="00C62527" w:rsidRDefault="001E6C0C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(Indicare (denominazione, data e n. di iscrizione) ______________________________________</w:t>
            </w:r>
          </w:p>
          <w:p w:rsidR="001E6C0C" w:rsidRPr="00C62527" w:rsidRDefault="001E6C0C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F91D97" w:rsidP="00446ACE">
            <w:pPr>
              <w:pStyle w:val="TableParagraph"/>
              <w:spacing w:before="9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3749F3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w w:val="95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…………………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…]</w:t>
            </w:r>
          </w:p>
          <w:p w:rsidR="003749F3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w w:val="95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…]</w:t>
            </w:r>
          </w:p>
          <w:p w:rsidR="00F91D97" w:rsidRPr="00C62527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………]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690D39">
      <w:pPr>
        <w:spacing w:before="116"/>
        <w:ind w:left="1709" w:right="1711"/>
        <w:jc w:val="center"/>
        <w:rPr>
          <w:rFonts w:ascii="Trebuchet MS" w:hAnsi="Trebuchet MS"/>
          <w:b/>
          <w:sz w:val="20"/>
        </w:rPr>
      </w:pPr>
      <w:r w:rsidRPr="00446ACE">
        <w:rPr>
          <w:rFonts w:ascii="Trebuchet MS" w:hAnsi="Trebuchet MS"/>
          <w:b/>
          <w:sz w:val="20"/>
          <w:highlight w:val="yellow"/>
        </w:rPr>
        <w:t>B - CAPACITA’ ECONOMICA E FINANZIARIA</w:t>
      </w:r>
    </w:p>
    <w:p w:rsidR="00F91D97" w:rsidRPr="00C62527" w:rsidRDefault="00033F5C">
      <w:pPr>
        <w:pStyle w:val="Corpodeltesto"/>
        <w:spacing w:before="7"/>
        <w:rPr>
          <w:b/>
          <w:i w:val="0"/>
          <w:sz w:val="26"/>
        </w:rPr>
      </w:pPr>
      <w:r w:rsidRPr="00033F5C">
        <w:rPr>
          <w:noProof/>
          <w:lang w:bidi="ar-SA"/>
        </w:rPr>
        <w:pict>
          <v:shape id="Text Box 119" o:spid="_x0000_s1066" type="#_x0000_t202" style="position:absolute;margin-left:51.25pt;margin-top:17.65pt;width:489pt;height:25.5pt;z-index:2516101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" filled="f" strokeweight=".48pt">
            <v:textbox inset="0,0,0,0">
              <w:txbxContent>
                <w:p w:rsidR="006A5093" w:rsidRPr="00446ACE" w:rsidRDefault="006A5093">
                  <w:pPr>
                    <w:spacing w:before="4" w:line="254" w:lineRule="auto"/>
                    <w:ind w:left="103" w:right="104"/>
                    <w:jc w:val="both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 w:rsidRPr="00446ACE">
                    <w:rPr>
                      <w:rFonts w:ascii="Trebuchet MS" w:hAnsi="Trebuchet MS"/>
                      <w:i/>
                      <w:sz w:val="18"/>
                      <w:szCs w:val="18"/>
                    </w:rPr>
                    <w:t>L’operatore economico deve fornire informazioni solo se i criteri di selezione in oggetto sono stati richiesti dall’Amministrazione aggiudicatrice o dall’ente aggiudicatore nell’avvi</w:t>
                  </w: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>s</w:t>
                  </w:r>
                  <w:r w:rsidRPr="00446ACE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o o bando </w:t>
                  </w: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>o nei documenti di gara</w:t>
                  </w:r>
                  <w:r w:rsidRPr="00446ACE">
                    <w:rPr>
                      <w:rFonts w:ascii="Trebuchet MS" w:hAnsi="Trebuchet MS"/>
                      <w:i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deltesto"/>
        <w:rPr>
          <w:b/>
          <w:i w:val="0"/>
        </w:rPr>
      </w:pPr>
    </w:p>
    <w:p w:rsidR="003749F3" w:rsidRDefault="003749F3">
      <w:pPr>
        <w:pStyle w:val="Corpodeltesto"/>
        <w:spacing w:before="2"/>
        <w:rPr>
          <w:b/>
          <w:i w:val="0"/>
          <w:sz w:val="14"/>
        </w:rPr>
      </w:pPr>
    </w:p>
    <w:p w:rsidR="003749F3" w:rsidRDefault="003749F3">
      <w:pPr>
        <w:pStyle w:val="Corpodeltesto"/>
        <w:spacing w:before="2"/>
        <w:rPr>
          <w:b/>
          <w:i w:val="0"/>
          <w:sz w:val="14"/>
        </w:rPr>
      </w:pPr>
    </w:p>
    <w:p w:rsidR="003749F3" w:rsidRDefault="003749F3">
      <w:pPr>
        <w:pStyle w:val="Corpodeltesto"/>
        <w:spacing w:before="2"/>
        <w:rPr>
          <w:b/>
          <w:i w:val="0"/>
          <w:sz w:val="14"/>
        </w:rPr>
      </w:pPr>
    </w:p>
    <w:p w:rsidR="00F91D97" w:rsidRPr="00C62527" w:rsidRDefault="00033F5C">
      <w:pPr>
        <w:pStyle w:val="Corpodeltesto"/>
        <w:spacing w:before="2"/>
        <w:rPr>
          <w:b/>
          <w:i w:val="0"/>
          <w:sz w:val="14"/>
        </w:rPr>
      </w:pPr>
      <w:r w:rsidRPr="00033F5C">
        <w:rPr>
          <w:noProof/>
          <w:lang w:bidi="ar-SA"/>
        </w:rPr>
        <w:pict>
          <v:line id="Line 118" o:spid="_x0000_s1078" style="position:absolute;z-index:2516111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0.5pt" to="20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PIIAIAAEU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" strokeweight=".6pt">
            <w10:wrap type="topAndBottom" anchorx="page"/>
          </v:line>
        </w:pict>
      </w:r>
    </w:p>
    <w:p w:rsidR="00F91D97" w:rsidRPr="00446ACE" w:rsidRDefault="00690D39" w:rsidP="00446ACE">
      <w:pPr>
        <w:spacing w:before="62"/>
        <w:ind w:left="1416" w:right="1269" w:hanging="284"/>
        <w:jc w:val="both"/>
        <w:rPr>
          <w:rFonts w:ascii="Trebuchet MS" w:hAnsi="Trebuchet MS"/>
          <w:b/>
          <w:sz w:val="18"/>
          <w:szCs w:val="18"/>
        </w:rPr>
      </w:pPr>
      <w:r w:rsidRPr="00446ACE">
        <w:rPr>
          <w:rFonts w:ascii="Trebuchet MS" w:hAnsi="Trebuchet MS"/>
          <w:position w:val="4"/>
          <w:sz w:val="16"/>
          <w:szCs w:val="16"/>
        </w:rPr>
        <w:t>(</w:t>
      </w:r>
      <w:r w:rsidRPr="00446ACE">
        <w:rPr>
          <w:rFonts w:ascii="Trebuchet MS" w:hAnsi="Trebuchet MS"/>
          <w:position w:val="5"/>
          <w:sz w:val="16"/>
          <w:szCs w:val="16"/>
        </w:rPr>
        <w:t>1</w:t>
      </w:r>
      <w:r w:rsidRPr="00446ACE">
        <w:rPr>
          <w:rFonts w:ascii="Trebuchet MS" w:hAnsi="Trebuchet MS"/>
          <w:position w:val="4"/>
          <w:sz w:val="16"/>
          <w:szCs w:val="16"/>
        </w:rPr>
        <w:t xml:space="preserve">) </w:t>
      </w:r>
      <w:r w:rsidRPr="00446ACE">
        <w:rPr>
          <w:rFonts w:ascii="Trebuchet MS" w:hAnsi="Trebuchet MS"/>
          <w:sz w:val="18"/>
          <w:szCs w:val="18"/>
        </w:rPr>
        <w:t xml:space="preserve">Conformemente all'elenco dell'allegato XI della direttiva 2014/24/UE; </w:t>
      </w:r>
      <w:r w:rsidRPr="00446ACE">
        <w:rPr>
          <w:rFonts w:ascii="Trebuchet MS" w:hAnsi="Trebuchet MS"/>
          <w:b/>
          <w:sz w:val="18"/>
          <w:szCs w:val="18"/>
        </w:rPr>
        <w:t>gli operatori economici di taluni Stati membri potrebbero dover soddisfare altri requisiti previsti nello stesso allegato.</w:t>
      </w:r>
    </w:p>
    <w:p w:rsidR="00F91D97" w:rsidRPr="00C62527" w:rsidRDefault="00F91D97">
      <w:pPr>
        <w:rPr>
          <w:rFonts w:ascii="Trebuchet MS" w:hAnsi="Trebuchet MS"/>
          <w:sz w:val="12"/>
        </w:rPr>
        <w:sectPr w:rsidR="00F91D97" w:rsidRPr="00C62527">
          <w:pgSz w:w="11910" w:h="16840"/>
          <w:pgMar w:top="2060" w:right="2" w:bottom="1120" w:left="0" w:header="708" w:footer="921" w:gutter="0"/>
          <w:cols w:space="720"/>
        </w:sectPr>
      </w:pPr>
    </w:p>
    <w:p w:rsidR="00F91D97" w:rsidRPr="00C62527" w:rsidRDefault="00033F5C">
      <w:pPr>
        <w:rPr>
          <w:rFonts w:ascii="Trebuchet MS" w:hAnsi="Trebuchet MS"/>
          <w:b/>
          <w:sz w:val="20"/>
        </w:rPr>
      </w:pPr>
      <w:r w:rsidRPr="00033F5C">
        <w:rPr>
          <w:rFonts w:ascii="Trebuchet MS" w:hAnsi="Trebuchet MS"/>
          <w:noProof/>
          <w:lang w:bidi="ar-SA"/>
        </w:rPr>
        <w:lastRenderedPageBreak/>
        <w:pict>
          <v:line id="Line 117" o:spid="_x0000_s1077" style="position:absolute;z-index:-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6.6pt,637.85pt" to="494.75pt,6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08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" strokeweight=".48pt">
            <w10:wrap anchorx="page" anchory="page"/>
          </v:line>
        </w:pict>
      </w:r>
      <w:r w:rsidRPr="00033F5C">
        <w:rPr>
          <w:rFonts w:ascii="Trebuchet MS" w:hAnsi="Trebuchet MS"/>
          <w:noProof/>
          <w:lang w:bidi="ar-SA"/>
        </w:rPr>
        <w:pict>
          <v:line id="Line 116" o:spid="_x0000_s1076" style="position:absolute;z-index:-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6.6pt,672.2pt" to="494.75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k0HgIAAEQ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" strokeweight=".48pt">
            <w10:wrap anchorx="page" anchory="page"/>
          </v:line>
        </w:pict>
      </w:r>
      <w:r w:rsidRPr="00033F5C">
        <w:rPr>
          <w:rFonts w:ascii="Trebuchet MS" w:hAnsi="Trebuchet MS"/>
          <w:noProof/>
          <w:lang w:bidi="ar-SA"/>
        </w:rPr>
        <w:pict>
          <v:line id="Line 115" o:spid="_x0000_s1075" style="position:absolute;z-index:-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2.85pt,672.2pt" to="531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UQ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" strokeweight=".48pt">
            <w10:wrap anchorx="page" anchory="page"/>
          </v:line>
        </w:pict>
      </w:r>
      <w:r w:rsidRPr="00033F5C">
        <w:rPr>
          <w:rFonts w:ascii="Trebuchet MS" w:hAnsi="Trebuchet MS"/>
          <w:noProof/>
          <w:lang w:bidi="ar-SA"/>
        </w:rPr>
        <w:pict>
          <v:line id="Line 114" o:spid="_x0000_s1074" style="position:absolute;z-index:-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6.6pt,706.55pt" to="494.75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EY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" strokeweight=".48pt">
            <w10:wrap anchorx="page" anchory="page"/>
          </v:line>
        </w:pict>
      </w:r>
      <w:r w:rsidRPr="00033F5C">
        <w:rPr>
          <w:rFonts w:ascii="Trebuchet MS" w:hAnsi="Trebuchet MS"/>
          <w:noProof/>
          <w:lang w:bidi="ar-SA"/>
        </w:rPr>
        <w:pict>
          <v:line id="Line 113" o:spid="_x0000_s1073" style="position:absolute;z-index:-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2.85pt,706.55pt" to="531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yCHgIAAEQ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" strokeweight=".48pt">
            <w10:wrap anchorx="page" anchory="page"/>
          </v:line>
        </w:pict>
      </w:r>
    </w:p>
    <w:p w:rsidR="00F91D97" w:rsidRPr="00C62527" w:rsidRDefault="00F91D97">
      <w:pPr>
        <w:rPr>
          <w:rFonts w:ascii="Trebuchet MS" w:hAnsi="Trebuchet MS"/>
          <w:b/>
          <w:sz w:val="20"/>
        </w:rPr>
      </w:pPr>
    </w:p>
    <w:tbl>
      <w:tblPr>
        <w:tblW w:w="9860" w:type="dxa"/>
        <w:tblInd w:w="-20" w:type="dxa"/>
        <w:tblLayout w:type="fixed"/>
        <w:tblCellMar>
          <w:left w:w="93" w:type="dxa"/>
        </w:tblCellMar>
        <w:tblLook w:val="0000"/>
      </w:tblPr>
      <w:tblGrid>
        <w:gridCol w:w="5216"/>
        <w:gridCol w:w="4644"/>
      </w:tblGrid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Risposta</w:t>
            </w:r>
            <w:r w:rsidRPr="00C62527">
              <w:rPr>
                <w:rFonts w:ascii="Trebuchet MS" w:eastAsia="Calibri" w:hAnsi="Trebuchet MS"/>
                <w:b/>
                <w:i/>
                <w:color w:val="00000A"/>
                <w:kern w:val="1"/>
                <w:sz w:val="18"/>
                <w:szCs w:val="18"/>
              </w:rPr>
              <w:t>: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1a)  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 annuo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("generale") dell'operatore economico per il numero di esercizi richiesto nell'avviso o bando pertinente o nei documenti di gara è il seguente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e/o,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142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1b)  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 annuo medio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dell'operatore economico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per il numero di esercizi richiesto nell'avviso o bando pertinente o nei documenti di gara è il seguente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1"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esercizio:  [……] fatturato: [……] […] 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 [……] fatturato: [……] […] 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 [……] fatturato: [……] […] 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(numero di esercizi, fatturato medio)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[……], [……] […] valuta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[…….…][……..…][……..…]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jc w:val="both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2a)  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annuo ("specifico") dell'operatore economico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 nel settore di attività oggetto dell'appalto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e specificato nell'avviso o bando pertinente o nei documenti di gara per il numero di esercizi richiesto è il seguente: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e/o,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jc w:val="both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2b) 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 annuo medio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dell'operatore economico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nel settore e per il numero di esercizi specificato nell'avviso o bando pertinente o nei documenti di gara è il seguente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2"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esercizio: [……] fatturato: [……] […]valuta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[……] fatturato: [……] […]valuta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[……] fatturato: [……] […]valuta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(numero di esercizi, fatturato medio)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[……], [……] […] valuta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[……….…][…………][…………]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jc w:val="both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3) Se le informazioni relative al fatturato (generale o specifico) non sono disponibili per tutto il periodo richiesto, indicare la data di costituzione o di avvio delle attività dell'operatore economico: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spacing w:before="120" w:after="120"/>
              <w:ind w:left="284" w:hanging="284"/>
              <w:contextualSpacing/>
              <w:jc w:val="both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quanto riguarda 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indici finanziari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3"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 specificati nell'avviso o bando pertinente o nei documenti di gar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a ai sensi dell’art. 83 comma 4, lett. </w:t>
            </w:r>
            <w:r w:rsidRPr="00C62527">
              <w:rPr>
                <w:rFonts w:ascii="Trebuchet MS" w:eastAsia="Calibri" w:hAnsi="Trebuchet MS"/>
                <w:i/>
                <w:strike/>
                <w:color w:val="000000"/>
                <w:kern w:val="1"/>
                <w:sz w:val="18"/>
                <w:szCs w:val="18"/>
              </w:rPr>
              <w:t>b)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, del Codice, l'operatore economico dichiara che i valori attuali degli indici richiesti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sono i seguenti: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contextualSpacing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(indicazione dell'indice richiesto, come rapporto tra x e y 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4"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), e valore)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[……], [……] 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5"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(indirizzo web, autorità o organismo di emanazione, riferimento preciso della documentazione):</w:t>
            </w:r>
            <w:r w:rsidRPr="00C62527"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  <w:t xml:space="preserve">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[………..…][…………][……….…]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spacing w:before="120" w:after="120"/>
              <w:ind w:left="284" w:hanging="284"/>
              <w:contextualSpacing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L'importo assicurato 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dalla </w:t>
            </w:r>
            <w:r w:rsidRPr="00C62527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>copertura contro i rischi professional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i è il seguente (articolo 83, comma 4, lettera </w:t>
            </w:r>
            <w:r w:rsidRPr="00C62527">
              <w:rPr>
                <w:rFonts w:ascii="Trebuchet MS" w:eastAsia="Calibri" w:hAnsi="Trebuchet MS"/>
                <w:i/>
                <w:strike/>
                <w:color w:val="000000"/>
                <w:kern w:val="1"/>
                <w:sz w:val="18"/>
                <w:szCs w:val="18"/>
              </w:rPr>
              <w:t>c)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 del Codice):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tali informazioni sono disponibili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[……] […] valuta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(indirizzo web, autorità o organismo di emanazione, riferimento preciso della documentazione):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  <w:t xml:space="preserve">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[……….…][…………][………..…]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spacing w:before="120" w:after="120"/>
              <w:ind w:left="284" w:hanging="284"/>
              <w:contextualSpacing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quanto riguarda 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eventuali altri requisiti economici o finanziari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specificati nell'avviso o bando pertinente o nei documenti di gara, l'operatore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economico dichiara che: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Se la documentazione pertinente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eventualmente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[……]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[…………..][……….…][………..…]</w:t>
            </w:r>
          </w:p>
        </w:tc>
      </w:tr>
    </w:tbl>
    <w:p w:rsidR="00AF122B" w:rsidRPr="00C62527" w:rsidRDefault="00AF122B">
      <w:pPr>
        <w:rPr>
          <w:rFonts w:ascii="Trebuchet MS" w:hAnsi="Trebuchet MS"/>
          <w:b/>
          <w:sz w:val="20"/>
        </w:rPr>
      </w:pPr>
    </w:p>
    <w:p w:rsidR="00F91D97" w:rsidRPr="00C62527" w:rsidRDefault="00690D39" w:rsidP="00A23A6E">
      <w:pPr>
        <w:spacing w:before="62"/>
        <w:ind w:right="-1134"/>
        <w:jc w:val="center"/>
        <w:rPr>
          <w:rFonts w:ascii="Trebuchet MS" w:hAnsi="Trebuchet MS"/>
          <w:b/>
          <w:sz w:val="20"/>
        </w:rPr>
      </w:pPr>
      <w:r w:rsidRPr="00365620">
        <w:rPr>
          <w:rFonts w:ascii="Trebuchet MS" w:hAnsi="Trebuchet MS"/>
          <w:b/>
          <w:sz w:val="20"/>
          <w:highlight w:val="yellow"/>
        </w:rPr>
        <w:t>C - CAPACITÀ TECNICHE E PROFESSIONALI</w:t>
      </w:r>
    </w:p>
    <w:p w:rsidR="00F91D97" w:rsidRPr="00C62527" w:rsidRDefault="00033F5C" w:rsidP="00B26BE6">
      <w:pPr>
        <w:pStyle w:val="Corpodeltesto"/>
        <w:spacing w:before="9"/>
        <w:rPr>
          <w:b/>
          <w:i w:val="0"/>
        </w:rPr>
      </w:pPr>
      <w:r w:rsidRPr="00033F5C">
        <w:rPr>
          <w:noProof/>
          <w:lang w:bidi="ar-SA"/>
        </w:rPr>
        <w:pict>
          <v:shape id="Text Box 110" o:spid="_x0000_s1067" type="#_x0000_t202" style="position:absolute;margin-left:51.25pt;margin-top:17.75pt;width:489pt;height:25pt;z-index:2516121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" filled="f" strokeweight=".48pt">
            <v:textbox inset="0,0,0,0">
              <w:txbxContent>
                <w:p w:rsidR="006A5093" w:rsidRPr="00365620" w:rsidRDefault="006A5093">
                  <w:pPr>
                    <w:spacing w:before="4" w:line="254" w:lineRule="auto"/>
                    <w:ind w:left="103" w:right="103"/>
                    <w:jc w:val="both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 w:rsidRPr="003656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L’operatore economico deve fornire informazioni solo se i criteri di selezione in oggetto sono stati richiesti dall’Amministrazione aggiudicatrice o dall’ente aggiudicatore nell’avvio o bando o nei documenti di gara ivi citati.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deltesto"/>
        <w:spacing w:before="11"/>
        <w:rPr>
          <w:b/>
          <w:i w:val="0"/>
          <w:sz w:val="11"/>
        </w:rPr>
      </w:pPr>
    </w:p>
    <w:p w:rsidR="00F91D97" w:rsidRPr="00C62527" w:rsidRDefault="00F91D97">
      <w:pPr>
        <w:rPr>
          <w:rFonts w:ascii="Trebuchet MS" w:hAnsi="Trebuchet MS"/>
          <w:sz w:val="20"/>
        </w:rPr>
      </w:pPr>
    </w:p>
    <w:tbl>
      <w:tblPr>
        <w:tblW w:w="9577" w:type="dxa"/>
        <w:tblInd w:w="-20" w:type="dxa"/>
        <w:tblLayout w:type="fixed"/>
        <w:tblCellMar>
          <w:left w:w="93" w:type="dxa"/>
        </w:tblCellMar>
        <w:tblLook w:val="0000"/>
      </w:tblPr>
      <w:tblGrid>
        <w:gridCol w:w="4933"/>
        <w:gridCol w:w="4644"/>
      </w:tblGrid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Capacità tecniche e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Risposta</w:t>
            </w:r>
            <w:r w:rsidRPr="00C62527">
              <w:rPr>
                <w:rFonts w:ascii="Trebuchet MS" w:eastAsia="Calibri" w:hAnsi="Trebuchet MS"/>
                <w:b/>
                <w:i/>
                <w:color w:val="00000A"/>
                <w:kern w:val="1"/>
                <w:sz w:val="18"/>
                <w:szCs w:val="18"/>
              </w:rPr>
              <w:t>: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3DD" w:rsidRPr="008E763C" w:rsidRDefault="002B03DD" w:rsidP="002B03DD">
            <w:pPr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  <w:p w:rsidR="002B03DD" w:rsidRPr="008E763C" w:rsidRDefault="002B03DD" w:rsidP="002B03DD">
            <w:pPr>
              <w:adjustRightInd w:val="0"/>
              <w:jc w:val="both"/>
              <w:rPr>
                <w:rFonts w:ascii="Trebuchet MS" w:hAnsi="Trebuchet MS" w:cs="Tahoma"/>
                <w:sz w:val="18"/>
                <w:szCs w:val="18"/>
                <w:highlight w:val="yellow"/>
              </w:rPr>
            </w:pPr>
            <w:r w:rsidRPr="008E763C">
              <w:rPr>
                <w:rFonts w:ascii="Trebuchet MS" w:hAnsi="Trebuchet MS" w:cs="Tahoma"/>
                <w:sz w:val="18"/>
                <w:szCs w:val="18"/>
                <w:highlight w:val="yellow"/>
              </w:rPr>
              <w:t xml:space="preserve">1) Per partecipare all’appalto le imprese dovranno possedere i requisiti di qualificazione per l’esecuzione delle lavorazioni di cui si compone l’appalto, sotto indicati, </w:t>
            </w:r>
            <w:r w:rsidRPr="008E763C">
              <w:rPr>
                <w:rFonts w:ascii="Trebuchet MS" w:hAnsi="Trebuchet MS" w:cs="Tahoma"/>
                <w:b/>
                <w:sz w:val="18"/>
                <w:szCs w:val="18"/>
                <w:highlight w:val="yellow"/>
              </w:rPr>
              <w:t>a pena di esclusione.</w:t>
            </w:r>
          </w:p>
          <w:p w:rsidR="002B03DD" w:rsidRPr="008E763C" w:rsidRDefault="002B03DD" w:rsidP="002B03DD">
            <w:pPr>
              <w:adjustRightInd w:val="0"/>
              <w:jc w:val="both"/>
              <w:rPr>
                <w:rFonts w:ascii="Trebuchet MS" w:hAnsi="Trebuchet MS" w:cs="Tahoma"/>
                <w:sz w:val="18"/>
                <w:szCs w:val="18"/>
                <w:highlight w:val="yellow"/>
              </w:rPr>
            </w:pPr>
          </w:p>
          <w:p w:rsidR="002B03DD" w:rsidRPr="008E763C" w:rsidRDefault="002B03DD" w:rsidP="002B03DD">
            <w:pPr>
              <w:jc w:val="both"/>
              <w:rPr>
                <w:rFonts w:ascii="Trebuchet MS" w:eastAsia="Times New Roman" w:hAnsi="Trebuchet MS"/>
                <w:sz w:val="18"/>
                <w:szCs w:val="18"/>
                <w:highlight w:val="yellow"/>
              </w:rPr>
            </w:pPr>
            <w:r w:rsidRPr="008E763C">
              <w:rPr>
                <w:rFonts w:ascii="Trebuchet MS" w:hAnsi="Trebuchet MS" w:cs="Verdana"/>
                <w:b/>
                <w:bCs/>
                <w:color w:val="000000"/>
                <w:sz w:val="18"/>
                <w:szCs w:val="18"/>
                <w:highlight w:val="yellow"/>
              </w:rPr>
              <w:t>a) Impresa singola</w:t>
            </w:r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E763C"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  <w:t xml:space="preserve">in possesso di </w:t>
            </w:r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 xml:space="preserve">qualificazione SOA </w:t>
            </w:r>
            <w:r w:rsidRPr="008E763C"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  <w:t xml:space="preserve">di cui si compone l’appalto </w:t>
            </w:r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 xml:space="preserve">ovvero OS6 cl. I - OG1 cl. I o requisiti art. 90 DPR 207/2010. cl. I OS 7 cl. I o requisiti art. 90 DPR 207/2010. </w:t>
            </w:r>
          </w:p>
          <w:p w:rsidR="002B03DD" w:rsidRPr="008E763C" w:rsidRDefault="002B03DD" w:rsidP="002B03DD">
            <w:pPr>
              <w:adjustRightInd w:val="0"/>
              <w:jc w:val="both"/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</w:pPr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</w:rPr>
              <w:t>b)</w:t>
            </w:r>
            <w:r w:rsidRPr="008E763C"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E763C">
              <w:rPr>
                <w:rFonts w:ascii="Trebuchet MS" w:hAnsi="Trebuchet MS" w:cs="Verdana"/>
                <w:b/>
                <w:bCs/>
                <w:color w:val="000000"/>
                <w:sz w:val="18"/>
                <w:szCs w:val="18"/>
                <w:highlight w:val="yellow"/>
              </w:rPr>
              <w:t xml:space="preserve">Raggruppamento temporaneo di imprese di tipo verticale </w:t>
            </w:r>
            <w:r w:rsidRPr="008E763C"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  <w:t>in cui la mandataria assume i lavori nella categoria prevalente OS6 per i quali è qualificata, e la/le mandante/i le lavorazioni in OG1 e/o OS7.</w:t>
            </w:r>
          </w:p>
          <w:p w:rsidR="002B03DD" w:rsidRPr="008E763C" w:rsidRDefault="002B03DD" w:rsidP="002B03DD">
            <w:pPr>
              <w:adjustRightInd w:val="0"/>
              <w:jc w:val="both"/>
              <w:rPr>
                <w:rFonts w:ascii="Trebuchet MS" w:hAnsi="Trebuchet MS" w:cs="Verdana"/>
                <w:b/>
                <w:color w:val="000000"/>
                <w:sz w:val="18"/>
                <w:szCs w:val="18"/>
                <w:u w:val="single"/>
              </w:rPr>
            </w:pPr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</w:rPr>
              <w:sym w:font="Wingdings" w:char="F0E0"/>
            </w:r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</w:rPr>
              <w:t xml:space="preserve">Le opere in OS7, categoria a qualificazione non obbligatoria, oltre che essere eseguite da impresa in possesso di attestazione soa OS7 oppure requisiti ex art. 90 del DPR 207/2010, possono essere eseguite dall’impresa che esegue i lavori nella categoria prevalente oppure dall’impresa che esegue i lavori nella categoria OG1, </w:t>
            </w:r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  <w:u w:val="single"/>
              </w:rPr>
              <w:t>nel qual caso è richiesta la classifica I.</w:t>
            </w: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</w:pPr>
          </w:p>
          <w:p w:rsidR="00AF122B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 xml:space="preserve">1a) </w:t>
            </w:r>
            <w:r w:rsidR="00AF122B" w:rsidRPr="008E763C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 xml:space="preserve">Unicamente per gli </w:t>
            </w:r>
            <w:r w:rsidR="00AF122B" w:rsidRPr="008E763C">
              <w:rPr>
                <w:rFonts w:ascii="Trebuchet MS" w:eastAsia="Calibri" w:hAnsi="Trebuchet MS"/>
                <w:b/>
                <w:color w:val="000000"/>
                <w:kern w:val="1"/>
                <w:sz w:val="18"/>
                <w:szCs w:val="18"/>
              </w:rPr>
              <w:t xml:space="preserve">appalti pubblici di lavori, </w:t>
            </w:r>
            <w:r w:rsidR="00AF122B"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durante il periodo di riferimento(</w:t>
            </w:r>
            <w:r w:rsidR="00AF122B"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vertAlign w:val="superscript"/>
              </w:rPr>
              <w:footnoteReference w:id="6"/>
            </w:r>
            <w:r w:rsidR="00AF122B"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) l'operatore economico </w:t>
            </w:r>
            <w:r w:rsidR="00AF122B" w:rsidRPr="008E763C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ha eseguito i seguenti lavori del tipo specificato</w:t>
            </w:r>
            <w:r w:rsidR="00AF122B"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: </w:t>
            </w:r>
          </w:p>
          <w:p w:rsidR="00BA62B8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br/>
            </w:r>
          </w:p>
          <w:p w:rsidR="00BA62B8" w:rsidRDefault="00BA62B8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BA62B8" w:rsidRDefault="00BA62B8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BA62B8" w:rsidRDefault="00BA62B8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AF122B" w:rsidRPr="008E763C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Se la documentazione pertinente sull'esecuzione e sul risultato soddisfacenti dei lavori più importanti è disponibile per via elettronica,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D40A5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D40A57" w:rsidRPr="008E763C" w:rsidRDefault="00D40A5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D40A57" w:rsidRPr="008E763C" w:rsidRDefault="00D40A5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D40A57" w:rsidRPr="008E763C" w:rsidRDefault="00D40A5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082242" w:rsidRPr="008E763C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Numero di anni (periodo specificato nell'avviso o bando pertinente o nei documenti di gara): […]</w:t>
            </w: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br/>
              <w:t>Lavori:  [……]</w:t>
            </w:r>
          </w:p>
          <w:tbl>
            <w:tblPr>
              <w:tblW w:w="4438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1319"/>
              <w:gridCol w:w="993"/>
              <w:gridCol w:w="708"/>
              <w:gridCol w:w="1418"/>
            </w:tblGrid>
            <w:tr w:rsidR="00082242" w:rsidRPr="008E763C" w:rsidTr="006A5093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DESCRIZIONE</w:t>
                  </w:r>
                </w:p>
                <w:p w:rsidR="00082242" w:rsidRPr="008E763C" w:rsidRDefault="008E763C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LAVORI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IMPORTO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COMMITTENTE</w:t>
                  </w:r>
                </w:p>
              </w:tc>
            </w:tr>
            <w:tr w:rsidR="00082242" w:rsidRPr="008E763C" w:rsidTr="006A5093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2B03DD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</w:tbl>
          <w:p w:rsidR="00AF122B" w:rsidRPr="008E763C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8E763C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[…………][………..…][……….…]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6BC" w:rsidRPr="002B03DD" w:rsidRDefault="00AF122B" w:rsidP="00D026BC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1b)    Unicamente per gli </w:t>
            </w:r>
            <w:r w:rsidRPr="002B03DD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 e di servizi</w:t>
            </w:r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shd w:val="clear" w:color="auto" w:fill="BFBFBF"/>
              </w:rPr>
              <w:br/>
            </w:r>
          </w:p>
          <w:p w:rsidR="00D026BC" w:rsidRPr="002B03DD" w:rsidRDefault="00D026BC" w:rsidP="00D026BC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1660A9" w:rsidRPr="002B03DD" w:rsidRDefault="001660A9" w:rsidP="00E52C80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3DD" w:rsidRPr="002B03DD" w:rsidRDefault="002B03DD" w:rsidP="002B03DD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Numero di anni (periodo specificato nell'avviso o bando pertinente o nei docum</w:t>
            </w:r>
            <w:r w:rsidR="008E763C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enti di gara): […]</w:t>
            </w:r>
          </w:p>
          <w:tbl>
            <w:tblPr>
              <w:tblW w:w="4438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1319"/>
              <w:gridCol w:w="993"/>
              <w:gridCol w:w="708"/>
              <w:gridCol w:w="1418"/>
            </w:tblGrid>
            <w:tr w:rsidR="002B03DD" w:rsidRPr="002B03DD" w:rsidTr="002E5825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DESCRIZIONE</w:t>
                  </w:r>
                </w:p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SERVIZIO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IMPORTO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COMMITTENTE</w:t>
                  </w:r>
                </w:p>
              </w:tc>
            </w:tr>
          </w:tbl>
          <w:p w:rsidR="001B54F3" w:rsidRPr="00C62527" w:rsidRDefault="001B54F3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 xml:space="preserve">2)    Può disporre dei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tecnici o organismi tecnici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7"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), citando in particolare quelli responsabili del controllo della qualità: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Nel caso di appalti pubblici di lavori l'operatore economico potrà disporre dei seguenti tecnici o organismi tecnici per l'esecuzione dei lavori: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[……..……]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[……….…]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3)   Utilizza le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attrezzature tecniche e adotta le seguenti misure per garantire la qualità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e dispone degli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strumenti di studio e ricerca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indicati di seguito: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4)  Potrà applicare i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sistemi di gestione e di tracciabilità della catena di approvvigionamento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durante l'esecuzione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5)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       Per la fornitura di prodotti o la prestazione di servizi complessi o, eccezionalmente, di prodotti o servizi richiesti per una finalità particolare: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  <w:shd w:val="clear" w:color="auto" w:fill="BFBFBF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consentirà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l'esecuzione di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verifiche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8"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 delle sue capacità di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 produzione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strutture tecniche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e, se necessario, degli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strumenti di studio e di ricerca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cui egli dispone, nonché delle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misure adottate per garantire la qualità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[ ] Sì [ ] No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6)       Indicare 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titoli di studio e professionali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cui sono in possesso: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a)       lo stesso prestatore di servizi o imprenditore,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e/o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(in funzione dei requisiti richiesti nell'avviso o bando pertinente o nei documenti di gara)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b)       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a) [………..…]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b) [………..…]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7)       L'operatore economico potrà applicare durante l'esecuzione dell'appalto le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misure di gestione ambientale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[…………..…]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8)       L'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organico medio annuo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dell'operatore economico e il numero dei dirigenti negli ultimi tre anni sono i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Anno, organico medio annuo: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Anno, numero di dirigenti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[…………],[……..…]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082242" w:rsidRDefault="00AF122B" w:rsidP="003F0335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  <w:highlight w:val="yellow"/>
              </w:rPr>
            </w:pPr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>9)      Per l'esecuzione dell'appalto l'operatore economico disporrà dell'</w:t>
            </w:r>
            <w:r w:rsidRPr="00082242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  <w:t>attrezzatura, del materiale e dell'equipaggiamento tecnico</w:t>
            </w:r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 xml:space="preserve">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</w:p>
          <w:p w:rsidR="00AF122B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  <w:r w:rsidRPr="00082242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  <w:t>c</w:t>
            </w:r>
            <w:r w:rsidR="00082242" w:rsidRPr="00082242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  <w:t>on particolare riferimento a</w:t>
            </w: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</w:pPr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>[…………………………………………………………………………]</w:t>
            </w: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</w:pPr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>[…………………………………………………………………………]</w:t>
            </w: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lastRenderedPageBreak/>
              <w:t>[…………………………………………………………………………]</w:t>
            </w:r>
          </w:p>
          <w:p w:rsidR="003F0335" w:rsidRPr="00082242" w:rsidRDefault="003F0335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lastRenderedPageBreak/>
              <w:t xml:space="preserve">10)     L'operatore economico </w:t>
            </w: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intende eventualmente subappaltare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vertAlign w:val="superscript"/>
              </w:rPr>
              <w:footnoteReference w:id="9"/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) la seguente </w:t>
            </w: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quota (espressa in percentuale)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[…………]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hd w:val="clear" w:color="auto" w:fill="FFFFFF"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11)     Per gli </w:t>
            </w: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L'operatore economico fornirà i campioni, le descrizioni o le fotografie dei prodotti da fornire, non necessariamente accompagnati dalle certificazioni di autenticità, come richiesti;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applicabile, l'operatore economico dichiara inoltre che provvederà a fornire le richieste certificazioni di autenticità.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 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 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[……….…][……….…][…………]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12)     Per gli </w:t>
            </w: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può fornire i richiesti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certificati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rilasciati da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istituti o servizi ufficiali incaricati del controllo della qualità,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riconosciuta competenza, i quali attestino la conformità di prodotti ben individuati mediante riferimenti alle specifiche tecniche o norme indicate nell'avviso o bando pertinente o nei documenti di gara?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In caso negativo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, spiegare perché e precisare di quali altri mezzi di prova si dispone: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[ 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[…………….…]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[………..…][………….…][………….…]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365620" w:rsidRDefault="00AF122B" w:rsidP="00365620">
            <w:pPr>
              <w:widowControl/>
              <w:suppressAutoHyphens/>
              <w:autoSpaceDE/>
              <w:autoSpaceDN/>
              <w:spacing w:before="120" w:after="120"/>
              <w:ind w:left="20"/>
              <w:contextualSpacing/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 xml:space="preserve">13)  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Per quanto riguarda gli </w:t>
            </w:r>
            <w:r w:rsidRPr="00365620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>eventuali altri requisiti tecnici e professionali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 specificati nell'avviso o bando pertinente o nei documenti di gara, l'operatore economico dichiara che: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0"/>
                <w:kern w:val="1"/>
                <w:sz w:val="18"/>
                <w:szCs w:val="18"/>
              </w:rPr>
            </w:pP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Se la documentazione pertinente </w:t>
            </w:r>
            <w:r w:rsidRPr="00365620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>eventualmente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3F0335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[……]</w:t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 xml:space="preserve">(indirizzo web, autorità o organismo di emanazione, riferimento preciso della documentazione): </w:t>
            </w:r>
          </w:p>
          <w:p w:rsidR="00AF122B" w:rsidRPr="003F0335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[…………..][……….…][………..…]</w:t>
            </w:r>
          </w:p>
        </w:tc>
      </w:tr>
    </w:tbl>
    <w:p w:rsidR="00456F51" w:rsidRDefault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Default="00456F51" w:rsidP="00456F51">
      <w:pPr>
        <w:jc w:val="center"/>
        <w:rPr>
          <w:rFonts w:ascii="Trebuchet MS" w:hAnsi="Trebuchet MS"/>
          <w:sz w:val="20"/>
        </w:rPr>
      </w:pPr>
    </w:p>
    <w:p w:rsidR="00456F51" w:rsidRDefault="00456F51" w:rsidP="00456F51">
      <w:pPr>
        <w:rPr>
          <w:rFonts w:ascii="Trebuchet MS" w:hAnsi="Trebuchet MS"/>
          <w:sz w:val="20"/>
        </w:rPr>
      </w:pPr>
    </w:p>
    <w:p w:rsidR="00AF122B" w:rsidRPr="00456F51" w:rsidRDefault="00AF122B" w:rsidP="00456F51">
      <w:pPr>
        <w:rPr>
          <w:rFonts w:ascii="Trebuchet MS" w:hAnsi="Trebuchet MS"/>
          <w:sz w:val="20"/>
        </w:rPr>
        <w:sectPr w:rsidR="00AF122B" w:rsidRPr="00456F51" w:rsidSect="004971B5">
          <w:pgSz w:w="11910" w:h="16840"/>
          <w:pgMar w:top="2060" w:right="1987" w:bottom="1160" w:left="1276" w:header="708" w:footer="921" w:gutter="0"/>
          <w:cols w:space="720"/>
        </w:sectPr>
      </w:pPr>
    </w:p>
    <w:p w:rsidR="00F91D97" w:rsidRPr="00C62527" w:rsidRDefault="00F91D97">
      <w:pPr>
        <w:rPr>
          <w:rFonts w:ascii="Trebuchet MS" w:hAnsi="Trebuchet MS"/>
          <w:sz w:val="18"/>
        </w:rPr>
      </w:pPr>
    </w:p>
    <w:p w:rsidR="00FC752E" w:rsidRPr="00C62527" w:rsidRDefault="00FC752E">
      <w:pPr>
        <w:rPr>
          <w:rFonts w:ascii="Trebuchet MS" w:hAnsi="Trebuchet MS"/>
          <w:sz w:val="18"/>
        </w:rPr>
      </w:pPr>
    </w:p>
    <w:p w:rsidR="00FC752E" w:rsidRPr="00C62527" w:rsidRDefault="00690D39" w:rsidP="00FC752E">
      <w:pPr>
        <w:tabs>
          <w:tab w:val="left" w:pos="2813"/>
          <w:tab w:val="left" w:pos="4500"/>
          <w:tab w:val="left" w:pos="5576"/>
          <w:tab w:val="left" w:pos="7748"/>
        </w:tabs>
        <w:spacing w:line="228" w:lineRule="auto"/>
        <w:rPr>
          <w:rFonts w:ascii="Trebuchet MS" w:hAnsi="Trebuchet MS"/>
        </w:rPr>
      </w:pPr>
      <w:r w:rsidRPr="00C62527">
        <w:rPr>
          <w:rFonts w:ascii="Trebuchet MS" w:hAnsi="Trebuchet MS"/>
        </w:rPr>
        <w:tab/>
      </w:r>
    </w:p>
    <w:p w:rsidR="00F91D97" w:rsidRPr="00C62527" w:rsidRDefault="00690D39" w:rsidP="00FC752E">
      <w:pPr>
        <w:tabs>
          <w:tab w:val="left" w:pos="2813"/>
          <w:tab w:val="left" w:pos="4500"/>
          <w:tab w:val="left" w:pos="5576"/>
          <w:tab w:val="left" w:pos="7748"/>
        </w:tabs>
        <w:spacing w:line="228" w:lineRule="auto"/>
        <w:ind w:left="1416"/>
        <w:rPr>
          <w:rFonts w:ascii="Trebuchet MS" w:hAnsi="Trebuchet MS"/>
        </w:rPr>
      </w:pPr>
      <w:r w:rsidRPr="00C62527">
        <w:rPr>
          <w:rFonts w:ascii="Trebuchet MS" w:hAnsi="Trebuchet MS"/>
        </w:rPr>
        <w:tab/>
      </w:r>
    </w:p>
    <w:p w:rsidR="00F91D97" w:rsidRPr="00C62527" w:rsidRDefault="00690D39">
      <w:pPr>
        <w:spacing w:before="55"/>
        <w:ind w:left="1822"/>
        <w:rPr>
          <w:rFonts w:ascii="Trebuchet MS" w:hAnsi="Trebuchet MS"/>
          <w:b/>
          <w:sz w:val="24"/>
        </w:rPr>
      </w:pPr>
      <w:r w:rsidRPr="003F0335">
        <w:rPr>
          <w:rFonts w:ascii="Trebuchet MS" w:hAnsi="Trebuchet MS"/>
          <w:b/>
          <w:sz w:val="24"/>
          <w:highlight w:val="yellow"/>
        </w:rPr>
        <w:t>D - SISTEMI DI GARANZIA DELLA QUALITÀ E NORME DI GESTIONE AMBIENTALE</w:t>
      </w:r>
    </w:p>
    <w:p w:rsidR="00F91D97" w:rsidRPr="00C62527" w:rsidRDefault="00F91D97">
      <w:pPr>
        <w:pStyle w:val="Corpodeltesto"/>
        <w:spacing w:before="1"/>
        <w:rPr>
          <w:b/>
          <w:i w:val="0"/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F91D97" w:rsidRPr="00C62527" w:rsidTr="00B4302E">
        <w:trPr>
          <w:trHeight w:val="438"/>
        </w:trPr>
        <w:tc>
          <w:tcPr>
            <w:tcW w:w="9780" w:type="dxa"/>
            <w:gridSpan w:val="2"/>
            <w:tcBorders>
              <w:bottom w:val="single" w:sz="8" w:space="0" w:color="000000"/>
            </w:tcBorders>
          </w:tcPr>
          <w:p w:rsidR="00F91D97" w:rsidRPr="003F0335" w:rsidRDefault="00690D39" w:rsidP="003F0335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i/>
                <w:sz w:val="18"/>
              </w:rPr>
            </w:pPr>
            <w:r w:rsidRPr="003F0335">
              <w:rPr>
                <w:rFonts w:ascii="Trebuchet MS" w:hAnsi="Trebuchet MS"/>
                <w:i/>
                <w:sz w:val="18"/>
              </w:rPr>
              <w:t>L’operatore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economico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deve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fornire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informazioni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solo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criteri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di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selezione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in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oggetto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sono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stati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richiesti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="003F0335" w:rsidRPr="003F0335">
              <w:rPr>
                <w:rFonts w:ascii="Trebuchet MS" w:hAnsi="Trebuchet MS"/>
                <w:i/>
                <w:spacing w:val="-29"/>
                <w:sz w:val="18"/>
              </w:rPr>
              <w:t>D</w:t>
            </w:r>
            <w:r w:rsidRPr="003F0335">
              <w:rPr>
                <w:rFonts w:ascii="Trebuchet MS" w:hAnsi="Trebuchet MS"/>
                <w:i/>
                <w:sz w:val="18"/>
              </w:rPr>
              <w:t>all’Amministrazione</w:t>
            </w:r>
            <w:r w:rsidR="003F0335" w:rsidRPr="003F0335">
              <w:rPr>
                <w:rFonts w:ascii="Trebuchet MS" w:hAnsi="Trebuchet MS"/>
                <w:i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aggiudicatrice o dall’ente aggiudicatore nell’avvio o bando o nei documenti di gara ivi citati.</w:t>
            </w:r>
          </w:p>
        </w:tc>
      </w:tr>
      <w:tr w:rsidR="00F91D97" w:rsidRPr="00C62527" w:rsidTr="00B4302E">
        <w:trPr>
          <w:trHeight w:val="268"/>
        </w:trPr>
        <w:tc>
          <w:tcPr>
            <w:tcW w:w="97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1497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w w:val="95"/>
              </w:rPr>
              <w:t>SISTEMI DI GARANZIA DELLA QUALITA’ E NORME DI GESTIONE AMBIENTALE</w:t>
            </w:r>
          </w:p>
        </w:tc>
      </w:tr>
      <w:tr w:rsidR="00F91D97" w:rsidRPr="00C62527" w:rsidTr="00B4302E">
        <w:trPr>
          <w:trHeight w:val="3427"/>
        </w:trPr>
        <w:tc>
          <w:tcPr>
            <w:tcW w:w="4890" w:type="dxa"/>
            <w:tcBorders>
              <w:top w:val="single" w:sz="8" w:space="0" w:color="000000"/>
            </w:tcBorders>
          </w:tcPr>
          <w:p w:rsidR="00F91D97" w:rsidRDefault="00690D39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 economico potrà presentare certificati rilasciati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organismi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indipendenti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attestare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 egli soddisfa determinate norme di garanzia della qualità, compresa l'accessibilità per le persone con disabilità?</w:t>
            </w:r>
          </w:p>
          <w:p w:rsidR="00476517" w:rsidRDefault="00476517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23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negativo,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spiegare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perché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precisare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quali altri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mezzi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prova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sistema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garanzia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</w:p>
          <w:p w:rsidR="00F91D97" w:rsidRPr="00C62527" w:rsidRDefault="00690D39">
            <w:pPr>
              <w:pStyle w:val="TableParagraph"/>
              <w:spacing w:before="5"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qualità si dispone:</w:t>
            </w:r>
          </w:p>
          <w:p w:rsidR="009703A7" w:rsidRPr="00C62527" w:rsidRDefault="009703A7">
            <w:pPr>
              <w:pStyle w:val="TableParagraph"/>
              <w:spacing w:before="5"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</w:p>
          <w:p w:rsidR="009703A7" w:rsidRPr="00C62527" w:rsidRDefault="009703A7" w:rsidP="00476517">
            <w:pPr>
              <w:pStyle w:val="TableParagraph"/>
              <w:spacing w:line="252" w:lineRule="auto"/>
              <w:ind w:left="107" w:right="241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4890" w:type="dxa"/>
            <w:tcBorders>
              <w:top w:val="single" w:sz="8" w:space="0" w:color="000000"/>
            </w:tcBorders>
          </w:tcPr>
          <w:p w:rsidR="00FC752E" w:rsidRPr="00C62527" w:rsidRDefault="00690D39">
            <w:pPr>
              <w:pStyle w:val="TableParagraph"/>
              <w:tabs>
                <w:tab w:val="left" w:pos="2234"/>
              </w:tabs>
              <w:spacing w:before="11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Default="00FC752E" w:rsidP="00FC752E">
            <w:pPr>
              <w:rPr>
                <w:rFonts w:ascii="Trebuchet MS" w:hAnsi="Trebuchet MS"/>
              </w:rPr>
            </w:pPr>
          </w:p>
          <w:p w:rsidR="00082242" w:rsidRPr="00C62527" w:rsidRDefault="00082242" w:rsidP="00FC752E">
            <w:pPr>
              <w:rPr>
                <w:rFonts w:ascii="Trebuchet MS" w:hAnsi="Trebuchet MS"/>
              </w:rPr>
            </w:pPr>
          </w:p>
          <w:p w:rsidR="00F91D97" w:rsidRPr="00C62527" w:rsidRDefault="00FC752E" w:rsidP="00FC752E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  <w:p w:rsidR="009703A7" w:rsidRPr="00C62527" w:rsidRDefault="009703A7" w:rsidP="00FC752E">
            <w:pPr>
              <w:rPr>
                <w:rFonts w:ascii="Trebuchet MS" w:hAnsi="Trebuchet MS"/>
              </w:rPr>
            </w:pPr>
          </w:p>
          <w:p w:rsidR="005C0DB0" w:rsidRPr="00C62527" w:rsidRDefault="009703A7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</w:t>
            </w:r>
          </w:p>
          <w:p w:rsidR="009703A7" w:rsidRPr="00C62527" w:rsidRDefault="005C0DB0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</w:t>
            </w:r>
            <w:r w:rsidR="009703A7" w:rsidRPr="00C62527">
              <w:rPr>
                <w:rFonts w:ascii="Trebuchet MS" w:hAnsi="Trebuchet MS"/>
              </w:rPr>
              <w:t>_____________________________________</w:t>
            </w:r>
          </w:p>
          <w:p w:rsidR="009703A7" w:rsidRPr="00C62527" w:rsidRDefault="009703A7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</w:tc>
      </w:tr>
      <w:tr w:rsidR="00F91D97" w:rsidRPr="00C62527" w:rsidTr="00B4302E">
        <w:trPr>
          <w:trHeight w:val="3319"/>
        </w:trPr>
        <w:tc>
          <w:tcPr>
            <w:tcW w:w="4890" w:type="dxa"/>
          </w:tcPr>
          <w:p w:rsidR="00F91D97" w:rsidRDefault="00690D39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 economico potrà presentare certificati rilasciati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organismi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indipendenti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attestare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 egli rispetta determinati sistemi o norme di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gestione ambientale?</w:t>
            </w:r>
          </w:p>
          <w:p w:rsidR="00476517" w:rsidRDefault="00476517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</w:p>
          <w:p w:rsidR="00476517" w:rsidRPr="00C62527" w:rsidRDefault="00476517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23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negativo,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spiegare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perché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precisare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quali altri mezzi di prova relativi ai sistemi o norme di gestione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ambientale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dispone: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F91D97">
            <w:pPr>
              <w:pStyle w:val="TableParagraph"/>
              <w:spacing w:line="252" w:lineRule="auto"/>
              <w:ind w:left="107" w:right="241"/>
              <w:jc w:val="both"/>
              <w:rPr>
                <w:rFonts w:ascii="Trebuchet MS" w:hAnsi="Trebuchet MS"/>
                <w:i/>
                <w:sz w:val="18"/>
              </w:rPr>
            </w:pPr>
          </w:p>
        </w:tc>
        <w:tc>
          <w:tcPr>
            <w:tcW w:w="4890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_________________________________________</w:t>
            </w: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_________________________________________</w:t>
            </w:r>
          </w:p>
        </w:tc>
      </w:tr>
    </w:tbl>
    <w:p w:rsidR="00F91D97" w:rsidRPr="00C62527" w:rsidRDefault="00F91D97">
      <w:pPr>
        <w:pStyle w:val="Corpodeltesto"/>
        <w:rPr>
          <w:b/>
          <w:i w:val="0"/>
        </w:rPr>
      </w:pPr>
    </w:p>
    <w:p w:rsidR="00F91D97" w:rsidRPr="00C62527" w:rsidRDefault="00F91D97">
      <w:pPr>
        <w:pStyle w:val="Corpodeltesto"/>
        <w:spacing w:before="1" w:after="1"/>
        <w:rPr>
          <w:b/>
          <w:i w:val="0"/>
          <w:sz w:val="22"/>
        </w:rPr>
      </w:pPr>
    </w:p>
    <w:tbl>
      <w:tblPr>
        <w:tblStyle w:val="TableNormal"/>
        <w:tblW w:w="100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2551"/>
        <w:gridCol w:w="7"/>
        <w:gridCol w:w="3896"/>
        <w:gridCol w:w="7"/>
        <w:gridCol w:w="3538"/>
        <w:gridCol w:w="7"/>
      </w:tblGrid>
      <w:tr w:rsidR="00F91D97" w:rsidRPr="00C62527" w:rsidTr="00082242">
        <w:trPr>
          <w:gridAfter w:val="1"/>
          <w:wAfter w:w="7" w:type="dxa"/>
          <w:trHeight w:val="510"/>
        </w:trPr>
        <w:tc>
          <w:tcPr>
            <w:tcW w:w="2558" w:type="dxa"/>
            <w:gridSpan w:val="2"/>
            <w:vAlign w:val="center"/>
          </w:tcPr>
          <w:p w:rsidR="00F91D97" w:rsidRPr="00C62527" w:rsidRDefault="00690D39" w:rsidP="00312335">
            <w:pPr>
              <w:pStyle w:val="TableParagraph"/>
              <w:spacing w:before="22"/>
              <w:ind w:left="290" w:right="847"/>
              <w:jc w:val="center"/>
              <w:rPr>
                <w:rFonts w:ascii="Trebuchet MS" w:hAnsi="Trebuchet MS"/>
                <w:b/>
                <w:sz w:val="18"/>
              </w:rPr>
            </w:pPr>
            <w:r w:rsidRPr="00312335">
              <w:rPr>
                <w:rFonts w:ascii="Trebuchet MS" w:hAnsi="Trebuchet MS"/>
                <w:b/>
                <w:sz w:val="18"/>
              </w:rPr>
              <w:t>Certificazione</w:t>
            </w:r>
          </w:p>
        </w:tc>
        <w:tc>
          <w:tcPr>
            <w:tcW w:w="3903" w:type="dxa"/>
            <w:gridSpan w:val="2"/>
            <w:vAlign w:val="center"/>
          </w:tcPr>
          <w:p w:rsidR="00F91D97" w:rsidRPr="00C62527" w:rsidRDefault="00690D39" w:rsidP="00312335">
            <w:pPr>
              <w:pStyle w:val="TableParagraph"/>
              <w:spacing w:before="22"/>
              <w:ind w:left="425" w:right="501"/>
              <w:jc w:val="center"/>
              <w:rPr>
                <w:rFonts w:ascii="Trebuchet MS" w:hAnsi="Trebuchet MS"/>
                <w:b/>
                <w:sz w:val="18"/>
              </w:rPr>
            </w:pPr>
            <w:r w:rsidRPr="00312335">
              <w:rPr>
                <w:rFonts w:ascii="Trebuchet MS" w:hAnsi="Trebuchet MS"/>
                <w:b/>
                <w:sz w:val="18"/>
              </w:rPr>
              <w:t xml:space="preserve">Tipo, ente rilasciante, scadenza </w:t>
            </w:r>
          </w:p>
        </w:tc>
        <w:tc>
          <w:tcPr>
            <w:tcW w:w="3545" w:type="dxa"/>
            <w:gridSpan w:val="2"/>
            <w:vAlign w:val="center"/>
          </w:tcPr>
          <w:p w:rsidR="00F91D97" w:rsidRPr="00C62527" w:rsidRDefault="00690D39" w:rsidP="009F408C">
            <w:pPr>
              <w:pStyle w:val="TableParagraph"/>
              <w:spacing w:before="22"/>
              <w:ind w:left="858" w:right="847"/>
              <w:jc w:val="center"/>
              <w:rPr>
                <w:rFonts w:ascii="Trebuchet MS" w:hAnsi="Trebuchet MS"/>
                <w:b/>
                <w:sz w:val="18"/>
              </w:rPr>
            </w:pPr>
            <w:r w:rsidRPr="00C62527">
              <w:rPr>
                <w:rFonts w:ascii="Trebuchet MS" w:hAnsi="Trebuchet MS"/>
                <w:b/>
                <w:sz w:val="18"/>
              </w:rPr>
              <w:t>% riduzione cauzione</w:t>
            </w:r>
          </w:p>
        </w:tc>
      </w:tr>
      <w:tr w:rsidR="00F91D97" w:rsidRPr="00C62527" w:rsidTr="00082242">
        <w:trPr>
          <w:gridAfter w:val="1"/>
          <w:wAfter w:w="7" w:type="dxa"/>
          <w:trHeight w:val="438"/>
        </w:trPr>
        <w:tc>
          <w:tcPr>
            <w:tcW w:w="2558" w:type="dxa"/>
            <w:gridSpan w:val="2"/>
          </w:tcPr>
          <w:p w:rsidR="00F91D97" w:rsidRPr="00082242" w:rsidRDefault="00690D39">
            <w:pPr>
              <w:pStyle w:val="TableParagraph"/>
              <w:spacing w:before="6"/>
              <w:ind w:left="107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UNI CEI ISO 9000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5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50%</w:t>
            </w:r>
          </w:p>
        </w:tc>
      </w:tr>
      <w:tr w:rsidR="00F91D97" w:rsidRPr="00C62527" w:rsidTr="00082242">
        <w:trPr>
          <w:gridAfter w:val="1"/>
          <w:wAfter w:w="7" w:type="dxa"/>
          <w:trHeight w:val="441"/>
        </w:trPr>
        <w:tc>
          <w:tcPr>
            <w:tcW w:w="2558" w:type="dxa"/>
            <w:gridSpan w:val="2"/>
          </w:tcPr>
          <w:p w:rsidR="00F91D97" w:rsidRPr="00082242" w:rsidRDefault="00690D39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Registrazione a EMAS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30% cumulabile</w:t>
            </w:r>
          </w:p>
        </w:tc>
      </w:tr>
      <w:tr w:rsidR="00F91D97" w:rsidRPr="00C62527" w:rsidTr="00082242">
        <w:trPr>
          <w:gridAfter w:val="1"/>
          <w:wAfter w:w="7" w:type="dxa"/>
          <w:trHeight w:val="438"/>
        </w:trPr>
        <w:tc>
          <w:tcPr>
            <w:tcW w:w="2558" w:type="dxa"/>
            <w:gridSpan w:val="2"/>
          </w:tcPr>
          <w:p w:rsidR="00F91D97" w:rsidRPr="00082242" w:rsidRDefault="00690D39">
            <w:pPr>
              <w:pStyle w:val="TableParagraph"/>
              <w:spacing w:before="6"/>
              <w:ind w:left="107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UNI EN ISO 14001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20% cumulabile</w:t>
            </w:r>
          </w:p>
        </w:tc>
      </w:tr>
      <w:tr w:rsidR="00F91D97" w:rsidRPr="00C62527" w:rsidTr="00082242">
        <w:trPr>
          <w:gridAfter w:val="1"/>
          <w:wAfter w:w="7" w:type="dxa"/>
          <w:trHeight w:val="441"/>
        </w:trPr>
        <w:tc>
          <w:tcPr>
            <w:tcW w:w="2558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Marchio Ecolabel UE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20% cumulabile</w:t>
            </w:r>
          </w:p>
        </w:tc>
      </w:tr>
      <w:tr w:rsidR="00F91D97" w:rsidRPr="00C62527" w:rsidTr="00082242">
        <w:trPr>
          <w:gridBefore w:val="1"/>
          <w:wBefore w:w="7" w:type="dxa"/>
          <w:trHeight w:val="659"/>
        </w:trPr>
        <w:tc>
          <w:tcPr>
            <w:tcW w:w="2558" w:type="dxa"/>
            <w:gridSpan w:val="2"/>
          </w:tcPr>
          <w:p w:rsidR="00F91D97" w:rsidRPr="003F0335" w:rsidRDefault="00690D39">
            <w:pPr>
              <w:pStyle w:val="TableParagraph"/>
              <w:spacing w:before="6" w:line="256" w:lineRule="auto"/>
              <w:ind w:left="107" w:right="15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Norma UNI EN ISO 14064-1 o UNI ISO/TS 14067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5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15%</w:t>
            </w:r>
          </w:p>
        </w:tc>
      </w:tr>
      <w:tr w:rsidR="00F91D97" w:rsidRPr="00C62527" w:rsidTr="00082242">
        <w:trPr>
          <w:gridAfter w:val="1"/>
          <w:wAfter w:w="7" w:type="dxa"/>
          <w:trHeight w:val="659"/>
        </w:trPr>
        <w:tc>
          <w:tcPr>
            <w:tcW w:w="2558" w:type="dxa"/>
            <w:gridSpan w:val="2"/>
          </w:tcPr>
          <w:p w:rsidR="00F91D97" w:rsidRPr="003F0335" w:rsidRDefault="00690D39" w:rsidP="00312335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 xml:space="preserve">Rating legalità o modello organizzativo (art. 93 c. 7 </w:t>
            </w:r>
            <w:r w:rsidR="00312335">
              <w:rPr>
                <w:rFonts w:ascii="Trebuchet MS" w:hAnsi="Trebuchet MS"/>
                <w:sz w:val="20"/>
              </w:rPr>
              <w:t>D. L</w:t>
            </w:r>
            <w:r w:rsidRPr="003F0335">
              <w:rPr>
                <w:rFonts w:ascii="Trebuchet MS" w:hAnsi="Trebuchet MS"/>
                <w:sz w:val="20"/>
              </w:rPr>
              <w:t>gs. 50/2016)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30% non cumulabile</w:t>
            </w:r>
          </w:p>
        </w:tc>
      </w:tr>
    </w:tbl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Pr="00B4302E" w:rsidRDefault="00B4302E" w:rsidP="00B4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"/>
        <w:jc w:val="center"/>
        <w:rPr>
          <w:rFonts w:ascii="Trebuchet MS"/>
          <w:b/>
          <w:sz w:val="24"/>
        </w:rPr>
      </w:pPr>
      <w:r w:rsidRPr="00B4302E">
        <w:rPr>
          <w:rFonts w:ascii="Trebuchet MS"/>
          <w:b/>
          <w:sz w:val="24"/>
          <w:highlight w:val="yellow"/>
        </w:rPr>
        <w:lastRenderedPageBreak/>
        <w:t xml:space="preserve">INTEGRAZIONE ALLA PARTE III </w:t>
      </w:r>
      <w:r w:rsidRPr="00B4302E">
        <w:rPr>
          <w:rFonts w:ascii="Trebuchet MS"/>
          <w:b/>
          <w:sz w:val="24"/>
          <w:highlight w:val="yellow"/>
        </w:rPr>
        <w:t>“</w:t>
      </w:r>
      <w:r w:rsidRPr="00B4302E">
        <w:rPr>
          <w:rFonts w:ascii="Trebuchet MS"/>
          <w:b/>
          <w:sz w:val="24"/>
          <w:highlight w:val="yellow"/>
        </w:rPr>
        <w:t>MOTIVI DI ESCLUSIONE</w:t>
      </w:r>
      <w:r w:rsidRPr="00B4302E">
        <w:rPr>
          <w:rFonts w:ascii="Trebuchet MS"/>
          <w:b/>
          <w:sz w:val="24"/>
          <w:highlight w:val="yellow"/>
        </w:rPr>
        <w:t>”</w:t>
      </w: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551D78" w:rsidRDefault="00551D78" w:rsidP="00551D78">
      <w:pPr>
        <w:pStyle w:val="Pidipagina"/>
        <w:jc w:val="both"/>
        <w:rPr>
          <w:b/>
          <w:sz w:val="20"/>
          <w:szCs w:val="20"/>
        </w:rPr>
      </w:pPr>
      <w:r w:rsidRPr="00AD6D56">
        <w:rPr>
          <w:rFonts w:eastAsia="Trebuchet MS"/>
          <w:b/>
          <w:bCs/>
          <w:sz w:val="20"/>
          <w:szCs w:val="20"/>
          <w:shd w:val="clear" w:color="auto" w:fill="FFFFFF"/>
        </w:rPr>
        <w:t xml:space="preserve">Indicare i </w:t>
      </w:r>
      <w:r w:rsidRPr="00AD6D56">
        <w:rPr>
          <w:b/>
          <w:sz w:val="20"/>
          <w:szCs w:val="20"/>
        </w:rPr>
        <w:t>SOGGETTI nei confronti dei quali opera l’esclusione di cui ai commi 1 e 2 art 80 del D.</w:t>
      </w:r>
      <w:r>
        <w:rPr>
          <w:b/>
          <w:sz w:val="20"/>
          <w:szCs w:val="20"/>
        </w:rPr>
        <w:t xml:space="preserve"> </w:t>
      </w:r>
      <w:r w:rsidRPr="00AD6D56">
        <w:rPr>
          <w:b/>
          <w:sz w:val="20"/>
          <w:szCs w:val="20"/>
        </w:rPr>
        <w:t xml:space="preserve">LGS n. 50/2016 </w:t>
      </w:r>
      <w:r>
        <w:rPr>
          <w:b/>
          <w:sz w:val="20"/>
          <w:szCs w:val="20"/>
        </w:rPr>
        <w:t>ovvero:</w:t>
      </w:r>
    </w:p>
    <w:p w:rsidR="00551D78" w:rsidRDefault="00551D78" w:rsidP="00551D78">
      <w:pPr>
        <w:pStyle w:val="Pidipagina"/>
        <w:jc w:val="both"/>
        <w:rPr>
          <w:b/>
          <w:sz w:val="20"/>
          <w:szCs w:val="20"/>
        </w:rPr>
      </w:pP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r w:rsidRPr="00AD6D56">
        <w:rPr>
          <w:sz w:val="20"/>
          <w:szCs w:val="20"/>
        </w:rPr>
        <w:t xml:space="preserve">titolare o direttore tecnico, se si tratta di impresa individuale; </w:t>
      </w: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r w:rsidRPr="00AD6D56">
        <w:rPr>
          <w:sz w:val="20"/>
          <w:szCs w:val="20"/>
        </w:rPr>
        <w:t xml:space="preserve">un socio o direttore tecnico, se si tratta di società in nome collettivo; </w:t>
      </w: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r w:rsidRPr="00AD6D56">
        <w:rPr>
          <w:sz w:val="20"/>
          <w:szCs w:val="20"/>
        </w:rPr>
        <w:t xml:space="preserve">soci accomandatari o direttore tecnico, se si tratta di società in accomandita semplice; </w:t>
      </w: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r w:rsidRPr="00AD6D56">
        <w:rPr>
          <w:sz w:val="20"/>
          <w:szCs w:val="20"/>
        </w:rPr>
        <w:t xml:space="preserve">membri del consiglio di amministrazione cui sia stata conferita la legale rappresentanza, </w:t>
      </w:r>
      <w:r w:rsidRPr="00AD6D56">
        <w:rPr>
          <w:bCs/>
          <w:sz w:val="20"/>
          <w:szCs w:val="20"/>
        </w:rPr>
        <w:t>ivi compresi institori e procuratori generali, membri degli organi con poteri</w:t>
      </w:r>
      <w:r w:rsidRPr="00AD6D56">
        <w:rPr>
          <w:b/>
          <w:bCs/>
          <w:color w:val="000080"/>
          <w:sz w:val="20"/>
          <w:szCs w:val="20"/>
        </w:rPr>
        <w:t xml:space="preserve"> </w:t>
      </w:r>
      <w:r w:rsidRPr="00AD6D56">
        <w:rPr>
          <w:sz w:val="20"/>
          <w:szCs w:val="20"/>
        </w:rPr>
        <w:t>di direzione o di vigilanza o dei soggetti muniti di poteri di rappresentanza, di direzione o di controllo, del direttore tecnico o del socio unico persona fisica, ovvero del socio di maggioranza in caso di società con meno di quattro soci, se si tratta di alt</w:t>
      </w:r>
      <w:r>
        <w:rPr>
          <w:sz w:val="20"/>
          <w:szCs w:val="20"/>
        </w:rPr>
        <w:t>ro tipo di società o consorzio;</w:t>
      </w:r>
    </w:p>
    <w:p w:rsidR="00551D78" w:rsidRPr="00D23EF8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r w:rsidRPr="00AD6D56">
        <w:rPr>
          <w:sz w:val="20"/>
          <w:szCs w:val="20"/>
        </w:rPr>
        <w:t>soggetti cessati dalla carica nell'anno antecedente la data di pubblicazione del bando di gara, qualora l'impresa non dimostri che vi sia stata completa ed effettiva dissociazione della condotta penalmente sanzionata.</w:t>
      </w:r>
    </w:p>
    <w:p w:rsidR="00551D78" w:rsidRDefault="00551D78" w:rsidP="00551D78">
      <w:pPr>
        <w:rPr>
          <w:rFonts w:ascii="Verdana" w:hAnsi="Verdana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55"/>
        <w:gridCol w:w="1689"/>
        <w:gridCol w:w="1856"/>
        <w:gridCol w:w="1690"/>
        <w:gridCol w:w="2145"/>
      </w:tblGrid>
      <w:tr w:rsidR="00551D78" w:rsidTr="00DE1CD8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Default="00551D78" w:rsidP="00DE1CD8">
            <w:pPr>
              <w:jc w:val="both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Nominativo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Pr="008B7029" w:rsidRDefault="00551D78" w:rsidP="00DE1CD8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B7029">
              <w:rPr>
                <w:rFonts w:ascii="Verdana" w:hAnsi="Verdana"/>
                <w:sz w:val="18"/>
                <w:szCs w:val="18"/>
                <w:lang w:eastAsia="en-US"/>
              </w:rPr>
              <w:t xml:space="preserve">Data e luogo </w:t>
            </w:r>
          </w:p>
          <w:p w:rsidR="00551D78" w:rsidRPr="008B7029" w:rsidRDefault="00551D78" w:rsidP="00DE1CD8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B7029">
              <w:rPr>
                <w:rFonts w:ascii="Verdana" w:hAnsi="Verdana"/>
                <w:sz w:val="18"/>
                <w:szCs w:val="18"/>
                <w:lang w:eastAsia="en-US"/>
              </w:rPr>
              <w:t>di nascita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Default="00551D78" w:rsidP="00DE1CD8">
            <w:pPr>
              <w:jc w:val="both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sz w:val="18"/>
                <w:szCs w:val="18"/>
                <w:lang w:val="en-US" w:eastAsia="en-US"/>
              </w:rPr>
              <w:t>C.F.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Default="00551D78" w:rsidP="00DE1CD8">
            <w:pPr>
              <w:jc w:val="both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Qualifica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Default="00551D78" w:rsidP="00DE1CD8">
            <w:pPr>
              <w:rPr>
                <w:rFonts w:ascii="Verdana" w:hAnsi="Verdan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Residenza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indirizzo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completo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)</w:t>
            </w:r>
          </w:p>
        </w:tc>
      </w:tr>
      <w:tr w:rsidR="00551D78" w:rsidTr="00DE1CD8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551D78" w:rsidTr="00DE1CD8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551D78" w:rsidTr="00DE1CD8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551D78" w:rsidTr="00DE1CD8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</w:tbl>
    <w:p w:rsidR="00551D78" w:rsidRDefault="00551D78" w:rsidP="00551D78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 </w:t>
      </w: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Pr="00C62527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  <w:r>
        <w:rPr>
          <w:rFonts w:ascii="Trebuchet MS" w:hAnsi="Trebuchet MS"/>
          <w:sz w:val="2"/>
        </w:rPr>
        <w:tab/>
      </w:r>
      <w:r w:rsidR="00033F5C" w:rsidRPr="00033F5C">
        <w:rPr>
          <w:noProof/>
        </w:rPr>
        <w:pict>
          <v:shape id="Casella di testo 1" o:spid="_x0000_s1171" type="#_x0000_t202" style="position:absolute;margin-left:58.5pt;margin-top:1.05pt;width:493.3pt;height:16.1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" fillcolor="yellow" strokeweight=".48pt">
            <v:textbox inset="0,0,0,0">
              <w:txbxContent>
                <w:p w:rsidR="00551D78" w:rsidRDefault="00551D78" w:rsidP="00551D78">
                  <w:pPr>
                    <w:spacing w:before="2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VI : DICHIARAZIONI FINALI</w:t>
                  </w:r>
                </w:p>
              </w:txbxContent>
            </v:textbox>
            <w10:wrap type="topAndBottom" anchorx="page"/>
          </v:shape>
        </w:pict>
      </w: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3C78AA" w:rsidRDefault="00551D78" w:rsidP="00551D78">
      <w:pPr>
        <w:tabs>
          <w:tab w:val="left" w:pos="2520"/>
        </w:tabs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Il sottoscritto/I sottoscritti dichiara/dichiarano formalmente che </w:t>
      </w:r>
      <w:r w:rsidRPr="003C78AA">
        <w:rPr>
          <w:sz w:val="20"/>
          <w:szCs w:val="20"/>
        </w:rPr>
        <w:t>le informazioni riportate nelle precedenti parti da II a V sono veritiere e corrette e che il sottoscritto/i sottoscritti è/sono consapevole/consapevoli delle conseguenze di una grave falsa dichiarazione, ai sensi dell’articolo 76 del DPR 445/2000.</w:t>
      </w:r>
    </w:p>
    <w:p w:rsidR="00551D78" w:rsidRPr="003C78AA" w:rsidRDefault="00551D78" w:rsidP="00551D78">
      <w:pPr>
        <w:pStyle w:val="Paragrafoelenco"/>
        <w:tabs>
          <w:tab w:val="left" w:pos="2520"/>
        </w:tabs>
        <w:ind w:left="1854" w:right="853"/>
        <w:rPr>
          <w:sz w:val="20"/>
          <w:szCs w:val="20"/>
        </w:rPr>
      </w:pPr>
    </w:p>
    <w:p w:rsidR="00551D78" w:rsidRPr="003C78AA" w:rsidRDefault="00551D78" w:rsidP="00551D78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Ferme restando </w:t>
      </w:r>
      <w:r>
        <w:rPr>
          <w:rFonts w:ascii="Trebuchet MS" w:hAnsi="Trebuchet MS"/>
          <w:sz w:val="20"/>
          <w:szCs w:val="20"/>
        </w:rPr>
        <w:t xml:space="preserve">le disposizioni degli articoli </w:t>
      </w:r>
      <w:r w:rsidRPr="003C78AA">
        <w:rPr>
          <w:rFonts w:ascii="Trebuchet MS" w:hAnsi="Trebuchet MS"/>
          <w:sz w:val="20"/>
          <w:szCs w:val="20"/>
        </w:rPr>
        <w:t>40, 43 e 46 del DPR 445/2000, il sottoscritto/I sottoscritti dichiara/dichiarano:</w:t>
      </w:r>
    </w:p>
    <w:p w:rsidR="00551D78" w:rsidRPr="003C78AA" w:rsidRDefault="00551D78" w:rsidP="00551D78">
      <w:pPr>
        <w:pStyle w:val="TableParagraph"/>
        <w:numPr>
          <w:ilvl w:val="0"/>
          <w:numId w:val="40"/>
        </w:numPr>
        <w:spacing w:before="4"/>
        <w:ind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di essere a conoscenza che la </w:t>
      </w:r>
      <w:proofErr w:type="spellStart"/>
      <w:r w:rsidRPr="003C78AA">
        <w:rPr>
          <w:rFonts w:ascii="Verdana" w:eastAsia="Calibri" w:hAnsi="Verdana"/>
          <w:bCs/>
          <w:kern w:val="3"/>
          <w:sz w:val="20"/>
          <w:szCs w:val="20"/>
          <w:lang w:eastAsia="zh-CN"/>
        </w:rPr>
        <w:t>la</w:t>
      </w:r>
      <w:proofErr w:type="spellEnd"/>
      <w:r w:rsidRPr="003C78AA">
        <w:rPr>
          <w:rFonts w:ascii="Verdana" w:eastAsia="Calibri" w:hAnsi="Verdana"/>
          <w:bCs/>
          <w:kern w:val="3"/>
          <w:sz w:val="20"/>
          <w:szCs w:val="20"/>
          <w:lang w:eastAsia="zh-CN"/>
        </w:rPr>
        <w:t xml:space="preserve"> stazione appaltante può chiedere agli offerenti e ai candidati, in qualsiasi momento nel corso della procedura, di presentare tutti i documenti complementari o parte di essi, qualora questo sia necessario per assicurare il corretto svolgimento della procedura; </w:t>
      </w:r>
    </w:p>
    <w:p w:rsidR="00551D78" w:rsidRPr="003C78AA" w:rsidRDefault="00551D78" w:rsidP="00551D78">
      <w:pPr>
        <w:pStyle w:val="TableParagraph"/>
        <w:numPr>
          <w:ilvl w:val="0"/>
          <w:numId w:val="40"/>
        </w:numPr>
        <w:spacing w:before="4"/>
        <w:ind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di essere in grado di produrre, </w:t>
      </w:r>
      <w:r w:rsidRPr="003C78AA">
        <w:rPr>
          <w:rFonts w:ascii="Trebuchet MS" w:hAnsi="Trebuchet MS"/>
          <w:sz w:val="20"/>
          <w:szCs w:val="20"/>
          <w:u w:val="single"/>
        </w:rPr>
        <w:t>su richiesta e senza indugio</w:t>
      </w:r>
      <w:r w:rsidRPr="003C78AA">
        <w:rPr>
          <w:rFonts w:ascii="Trebuchet MS" w:hAnsi="Trebuchet MS"/>
          <w:sz w:val="20"/>
          <w:szCs w:val="20"/>
        </w:rPr>
        <w:t>, i certificati e le altre forme di prove documentali del caso, con le seguenti eccezioni:</w:t>
      </w:r>
    </w:p>
    <w:p w:rsidR="00551D78" w:rsidRPr="003C78AA" w:rsidRDefault="00551D78" w:rsidP="00551D78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>a) se l'amministrazione aggiudicatrice o l'ente aggiudicatore hanno la possibilità di acquisire direttamente la documentazione complementare accedendo a una banca dati nazionale che sia disponibile gratuitamente in un qualunque Stato membro (</w:t>
      </w:r>
      <w:r w:rsidRPr="003C78AA">
        <w:rPr>
          <w:rFonts w:ascii="Trebuchet MS" w:hAnsi="Trebuchet MS"/>
          <w:sz w:val="20"/>
          <w:szCs w:val="20"/>
        </w:rPr>
        <w:footnoteReference w:id="10"/>
      </w:r>
      <w:r w:rsidRPr="003C78AA">
        <w:rPr>
          <w:rFonts w:ascii="Trebuchet MS" w:hAnsi="Trebuchet MS"/>
          <w:sz w:val="20"/>
          <w:szCs w:val="20"/>
        </w:rPr>
        <w:t>), oppure</w:t>
      </w:r>
    </w:p>
    <w:p w:rsidR="00551D78" w:rsidRPr="003C78AA" w:rsidRDefault="00551D78" w:rsidP="00551D78">
      <w:pPr>
        <w:pStyle w:val="TableParagraph"/>
        <w:tabs>
          <w:tab w:val="left" w:pos="1134"/>
        </w:tabs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>b) l'amministrazione aggiudicatrice o l'ente aggiudicatore sono già in possesso della documentazione in questione.</w:t>
      </w:r>
    </w:p>
    <w:p w:rsidR="00551D78" w:rsidRPr="003C78AA" w:rsidRDefault="00551D78" w:rsidP="00551D78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</w:p>
    <w:p w:rsidR="00551D78" w:rsidRPr="003C78AA" w:rsidRDefault="00551D78" w:rsidP="00551D78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>Il sottoscritto/I sottoscritti autorizza/autorizzano formalmente codesta Stazione appaltante ad accedere ai documenti complementari alle informazioni, di cui [alla parte/alla sezione/al punto o ai punti] del presente documento di gara unico europeo, ai fini della procedura di appalto in oggetto</w:t>
      </w:r>
    </w:p>
    <w:p w:rsidR="00551D78" w:rsidRPr="003C78AA" w:rsidRDefault="00551D78" w:rsidP="00551D78">
      <w:pPr>
        <w:pStyle w:val="TableParagraph"/>
        <w:spacing w:before="4"/>
        <w:ind w:left="1134" w:right="853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 </w:t>
      </w:r>
    </w:p>
    <w:p w:rsidR="00551D78" w:rsidRPr="003C78AA" w:rsidRDefault="00551D78" w:rsidP="00551D78">
      <w:pPr>
        <w:pStyle w:val="TableParagraph"/>
        <w:spacing w:before="4"/>
        <w:ind w:left="1134" w:right="853"/>
        <w:rPr>
          <w:rFonts w:ascii="Trebuchet MS" w:hAnsi="Trebuchet MS"/>
          <w:b/>
          <w:sz w:val="20"/>
          <w:szCs w:val="20"/>
        </w:rPr>
      </w:pPr>
      <w:r w:rsidRPr="003C78AA">
        <w:rPr>
          <w:rFonts w:ascii="Trebuchet MS" w:hAnsi="Trebuchet MS"/>
          <w:b/>
          <w:sz w:val="20"/>
          <w:szCs w:val="20"/>
        </w:rPr>
        <w:t>Firma digitale</w:t>
      </w:r>
    </w:p>
    <w:p w:rsidR="00551D78" w:rsidRDefault="00551D78" w:rsidP="00551D78">
      <w:pPr>
        <w:spacing w:before="4"/>
        <w:ind w:left="107"/>
        <w:jc w:val="center"/>
        <w:rPr>
          <w:rFonts w:ascii="Trebuchet MS" w:hAnsi="Trebuchet MS"/>
          <w:b/>
          <w:sz w:val="20"/>
        </w:rPr>
      </w:pPr>
    </w:p>
    <w:p w:rsidR="00456F51" w:rsidRPr="00C62527" w:rsidRDefault="00456F51" w:rsidP="00551D78">
      <w:pPr>
        <w:spacing w:before="4"/>
        <w:ind w:left="107"/>
        <w:jc w:val="center"/>
        <w:rPr>
          <w:rFonts w:ascii="Trebuchet MS" w:hAnsi="Trebuchet MS"/>
          <w:b/>
          <w:sz w:val="20"/>
        </w:rPr>
      </w:pPr>
    </w:p>
    <w:sectPr w:rsidR="00456F51" w:rsidRPr="00C62527" w:rsidSect="00B4302E">
      <w:headerReference w:type="default" r:id="rId10"/>
      <w:footerReference w:type="default" r:id="rId11"/>
      <w:pgSz w:w="11910" w:h="16840"/>
      <w:pgMar w:top="426" w:right="1137" w:bottom="0" w:left="70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93" w:rsidRDefault="006A5093">
      <w:r>
        <w:separator/>
      </w:r>
    </w:p>
  </w:endnote>
  <w:endnote w:type="continuationSeparator" w:id="0">
    <w:p w:rsidR="006A5093" w:rsidRDefault="006A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 w:val="0"/>
        <w:sz w:val="16"/>
      </w:rPr>
      <w:id w:val="33938548"/>
      <w:docPartObj>
        <w:docPartGallery w:val="Page Numbers (Bottom of Page)"/>
        <w:docPartUnique/>
      </w:docPartObj>
    </w:sdtPr>
    <w:sdtContent>
      <w:p w:rsidR="006A5093" w:rsidRDefault="00033F5C">
        <w:pPr>
          <w:pStyle w:val="Corpodeltesto"/>
          <w:spacing w:line="14" w:lineRule="auto"/>
          <w:rPr>
            <w:i w:val="0"/>
            <w:sz w:val="16"/>
          </w:rPr>
        </w:pPr>
        <w:r>
          <w:rPr>
            <w:i w:val="0"/>
            <w:noProof/>
            <w:sz w:val="16"/>
            <w:lang w:eastAsia="zh-TW"/>
          </w:rPr>
          <w:pict>
            <v:group id="_x0000_s16401" style="position:absolute;margin-left:-170.85pt;margin-top:0;width:34.4pt;height:56.45pt;z-index:503248080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402" type="#_x0000_t32" style="position:absolute;left:2111;top:15387;width:0;height:441;flip:y" o:connectortype="straight" strokecolor="#7f7f7f [1612]"/>
              <v:rect id="_x0000_s16403" style="position:absolute;left:1743;top:14699;width:688;height:688;v-text-anchor:middle" filled="f" strokecolor="#7f7f7f [1612]">
                <v:textbox>
                  <w:txbxContent>
                    <w:p w:rsidR="006A5093" w:rsidRDefault="00033F5C">
                      <w:pPr>
                        <w:pStyle w:val="Pidipa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33F5C">
                        <w:fldChar w:fldCharType="begin"/>
                      </w:r>
                      <w:r w:rsidR="006A5093">
                        <w:instrText xml:space="preserve"> PAGE    \* MERGEFORMAT </w:instrText>
                      </w:r>
                      <w:r w:rsidRPr="00033F5C">
                        <w:fldChar w:fldCharType="separate"/>
                      </w:r>
                      <w:r w:rsidR="00E27AF7" w:rsidRPr="00E27AF7">
                        <w:rPr>
                          <w:noProof/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93" w:rsidRDefault="006A5093">
    <w:pPr>
      <w:pStyle w:val="Corpodeltesto"/>
      <w:spacing w:line="14" w:lineRule="auto"/>
      <w:rPr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93" w:rsidRDefault="006A5093">
      <w:r>
        <w:separator/>
      </w:r>
    </w:p>
  </w:footnote>
  <w:footnote w:type="continuationSeparator" w:id="0">
    <w:p w:rsidR="006A5093" w:rsidRDefault="006A5093">
      <w:r>
        <w:continuationSeparator/>
      </w:r>
    </w:p>
  </w:footnote>
  <w:footnote w:id="1">
    <w:p w:rsidR="006A5093" w:rsidRPr="00365620" w:rsidRDefault="006A5093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</w:t>
      </w:r>
      <w:r w:rsidRPr="00365620">
        <w:rPr>
          <w:sz w:val="16"/>
          <w:szCs w:val="16"/>
        </w:rPr>
        <w:tab/>
        <w:t>Solo se consentito dall'avviso o bando pertinente o dai documenti di gara.</w:t>
      </w:r>
    </w:p>
  </w:footnote>
  <w:footnote w:id="2">
    <w:p w:rsidR="006A5093" w:rsidRPr="00365620" w:rsidRDefault="006A5093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  <w:vertAlign w:val="superscript"/>
        </w:rPr>
        <w:tab/>
      </w:r>
      <w:r w:rsidRPr="00365620">
        <w:rPr>
          <w:sz w:val="16"/>
          <w:szCs w:val="16"/>
        </w:rPr>
        <w:t>Solo se consentito dall'avviso o bando pertinente o dai documenti di gara.</w:t>
      </w:r>
    </w:p>
  </w:footnote>
  <w:footnote w:id="3">
    <w:p w:rsidR="006A5093" w:rsidRPr="00365620" w:rsidRDefault="006A5093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</w:t>
      </w:r>
      <w:r w:rsidRPr="00365620">
        <w:rPr>
          <w:sz w:val="16"/>
          <w:szCs w:val="16"/>
        </w:rPr>
        <w:tab/>
        <w:t>Ad esempio, rapporto tra attività e passività.</w:t>
      </w:r>
    </w:p>
  </w:footnote>
  <w:footnote w:id="4">
    <w:p w:rsidR="006A5093" w:rsidRPr="00365620" w:rsidRDefault="006A5093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</w:t>
      </w:r>
      <w:r w:rsidRPr="00365620">
        <w:rPr>
          <w:sz w:val="16"/>
          <w:szCs w:val="16"/>
        </w:rPr>
        <w:tab/>
        <w:t>Ad esempio, rapporto tra attività e passività.</w:t>
      </w:r>
    </w:p>
  </w:footnote>
  <w:footnote w:id="5">
    <w:p w:rsidR="006A5093" w:rsidRPr="003E60D1" w:rsidRDefault="006A5093" w:rsidP="00AF122B">
      <w:pPr>
        <w:tabs>
          <w:tab w:val="left" w:pos="284"/>
        </w:tabs>
        <w:rPr>
          <w:sz w:val="12"/>
          <w:szCs w:val="12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 </w:t>
      </w:r>
      <w:r w:rsidRPr="00365620">
        <w:rPr>
          <w:sz w:val="16"/>
          <w:szCs w:val="16"/>
        </w:rPr>
        <w:tab/>
        <w:t>Ripetere tante volte quanto necessario.</w:t>
      </w:r>
    </w:p>
  </w:footnote>
  <w:footnote w:id="6">
    <w:p w:rsidR="006A5093" w:rsidRPr="00365620" w:rsidRDefault="006A5093" w:rsidP="00AF122B">
      <w:pPr>
        <w:ind w:right="-574"/>
        <w:jc w:val="both"/>
        <w:rPr>
          <w:sz w:val="16"/>
          <w:szCs w:val="16"/>
        </w:rPr>
      </w:pPr>
      <w:r w:rsidRPr="00365620">
        <w:rPr>
          <w:sz w:val="16"/>
          <w:szCs w:val="16"/>
        </w:rPr>
        <w:t>(</w:t>
      </w:r>
      <w:r w:rsidRPr="00365620">
        <w:rPr>
          <w:rStyle w:val="Caratterenotaapidipagina"/>
          <w:sz w:val="16"/>
          <w:szCs w:val="16"/>
        </w:rPr>
        <w:footnoteRef/>
      </w:r>
      <w:r w:rsidRPr="00365620">
        <w:rPr>
          <w:sz w:val="16"/>
          <w:szCs w:val="16"/>
        </w:rPr>
        <w:t xml:space="preserve">) Le amministrazioni aggiudicatrici possono </w:t>
      </w:r>
      <w:r w:rsidRPr="00365620">
        <w:rPr>
          <w:b/>
          <w:sz w:val="16"/>
          <w:szCs w:val="16"/>
        </w:rPr>
        <w:t>richiedere</w:t>
      </w:r>
      <w:r w:rsidRPr="00365620">
        <w:rPr>
          <w:sz w:val="16"/>
          <w:szCs w:val="16"/>
        </w:rPr>
        <w:t xml:space="preserve"> fino a cinque anni e </w:t>
      </w:r>
      <w:r w:rsidRPr="00365620">
        <w:rPr>
          <w:b/>
          <w:sz w:val="16"/>
          <w:szCs w:val="16"/>
        </w:rPr>
        <w:t>ammettere</w:t>
      </w:r>
      <w:r w:rsidRPr="00365620">
        <w:rPr>
          <w:sz w:val="16"/>
          <w:szCs w:val="16"/>
        </w:rPr>
        <w:t xml:space="preserve"> un'esperienza che risale a </w:t>
      </w:r>
      <w:r w:rsidRPr="00365620">
        <w:rPr>
          <w:b/>
          <w:sz w:val="16"/>
          <w:szCs w:val="16"/>
        </w:rPr>
        <w:t>più</w:t>
      </w:r>
      <w:r w:rsidRPr="00365620">
        <w:rPr>
          <w:sz w:val="16"/>
          <w:szCs w:val="16"/>
        </w:rPr>
        <w:t xml:space="preserve"> di cinque anni prima.</w:t>
      </w:r>
    </w:p>
  </w:footnote>
  <w:footnote w:id="7">
    <w:p w:rsidR="006A5093" w:rsidRPr="00365620" w:rsidRDefault="006A5093" w:rsidP="00AF122B">
      <w:pPr>
        <w:ind w:right="-574"/>
        <w:jc w:val="both"/>
        <w:rPr>
          <w:sz w:val="16"/>
          <w:szCs w:val="16"/>
        </w:rPr>
      </w:pPr>
      <w:r w:rsidRPr="00365620">
        <w:rPr>
          <w:sz w:val="16"/>
          <w:szCs w:val="16"/>
        </w:rPr>
        <w:t>(</w:t>
      </w:r>
      <w:r w:rsidRPr="00365620">
        <w:rPr>
          <w:rStyle w:val="Caratterenotaapidipagina"/>
          <w:sz w:val="16"/>
          <w:szCs w:val="16"/>
        </w:rPr>
        <w:footnoteRef/>
      </w:r>
      <w:r w:rsidRPr="00365620">
        <w:rPr>
          <w:sz w:val="16"/>
          <w:szCs w:val="16"/>
        </w:rPr>
        <w:t>)  Per i tecnici o gli organismi tecnici che non fanno parte integrante dell'operatore economico, ma sulle cui capacità l'operatore economico fa affidamento come previsto alla parte II, sezione C, devono essere compilati DGUE distinti.</w:t>
      </w:r>
    </w:p>
  </w:footnote>
  <w:footnote w:id="8">
    <w:p w:rsidR="006A5093" w:rsidRPr="003F0335" w:rsidRDefault="006A5093" w:rsidP="00AF122B">
      <w:pPr>
        <w:jc w:val="both"/>
        <w:rPr>
          <w:sz w:val="16"/>
          <w:szCs w:val="16"/>
        </w:rPr>
      </w:pPr>
      <w:r w:rsidRPr="003F0335">
        <w:rPr>
          <w:sz w:val="16"/>
          <w:szCs w:val="16"/>
        </w:rPr>
        <w:t>(</w:t>
      </w:r>
      <w:r w:rsidRPr="003F0335">
        <w:rPr>
          <w:rStyle w:val="Caratterenotaapidipagina"/>
          <w:sz w:val="16"/>
          <w:szCs w:val="16"/>
        </w:rPr>
        <w:footnoteRef/>
      </w:r>
      <w:r w:rsidRPr="003F0335">
        <w:rPr>
          <w:sz w:val="16"/>
          <w:szCs w:val="16"/>
        </w:rPr>
        <w:t>) La verifica è eseguita dall'amministrazione aggiudicatrice o, se essa acconsente, per suo conto da un organismo ufficiale competente del paese in cui è stabilito il fornitore o il prestatore dei servizi.</w:t>
      </w:r>
    </w:p>
  </w:footnote>
  <w:footnote w:id="9">
    <w:p w:rsidR="006A5093" w:rsidRPr="003E60D1" w:rsidRDefault="006A5093" w:rsidP="00AF122B">
      <w:pPr>
        <w:ind w:left="284" w:right="-574" w:hanging="284"/>
        <w:jc w:val="both"/>
        <w:rPr>
          <w:sz w:val="12"/>
          <w:szCs w:val="12"/>
        </w:rPr>
      </w:pPr>
      <w:r w:rsidRPr="003F0335">
        <w:rPr>
          <w:sz w:val="16"/>
          <w:szCs w:val="16"/>
          <w:vertAlign w:val="superscript"/>
        </w:rPr>
        <w:t>(</w:t>
      </w:r>
      <w:r w:rsidRPr="003F0335">
        <w:rPr>
          <w:rStyle w:val="Caratterenotaapidipagina"/>
          <w:sz w:val="16"/>
          <w:szCs w:val="16"/>
          <w:vertAlign w:val="superscript"/>
        </w:rPr>
        <w:footnoteRef/>
      </w:r>
      <w:r w:rsidRPr="003F0335">
        <w:rPr>
          <w:sz w:val="16"/>
          <w:szCs w:val="16"/>
          <w:vertAlign w:val="superscript"/>
        </w:rPr>
        <w:t>)</w:t>
      </w:r>
      <w:r w:rsidRPr="003F0335">
        <w:rPr>
          <w:sz w:val="16"/>
          <w:szCs w:val="16"/>
        </w:rPr>
        <w:t xml:space="preserve">   </w:t>
      </w:r>
      <w:r w:rsidRPr="003F0335">
        <w:rPr>
          <w:sz w:val="16"/>
          <w:szCs w:val="16"/>
        </w:rPr>
        <w:tab/>
        <w:t xml:space="preserve">Si noti che se l'operatore economico </w:t>
      </w:r>
      <w:r w:rsidRPr="003F0335">
        <w:rPr>
          <w:b/>
          <w:sz w:val="16"/>
          <w:szCs w:val="16"/>
          <w:u w:val="single"/>
        </w:rPr>
        <w:t>ha</w:t>
      </w:r>
      <w:r w:rsidRPr="003F0335">
        <w:rPr>
          <w:sz w:val="16"/>
          <w:szCs w:val="16"/>
        </w:rPr>
        <w:t xml:space="preserve"> deciso di subappaltare una quota dell'appalto </w:t>
      </w:r>
      <w:r w:rsidRPr="003F0335">
        <w:rPr>
          <w:b/>
          <w:sz w:val="16"/>
          <w:szCs w:val="16"/>
          <w:u w:val="single"/>
        </w:rPr>
        <w:t>e</w:t>
      </w:r>
      <w:r w:rsidRPr="003F0335">
        <w:rPr>
          <w:sz w:val="16"/>
          <w:szCs w:val="16"/>
        </w:rPr>
        <w:t xml:space="preserve"> fa affidamento sulle capacità del subappaltatore per eseguire tale quota, è necessario compilare un DGUE distinto per ogni subappaltatore, vedasi parte II, sezione C.</w:t>
      </w:r>
    </w:p>
  </w:footnote>
  <w:footnote w:id="10">
    <w:p w:rsidR="00551D78" w:rsidRPr="003E60D1" w:rsidRDefault="00551D78" w:rsidP="00551D78">
      <w:pPr>
        <w:tabs>
          <w:tab w:val="left" w:pos="284"/>
        </w:tabs>
        <w:ind w:right="-574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93" w:rsidRDefault="00033F5C">
    <w:pPr>
      <w:pStyle w:val="Corpodeltesto"/>
      <w:spacing w:line="14" w:lineRule="auto"/>
      <w:rPr>
        <w:i w:val="0"/>
      </w:rPr>
    </w:pPr>
    <w:r w:rsidRPr="00033F5C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98" type="#_x0000_t32" style="position:absolute;margin-left:53.65pt;margin-top:61.05pt;width:487.85pt;height:1.35pt;z-index:503246032" o:connectortype="straight"/>
      </w:pict>
    </w:r>
    <w:r w:rsidRPr="00033F5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6" type="#_x0000_t202" style="position:absolute;margin-left:321.5pt;margin-top:34.85pt;width:220pt;height:56.75pt;z-index:-7252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jd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" filled="f" stroked="f">
          <v:textbox style="mso-next-textbox:#Text Box 2" inset="0,0,0,0">
            <w:txbxContent>
              <w:p w:rsidR="006A5093" w:rsidRDefault="006A5093">
                <w:pPr>
                  <w:ind w:left="214" w:right="210"/>
                  <w:jc w:val="center"/>
                  <w:rPr>
                    <w:rFonts w:ascii="Times New Roman"/>
                    <w:sz w:val="24"/>
                  </w:rPr>
                </w:pPr>
              </w:p>
              <w:p w:rsidR="006A5093" w:rsidRPr="001928CD" w:rsidRDefault="006A5093" w:rsidP="00B46E36">
                <w:pPr>
                  <w:tabs>
                    <w:tab w:val="left" w:pos="4395"/>
                  </w:tabs>
                  <w:rPr>
                    <w:sz w:val="20"/>
                    <w:szCs w:val="20"/>
                  </w:rPr>
                </w:pPr>
                <w:r w:rsidRPr="006A1B32">
                  <w:rPr>
                    <w:rFonts w:ascii="Times New Roman"/>
                  </w:rPr>
                  <w:t xml:space="preserve">          </w:t>
                </w:r>
                <w:r w:rsidRPr="001928CD">
                  <w:rPr>
                    <w:sz w:val="20"/>
                    <w:szCs w:val="20"/>
                  </w:rPr>
                  <w:t>SETTORE AFFARI GENERALI</w:t>
                </w:r>
              </w:p>
              <w:p w:rsidR="006A5093" w:rsidRPr="001928CD" w:rsidRDefault="006A5093" w:rsidP="00A66563">
                <w:pPr>
                  <w:ind w:left="214" w:right="210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                   SERVIZIO GARE</w:t>
                </w:r>
              </w:p>
            </w:txbxContent>
          </v:textbox>
          <w10:wrap anchorx="page" anchory="page"/>
        </v:shape>
      </w:pict>
    </w:r>
    <w:r w:rsidR="006A5093">
      <w:rPr>
        <w:noProof/>
        <w:lang w:bidi="ar-SA"/>
      </w:rPr>
      <w:drawing>
        <wp:anchor distT="0" distB="0" distL="114300" distR="114300" simplePos="0" relativeHeight="503245008" behindDoc="0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26670</wp:posOffset>
          </wp:positionV>
          <wp:extent cx="666750" cy="734060"/>
          <wp:effectExtent l="19050" t="0" r="0" b="0"/>
          <wp:wrapSquare wrapText="bothSides"/>
          <wp:docPr id="266" name="Immagin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3F5C">
      <w:rPr>
        <w:noProof/>
        <w:lang w:bidi="ar-SA"/>
      </w:rPr>
      <w:pict>
        <v:shape id="Text Box 3" o:spid="_x0000_s16387" type="#_x0000_t202" style="position:absolute;margin-left:88.8pt;margin-top:35.1pt;width:184.8pt;height:56.5pt;z-index:-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Ta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" filled="f" stroked="f">
          <v:textbox inset="0,0,0,0">
            <w:txbxContent>
              <w:p w:rsidR="006A5093" w:rsidRDefault="006A5093">
                <w:pPr>
                  <w:ind w:left="77" w:right="76" w:hanging="1"/>
                  <w:jc w:val="center"/>
                  <w:rPr>
                    <w:rFonts w:ascii="Times New Roman"/>
                    <w:sz w:val="26"/>
                  </w:rPr>
                </w:pPr>
              </w:p>
              <w:p w:rsidR="006A5093" w:rsidRPr="001928CD" w:rsidRDefault="006A5093">
                <w:pPr>
                  <w:ind w:left="77" w:right="76" w:hanging="1"/>
                  <w:jc w:val="center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COMUNE </w:t>
                </w:r>
              </w:p>
              <w:p w:rsidR="006A5093" w:rsidRPr="001928CD" w:rsidRDefault="006A5093">
                <w:pPr>
                  <w:ind w:left="77" w:right="76" w:hanging="1"/>
                  <w:jc w:val="center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DI SESTO FIORENTINO </w:t>
                </w:r>
              </w:p>
              <w:p w:rsidR="006A5093" w:rsidRDefault="006A509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93" w:rsidRDefault="006A5093">
    <w:pPr>
      <w:pStyle w:val="Corpodeltesto"/>
      <w:spacing w:line="14" w:lineRule="auto"/>
      <w:rPr>
        <w:i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246648E"/>
    <w:multiLevelType w:val="hybridMultilevel"/>
    <w:tmpl w:val="C2EEE13C"/>
    <w:lvl w:ilvl="0" w:tplc="760ABCD0">
      <w:start w:val="6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C6EC8BA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0178AD28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CC66648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638416D4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1AF6C87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1D581150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A5F06B72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5B740D72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4">
    <w:nsid w:val="045560FA"/>
    <w:multiLevelType w:val="hybridMultilevel"/>
    <w:tmpl w:val="46801DAA"/>
    <w:lvl w:ilvl="0" w:tplc="5EA40E5C">
      <w:start w:val="3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4630EB5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C01C854C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49B40506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F10C134A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3B161EF8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64F6C77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2EBC3BC6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8C6ECED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5">
    <w:nsid w:val="050947CF"/>
    <w:multiLevelType w:val="hybridMultilevel"/>
    <w:tmpl w:val="23B64006"/>
    <w:lvl w:ilvl="0" w:tplc="91109718">
      <w:numFmt w:val="bullet"/>
      <w:lvlText w:val="□"/>
      <w:lvlJc w:val="left"/>
      <w:pPr>
        <w:ind w:left="273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268C5EE">
      <w:numFmt w:val="bullet"/>
      <w:lvlText w:val="•"/>
      <w:lvlJc w:val="left"/>
      <w:pPr>
        <w:ind w:left="3800" w:hanging="166"/>
      </w:pPr>
      <w:rPr>
        <w:rFonts w:hint="default"/>
        <w:lang w:val="it-IT" w:eastAsia="it-IT" w:bidi="it-IT"/>
      </w:rPr>
    </w:lvl>
    <w:lvl w:ilvl="2" w:tplc="BD3652E4">
      <w:numFmt w:val="bullet"/>
      <w:lvlText w:val="•"/>
      <w:lvlJc w:val="left"/>
      <w:pPr>
        <w:ind w:left="4463" w:hanging="166"/>
      </w:pPr>
      <w:rPr>
        <w:rFonts w:hint="default"/>
        <w:lang w:val="it-IT" w:eastAsia="it-IT" w:bidi="it-IT"/>
      </w:rPr>
    </w:lvl>
    <w:lvl w:ilvl="3" w:tplc="49584BCC">
      <w:numFmt w:val="bullet"/>
      <w:lvlText w:val="•"/>
      <w:lvlJc w:val="left"/>
      <w:pPr>
        <w:ind w:left="5126" w:hanging="166"/>
      </w:pPr>
      <w:rPr>
        <w:rFonts w:hint="default"/>
        <w:lang w:val="it-IT" w:eastAsia="it-IT" w:bidi="it-IT"/>
      </w:rPr>
    </w:lvl>
    <w:lvl w:ilvl="4" w:tplc="4B44EB86">
      <w:numFmt w:val="bullet"/>
      <w:lvlText w:val="•"/>
      <w:lvlJc w:val="left"/>
      <w:pPr>
        <w:ind w:left="5790" w:hanging="166"/>
      </w:pPr>
      <w:rPr>
        <w:rFonts w:hint="default"/>
        <w:lang w:val="it-IT" w:eastAsia="it-IT" w:bidi="it-IT"/>
      </w:rPr>
    </w:lvl>
    <w:lvl w:ilvl="5" w:tplc="1520CC36">
      <w:numFmt w:val="bullet"/>
      <w:lvlText w:val="•"/>
      <w:lvlJc w:val="left"/>
      <w:pPr>
        <w:ind w:left="6453" w:hanging="166"/>
      </w:pPr>
      <w:rPr>
        <w:rFonts w:hint="default"/>
        <w:lang w:val="it-IT" w:eastAsia="it-IT" w:bidi="it-IT"/>
      </w:rPr>
    </w:lvl>
    <w:lvl w:ilvl="6" w:tplc="F04AE0BE">
      <w:numFmt w:val="bullet"/>
      <w:lvlText w:val="•"/>
      <w:lvlJc w:val="left"/>
      <w:pPr>
        <w:ind w:left="7116" w:hanging="166"/>
      </w:pPr>
      <w:rPr>
        <w:rFonts w:hint="default"/>
        <w:lang w:val="it-IT" w:eastAsia="it-IT" w:bidi="it-IT"/>
      </w:rPr>
    </w:lvl>
    <w:lvl w:ilvl="7" w:tplc="803ACD8E">
      <w:numFmt w:val="bullet"/>
      <w:lvlText w:val="•"/>
      <w:lvlJc w:val="left"/>
      <w:pPr>
        <w:ind w:left="7780" w:hanging="166"/>
      </w:pPr>
      <w:rPr>
        <w:rFonts w:hint="default"/>
        <w:lang w:val="it-IT" w:eastAsia="it-IT" w:bidi="it-IT"/>
      </w:rPr>
    </w:lvl>
    <w:lvl w:ilvl="8" w:tplc="4936262C">
      <w:numFmt w:val="bullet"/>
      <w:lvlText w:val="•"/>
      <w:lvlJc w:val="left"/>
      <w:pPr>
        <w:ind w:left="8443" w:hanging="166"/>
      </w:pPr>
      <w:rPr>
        <w:rFonts w:hint="default"/>
        <w:lang w:val="it-IT" w:eastAsia="it-IT" w:bidi="it-IT"/>
      </w:rPr>
    </w:lvl>
  </w:abstractNum>
  <w:abstractNum w:abstractNumId="6">
    <w:nsid w:val="063B3AAD"/>
    <w:multiLevelType w:val="hybridMultilevel"/>
    <w:tmpl w:val="9354836A"/>
    <w:lvl w:ilvl="0" w:tplc="F0962A3C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CA861486">
      <w:start w:val="1"/>
      <w:numFmt w:val="decimal"/>
      <w:lvlText w:val="%2)"/>
      <w:lvlJc w:val="left"/>
      <w:pPr>
        <w:ind w:left="828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A5A07FBE"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3" w:tplc="3F8C3554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  <w:lvl w:ilvl="4" w:tplc="5FD62402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5" w:tplc="BBD42CEE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6" w:tplc="19A29D9E">
      <w:numFmt w:val="bullet"/>
      <w:lvlText w:val="•"/>
      <w:lvlJc w:val="left"/>
      <w:pPr>
        <w:ind w:left="2978" w:hanging="360"/>
      </w:pPr>
      <w:rPr>
        <w:rFonts w:hint="default"/>
        <w:lang w:val="it-IT" w:eastAsia="it-IT" w:bidi="it-IT"/>
      </w:rPr>
    </w:lvl>
    <w:lvl w:ilvl="7" w:tplc="38D6BB6E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8" w:tplc="DDD23B06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</w:abstractNum>
  <w:abstractNum w:abstractNumId="7">
    <w:nsid w:val="08263E3C"/>
    <w:multiLevelType w:val="hybridMultilevel"/>
    <w:tmpl w:val="95D6BA2C"/>
    <w:lvl w:ilvl="0" w:tplc="D65634A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4F0B854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1A4E6C7C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5546D3EC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997830CA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37D0702E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07ACAB2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A75AC77E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AC3E771E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8">
    <w:nsid w:val="0B450277"/>
    <w:multiLevelType w:val="hybridMultilevel"/>
    <w:tmpl w:val="908CE054"/>
    <w:lvl w:ilvl="0" w:tplc="44FAAC5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0CD039D4"/>
    <w:multiLevelType w:val="hybridMultilevel"/>
    <w:tmpl w:val="9202CB08"/>
    <w:lvl w:ilvl="0" w:tplc="A508BDC8">
      <w:start w:val="2"/>
      <w:numFmt w:val="lowerLetter"/>
      <w:lvlText w:val="%1)"/>
      <w:lvlJc w:val="left"/>
      <w:pPr>
        <w:ind w:left="318" w:hanging="211"/>
      </w:pPr>
      <w:rPr>
        <w:rFonts w:ascii="Arial" w:eastAsia="Arial" w:hAnsi="Arial" w:cs="Arial" w:hint="default"/>
        <w:w w:val="90"/>
        <w:sz w:val="20"/>
        <w:szCs w:val="20"/>
        <w:lang w:val="it-IT" w:eastAsia="it-IT" w:bidi="it-IT"/>
      </w:rPr>
    </w:lvl>
    <w:lvl w:ilvl="1" w:tplc="38D46F58">
      <w:numFmt w:val="bullet"/>
      <w:lvlText w:val="•"/>
      <w:lvlJc w:val="left"/>
      <w:pPr>
        <w:ind w:left="765" w:hanging="211"/>
      </w:pPr>
      <w:rPr>
        <w:rFonts w:hint="default"/>
        <w:lang w:val="it-IT" w:eastAsia="it-IT" w:bidi="it-IT"/>
      </w:rPr>
    </w:lvl>
    <w:lvl w:ilvl="2" w:tplc="17E4FBE2">
      <w:numFmt w:val="bullet"/>
      <w:lvlText w:val="•"/>
      <w:lvlJc w:val="left"/>
      <w:pPr>
        <w:ind w:left="1211" w:hanging="211"/>
      </w:pPr>
      <w:rPr>
        <w:rFonts w:hint="default"/>
        <w:lang w:val="it-IT" w:eastAsia="it-IT" w:bidi="it-IT"/>
      </w:rPr>
    </w:lvl>
    <w:lvl w:ilvl="3" w:tplc="A48C3BE6">
      <w:numFmt w:val="bullet"/>
      <w:lvlText w:val="•"/>
      <w:lvlJc w:val="left"/>
      <w:pPr>
        <w:ind w:left="1657" w:hanging="211"/>
      </w:pPr>
      <w:rPr>
        <w:rFonts w:hint="default"/>
        <w:lang w:val="it-IT" w:eastAsia="it-IT" w:bidi="it-IT"/>
      </w:rPr>
    </w:lvl>
    <w:lvl w:ilvl="4" w:tplc="32983F9C">
      <w:numFmt w:val="bullet"/>
      <w:lvlText w:val="•"/>
      <w:lvlJc w:val="left"/>
      <w:pPr>
        <w:ind w:left="2102" w:hanging="211"/>
      </w:pPr>
      <w:rPr>
        <w:rFonts w:hint="default"/>
        <w:lang w:val="it-IT" w:eastAsia="it-IT" w:bidi="it-IT"/>
      </w:rPr>
    </w:lvl>
    <w:lvl w:ilvl="5" w:tplc="BAB683CA">
      <w:numFmt w:val="bullet"/>
      <w:lvlText w:val="•"/>
      <w:lvlJc w:val="left"/>
      <w:pPr>
        <w:ind w:left="2548" w:hanging="211"/>
      </w:pPr>
      <w:rPr>
        <w:rFonts w:hint="default"/>
        <w:lang w:val="it-IT" w:eastAsia="it-IT" w:bidi="it-IT"/>
      </w:rPr>
    </w:lvl>
    <w:lvl w:ilvl="6" w:tplc="420C12AA">
      <w:numFmt w:val="bullet"/>
      <w:lvlText w:val="•"/>
      <w:lvlJc w:val="left"/>
      <w:pPr>
        <w:ind w:left="2994" w:hanging="211"/>
      </w:pPr>
      <w:rPr>
        <w:rFonts w:hint="default"/>
        <w:lang w:val="it-IT" w:eastAsia="it-IT" w:bidi="it-IT"/>
      </w:rPr>
    </w:lvl>
    <w:lvl w:ilvl="7" w:tplc="43BE5B6A">
      <w:numFmt w:val="bullet"/>
      <w:lvlText w:val="•"/>
      <w:lvlJc w:val="left"/>
      <w:pPr>
        <w:ind w:left="3439" w:hanging="211"/>
      </w:pPr>
      <w:rPr>
        <w:rFonts w:hint="default"/>
        <w:lang w:val="it-IT" w:eastAsia="it-IT" w:bidi="it-IT"/>
      </w:rPr>
    </w:lvl>
    <w:lvl w:ilvl="8" w:tplc="6F580A42">
      <w:numFmt w:val="bullet"/>
      <w:lvlText w:val="•"/>
      <w:lvlJc w:val="left"/>
      <w:pPr>
        <w:ind w:left="3885" w:hanging="211"/>
      </w:pPr>
      <w:rPr>
        <w:rFonts w:hint="default"/>
        <w:lang w:val="it-IT" w:eastAsia="it-IT" w:bidi="it-IT"/>
      </w:rPr>
    </w:lvl>
  </w:abstractNum>
  <w:abstractNum w:abstractNumId="10">
    <w:nsid w:val="0D2A3015"/>
    <w:multiLevelType w:val="hybridMultilevel"/>
    <w:tmpl w:val="BAFE3BEC"/>
    <w:lvl w:ilvl="0" w:tplc="1842EEBC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3B48C0C4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D090E308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4A5E6706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E8046E26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057C9F44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953C99DC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3550953E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D41E0E5E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11">
    <w:nsid w:val="0D36126A"/>
    <w:multiLevelType w:val="hybridMultilevel"/>
    <w:tmpl w:val="58ECD32C"/>
    <w:lvl w:ilvl="0" w:tplc="FDA8B3E0">
      <w:numFmt w:val="bullet"/>
      <w:lvlText w:val="□"/>
      <w:lvlJc w:val="left"/>
      <w:pPr>
        <w:ind w:left="338" w:hanging="22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27149A2A">
      <w:numFmt w:val="bullet"/>
      <w:lvlText w:val="•"/>
      <w:lvlJc w:val="left"/>
      <w:pPr>
        <w:ind w:left="764" w:hanging="222"/>
      </w:pPr>
      <w:rPr>
        <w:rFonts w:hint="default"/>
        <w:lang w:val="it-IT" w:eastAsia="it-IT" w:bidi="it-IT"/>
      </w:rPr>
    </w:lvl>
    <w:lvl w:ilvl="2" w:tplc="D710303E">
      <w:numFmt w:val="bullet"/>
      <w:lvlText w:val="•"/>
      <w:lvlJc w:val="left"/>
      <w:pPr>
        <w:ind w:left="1189" w:hanging="222"/>
      </w:pPr>
      <w:rPr>
        <w:rFonts w:hint="default"/>
        <w:lang w:val="it-IT" w:eastAsia="it-IT" w:bidi="it-IT"/>
      </w:rPr>
    </w:lvl>
    <w:lvl w:ilvl="3" w:tplc="3BE67010">
      <w:numFmt w:val="bullet"/>
      <w:lvlText w:val="•"/>
      <w:lvlJc w:val="left"/>
      <w:pPr>
        <w:ind w:left="1613" w:hanging="222"/>
      </w:pPr>
      <w:rPr>
        <w:rFonts w:hint="default"/>
        <w:lang w:val="it-IT" w:eastAsia="it-IT" w:bidi="it-IT"/>
      </w:rPr>
    </w:lvl>
    <w:lvl w:ilvl="4" w:tplc="871CCDCE">
      <w:numFmt w:val="bullet"/>
      <w:lvlText w:val="•"/>
      <w:lvlJc w:val="left"/>
      <w:pPr>
        <w:ind w:left="2038" w:hanging="222"/>
      </w:pPr>
      <w:rPr>
        <w:rFonts w:hint="default"/>
        <w:lang w:val="it-IT" w:eastAsia="it-IT" w:bidi="it-IT"/>
      </w:rPr>
    </w:lvl>
    <w:lvl w:ilvl="5" w:tplc="FDEAAD8A">
      <w:numFmt w:val="bullet"/>
      <w:lvlText w:val="•"/>
      <w:lvlJc w:val="left"/>
      <w:pPr>
        <w:ind w:left="2462" w:hanging="222"/>
      </w:pPr>
      <w:rPr>
        <w:rFonts w:hint="default"/>
        <w:lang w:val="it-IT" w:eastAsia="it-IT" w:bidi="it-IT"/>
      </w:rPr>
    </w:lvl>
    <w:lvl w:ilvl="6" w:tplc="3800E42A">
      <w:numFmt w:val="bullet"/>
      <w:lvlText w:val="•"/>
      <w:lvlJc w:val="left"/>
      <w:pPr>
        <w:ind w:left="2887" w:hanging="222"/>
      </w:pPr>
      <w:rPr>
        <w:rFonts w:hint="default"/>
        <w:lang w:val="it-IT" w:eastAsia="it-IT" w:bidi="it-IT"/>
      </w:rPr>
    </w:lvl>
    <w:lvl w:ilvl="7" w:tplc="BFB6417C">
      <w:numFmt w:val="bullet"/>
      <w:lvlText w:val="•"/>
      <w:lvlJc w:val="left"/>
      <w:pPr>
        <w:ind w:left="3311" w:hanging="222"/>
      </w:pPr>
      <w:rPr>
        <w:rFonts w:hint="default"/>
        <w:lang w:val="it-IT" w:eastAsia="it-IT" w:bidi="it-IT"/>
      </w:rPr>
    </w:lvl>
    <w:lvl w:ilvl="8" w:tplc="C28ABEEA">
      <w:numFmt w:val="bullet"/>
      <w:lvlText w:val="•"/>
      <w:lvlJc w:val="left"/>
      <w:pPr>
        <w:ind w:left="3736" w:hanging="222"/>
      </w:pPr>
      <w:rPr>
        <w:rFonts w:hint="default"/>
        <w:lang w:val="it-IT" w:eastAsia="it-IT" w:bidi="it-IT"/>
      </w:rPr>
    </w:lvl>
  </w:abstractNum>
  <w:abstractNum w:abstractNumId="12">
    <w:nsid w:val="0F9045B6"/>
    <w:multiLevelType w:val="hybridMultilevel"/>
    <w:tmpl w:val="174AD2F0"/>
    <w:lvl w:ilvl="0" w:tplc="E6EA1E56">
      <w:start w:val="1"/>
      <w:numFmt w:val="decimal"/>
      <w:lvlText w:val="(%1)"/>
      <w:lvlJc w:val="left"/>
      <w:pPr>
        <w:ind w:left="1132" w:hanging="332"/>
      </w:pPr>
      <w:rPr>
        <w:rFonts w:ascii="Trebuchet MS" w:eastAsia="Trebuchet MS" w:hAnsi="Trebuchet MS" w:cs="Trebuchet MS" w:hint="default"/>
        <w:b/>
        <w:bCs/>
        <w:i/>
        <w:w w:val="85"/>
        <w:sz w:val="20"/>
        <w:szCs w:val="20"/>
        <w:lang w:val="it-IT" w:eastAsia="it-IT" w:bidi="it-IT"/>
      </w:rPr>
    </w:lvl>
    <w:lvl w:ilvl="1" w:tplc="2172592C">
      <w:numFmt w:val="bullet"/>
      <w:lvlText w:val="•"/>
      <w:lvlJc w:val="left"/>
      <w:pPr>
        <w:ind w:left="2216" w:hanging="332"/>
      </w:pPr>
      <w:rPr>
        <w:rFonts w:hint="default"/>
        <w:lang w:val="it-IT" w:eastAsia="it-IT" w:bidi="it-IT"/>
      </w:rPr>
    </w:lvl>
    <w:lvl w:ilvl="2" w:tplc="8466D142">
      <w:numFmt w:val="bullet"/>
      <w:lvlText w:val="•"/>
      <w:lvlJc w:val="left"/>
      <w:pPr>
        <w:ind w:left="3292" w:hanging="332"/>
      </w:pPr>
      <w:rPr>
        <w:rFonts w:hint="default"/>
        <w:lang w:val="it-IT" w:eastAsia="it-IT" w:bidi="it-IT"/>
      </w:rPr>
    </w:lvl>
    <w:lvl w:ilvl="3" w:tplc="66D6B370">
      <w:numFmt w:val="bullet"/>
      <w:lvlText w:val="•"/>
      <w:lvlJc w:val="left"/>
      <w:pPr>
        <w:ind w:left="4369" w:hanging="332"/>
      </w:pPr>
      <w:rPr>
        <w:rFonts w:hint="default"/>
        <w:lang w:val="it-IT" w:eastAsia="it-IT" w:bidi="it-IT"/>
      </w:rPr>
    </w:lvl>
    <w:lvl w:ilvl="4" w:tplc="778A5928">
      <w:numFmt w:val="bullet"/>
      <w:lvlText w:val="•"/>
      <w:lvlJc w:val="left"/>
      <w:pPr>
        <w:ind w:left="5445" w:hanging="332"/>
      </w:pPr>
      <w:rPr>
        <w:rFonts w:hint="default"/>
        <w:lang w:val="it-IT" w:eastAsia="it-IT" w:bidi="it-IT"/>
      </w:rPr>
    </w:lvl>
    <w:lvl w:ilvl="5" w:tplc="DB90AEFC">
      <w:numFmt w:val="bullet"/>
      <w:lvlText w:val="•"/>
      <w:lvlJc w:val="left"/>
      <w:pPr>
        <w:ind w:left="6522" w:hanging="332"/>
      </w:pPr>
      <w:rPr>
        <w:rFonts w:hint="default"/>
        <w:lang w:val="it-IT" w:eastAsia="it-IT" w:bidi="it-IT"/>
      </w:rPr>
    </w:lvl>
    <w:lvl w:ilvl="6" w:tplc="89C85DF0">
      <w:numFmt w:val="bullet"/>
      <w:lvlText w:val="•"/>
      <w:lvlJc w:val="left"/>
      <w:pPr>
        <w:ind w:left="7598" w:hanging="332"/>
      </w:pPr>
      <w:rPr>
        <w:rFonts w:hint="default"/>
        <w:lang w:val="it-IT" w:eastAsia="it-IT" w:bidi="it-IT"/>
      </w:rPr>
    </w:lvl>
    <w:lvl w:ilvl="7" w:tplc="3C94886A">
      <w:numFmt w:val="bullet"/>
      <w:lvlText w:val="•"/>
      <w:lvlJc w:val="left"/>
      <w:pPr>
        <w:ind w:left="8674" w:hanging="332"/>
      </w:pPr>
      <w:rPr>
        <w:rFonts w:hint="default"/>
        <w:lang w:val="it-IT" w:eastAsia="it-IT" w:bidi="it-IT"/>
      </w:rPr>
    </w:lvl>
    <w:lvl w:ilvl="8" w:tplc="D44E4482">
      <w:numFmt w:val="bullet"/>
      <w:lvlText w:val="•"/>
      <w:lvlJc w:val="left"/>
      <w:pPr>
        <w:ind w:left="9751" w:hanging="332"/>
      </w:pPr>
      <w:rPr>
        <w:rFonts w:hint="default"/>
        <w:lang w:val="it-IT" w:eastAsia="it-IT" w:bidi="it-IT"/>
      </w:rPr>
    </w:lvl>
  </w:abstractNum>
  <w:abstractNum w:abstractNumId="13">
    <w:nsid w:val="11BD3890"/>
    <w:multiLevelType w:val="hybridMultilevel"/>
    <w:tmpl w:val="4624523A"/>
    <w:lvl w:ilvl="0" w:tplc="03EEFB1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85688"/>
    <w:multiLevelType w:val="hybridMultilevel"/>
    <w:tmpl w:val="AFF6F1A0"/>
    <w:lvl w:ilvl="0" w:tplc="37EE33FC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1DCFCBA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0388BCDE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07C43516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F334A88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A71C492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1A36CA06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E158A34C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25B0327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15">
    <w:nsid w:val="161F5B28"/>
    <w:multiLevelType w:val="hybridMultilevel"/>
    <w:tmpl w:val="D0E8DFE6"/>
    <w:lvl w:ilvl="0" w:tplc="0BECC7C4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77E3CE2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1B0A9F5E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7C068802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3B801AC0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A82062EA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9F45708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670484DE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BD9206E4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16">
    <w:nsid w:val="24464A9C"/>
    <w:multiLevelType w:val="hybridMultilevel"/>
    <w:tmpl w:val="4478235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0405B6"/>
    <w:multiLevelType w:val="hybridMultilevel"/>
    <w:tmpl w:val="7D34B444"/>
    <w:lvl w:ilvl="0" w:tplc="1F1CC294">
      <w:numFmt w:val="bullet"/>
      <w:lvlText w:val="□"/>
      <w:lvlJc w:val="left"/>
      <w:pPr>
        <w:ind w:left="321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A62C156">
      <w:numFmt w:val="bullet"/>
      <w:lvlText w:val="•"/>
      <w:lvlJc w:val="left"/>
      <w:pPr>
        <w:ind w:left="786" w:hanging="166"/>
      </w:pPr>
      <w:rPr>
        <w:rFonts w:hint="default"/>
        <w:lang w:val="it-IT" w:eastAsia="it-IT" w:bidi="it-IT"/>
      </w:rPr>
    </w:lvl>
    <w:lvl w:ilvl="2" w:tplc="973AFA1E">
      <w:numFmt w:val="bullet"/>
      <w:lvlText w:val="•"/>
      <w:lvlJc w:val="left"/>
      <w:pPr>
        <w:ind w:left="1252" w:hanging="166"/>
      </w:pPr>
      <w:rPr>
        <w:rFonts w:hint="default"/>
        <w:lang w:val="it-IT" w:eastAsia="it-IT" w:bidi="it-IT"/>
      </w:rPr>
    </w:lvl>
    <w:lvl w:ilvl="3" w:tplc="FCDA0584">
      <w:numFmt w:val="bullet"/>
      <w:lvlText w:val="•"/>
      <w:lvlJc w:val="left"/>
      <w:pPr>
        <w:ind w:left="1718" w:hanging="166"/>
      </w:pPr>
      <w:rPr>
        <w:rFonts w:hint="default"/>
        <w:lang w:val="it-IT" w:eastAsia="it-IT" w:bidi="it-IT"/>
      </w:rPr>
    </w:lvl>
    <w:lvl w:ilvl="4" w:tplc="F934059E">
      <w:numFmt w:val="bullet"/>
      <w:lvlText w:val="•"/>
      <w:lvlJc w:val="left"/>
      <w:pPr>
        <w:ind w:left="2185" w:hanging="166"/>
      </w:pPr>
      <w:rPr>
        <w:rFonts w:hint="default"/>
        <w:lang w:val="it-IT" w:eastAsia="it-IT" w:bidi="it-IT"/>
      </w:rPr>
    </w:lvl>
    <w:lvl w:ilvl="5" w:tplc="E5603F66">
      <w:numFmt w:val="bullet"/>
      <w:lvlText w:val="•"/>
      <w:lvlJc w:val="left"/>
      <w:pPr>
        <w:ind w:left="2651" w:hanging="166"/>
      </w:pPr>
      <w:rPr>
        <w:rFonts w:hint="default"/>
        <w:lang w:val="it-IT" w:eastAsia="it-IT" w:bidi="it-IT"/>
      </w:rPr>
    </w:lvl>
    <w:lvl w:ilvl="6" w:tplc="806E8D26">
      <w:numFmt w:val="bullet"/>
      <w:lvlText w:val="•"/>
      <w:lvlJc w:val="left"/>
      <w:pPr>
        <w:ind w:left="3117" w:hanging="166"/>
      </w:pPr>
      <w:rPr>
        <w:rFonts w:hint="default"/>
        <w:lang w:val="it-IT" w:eastAsia="it-IT" w:bidi="it-IT"/>
      </w:rPr>
    </w:lvl>
    <w:lvl w:ilvl="7" w:tplc="60BA3C76">
      <w:numFmt w:val="bullet"/>
      <w:lvlText w:val="•"/>
      <w:lvlJc w:val="left"/>
      <w:pPr>
        <w:ind w:left="3584" w:hanging="166"/>
      </w:pPr>
      <w:rPr>
        <w:rFonts w:hint="default"/>
        <w:lang w:val="it-IT" w:eastAsia="it-IT" w:bidi="it-IT"/>
      </w:rPr>
    </w:lvl>
    <w:lvl w:ilvl="8" w:tplc="E01E6FCC">
      <w:numFmt w:val="bullet"/>
      <w:lvlText w:val="•"/>
      <w:lvlJc w:val="left"/>
      <w:pPr>
        <w:ind w:left="4050" w:hanging="166"/>
      </w:pPr>
      <w:rPr>
        <w:rFonts w:hint="default"/>
        <w:lang w:val="it-IT" w:eastAsia="it-IT" w:bidi="it-IT"/>
      </w:rPr>
    </w:lvl>
  </w:abstractNum>
  <w:abstractNum w:abstractNumId="18">
    <w:nsid w:val="2854647A"/>
    <w:multiLevelType w:val="hybridMultilevel"/>
    <w:tmpl w:val="3CDE7D8C"/>
    <w:lvl w:ilvl="0" w:tplc="C6740B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D525E"/>
    <w:multiLevelType w:val="hybridMultilevel"/>
    <w:tmpl w:val="4ED4820C"/>
    <w:lvl w:ilvl="0" w:tplc="AD506F2A">
      <w:start w:val="320"/>
      <w:numFmt w:val="decimal"/>
      <w:lvlText w:val="%1"/>
      <w:lvlJc w:val="left"/>
      <w:pPr>
        <w:ind w:left="107" w:hanging="404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04F46764">
      <w:numFmt w:val="bullet"/>
      <w:lvlText w:val="•"/>
      <w:lvlJc w:val="left"/>
      <w:pPr>
        <w:ind w:left="567" w:hanging="404"/>
      </w:pPr>
      <w:rPr>
        <w:rFonts w:hint="default"/>
        <w:lang w:val="it-IT" w:eastAsia="it-IT" w:bidi="it-IT"/>
      </w:rPr>
    </w:lvl>
    <w:lvl w:ilvl="2" w:tplc="E3D052BC">
      <w:numFmt w:val="bullet"/>
      <w:lvlText w:val="•"/>
      <w:lvlJc w:val="left"/>
      <w:pPr>
        <w:ind w:left="1035" w:hanging="404"/>
      </w:pPr>
      <w:rPr>
        <w:rFonts w:hint="default"/>
        <w:lang w:val="it-IT" w:eastAsia="it-IT" w:bidi="it-IT"/>
      </w:rPr>
    </w:lvl>
    <w:lvl w:ilvl="3" w:tplc="899802C0">
      <w:numFmt w:val="bullet"/>
      <w:lvlText w:val="•"/>
      <w:lvlJc w:val="left"/>
      <w:pPr>
        <w:ind w:left="1503" w:hanging="404"/>
      </w:pPr>
      <w:rPr>
        <w:rFonts w:hint="default"/>
        <w:lang w:val="it-IT" w:eastAsia="it-IT" w:bidi="it-IT"/>
      </w:rPr>
    </w:lvl>
    <w:lvl w:ilvl="4" w:tplc="CA34AF72">
      <w:numFmt w:val="bullet"/>
      <w:lvlText w:val="•"/>
      <w:lvlJc w:val="left"/>
      <w:pPr>
        <w:ind w:left="1970" w:hanging="404"/>
      </w:pPr>
      <w:rPr>
        <w:rFonts w:hint="default"/>
        <w:lang w:val="it-IT" w:eastAsia="it-IT" w:bidi="it-IT"/>
      </w:rPr>
    </w:lvl>
    <w:lvl w:ilvl="5" w:tplc="257EA366">
      <w:numFmt w:val="bullet"/>
      <w:lvlText w:val="•"/>
      <w:lvlJc w:val="left"/>
      <w:pPr>
        <w:ind w:left="2438" w:hanging="404"/>
      </w:pPr>
      <w:rPr>
        <w:rFonts w:hint="default"/>
        <w:lang w:val="it-IT" w:eastAsia="it-IT" w:bidi="it-IT"/>
      </w:rPr>
    </w:lvl>
    <w:lvl w:ilvl="6" w:tplc="1408E64E">
      <w:numFmt w:val="bullet"/>
      <w:lvlText w:val="•"/>
      <w:lvlJc w:val="left"/>
      <w:pPr>
        <w:ind w:left="2906" w:hanging="404"/>
      </w:pPr>
      <w:rPr>
        <w:rFonts w:hint="default"/>
        <w:lang w:val="it-IT" w:eastAsia="it-IT" w:bidi="it-IT"/>
      </w:rPr>
    </w:lvl>
    <w:lvl w:ilvl="7" w:tplc="DF00AD66">
      <w:numFmt w:val="bullet"/>
      <w:lvlText w:val="•"/>
      <w:lvlJc w:val="left"/>
      <w:pPr>
        <w:ind w:left="3373" w:hanging="404"/>
      </w:pPr>
      <w:rPr>
        <w:rFonts w:hint="default"/>
        <w:lang w:val="it-IT" w:eastAsia="it-IT" w:bidi="it-IT"/>
      </w:rPr>
    </w:lvl>
    <w:lvl w:ilvl="8" w:tplc="952EB490">
      <w:numFmt w:val="bullet"/>
      <w:lvlText w:val="•"/>
      <w:lvlJc w:val="left"/>
      <w:pPr>
        <w:ind w:left="3841" w:hanging="404"/>
      </w:pPr>
      <w:rPr>
        <w:rFonts w:hint="default"/>
        <w:lang w:val="it-IT" w:eastAsia="it-IT" w:bidi="it-IT"/>
      </w:rPr>
    </w:lvl>
  </w:abstractNum>
  <w:abstractNum w:abstractNumId="20">
    <w:nsid w:val="2A890C35"/>
    <w:multiLevelType w:val="hybridMultilevel"/>
    <w:tmpl w:val="221CEDE4"/>
    <w:lvl w:ilvl="0" w:tplc="FA4E17CE">
      <w:start w:val="2"/>
      <w:numFmt w:val="decimal"/>
      <w:lvlText w:val="%1)"/>
      <w:lvlJc w:val="left"/>
      <w:pPr>
        <w:ind w:left="469" w:hanging="360"/>
      </w:pPr>
      <w:rPr>
        <w:rFonts w:ascii="Arial" w:eastAsia="Arial" w:hAnsi="Arial" w:cs="Arial" w:hint="default"/>
        <w:spacing w:val="-1"/>
        <w:w w:val="91"/>
        <w:sz w:val="18"/>
        <w:szCs w:val="18"/>
        <w:lang w:val="it-IT" w:eastAsia="it-IT" w:bidi="it-IT"/>
      </w:rPr>
    </w:lvl>
    <w:lvl w:ilvl="1" w:tplc="85FCB574">
      <w:numFmt w:val="bullet"/>
      <w:lvlText w:val="•"/>
      <w:lvlJc w:val="left"/>
      <w:pPr>
        <w:ind w:left="912" w:hanging="360"/>
      </w:pPr>
      <w:rPr>
        <w:rFonts w:hint="default"/>
        <w:lang w:val="it-IT" w:eastAsia="it-IT" w:bidi="it-IT"/>
      </w:rPr>
    </w:lvl>
    <w:lvl w:ilvl="2" w:tplc="C8948A8A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3" w:tplc="6E1A7A20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4" w:tplc="85C8EE1A">
      <w:numFmt w:val="bullet"/>
      <w:lvlText w:val="•"/>
      <w:lvlJc w:val="left"/>
      <w:pPr>
        <w:ind w:left="2269" w:hanging="360"/>
      </w:pPr>
      <w:rPr>
        <w:rFonts w:hint="default"/>
        <w:lang w:val="it-IT" w:eastAsia="it-IT" w:bidi="it-IT"/>
      </w:rPr>
    </w:lvl>
    <w:lvl w:ilvl="5" w:tplc="2580E512">
      <w:numFmt w:val="bullet"/>
      <w:lvlText w:val="•"/>
      <w:lvlJc w:val="left"/>
      <w:pPr>
        <w:ind w:left="2721" w:hanging="360"/>
      </w:pPr>
      <w:rPr>
        <w:rFonts w:hint="default"/>
        <w:lang w:val="it-IT" w:eastAsia="it-IT" w:bidi="it-IT"/>
      </w:rPr>
    </w:lvl>
    <w:lvl w:ilvl="6" w:tplc="826AB532">
      <w:numFmt w:val="bullet"/>
      <w:lvlText w:val="•"/>
      <w:lvlJc w:val="left"/>
      <w:pPr>
        <w:ind w:left="3173" w:hanging="360"/>
      </w:pPr>
      <w:rPr>
        <w:rFonts w:hint="default"/>
        <w:lang w:val="it-IT" w:eastAsia="it-IT" w:bidi="it-IT"/>
      </w:rPr>
    </w:lvl>
    <w:lvl w:ilvl="7" w:tplc="D1204BAA">
      <w:numFmt w:val="bullet"/>
      <w:lvlText w:val="•"/>
      <w:lvlJc w:val="left"/>
      <w:pPr>
        <w:ind w:left="3626" w:hanging="360"/>
      </w:pPr>
      <w:rPr>
        <w:rFonts w:hint="default"/>
        <w:lang w:val="it-IT" w:eastAsia="it-IT" w:bidi="it-IT"/>
      </w:rPr>
    </w:lvl>
    <w:lvl w:ilvl="8" w:tplc="33768910">
      <w:numFmt w:val="bullet"/>
      <w:lvlText w:val="•"/>
      <w:lvlJc w:val="left"/>
      <w:pPr>
        <w:ind w:left="4078" w:hanging="360"/>
      </w:pPr>
      <w:rPr>
        <w:rFonts w:hint="default"/>
        <w:lang w:val="it-IT" w:eastAsia="it-IT" w:bidi="it-IT"/>
      </w:rPr>
    </w:lvl>
  </w:abstractNum>
  <w:abstractNum w:abstractNumId="21">
    <w:nsid w:val="384A3459"/>
    <w:multiLevelType w:val="hybridMultilevel"/>
    <w:tmpl w:val="F4E44ED2"/>
    <w:lvl w:ilvl="0" w:tplc="3AA2B97C">
      <w:numFmt w:val="bullet"/>
      <w:lvlText w:val="□"/>
      <w:lvlJc w:val="left"/>
      <w:pPr>
        <w:ind w:left="321" w:hanging="21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78A24B58">
      <w:numFmt w:val="bullet"/>
      <w:lvlText w:val="•"/>
      <w:lvlJc w:val="left"/>
      <w:pPr>
        <w:ind w:left="793" w:hanging="212"/>
      </w:pPr>
      <w:rPr>
        <w:rFonts w:hint="default"/>
        <w:lang w:val="it-IT" w:eastAsia="it-IT" w:bidi="it-IT"/>
      </w:rPr>
    </w:lvl>
    <w:lvl w:ilvl="2" w:tplc="BF1C4014">
      <w:numFmt w:val="bullet"/>
      <w:lvlText w:val="•"/>
      <w:lvlJc w:val="left"/>
      <w:pPr>
        <w:ind w:left="1266" w:hanging="212"/>
      </w:pPr>
      <w:rPr>
        <w:rFonts w:hint="default"/>
        <w:lang w:val="it-IT" w:eastAsia="it-IT" w:bidi="it-IT"/>
      </w:rPr>
    </w:lvl>
    <w:lvl w:ilvl="3" w:tplc="D4B4B8C2">
      <w:numFmt w:val="bullet"/>
      <w:lvlText w:val="•"/>
      <w:lvlJc w:val="left"/>
      <w:pPr>
        <w:ind w:left="1739" w:hanging="212"/>
      </w:pPr>
      <w:rPr>
        <w:rFonts w:hint="default"/>
        <w:lang w:val="it-IT" w:eastAsia="it-IT" w:bidi="it-IT"/>
      </w:rPr>
    </w:lvl>
    <w:lvl w:ilvl="4" w:tplc="70AC056C">
      <w:numFmt w:val="bullet"/>
      <w:lvlText w:val="•"/>
      <w:lvlJc w:val="left"/>
      <w:pPr>
        <w:ind w:left="2212" w:hanging="212"/>
      </w:pPr>
      <w:rPr>
        <w:rFonts w:hint="default"/>
        <w:lang w:val="it-IT" w:eastAsia="it-IT" w:bidi="it-IT"/>
      </w:rPr>
    </w:lvl>
    <w:lvl w:ilvl="5" w:tplc="467A3F6C">
      <w:numFmt w:val="bullet"/>
      <w:lvlText w:val="•"/>
      <w:lvlJc w:val="left"/>
      <w:pPr>
        <w:ind w:left="2685" w:hanging="212"/>
      </w:pPr>
      <w:rPr>
        <w:rFonts w:hint="default"/>
        <w:lang w:val="it-IT" w:eastAsia="it-IT" w:bidi="it-IT"/>
      </w:rPr>
    </w:lvl>
    <w:lvl w:ilvl="6" w:tplc="9BE880E2">
      <w:numFmt w:val="bullet"/>
      <w:lvlText w:val="•"/>
      <w:lvlJc w:val="left"/>
      <w:pPr>
        <w:ind w:left="3158" w:hanging="212"/>
      </w:pPr>
      <w:rPr>
        <w:rFonts w:hint="default"/>
        <w:lang w:val="it-IT" w:eastAsia="it-IT" w:bidi="it-IT"/>
      </w:rPr>
    </w:lvl>
    <w:lvl w:ilvl="7" w:tplc="E2403E88">
      <w:numFmt w:val="bullet"/>
      <w:lvlText w:val="•"/>
      <w:lvlJc w:val="left"/>
      <w:pPr>
        <w:ind w:left="3631" w:hanging="212"/>
      </w:pPr>
      <w:rPr>
        <w:rFonts w:hint="default"/>
        <w:lang w:val="it-IT" w:eastAsia="it-IT" w:bidi="it-IT"/>
      </w:rPr>
    </w:lvl>
    <w:lvl w:ilvl="8" w:tplc="3716D5C4">
      <w:numFmt w:val="bullet"/>
      <w:lvlText w:val="•"/>
      <w:lvlJc w:val="left"/>
      <w:pPr>
        <w:ind w:left="4104" w:hanging="212"/>
      </w:pPr>
      <w:rPr>
        <w:rFonts w:hint="default"/>
        <w:lang w:val="it-IT" w:eastAsia="it-IT" w:bidi="it-IT"/>
      </w:rPr>
    </w:lvl>
  </w:abstractNum>
  <w:abstractNum w:abstractNumId="22">
    <w:nsid w:val="3B3221E7"/>
    <w:multiLevelType w:val="hybridMultilevel"/>
    <w:tmpl w:val="AE5A3D14"/>
    <w:lvl w:ilvl="0" w:tplc="73E6BEC2">
      <w:numFmt w:val="bullet"/>
      <w:lvlText w:val="-"/>
      <w:lvlJc w:val="left"/>
      <w:pPr>
        <w:ind w:left="468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A32C6674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FA423A30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C6682D92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B8702916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BF6064DC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CF38419A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1BFE249A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6D64129A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23">
    <w:nsid w:val="3CB82980"/>
    <w:multiLevelType w:val="hybridMultilevel"/>
    <w:tmpl w:val="7B04A3C2"/>
    <w:lvl w:ilvl="0" w:tplc="BE16D61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3345446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7A9C40C8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8A8C9808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195AE506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B4BACD14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B02990E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4CBC54D8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7A4A00E8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24">
    <w:nsid w:val="3D7C6C71"/>
    <w:multiLevelType w:val="hybridMultilevel"/>
    <w:tmpl w:val="DDAA3E04"/>
    <w:lvl w:ilvl="0" w:tplc="A0A6A2D2">
      <w:numFmt w:val="bullet"/>
      <w:lvlText w:val="-"/>
      <w:lvlJc w:val="left"/>
      <w:pPr>
        <w:ind w:left="453" w:hanging="361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F452A438">
      <w:numFmt w:val="bullet"/>
      <w:lvlText w:val="•"/>
      <w:lvlJc w:val="left"/>
      <w:pPr>
        <w:ind w:left="877" w:hanging="361"/>
      </w:pPr>
      <w:rPr>
        <w:rFonts w:hint="default"/>
        <w:lang w:val="it-IT" w:eastAsia="it-IT" w:bidi="it-IT"/>
      </w:rPr>
    </w:lvl>
    <w:lvl w:ilvl="2" w:tplc="96106364">
      <w:numFmt w:val="bullet"/>
      <w:lvlText w:val="•"/>
      <w:lvlJc w:val="left"/>
      <w:pPr>
        <w:ind w:left="1295" w:hanging="361"/>
      </w:pPr>
      <w:rPr>
        <w:rFonts w:hint="default"/>
        <w:lang w:val="it-IT" w:eastAsia="it-IT" w:bidi="it-IT"/>
      </w:rPr>
    </w:lvl>
    <w:lvl w:ilvl="3" w:tplc="7C96268E">
      <w:numFmt w:val="bullet"/>
      <w:lvlText w:val="•"/>
      <w:lvlJc w:val="left"/>
      <w:pPr>
        <w:ind w:left="1712" w:hanging="361"/>
      </w:pPr>
      <w:rPr>
        <w:rFonts w:hint="default"/>
        <w:lang w:val="it-IT" w:eastAsia="it-IT" w:bidi="it-IT"/>
      </w:rPr>
    </w:lvl>
    <w:lvl w:ilvl="4" w:tplc="70E68230">
      <w:numFmt w:val="bullet"/>
      <w:lvlText w:val="•"/>
      <w:lvlJc w:val="left"/>
      <w:pPr>
        <w:ind w:left="2130" w:hanging="361"/>
      </w:pPr>
      <w:rPr>
        <w:rFonts w:hint="default"/>
        <w:lang w:val="it-IT" w:eastAsia="it-IT" w:bidi="it-IT"/>
      </w:rPr>
    </w:lvl>
    <w:lvl w:ilvl="5" w:tplc="0B0C3048">
      <w:numFmt w:val="bullet"/>
      <w:lvlText w:val="•"/>
      <w:lvlJc w:val="left"/>
      <w:pPr>
        <w:ind w:left="2547" w:hanging="361"/>
      </w:pPr>
      <w:rPr>
        <w:rFonts w:hint="default"/>
        <w:lang w:val="it-IT" w:eastAsia="it-IT" w:bidi="it-IT"/>
      </w:rPr>
    </w:lvl>
    <w:lvl w:ilvl="6" w:tplc="82E2A8A4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7" w:tplc="0F7A291C">
      <w:numFmt w:val="bullet"/>
      <w:lvlText w:val="•"/>
      <w:lvlJc w:val="left"/>
      <w:pPr>
        <w:ind w:left="3382" w:hanging="361"/>
      </w:pPr>
      <w:rPr>
        <w:rFonts w:hint="default"/>
        <w:lang w:val="it-IT" w:eastAsia="it-IT" w:bidi="it-IT"/>
      </w:rPr>
    </w:lvl>
    <w:lvl w:ilvl="8" w:tplc="72A493C4">
      <w:numFmt w:val="bullet"/>
      <w:lvlText w:val="•"/>
      <w:lvlJc w:val="left"/>
      <w:pPr>
        <w:ind w:left="3800" w:hanging="361"/>
      </w:pPr>
      <w:rPr>
        <w:rFonts w:hint="default"/>
        <w:lang w:val="it-IT" w:eastAsia="it-IT" w:bidi="it-IT"/>
      </w:rPr>
    </w:lvl>
  </w:abstractNum>
  <w:abstractNum w:abstractNumId="25">
    <w:nsid w:val="43346DD6"/>
    <w:multiLevelType w:val="hybridMultilevel"/>
    <w:tmpl w:val="ED9AD614"/>
    <w:lvl w:ilvl="0" w:tplc="4E84A15A">
      <w:start w:val="317"/>
      <w:numFmt w:val="decimal"/>
      <w:lvlText w:val="%1"/>
      <w:lvlJc w:val="left"/>
      <w:pPr>
        <w:ind w:left="456" w:hanging="349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8ADA2EC8">
      <w:numFmt w:val="bullet"/>
      <w:lvlText w:val="•"/>
      <w:lvlJc w:val="left"/>
      <w:pPr>
        <w:ind w:left="891" w:hanging="349"/>
      </w:pPr>
      <w:rPr>
        <w:rFonts w:hint="default"/>
        <w:lang w:val="it-IT" w:eastAsia="it-IT" w:bidi="it-IT"/>
      </w:rPr>
    </w:lvl>
    <w:lvl w:ilvl="2" w:tplc="20EA3D00">
      <w:numFmt w:val="bullet"/>
      <w:lvlText w:val="•"/>
      <w:lvlJc w:val="left"/>
      <w:pPr>
        <w:ind w:left="1323" w:hanging="349"/>
      </w:pPr>
      <w:rPr>
        <w:rFonts w:hint="default"/>
        <w:lang w:val="it-IT" w:eastAsia="it-IT" w:bidi="it-IT"/>
      </w:rPr>
    </w:lvl>
    <w:lvl w:ilvl="3" w:tplc="A38233A0">
      <w:numFmt w:val="bullet"/>
      <w:lvlText w:val="•"/>
      <w:lvlJc w:val="left"/>
      <w:pPr>
        <w:ind w:left="1755" w:hanging="349"/>
      </w:pPr>
      <w:rPr>
        <w:rFonts w:hint="default"/>
        <w:lang w:val="it-IT" w:eastAsia="it-IT" w:bidi="it-IT"/>
      </w:rPr>
    </w:lvl>
    <w:lvl w:ilvl="4" w:tplc="C8CA891E">
      <w:numFmt w:val="bullet"/>
      <w:lvlText w:val="•"/>
      <w:lvlJc w:val="left"/>
      <w:pPr>
        <w:ind w:left="2186" w:hanging="349"/>
      </w:pPr>
      <w:rPr>
        <w:rFonts w:hint="default"/>
        <w:lang w:val="it-IT" w:eastAsia="it-IT" w:bidi="it-IT"/>
      </w:rPr>
    </w:lvl>
    <w:lvl w:ilvl="5" w:tplc="D34C9778">
      <w:numFmt w:val="bullet"/>
      <w:lvlText w:val="•"/>
      <w:lvlJc w:val="left"/>
      <w:pPr>
        <w:ind w:left="2618" w:hanging="349"/>
      </w:pPr>
      <w:rPr>
        <w:rFonts w:hint="default"/>
        <w:lang w:val="it-IT" w:eastAsia="it-IT" w:bidi="it-IT"/>
      </w:rPr>
    </w:lvl>
    <w:lvl w:ilvl="6" w:tplc="65A86EEE">
      <w:numFmt w:val="bullet"/>
      <w:lvlText w:val="•"/>
      <w:lvlJc w:val="left"/>
      <w:pPr>
        <w:ind w:left="3050" w:hanging="349"/>
      </w:pPr>
      <w:rPr>
        <w:rFonts w:hint="default"/>
        <w:lang w:val="it-IT" w:eastAsia="it-IT" w:bidi="it-IT"/>
      </w:rPr>
    </w:lvl>
    <w:lvl w:ilvl="7" w:tplc="26168DF2">
      <w:numFmt w:val="bullet"/>
      <w:lvlText w:val="•"/>
      <w:lvlJc w:val="left"/>
      <w:pPr>
        <w:ind w:left="3481" w:hanging="349"/>
      </w:pPr>
      <w:rPr>
        <w:rFonts w:hint="default"/>
        <w:lang w:val="it-IT" w:eastAsia="it-IT" w:bidi="it-IT"/>
      </w:rPr>
    </w:lvl>
    <w:lvl w:ilvl="8" w:tplc="217E487A">
      <w:numFmt w:val="bullet"/>
      <w:lvlText w:val="•"/>
      <w:lvlJc w:val="left"/>
      <w:pPr>
        <w:ind w:left="3913" w:hanging="349"/>
      </w:pPr>
      <w:rPr>
        <w:rFonts w:hint="default"/>
        <w:lang w:val="it-IT" w:eastAsia="it-IT" w:bidi="it-IT"/>
      </w:rPr>
    </w:lvl>
  </w:abstractNum>
  <w:abstractNum w:abstractNumId="26">
    <w:nsid w:val="435B4A36"/>
    <w:multiLevelType w:val="hybridMultilevel"/>
    <w:tmpl w:val="6742AE76"/>
    <w:lvl w:ilvl="0" w:tplc="9340AC02">
      <w:start w:val="6"/>
      <w:numFmt w:val="decimal"/>
      <w:lvlText w:val="(%1)"/>
      <w:lvlJc w:val="left"/>
      <w:pPr>
        <w:ind w:left="1404" w:hanging="272"/>
      </w:pPr>
      <w:rPr>
        <w:rFonts w:hint="default"/>
        <w:b/>
        <w:bCs/>
        <w:i/>
        <w:w w:val="85"/>
        <w:lang w:val="it-IT" w:eastAsia="it-IT" w:bidi="it-IT"/>
      </w:rPr>
    </w:lvl>
    <w:lvl w:ilvl="1" w:tplc="6818DBE6">
      <w:numFmt w:val="bullet"/>
      <w:lvlText w:val="•"/>
      <w:lvlJc w:val="left"/>
      <w:pPr>
        <w:ind w:left="2450" w:hanging="272"/>
      </w:pPr>
      <w:rPr>
        <w:rFonts w:hint="default"/>
        <w:lang w:val="it-IT" w:eastAsia="it-IT" w:bidi="it-IT"/>
      </w:rPr>
    </w:lvl>
    <w:lvl w:ilvl="2" w:tplc="B928CE3E">
      <w:numFmt w:val="bullet"/>
      <w:lvlText w:val="•"/>
      <w:lvlJc w:val="left"/>
      <w:pPr>
        <w:ind w:left="3500" w:hanging="272"/>
      </w:pPr>
      <w:rPr>
        <w:rFonts w:hint="default"/>
        <w:lang w:val="it-IT" w:eastAsia="it-IT" w:bidi="it-IT"/>
      </w:rPr>
    </w:lvl>
    <w:lvl w:ilvl="3" w:tplc="B7863DDE">
      <w:numFmt w:val="bullet"/>
      <w:lvlText w:val="•"/>
      <w:lvlJc w:val="left"/>
      <w:pPr>
        <w:ind w:left="4551" w:hanging="272"/>
      </w:pPr>
      <w:rPr>
        <w:rFonts w:hint="default"/>
        <w:lang w:val="it-IT" w:eastAsia="it-IT" w:bidi="it-IT"/>
      </w:rPr>
    </w:lvl>
    <w:lvl w:ilvl="4" w:tplc="CB5E8D7A">
      <w:numFmt w:val="bullet"/>
      <w:lvlText w:val="•"/>
      <w:lvlJc w:val="left"/>
      <w:pPr>
        <w:ind w:left="5601" w:hanging="272"/>
      </w:pPr>
      <w:rPr>
        <w:rFonts w:hint="default"/>
        <w:lang w:val="it-IT" w:eastAsia="it-IT" w:bidi="it-IT"/>
      </w:rPr>
    </w:lvl>
    <w:lvl w:ilvl="5" w:tplc="06E83868">
      <w:numFmt w:val="bullet"/>
      <w:lvlText w:val="•"/>
      <w:lvlJc w:val="left"/>
      <w:pPr>
        <w:ind w:left="6652" w:hanging="272"/>
      </w:pPr>
      <w:rPr>
        <w:rFonts w:hint="default"/>
        <w:lang w:val="it-IT" w:eastAsia="it-IT" w:bidi="it-IT"/>
      </w:rPr>
    </w:lvl>
    <w:lvl w:ilvl="6" w:tplc="51FCCB16">
      <w:numFmt w:val="bullet"/>
      <w:lvlText w:val="•"/>
      <w:lvlJc w:val="left"/>
      <w:pPr>
        <w:ind w:left="7702" w:hanging="272"/>
      </w:pPr>
      <w:rPr>
        <w:rFonts w:hint="default"/>
        <w:lang w:val="it-IT" w:eastAsia="it-IT" w:bidi="it-IT"/>
      </w:rPr>
    </w:lvl>
    <w:lvl w:ilvl="7" w:tplc="BE24E686">
      <w:numFmt w:val="bullet"/>
      <w:lvlText w:val="•"/>
      <w:lvlJc w:val="left"/>
      <w:pPr>
        <w:ind w:left="8752" w:hanging="272"/>
      </w:pPr>
      <w:rPr>
        <w:rFonts w:hint="default"/>
        <w:lang w:val="it-IT" w:eastAsia="it-IT" w:bidi="it-IT"/>
      </w:rPr>
    </w:lvl>
    <w:lvl w:ilvl="8" w:tplc="6A4C4DF4">
      <w:numFmt w:val="bullet"/>
      <w:lvlText w:val="•"/>
      <w:lvlJc w:val="left"/>
      <w:pPr>
        <w:ind w:left="9803" w:hanging="272"/>
      </w:pPr>
      <w:rPr>
        <w:rFonts w:hint="default"/>
        <w:lang w:val="it-IT" w:eastAsia="it-IT" w:bidi="it-IT"/>
      </w:rPr>
    </w:lvl>
  </w:abstractNum>
  <w:abstractNum w:abstractNumId="27">
    <w:nsid w:val="4C5927BE"/>
    <w:multiLevelType w:val="hybridMultilevel"/>
    <w:tmpl w:val="BEA08E24"/>
    <w:lvl w:ilvl="0" w:tplc="60CE280C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78C7410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27C63E0A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88BAB44E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B01480BE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6760327C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1D722960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C2A25B3C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8AA2E1F0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28">
    <w:nsid w:val="50383874"/>
    <w:multiLevelType w:val="hybridMultilevel"/>
    <w:tmpl w:val="E578AD40"/>
    <w:lvl w:ilvl="0" w:tplc="F1C47812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8E8FAA4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FBC41074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85AECE0E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9078D2D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2BCEE1A4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117E94DA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F816E5C2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E60009E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29">
    <w:nsid w:val="54A34531"/>
    <w:multiLevelType w:val="hybridMultilevel"/>
    <w:tmpl w:val="76AC35A0"/>
    <w:lvl w:ilvl="0" w:tplc="C9A09CDA">
      <w:numFmt w:val="bullet"/>
      <w:lvlText w:val="-"/>
      <w:lvlJc w:val="left"/>
      <w:pPr>
        <w:ind w:left="1132" w:hanging="106"/>
      </w:pPr>
      <w:rPr>
        <w:rFonts w:ascii="Trebuchet MS" w:eastAsia="Trebuchet MS" w:hAnsi="Trebuchet MS" w:cs="Trebuchet MS" w:hint="default"/>
        <w:i/>
        <w:w w:val="83"/>
        <w:sz w:val="20"/>
        <w:szCs w:val="20"/>
        <w:lang w:val="it-IT" w:eastAsia="it-IT" w:bidi="it-IT"/>
      </w:rPr>
    </w:lvl>
    <w:lvl w:ilvl="1" w:tplc="DB841368">
      <w:numFmt w:val="bullet"/>
      <w:lvlText w:val="•"/>
      <w:lvlJc w:val="left"/>
      <w:pPr>
        <w:ind w:left="1500" w:hanging="106"/>
      </w:pPr>
      <w:rPr>
        <w:rFonts w:hint="default"/>
        <w:lang w:val="it-IT" w:eastAsia="it-IT" w:bidi="it-IT"/>
      </w:rPr>
    </w:lvl>
    <w:lvl w:ilvl="2" w:tplc="0378510C">
      <w:numFmt w:val="bullet"/>
      <w:lvlText w:val="•"/>
      <w:lvlJc w:val="left"/>
      <w:pPr>
        <w:ind w:left="2656" w:hanging="106"/>
      </w:pPr>
      <w:rPr>
        <w:rFonts w:hint="default"/>
        <w:lang w:val="it-IT" w:eastAsia="it-IT" w:bidi="it-IT"/>
      </w:rPr>
    </w:lvl>
    <w:lvl w:ilvl="3" w:tplc="985ECF52">
      <w:numFmt w:val="bullet"/>
      <w:lvlText w:val="•"/>
      <w:lvlJc w:val="left"/>
      <w:pPr>
        <w:ind w:left="3812" w:hanging="106"/>
      </w:pPr>
      <w:rPr>
        <w:rFonts w:hint="default"/>
        <w:lang w:val="it-IT" w:eastAsia="it-IT" w:bidi="it-IT"/>
      </w:rPr>
    </w:lvl>
    <w:lvl w:ilvl="4" w:tplc="0F241D6A">
      <w:numFmt w:val="bullet"/>
      <w:lvlText w:val="•"/>
      <w:lvlJc w:val="left"/>
      <w:pPr>
        <w:ind w:left="4968" w:hanging="106"/>
      </w:pPr>
      <w:rPr>
        <w:rFonts w:hint="default"/>
        <w:lang w:val="it-IT" w:eastAsia="it-IT" w:bidi="it-IT"/>
      </w:rPr>
    </w:lvl>
    <w:lvl w:ilvl="5" w:tplc="F56842C8">
      <w:numFmt w:val="bullet"/>
      <w:lvlText w:val="•"/>
      <w:lvlJc w:val="left"/>
      <w:pPr>
        <w:ind w:left="6124" w:hanging="106"/>
      </w:pPr>
      <w:rPr>
        <w:rFonts w:hint="default"/>
        <w:lang w:val="it-IT" w:eastAsia="it-IT" w:bidi="it-IT"/>
      </w:rPr>
    </w:lvl>
    <w:lvl w:ilvl="6" w:tplc="7A103D9A">
      <w:numFmt w:val="bullet"/>
      <w:lvlText w:val="•"/>
      <w:lvlJc w:val="left"/>
      <w:pPr>
        <w:ind w:left="7280" w:hanging="106"/>
      </w:pPr>
      <w:rPr>
        <w:rFonts w:hint="default"/>
        <w:lang w:val="it-IT" w:eastAsia="it-IT" w:bidi="it-IT"/>
      </w:rPr>
    </w:lvl>
    <w:lvl w:ilvl="7" w:tplc="CA440BD2">
      <w:numFmt w:val="bullet"/>
      <w:lvlText w:val="•"/>
      <w:lvlJc w:val="left"/>
      <w:pPr>
        <w:ind w:left="8436" w:hanging="106"/>
      </w:pPr>
      <w:rPr>
        <w:rFonts w:hint="default"/>
        <w:lang w:val="it-IT" w:eastAsia="it-IT" w:bidi="it-IT"/>
      </w:rPr>
    </w:lvl>
    <w:lvl w:ilvl="8" w:tplc="DAEC1C32">
      <w:numFmt w:val="bullet"/>
      <w:lvlText w:val="•"/>
      <w:lvlJc w:val="left"/>
      <w:pPr>
        <w:ind w:left="9592" w:hanging="106"/>
      </w:pPr>
      <w:rPr>
        <w:rFonts w:hint="default"/>
        <w:lang w:val="it-IT" w:eastAsia="it-IT" w:bidi="it-IT"/>
      </w:rPr>
    </w:lvl>
  </w:abstractNum>
  <w:abstractNum w:abstractNumId="30">
    <w:nsid w:val="58ED48C6"/>
    <w:multiLevelType w:val="hybridMultilevel"/>
    <w:tmpl w:val="3322FDE6"/>
    <w:lvl w:ilvl="0" w:tplc="2892C3C8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5C023BE4">
      <w:start w:val="1"/>
      <w:numFmt w:val="decimal"/>
      <w:lvlText w:val="%2)"/>
      <w:lvlJc w:val="left"/>
      <w:pPr>
        <w:ind w:left="828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0AB28A5E"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3" w:tplc="C8641786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  <w:lvl w:ilvl="4" w:tplc="F8965F78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5" w:tplc="DC8A46C6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6" w:tplc="A5F42CF6">
      <w:numFmt w:val="bullet"/>
      <w:lvlText w:val="•"/>
      <w:lvlJc w:val="left"/>
      <w:pPr>
        <w:ind w:left="2978" w:hanging="360"/>
      </w:pPr>
      <w:rPr>
        <w:rFonts w:hint="default"/>
        <w:lang w:val="it-IT" w:eastAsia="it-IT" w:bidi="it-IT"/>
      </w:rPr>
    </w:lvl>
    <w:lvl w:ilvl="7" w:tplc="5A9A592C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8" w:tplc="65E6B4A0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</w:abstractNum>
  <w:abstractNum w:abstractNumId="31">
    <w:nsid w:val="5E8E48A8"/>
    <w:multiLevelType w:val="hybridMultilevel"/>
    <w:tmpl w:val="2750AEB6"/>
    <w:lvl w:ilvl="0" w:tplc="31AE5832">
      <w:start w:val="354"/>
      <w:numFmt w:val="decimal"/>
      <w:lvlText w:val="%1"/>
      <w:lvlJc w:val="left"/>
      <w:pPr>
        <w:ind w:left="107" w:hanging="349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E71CE0DA">
      <w:numFmt w:val="bullet"/>
      <w:lvlText w:val="•"/>
      <w:lvlJc w:val="left"/>
      <w:pPr>
        <w:ind w:left="567" w:hanging="349"/>
      </w:pPr>
      <w:rPr>
        <w:rFonts w:hint="default"/>
        <w:lang w:val="it-IT" w:eastAsia="it-IT" w:bidi="it-IT"/>
      </w:rPr>
    </w:lvl>
    <w:lvl w:ilvl="2" w:tplc="9FC0EEE8">
      <w:numFmt w:val="bullet"/>
      <w:lvlText w:val="•"/>
      <w:lvlJc w:val="left"/>
      <w:pPr>
        <w:ind w:left="1035" w:hanging="349"/>
      </w:pPr>
      <w:rPr>
        <w:rFonts w:hint="default"/>
        <w:lang w:val="it-IT" w:eastAsia="it-IT" w:bidi="it-IT"/>
      </w:rPr>
    </w:lvl>
    <w:lvl w:ilvl="3" w:tplc="F6884210">
      <w:numFmt w:val="bullet"/>
      <w:lvlText w:val="•"/>
      <w:lvlJc w:val="left"/>
      <w:pPr>
        <w:ind w:left="1503" w:hanging="349"/>
      </w:pPr>
      <w:rPr>
        <w:rFonts w:hint="default"/>
        <w:lang w:val="it-IT" w:eastAsia="it-IT" w:bidi="it-IT"/>
      </w:rPr>
    </w:lvl>
    <w:lvl w:ilvl="4" w:tplc="B87C0770">
      <w:numFmt w:val="bullet"/>
      <w:lvlText w:val="•"/>
      <w:lvlJc w:val="left"/>
      <w:pPr>
        <w:ind w:left="1970" w:hanging="349"/>
      </w:pPr>
      <w:rPr>
        <w:rFonts w:hint="default"/>
        <w:lang w:val="it-IT" w:eastAsia="it-IT" w:bidi="it-IT"/>
      </w:rPr>
    </w:lvl>
    <w:lvl w:ilvl="5" w:tplc="C944C878">
      <w:numFmt w:val="bullet"/>
      <w:lvlText w:val="•"/>
      <w:lvlJc w:val="left"/>
      <w:pPr>
        <w:ind w:left="2438" w:hanging="349"/>
      </w:pPr>
      <w:rPr>
        <w:rFonts w:hint="default"/>
        <w:lang w:val="it-IT" w:eastAsia="it-IT" w:bidi="it-IT"/>
      </w:rPr>
    </w:lvl>
    <w:lvl w:ilvl="6" w:tplc="51DAAE86">
      <w:numFmt w:val="bullet"/>
      <w:lvlText w:val="•"/>
      <w:lvlJc w:val="left"/>
      <w:pPr>
        <w:ind w:left="2906" w:hanging="349"/>
      </w:pPr>
      <w:rPr>
        <w:rFonts w:hint="default"/>
        <w:lang w:val="it-IT" w:eastAsia="it-IT" w:bidi="it-IT"/>
      </w:rPr>
    </w:lvl>
    <w:lvl w:ilvl="7" w:tplc="D83E79F6">
      <w:numFmt w:val="bullet"/>
      <w:lvlText w:val="•"/>
      <w:lvlJc w:val="left"/>
      <w:pPr>
        <w:ind w:left="3373" w:hanging="349"/>
      </w:pPr>
      <w:rPr>
        <w:rFonts w:hint="default"/>
        <w:lang w:val="it-IT" w:eastAsia="it-IT" w:bidi="it-IT"/>
      </w:rPr>
    </w:lvl>
    <w:lvl w:ilvl="8" w:tplc="769CCD94">
      <w:numFmt w:val="bullet"/>
      <w:lvlText w:val="•"/>
      <w:lvlJc w:val="left"/>
      <w:pPr>
        <w:ind w:left="3841" w:hanging="349"/>
      </w:pPr>
      <w:rPr>
        <w:rFonts w:hint="default"/>
        <w:lang w:val="it-IT" w:eastAsia="it-IT" w:bidi="it-IT"/>
      </w:rPr>
    </w:lvl>
  </w:abstractNum>
  <w:abstractNum w:abstractNumId="32">
    <w:nsid w:val="60D10463"/>
    <w:multiLevelType w:val="hybridMultilevel"/>
    <w:tmpl w:val="CECC1234"/>
    <w:lvl w:ilvl="0" w:tplc="D958879C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58A9342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BA84DF62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4D4023E8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E6FC1694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72A48C0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CB4A67A6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BF6047FC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DC485F28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33">
    <w:nsid w:val="61E56C67"/>
    <w:multiLevelType w:val="hybridMultilevel"/>
    <w:tmpl w:val="0952ED56"/>
    <w:lvl w:ilvl="0" w:tplc="A5EA8786">
      <w:numFmt w:val="bullet"/>
      <w:lvlText w:val="□"/>
      <w:lvlJc w:val="left"/>
      <w:pPr>
        <w:ind w:left="282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9C0AD3E">
      <w:numFmt w:val="bullet"/>
      <w:lvlText w:val="•"/>
      <w:lvlJc w:val="left"/>
      <w:pPr>
        <w:ind w:left="710" w:hanging="166"/>
      </w:pPr>
      <w:rPr>
        <w:rFonts w:hint="default"/>
        <w:lang w:val="it-IT" w:eastAsia="it-IT" w:bidi="it-IT"/>
      </w:rPr>
    </w:lvl>
    <w:lvl w:ilvl="2" w:tplc="D4A2E48C">
      <w:numFmt w:val="bullet"/>
      <w:lvlText w:val="•"/>
      <w:lvlJc w:val="left"/>
      <w:pPr>
        <w:ind w:left="1141" w:hanging="166"/>
      </w:pPr>
      <w:rPr>
        <w:rFonts w:hint="default"/>
        <w:lang w:val="it-IT" w:eastAsia="it-IT" w:bidi="it-IT"/>
      </w:rPr>
    </w:lvl>
    <w:lvl w:ilvl="3" w:tplc="4DEEFE9E">
      <w:numFmt w:val="bullet"/>
      <w:lvlText w:val="•"/>
      <w:lvlJc w:val="left"/>
      <w:pPr>
        <w:ind w:left="1571" w:hanging="166"/>
      </w:pPr>
      <w:rPr>
        <w:rFonts w:hint="default"/>
        <w:lang w:val="it-IT" w:eastAsia="it-IT" w:bidi="it-IT"/>
      </w:rPr>
    </w:lvl>
    <w:lvl w:ilvl="4" w:tplc="7E8A0E46">
      <w:numFmt w:val="bullet"/>
      <w:lvlText w:val="•"/>
      <w:lvlJc w:val="left"/>
      <w:pPr>
        <w:ind w:left="2002" w:hanging="166"/>
      </w:pPr>
      <w:rPr>
        <w:rFonts w:hint="default"/>
        <w:lang w:val="it-IT" w:eastAsia="it-IT" w:bidi="it-IT"/>
      </w:rPr>
    </w:lvl>
    <w:lvl w:ilvl="5" w:tplc="F21A91F0">
      <w:numFmt w:val="bullet"/>
      <w:lvlText w:val="•"/>
      <w:lvlJc w:val="left"/>
      <w:pPr>
        <w:ind w:left="2432" w:hanging="166"/>
      </w:pPr>
      <w:rPr>
        <w:rFonts w:hint="default"/>
        <w:lang w:val="it-IT" w:eastAsia="it-IT" w:bidi="it-IT"/>
      </w:rPr>
    </w:lvl>
    <w:lvl w:ilvl="6" w:tplc="4C48F578">
      <w:numFmt w:val="bullet"/>
      <w:lvlText w:val="•"/>
      <w:lvlJc w:val="left"/>
      <w:pPr>
        <w:ind w:left="2863" w:hanging="166"/>
      </w:pPr>
      <w:rPr>
        <w:rFonts w:hint="default"/>
        <w:lang w:val="it-IT" w:eastAsia="it-IT" w:bidi="it-IT"/>
      </w:rPr>
    </w:lvl>
    <w:lvl w:ilvl="7" w:tplc="9AE4C642">
      <w:numFmt w:val="bullet"/>
      <w:lvlText w:val="•"/>
      <w:lvlJc w:val="left"/>
      <w:pPr>
        <w:ind w:left="3293" w:hanging="166"/>
      </w:pPr>
      <w:rPr>
        <w:rFonts w:hint="default"/>
        <w:lang w:val="it-IT" w:eastAsia="it-IT" w:bidi="it-IT"/>
      </w:rPr>
    </w:lvl>
    <w:lvl w:ilvl="8" w:tplc="4E98971C">
      <w:numFmt w:val="bullet"/>
      <w:lvlText w:val="•"/>
      <w:lvlJc w:val="left"/>
      <w:pPr>
        <w:ind w:left="3724" w:hanging="166"/>
      </w:pPr>
      <w:rPr>
        <w:rFonts w:hint="default"/>
        <w:lang w:val="it-IT" w:eastAsia="it-IT" w:bidi="it-IT"/>
      </w:rPr>
    </w:lvl>
  </w:abstractNum>
  <w:abstractNum w:abstractNumId="34">
    <w:nsid w:val="621E759A"/>
    <w:multiLevelType w:val="hybridMultilevel"/>
    <w:tmpl w:val="E8F6C34A"/>
    <w:lvl w:ilvl="0" w:tplc="675218A8">
      <w:numFmt w:val="bullet"/>
      <w:lvlText w:val="□"/>
      <w:lvlJc w:val="left"/>
      <w:pPr>
        <w:ind w:left="282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64A7AF0">
      <w:numFmt w:val="bullet"/>
      <w:lvlText w:val="•"/>
      <w:lvlJc w:val="left"/>
      <w:pPr>
        <w:ind w:left="710" w:hanging="166"/>
      </w:pPr>
      <w:rPr>
        <w:rFonts w:hint="default"/>
        <w:lang w:val="it-IT" w:eastAsia="it-IT" w:bidi="it-IT"/>
      </w:rPr>
    </w:lvl>
    <w:lvl w:ilvl="2" w:tplc="E47AA9EE">
      <w:numFmt w:val="bullet"/>
      <w:lvlText w:val="•"/>
      <w:lvlJc w:val="left"/>
      <w:pPr>
        <w:ind w:left="1141" w:hanging="166"/>
      </w:pPr>
      <w:rPr>
        <w:rFonts w:hint="default"/>
        <w:lang w:val="it-IT" w:eastAsia="it-IT" w:bidi="it-IT"/>
      </w:rPr>
    </w:lvl>
    <w:lvl w:ilvl="3" w:tplc="832829E4">
      <w:numFmt w:val="bullet"/>
      <w:lvlText w:val="•"/>
      <w:lvlJc w:val="left"/>
      <w:pPr>
        <w:ind w:left="1571" w:hanging="166"/>
      </w:pPr>
      <w:rPr>
        <w:rFonts w:hint="default"/>
        <w:lang w:val="it-IT" w:eastAsia="it-IT" w:bidi="it-IT"/>
      </w:rPr>
    </w:lvl>
    <w:lvl w:ilvl="4" w:tplc="7F1CCA06">
      <w:numFmt w:val="bullet"/>
      <w:lvlText w:val="•"/>
      <w:lvlJc w:val="left"/>
      <w:pPr>
        <w:ind w:left="2002" w:hanging="166"/>
      </w:pPr>
      <w:rPr>
        <w:rFonts w:hint="default"/>
        <w:lang w:val="it-IT" w:eastAsia="it-IT" w:bidi="it-IT"/>
      </w:rPr>
    </w:lvl>
    <w:lvl w:ilvl="5" w:tplc="E9062C16">
      <w:numFmt w:val="bullet"/>
      <w:lvlText w:val="•"/>
      <w:lvlJc w:val="left"/>
      <w:pPr>
        <w:ind w:left="2432" w:hanging="166"/>
      </w:pPr>
      <w:rPr>
        <w:rFonts w:hint="default"/>
        <w:lang w:val="it-IT" w:eastAsia="it-IT" w:bidi="it-IT"/>
      </w:rPr>
    </w:lvl>
    <w:lvl w:ilvl="6" w:tplc="9F8E8604">
      <w:numFmt w:val="bullet"/>
      <w:lvlText w:val="•"/>
      <w:lvlJc w:val="left"/>
      <w:pPr>
        <w:ind w:left="2863" w:hanging="166"/>
      </w:pPr>
      <w:rPr>
        <w:rFonts w:hint="default"/>
        <w:lang w:val="it-IT" w:eastAsia="it-IT" w:bidi="it-IT"/>
      </w:rPr>
    </w:lvl>
    <w:lvl w:ilvl="7" w:tplc="ACC2F9C6">
      <w:numFmt w:val="bullet"/>
      <w:lvlText w:val="•"/>
      <w:lvlJc w:val="left"/>
      <w:pPr>
        <w:ind w:left="3293" w:hanging="166"/>
      </w:pPr>
      <w:rPr>
        <w:rFonts w:hint="default"/>
        <w:lang w:val="it-IT" w:eastAsia="it-IT" w:bidi="it-IT"/>
      </w:rPr>
    </w:lvl>
    <w:lvl w:ilvl="8" w:tplc="D9A08B50">
      <w:numFmt w:val="bullet"/>
      <w:lvlText w:val="•"/>
      <w:lvlJc w:val="left"/>
      <w:pPr>
        <w:ind w:left="3724" w:hanging="166"/>
      </w:pPr>
      <w:rPr>
        <w:rFonts w:hint="default"/>
        <w:lang w:val="it-IT" w:eastAsia="it-IT" w:bidi="it-IT"/>
      </w:rPr>
    </w:lvl>
  </w:abstractNum>
  <w:abstractNum w:abstractNumId="35">
    <w:nsid w:val="64F25EDF"/>
    <w:multiLevelType w:val="hybridMultilevel"/>
    <w:tmpl w:val="D00E2A2E"/>
    <w:lvl w:ilvl="0" w:tplc="AD1C8C42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313C482A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017089FC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FE1E77A4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3DAA0CC4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40BA9DA6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813C6C5C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9320DEDC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504AA358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36">
    <w:nsid w:val="67487929"/>
    <w:multiLevelType w:val="hybridMultilevel"/>
    <w:tmpl w:val="E97E3C06"/>
    <w:lvl w:ilvl="0" w:tplc="30DCBD38">
      <w:numFmt w:val="bullet"/>
      <w:lvlText w:val="-"/>
      <w:lvlJc w:val="left"/>
      <w:pPr>
        <w:ind w:left="468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899A6FBA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C890C9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D63C67BC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FB92CD4A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347A765A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FD2AF35E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DFF0A20A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EA94B88A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37">
    <w:nsid w:val="6F33546E"/>
    <w:multiLevelType w:val="hybridMultilevel"/>
    <w:tmpl w:val="7370016A"/>
    <w:lvl w:ilvl="0" w:tplc="AD062A9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9BEA858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E6029E80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431A9552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06D465B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6A966FB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6C3476D2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DEFAA470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085C258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38">
    <w:nsid w:val="71854493"/>
    <w:multiLevelType w:val="hybridMultilevel"/>
    <w:tmpl w:val="39CC93E2"/>
    <w:lvl w:ilvl="0" w:tplc="E82A2EE0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33ABF"/>
    <w:multiLevelType w:val="hybridMultilevel"/>
    <w:tmpl w:val="EE12C702"/>
    <w:lvl w:ilvl="0" w:tplc="307EAA34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FC32ADC6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3A82DDB4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C1AA4A06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416EA9AE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22E4C804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F5765824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F54AAAD8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C7B2A1DA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40">
    <w:nsid w:val="7A9C0CAC"/>
    <w:multiLevelType w:val="hybridMultilevel"/>
    <w:tmpl w:val="C91495F2"/>
    <w:lvl w:ilvl="0" w:tplc="D3BEAA18">
      <w:numFmt w:val="bullet"/>
      <w:lvlText w:val="-"/>
      <w:lvlJc w:val="left"/>
      <w:pPr>
        <w:ind w:left="107" w:hanging="176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F2646C9E">
      <w:numFmt w:val="bullet"/>
      <w:lvlText w:val="•"/>
      <w:lvlJc w:val="left"/>
      <w:pPr>
        <w:ind w:left="567" w:hanging="176"/>
      </w:pPr>
      <w:rPr>
        <w:rFonts w:hint="default"/>
        <w:lang w:val="it-IT" w:eastAsia="it-IT" w:bidi="it-IT"/>
      </w:rPr>
    </w:lvl>
    <w:lvl w:ilvl="2" w:tplc="4DCCDA8E">
      <w:numFmt w:val="bullet"/>
      <w:lvlText w:val="•"/>
      <w:lvlJc w:val="left"/>
      <w:pPr>
        <w:ind w:left="1035" w:hanging="176"/>
      </w:pPr>
      <w:rPr>
        <w:rFonts w:hint="default"/>
        <w:lang w:val="it-IT" w:eastAsia="it-IT" w:bidi="it-IT"/>
      </w:rPr>
    </w:lvl>
    <w:lvl w:ilvl="3" w:tplc="12FEED26">
      <w:numFmt w:val="bullet"/>
      <w:lvlText w:val="•"/>
      <w:lvlJc w:val="left"/>
      <w:pPr>
        <w:ind w:left="1503" w:hanging="176"/>
      </w:pPr>
      <w:rPr>
        <w:rFonts w:hint="default"/>
        <w:lang w:val="it-IT" w:eastAsia="it-IT" w:bidi="it-IT"/>
      </w:rPr>
    </w:lvl>
    <w:lvl w:ilvl="4" w:tplc="547A33AE">
      <w:numFmt w:val="bullet"/>
      <w:lvlText w:val="•"/>
      <w:lvlJc w:val="left"/>
      <w:pPr>
        <w:ind w:left="1970" w:hanging="176"/>
      </w:pPr>
      <w:rPr>
        <w:rFonts w:hint="default"/>
        <w:lang w:val="it-IT" w:eastAsia="it-IT" w:bidi="it-IT"/>
      </w:rPr>
    </w:lvl>
    <w:lvl w:ilvl="5" w:tplc="15F6BFA2">
      <w:numFmt w:val="bullet"/>
      <w:lvlText w:val="•"/>
      <w:lvlJc w:val="left"/>
      <w:pPr>
        <w:ind w:left="2438" w:hanging="176"/>
      </w:pPr>
      <w:rPr>
        <w:rFonts w:hint="default"/>
        <w:lang w:val="it-IT" w:eastAsia="it-IT" w:bidi="it-IT"/>
      </w:rPr>
    </w:lvl>
    <w:lvl w:ilvl="6" w:tplc="3EF6AED0">
      <w:numFmt w:val="bullet"/>
      <w:lvlText w:val="•"/>
      <w:lvlJc w:val="left"/>
      <w:pPr>
        <w:ind w:left="2906" w:hanging="176"/>
      </w:pPr>
      <w:rPr>
        <w:rFonts w:hint="default"/>
        <w:lang w:val="it-IT" w:eastAsia="it-IT" w:bidi="it-IT"/>
      </w:rPr>
    </w:lvl>
    <w:lvl w:ilvl="7" w:tplc="F2147854">
      <w:numFmt w:val="bullet"/>
      <w:lvlText w:val="•"/>
      <w:lvlJc w:val="left"/>
      <w:pPr>
        <w:ind w:left="3373" w:hanging="176"/>
      </w:pPr>
      <w:rPr>
        <w:rFonts w:hint="default"/>
        <w:lang w:val="it-IT" w:eastAsia="it-IT" w:bidi="it-IT"/>
      </w:rPr>
    </w:lvl>
    <w:lvl w:ilvl="8" w:tplc="C7CA2458">
      <w:numFmt w:val="bullet"/>
      <w:lvlText w:val="•"/>
      <w:lvlJc w:val="left"/>
      <w:pPr>
        <w:ind w:left="3841" w:hanging="176"/>
      </w:pPr>
      <w:rPr>
        <w:rFonts w:hint="default"/>
        <w:lang w:val="it-IT" w:eastAsia="it-IT" w:bidi="it-IT"/>
      </w:r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7"/>
  </w:num>
  <w:num w:numId="5">
    <w:abstractNumId w:val="15"/>
  </w:num>
  <w:num w:numId="6">
    <w:abstractNumId w:val="36"/>
  </w:num>
  <w:num w:numId="7">
    <w:abstractNumId w:val="14"/>
  </w:num>
  <w:num w:numId="8">
    <w:abstractNumId w:val="17"/>
  </w:num>
  <w:num w:numId="9">
    <w:abstractNumId w:val="22"/>
  </w:num>
  <w:num w:numId="10">
    <w:abstractNumId w:val="9"/>
  </w:num>
  <w:num w:numId="11">
    <w:abstractNumId w:val="32"/>
  </w:num>
  <w:num w:numId="12">
    <w:abstractNumId w:val="39"/>
  </w:num>
  <w:num w:numId="13">
    <w:abstractNumId w:val="30"/>
  </w:num>
  <w:num w:numId="14">
    <w:abstractNumId w:val="37"/>
  </w:num>
  <w:num w:numId="15">
    <w:abstractNumId w:val="6"/>
  </w:num>
  <w:num w:numId="16">
    <w:abstractNumId w:val="28"/>
  </w:num>
  <w:num w:numId="17">
    <w:abstractNumId w:val="10"/>
  </w:num>
  <w:num w:numId="18">
    <w:abstractNumId w:val="27"/>
  </w:num>
  <w:num w:numId="19">
    <w:abstractNumId w:val="20"/>
  </w:num>
  <w:num w:numId="20">
    <w:abstractNumId w:val="35"/>
  </w:num>
  <w:num w:numId="21">
    <w:abstractNumId w:val="3"/>
  </w:num>
  <w:num w:numId="22">
    <w:abstractNumId w:val="4"/>
  </w:num>
  <w:num w:numId="23">
    <w:abstractNumId w:val="31"/>
  </w:num>
  <w:num w:numId="24">
    <w:abstractNumId w:val="19"/>
  </w:num>
  <w:num w:numId="25">
    <w:abstractNumId w:val="25"/>
  </w:num>
  <w:num w:numId="26">
    <w:abstractNumId w:val="40"/>
  </w:num>
  <w:num w:numId="27">
    <w:abstractNumId w:val="34"/>
  </w:num>
  <w:num w:numId="28">
    <w:abstractNumId w:val="11"/>
  </w:num>
  <w:num w:numId="29">
    <w:abstractNumId w:val="33"/>
  </w:num>
  <w:num w:numId="30">
    <w:abstractNumId w:val="26"/>
  </w:num>
  <w:num w:numId="31">
    <w:abstractNumId w:val="5"/>
  </w:num>
  <w:num w:numId="32">
    <w:abstractNumId w:val="29"/>
  </w:num>
  <w:num w:numId="33">
    <w:abstractNumId w:val="12"/>
  </w:num>
  <w:num w:numId="34">
    <w:abstractNumId w:val="0"/>
  </w:num>
  <w:num w:numId="35">
    <w:abstractNumId w:val="1"/>
  </w:num>
  <w:num w:numId="36">
    <w:abstractNumId w:val="2"/>
  </w:num>
  <w:num w:numId="37">
    <w:abstractNumId w:val="38"/>
  </w:num>
  <w:num w:numId="38">
    <w:abstractNumId w:val="13"/>
  </w:num>
  <w:num w:numId="39">
    <w:abstractNumId w:val="18"/>
  </w:num>
  <w:num w:numId="40">
    <w:abstractNumId w:val="1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406"/>
    <o:shapelayout v:ext="edit">
      <o:idmap v:ext="edit" data="16"/>
      <o:rules v:ext="edit">
        <o:r id="V:Rule3" type="connector" idref="#_x0000_s16402"/>
        <o:r id="V:Rule4" type="connector" idref="#_x0000_s1639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91D97"/>
    <w:rsid w:val="00001458"/>
    <w:rsid w:val="00005392"/>
    <w:rsid w:val="0002790A"/>
    <w:rsid w:val="00033F5C"/>
    <w:rsid w:val="000706D4"/>
    <w:rsid w:val="00082242"/>
    <w:rsid w:val="000B006A"/>
    <w:rsid w:val="000C6887"/>
    <w:rsid w:val="000F24BB"/>
    <w:rsid w:val="000F3631"/>
    <w:rsid w:val="00165C7C"/>
    <w:rsid w:val="001660A9"/>
    <w:rsid w:val="00174B74"/>
    <w:rsid w:val="001765D9"/>
    <w:rsid w:val="00187E43"/>
    <w:rsid w:val="001928CD"/>
    <w:rsid w:val="00197DFE"/>
    <w:rsid w:val="001B54F3"/>
    <w:rsid w:val="001E6C0C"/>
    <w:rsid w:val="002061F0"/>
    <w:rsid w:val="00227B29"/>
    <w:rsid w:val="00233FB8"/>
    <w:rsid w:val="00253153"/>
    <w:rsid w:val="0025684B"/>
    <w:rsid w:val="002839CC"/>
    <w:rsid w:val="00283E66"/>
    <w:rsid w:val="002B03DD"/>
    <w:rsid w:val="00312335"/>
    <w:rsid w:val="00365620"/>
    <w:rsid w:val="003749F3"/>
    <w:rsid w:val="00374CDE"/>
    <w:rsid w:val="003A57BE"/>
    <w:rsid w:val="003C7974"/>
    <w:rsid w:val="003D1430"/>
    <w:rsid w:val="003E3FB7"/>
    <w:rsid w:val="003E5364"/>
    <w:rsid w:val="003F0335"/>
    <w:rsid w:val="00417D0A"/>
    <w:rsid w:val="004359B0"/>
    <w:rsid w:val="00446ACE"/>
    <w:rsid w:val="00456F51"/>
    <w:rsid w:val="00476517"/>
    <w:rsid w:val="00480E51"/>
    <w:rsid w:val="004971B5"/>
    <w:rsid w:val="004C5879"/>
    <w:rsid w:val="004E2F37"/>
    <w:rsid w:val="004F1DE9"/>
    <w:rsid w:val="004F3E5E"/>
    <w:rsid w:val="00551D78"/>
    <w:rsid w:val="005600B9"/>
    <w:rsid w:val="005708D2"/>
    <w:rsid w:val="0058515C"/>
    <w:rsid w:val="005C0DB0"/>
    <w:rsid w:val="005C6A1F"/>
    <w:rsid w:val="005D7E40"/>
    <w:rsid w:val="005E5D29"/>
    <w:rsid w:val="00604F41"/>
    <w:rsid w:val="006358B9"/>
    <w:rsid w:val="006375A9"/>
    <w:rsid w:val="00640CB4"/>
    <w:rsid w:val="00677E3D"/>
    <w:rsid w:val="006861C8"/>
    <w:rsid w:val="00690D39"/>
    <w:rsid w:val="00697E3E"/>
    <w:rsid w:val="006A1B32"/>
    <w:rsid w:val="006A5093"/>
    <w:rsid w:val="006C7CF5"/>
    <w:rsid w:val="006D38FC"/>
    <w:rsid w:val="006E5C92"/>
    <w:rsid w:val="006F1B4E"/>
    <w:rsid w:val="00733641"/>
    <w:rsid w:val="007A67B5"/>
    <w:rsid w:val="007B67A1"/>
    <w:rsid w:val="00817FDB"/>
    <w:rsid w:val="008E763C"/>
    <w:rsid w:val="00904D6D"/>
    <w:rsid w:val="009535BC"/>
    <w:rsid w:val="009653EE"/>
    <w:rsid w:val="0096744C"/>
    <w:rsid w:val="009703A7"/>
    <w:rsid w:val="009862EB"/>
    <w:rsid w:val="00993E60"/>
    <w:rsid w:val="009B2936"/>
    <w:rsid w:val="009B5F26"/>
    <w:rsid w:val="009B60BD"/>
    <w:rsid w:val="009C4AF9"/>
    <w:rsid w:val="009F408C"/>
    <w:rsid w:val="009F68D2"/>
    <w:rsid w:val="00A23A6E"/>
    <w:rsid w:val="00A37E47"/>
    <w:rsid w:val="00A66563"/>
    <w:rsid w:val="00A7315B"/>
    <w:rsid w:val="00AB2316"/>
    <w:rsid w:val="00AF122B"/>
    <w:rsid w:val="00AF4A5C"/>
    <w:rsid w:val="00B26BE6"/>
    <w:rsid w:val="00B4302E"/>
    <w:rsid w:val="00B46E36"/>
    <w:rsid w:val="00B93D85"/>
    <w:rsid w:val="00BA38D1"/>
    <w:rsid w:val="00BA5A7F"/>
    <w:rsid w:val="00BA62B8"/>
    <w:rsid w:val="00BC7DB8"/>
    <w:rsid w:val="00BD0DCD"/>
    <w:rsid w:val="00BE26AE"/>
    <w:rsid w:val="00BE5993"/>
    <w:rsid w:val="00C201C8"/>
    <w:rsid w:val="00C55949"/>
    <w:rsid w:val="00C62527"/>
    <w:rsid w:val="00C670C6"/>
    <w:rsid w:val="00C95FC9"/>
    <w:rsid w:val="00CA3774"/>
    <w:rsid w:val="00CD3BD4"/>
    <w:rsid w:val="00CF56BE"/>
    <w:rsid w:val="00D017E5"/>
    <w:rsid w:val="00D026BC"/>
    <w:rsid w:val="00D03AC8"/>
    <w:rsid w:val="00D30996"/>
    <w:rsid w:val="00D40A57"/>
    <w:rsid w:val="00DB3EDE"/>
    <w:rsid w:val="00E118A5"/>
    <w:rsid w:val="00E162D1"/>
    <w:rsid w:val="00E27AF7"/>
    <w:rsid w:val="00E45577"/>
    <w:rsid w:val="00E52C80"/>
    <w:rsid w:val="00E9558C"/>
    <w:rsid w:val="00ED1477"/>
    <w:rsid w:val="00EE1C69"/>
    <w:rsid w:val="00EE426C"/>
    <w:rsid w:val="00F4069B"/>
    <w:rsid w:val="00F414A5"/>
    <w:rsid w:val="00F549A1"/>
    <w:rsid w:val="00F74FE5"/>
    <w:rsid w:val="00F80255"/>
    <w:rsid w:val="00F822A0"/>
    <w:rsid w:val="00F91D97"/>
    <w:rsid w:val="00FA1ECA"/>
    <w:rsid w:val="00FC4DA2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14A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414A5"/>
    <w:pPr>
      <w:spacing w:before="59"/>
      <w:ind w:left="9"/>
      <w:outlineLvl w:val="0"/>
    </w:pPr>
    <w:rPr>
      <w:rFonts w:ascii="Trebuchet MS" w:eastAsia="Trebuchet MS" w:hAnsi="Trebuchet MS" w:cs="Trebuchet MS"/>
      <w:b/>
      <w:bCs/>
    </w:rPr>
  </w:style>
  <w:style w:type="paragraph" w:styleId="Titolo2">
    <w:name w:val="heading 2"/>
    <w:basedOn w:val="Normale"/>
    <w:uiPriority w:val="1"/>
    <w:qFormat/>
    <w:rsid w:val="00F414A5"/>
    <w:pPr>
      <w:spacing w:before="91"/>
      <w:ind w:left="1416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14A5"/>
    <w:rPr>
      <w:rFonts w:ascii="Trebuchet MS" w:eastAsia="Trebuchet MS" w:hAnsi="Trebuchet MS" w:cs="Trebuchet MS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414A5"/>
    <w:pPr>
      <w:spacing w:before="13"/>
      <w:ind w:left="1132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F414A5"/>
  </w:style>
  <w:style w:type="paragraph" w:styleId="Intestazione">
    <w:name w:val="header"/>
    <w:basedOn w:val="Normale"/>
    <w:link w:val="Intestazione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E4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E43"/>
    <w:rPr>
      <w:rFonts w:ascii="Arial" w:eastAsia="Arial" w:hAnsi="Arial" w:cs="Arial"/>
      <w:lang w:val="it-IT" w:eastAsia="it-IT" w:bidi="it-IT"/>
    </w:rPr>
  </w:style>
  <w:style w:type="character" w:customStyle="1" w:styleId="Caratterenotaapidipagina">
    <w:name w:val="Carattere nota a piè di pagina"/>
    <w:rsid w:val="00480E51"/>
  </w:style>
  <w:style w:type="character" w:styleId="Rimandonotaapidipagina">
    <w:name w:val="footnote reference"/>
    <w:uiPriority w:val="99"/>
    <w:rsid w:val="00480E51"/>
    <w:rPr>
      <w:vertAlign w:val="superscript"/>
    </w:rPr>
  </w:style>
  <w:style w:type="paragraph" w:customStyle="1" w:styleId="Titrearticle">
    <w:name w:val="Titre article"/>
    <w:basedOn w:val="Normale"/>
    <w:rsid w:val="00480E51"/>
    <w:pPr>
      <w:keepNext/>
      <w:widowControl/>
      <w:suppressAutoHyphens/>
      <w:autoSpaceDE/>
      <w:autoSpaceDN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1"/>
      <w:sz w:val="24"/>
    </w:rPr>
  </w:style>
  <w:style w:type="paragraph" w:customStyle="1" w:styleId="Text1">
    <w:name w:val="Text 1"/>
    <w:basedOn w:val="Normale"/>
    <w:rsid w:val="00A23A6E"/>
    <w:pPr>
      <w:widowControl/>
      <w:suppressAutoHyphens/>
      <w:autoSpaceDE/>
      <w:autoSpaceDN/>
      <w:spacing w:before="120" w:after="120"/>
      <w:ind w:left="850"/>
    </w:pPr>
    <w:rPr>
      <w:rFonts w:ascii="Times New Roman" w:eastAsia="Calibri" w:hAnsi="Times New Roman" w:cs="Times New Roman"/>
      <w:color w:val="00000A"/>
      <w:kern w:val="1"/>
      <w:sz w:val="24"/>
    </w:rPr>
  </w:style>
  <w:style w:type="paragraph" w:customStyle="1" w:styleId="Standard">
    <w:name w:val="Standard"/>
    <w:rsid w:val="006375A9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  <w:lang w:val="it-IT" w:eastAsia="zh-CN"/>
    </w:rPr>
  </w:style>
  <w:style w:type="character" w:styleId="Enfasigrassetto">
    <w:name w:val="Strong"/>
    <w:basedOn w:val="Carpredefinitoparagrafo"/>
    <w:uiPriority w:val="22"/>
    <w:qFormat/>
    <w:rsid w:val="00D03AC8"/>
    <w:rPr>
      <w:b/>
      <w:bCs/>
    </w:rPr>
  </w:style>
  <w:style w:type="paragraph" w:customStyle="1" w:styleId="Default">
    <w:name w:val="Default"/>
    <w:rsid w:val="00E162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30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02E"/>
    <w:rPr>
      <w:rFonts w:ascii="Arial" w:eastAsia="Arial" w:hAnsi="Arial" w:cs="Arial"/>
      <w:sz w:val="20"/>
      <w:szCs w:val="20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B892-2995-4BFD-8920-7D7F30BF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7621</Words>
  <Characters>43444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GARA UNICO EUROPEO</vt:lpstr>
    </vt:vector>
  </TitlesOfParts>
  <Company>Comune di Sesto Fiorentino</Company>
  <LinksUpToDate>false</LinksUpToDate>
  <CharactersWithSpaces>50964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GARA UNICO EUROPEO</dc:title>
  <dc:creator>donati</dc:creator>
  <cp:lastModifiedBy>estera</cp:lastModifiedBy>
  <cp:revision>24</cp:revision>
  <dcterms:created xsi:type="dcterms:W3CDTF">2018-08-28T10:43:00Z</dcterms:created>
  <dcterms:modified xsi:type="dcterms:W3CDTF">2019-02-18T08:46:00Z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2018-03-06T00:00:00Z</vt:filetime>
  </property>
</Properties>
</file>