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7" w:rsidRPr="00C62527" w:rsidRDefault="00F91D97" w:rsidP="006A1B32">
      <w:pPr>
        <w:pStyle w:val="Corpotesto"/>
        <w:tabs>
          <w:tab w:val="left" w:pos="8205"/>
        </w:tabs>
        <w:rPr>
          <w:i w:val="0"/>
        </w:rPr>
      </w:pPr>
    </w:p>
    <w:p w:rsidR="00F91D97" w:rsidRPr="00C62527" w:rsidRDefault="00F91D97">
      <w:pPr>
        <w:pStyle w:val="Corpotesto"/>
        <w:spacing w:before="6" w:after="1"/>
        <w:rPr>
          <w:i w:val="0"/>
          <w:sz w:val="29"/>
        </w:rPr>
      </w:pPr>
    </w:p>
    <w:p w:rsidR="00F91D97" w:rsidRPr="00C62527" w:rsidRDefault="00BC7352">
      <w:pPr>
        <w:pStyle w:val="Corpotesto"/>
        <w:ind w:left="1009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173" type="#_x0000_t202" style="width:49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1f1f1" strokeweight=".72pt">
            <v:textbox inset="0,0,0,0">
              <w:txbxContent>
                <w:p w:rsidR="00BC7352" w:rsidRDefault="00BC7352" w:rsidP="00697E3E">
                  <w:pPr>
                    <w:spacing w:before="2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DOCUMENTO DI GARA UNICO EUROPEO (DGUE)</w:t>
                  </w:r>
                </w:p>
                <w:p w:rsidR="00BC7352" w:rsidRDefault="00BC7352">
                  <w:pPr>
                    <w:spacing w:before="22"/>
                    <w:ind w:left="2916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              CONCORRENTE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BC7352">
      <w:pPr>
        <w:pStyle w:val="Corpotesto"/>
        <w:spacing w:before="2"/>
        <w:rPr>
          <w:i w:val="0"/>
          <w:sz w:val="19"/>
        </w:rPr>
      </w:pPr>
      <w:r>
        <w:rPr>
          <w:noProof/>
          <w:lang w:bidi="ar-SA"/>
        </w:rPr>
        <w:pict>
          <v:shape id="Text Box 252" o:spid="_x0000_s1027" type="#_x0000_t202" style="position:absolute;margin-left:51pt;margin-top:13.25pt;width:493.3pt;height:31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" fillcolor="yellow" strokeweight=".48pt">
            <v:textbox inset="0,0,0,0">
              <w:txbxContent>
                <w:p w:rsidR="00BC7352" w:rsidRDefault="00BC7352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</w:t>
                  </w:r>
                </w:p>
                <w:p w:rsidR="00BC7352" w:rsidRPr="00456F51" w:rsidRDefault="00BC7352">
                  <w:pPr>
                    <w:spacing w:before="14"/>
                    <w:ind w:left="9" w:right="11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456F51">
                    <w:rPr>
                      <w:rFonts w:ascii="Trebuchet MS"/>
                      <w:b/>
                      <w:sz w:val="24"/>
                    </w:rPr>
                    <w:t>INFORMAZIONI SULLA PROCEDURA DI APPALTO E SULL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’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AMMINISTRAZIONE GGIUDICATRICE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 w:rsidTr="00374CDE">
        <w:trPr>
          <w:trHeight w:val="1074"/>
        </w:trPr>
        <w:tc>
          <w:tcPr>
            <w:tcW w:w="2804" w:type="dxa"/>
            <w:tcBorders>
              <w:bottom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Identità del committente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(1)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Nome</w:t>
            </w:r>
          </w:p>
          <w:p w:rsidR="00F74FE5" w:rsidRPr="00C62527" w:rsidRDefault="00F74FE5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Codice fiscale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 xml:space="preserve">CENTRALE DI COMMITTENZA </w:t>
            </w:r>
          </w:p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>DEI COMUNI DI SESTO FIORENTINO, SIGNA E VAGLIA</w:t>
            </w:r>
          </w:p>
          <w:p w:rsidR="00F74FE5" w:rsidRPr="00C62527" w:rsidRDefault="00F74FE5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D30996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0042</w:t>
            </w:r>
            <w:r w:rsidR="00C62527"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</w:t>
            </w: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010480</w:t>
            </w:r>
            <w:r w:rsidR="00165C7C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(COMUNE DI SESTO FIORENTINO)</w:t>
            </w:r>
          </w:p>
        </w:tc>
      </w:tr>
      <w:tr w:rsidR="00F91D97" w:rsidRPr="00C62527" w:rsidTr="00374CDE">
        <w:trPr>
          <w:trHeight w:val="18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appalto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E27AF7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FF"/>
                <w:sz w:val="20"/>
                <w:szCs w:val="20"/>
              </w:rPr>
              <w:t>MANIFESTAZIONE DI INTERESSE,</w:t>
            </w: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PER AFFIDAMENTO</w:t>
            </w:r>
            <w:proofErr w:type="gramStart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 </w:t>
            </w:r>
            <w:proofErr w:type="gramEnd"/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DEI LAVORI DI MANUTENZIONE STRAORDINARIA DELLA PALESTRA CALAMANDREI NEL COMUNE DI SIGNA</w:t>
            </w:r>
          </w:p>
        </w:tc>
      </w:tr>
      <w:tr w:rsidR="00F91D97" w:rsidRPr="00476517" w:rsidTr="00374CDE">
        <w:trPr>
          <w:trHeight w:val="813"/>
        </w:trPr>
        <w:tc>
          <w:tcPr>
            <w:tcW w:w="2804" w:type="dxa"/>
            <w:tcBorders>
              <w:top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Riferimenti dell’appalto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F91D97" w:rsidRPr="00283E66" w:rsidRDefault="00C62527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N. </w:t>
            </w:r>
            <w:r w:rsidR="003E5364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GARA </w:t>
            </w:r>
            <w:r w:rsid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SIMOG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7339882</w:t>
            </w:r>
          </w:p>
          <w:p w:rsidR="00E27AF7" w:rsidRDefault="00374CDE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CIG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77959426DA</w:t>
            </w:r>
            <w:r w:rsidR="00BA5A7F"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  <w:p w:rsidR="00E27AF7" w:rsidRDefault="00BA5A7F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CUP </w:t>
            </w:r>
            <w:r w:rsidR="00E27AF7"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>C16E18000140004</w:t>
            </w:r>
            <w:r w:rsidRPr="00283E66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</w:t>
            </w:r>
          </w:p>
          <w:p w:rsidR="00374CDE" w:rsidRPr="00283E66" w:rsidRDefault="00E27AF7" w:rsidP="00E27AF7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E27AF7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CPV 45260000-7 </w:t>
            </w:r>
            <w:r w:rsidRPr="00E27AF7">
              <w:rPr>
                <w:rFonts w:ascii="Trebuchet MS" w:hAnsi="Trebuchet MS"/>
                <w:b/>
                <w:color w:val="0000FF"/>
                <w:sz w:val="18"/>
                <w:szCs w:val="18"/>
              </w:rPr>
              <w:t xml:space="preserve">lavori di copertura </w:t>
            </w:r>
            <w:proofErr w:type="gramStart"/>
            <w:r w:rsidRPr="00E27AF7">
              <w:rPr>
                <w:rFonts w:ascii="Trebuchet MS" w:hAnsi="Trebuchet MS"/>
                <w:b/>
                <w:color w:val="0000FF"/>
                <w:sz w:val="18"/>
                <w:szCs w:val="18"/>
              </w:rPr>
              <w:t>ed</w:t>
            </w:r>
            <w:proofErr w:type="gramEnd"/>
            <w:r w:rsidRPr="00E27AF7">
              <w:rPr>
                <w:rFonts w:ascii="Trebuchet MS" w:hAnsi="Trebuchet MS"/>
                <w:b/>
                <w:color w:val="0000FF"/>
                <w:sz w:val="18"/>
                <w:szCs w:val="18"/>
              </w:rPr>
              <w:t xml:space="preserve"> altri lavori speciali di costruzione</w:t>
            </w:r>
          </w:p>
        </w:tc>
      </w:tr>
    </w:tbl>
    <w:p w:rsidR="00F91D97" w:rsidRPr="00283E66" w:rsidRDefault="00F91D97">
      <w:pPr>
        <w:pStyle w:val="Corpotesto"/>
        <w:spacing w:before="4"/>
        <w:rPr>
          <w:i w:val="0"/>
          <w:sz w:val="18"/>
        </w:rPr>
      </w:pPr>
    </w:p>
    <w:p w:rsidR="00F91D97" w:rsidRPr="00C62527" w:rsidRDefault="00690D39">
      <w:pPr>
        <w:pStyle w:val="Paragrafoelenco"/>
        <w:numPr>
          <w:ilvl w:val="0"/>
          <w:numId w:val="33"/>
        </w:numPr>
        <w:tabs>
          <w:tab w:val="left" w:pos="1465"/>
        </w:tabs>
        <w:spacing w:before="62" w:line="252" w:lineRule="auto"/>
        <w:ind w:right="1136" w:firstLine="0"/>
        <w:rPr>
          <w:i/>
          <w:sz w:val="18"/>
          <w:szCs w:val="18"/>
        </w:rPr>
      </w:pPr>
      <w:r w:rsidRPr="00C62527">
        <w:rPr>
          <w:i/>
          <w:w w:val="90"/>
          <w:sz w:val="18"/>
          <w:szCs w:val="18"/>
        </w:rPr>
        <w:t>La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parte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del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Documento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deve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essere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compilata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dall’Amministrazione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aggiudicatrice,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tutte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le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altre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informazioni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 xml:space="preserve">in </w:t>
      </w:r>
      <w:r w:rsidRPr="00C62527">
        <w:rPr>
          <w:i/>
          <w:w w:val="95"/>
          <w:sz w:val="18"/>
          <w:szCs w:val="18"/>
        </w:rPr>
        <w:t>tutte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le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sezioni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del</w:t>
      </w:r>
      <w:r w:rsidRPr="00C62527">
        <w:rPr>
          <w:i/>
          <w:spacing w:val="-20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documento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devono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essere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inserite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dall’operatore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economico.</w:t>
      </w:r>
    </w:p>
    <w:p w:rsidR="00F91D97" w:rsidRPr="00C62527" w:rsidRDefault="00BC7352">
      <w:pPr>
        <w:pStyle w:val="Corpotesto"/>
        <w:spacing w:before="9"/>
        <w:rPr>
          <w:sz w:val="21"/>
        </w:rPr>
      </w:pPr>
      <w:r>
        <w:rPr>
          <w:noProof/>
          <w:lang w:bidi="ar-SA"/>
        </w:rPr>
        <w:pict>
          <v:shape id="Text Box 250" o:spid="_x0000_s1028" type="#_x0000_t202" style="position:absolute;margin-left:51pt;margin-top:14.9pt;width:493.3pt;height:31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" fillcolor="yellow" strokeweight=".48pt">
            <v:textbox inset="0,0,0,0">
              <w:txbxContent>
                <w:p w:rsidR="00BC7352" w:rsidRDefault="00BC7352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II</w:t>
                  </w:r>
                </w:p>
                <w:p w:rsidR="00BC7352" w:rsidRDefault="00BC7352">
                  <w:pPr>
                    <w:spacing w:before="15"/>
                    <w:ind w:left="9" w:right="9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 xml:space="preserve">INFORMAZIONI SULL’OPERATORE </w:t>
                  </w:r>
                  <w:r>
                    <w:rPr>
                      <w:rFonts w:ascii="Trebuchet MS" w:hAnsi="Trebuchet MS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49" o:spid="_x0000_s1029" type="#_x0000_t202" style="position:absolute;margin-left:51pt;margin-top:61.85pt;width:493.3pt;height:17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" filled="f" strokeweight=".48pt">
            <v:textbox inset="0,0,0,0">
              <w:txbxContent>
                <w:p w:rsidR="00BC7352" w:rsidRDefault="00BC7352">
                  <w:pPr>
                    <w:spacing w:before="22"/>
                    <w:ind w:left="2825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A - Informazioni sull’operatore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8"/>
        <w:rPr>
          <w:sz w:val="19"/>
        </w:rPr>
      </w:pP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165C7C" w:rsidRDefault="00690D39">
            <w:pPr>
              <w:pStyle w:val="TableParagraph"/>
              <w:spacing w:before="2" w:line="246" w:lineRule="exact"/>
              <w:ind w:left="3278" w:right="326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65C7C">
              <w:rPr>
                <w:rFonts w:ascii="Trebuchet MS" w:hAnsi="Trebuchet MS"/>
                <w:sz w:val="20"/>
                <w:szCs w:val="20"/>
              </w:rPr>
              <w:t>DATI IDENTIFICATIVI</w:t>
            </w: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ED1477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Denominazione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Telefono e fax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7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4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Mail e PEC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227B2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C.F.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 xml:space="preserve"> e/o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P. IVA </w:t>
            </w:r>
            <w:r w:rsidR="00690D39"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tabs>
                <w:tab w:val="left" w:pos="1678"/>
              </w:tabs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87"/>
        </w:trPr>
        <w:tc>
          <w:tcPr>
            <w:tcW w:w="2804" w:type="dxa"/>
            <w:tcBorders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Persona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a cui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inviare ogni</w:t>
            </w:r>
          </w:p>
        </w:tc>
        <w:tc>
          <w:tcPr>
            <w:tcW w:w="6976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ind w:left="107"/>
              <w:rPr>
                <w:rFonts w:ascii="Trebuchet MS" w:hAnsi="Trebuchet MS"/>
              </w:rPr>
            </w:pP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comunicazione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attinente lo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ED1477" w:rsidRPr="00C62527" w:rsidRDefault="00ED1477" w:rsidP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Nominativo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5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svolgimento</w:t>
            </w:r>
            <w:proofErr w:type="gramEnd"/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gara</w:t>
            </w:r>
            <w:r w:rsidRPr="00C62527">
              <w:rPr>
                <w:rFonts w:ascii="Trebuchet MS" w:hAnsi="Trebuchet MS"/>
                <w:spacing w:val="-3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942"/>
                <w:tab w:val="left" w:pos="2118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quale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potranno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essere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e-mail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1867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Inviate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eventuali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spacing w:line="236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="00690D39" w:rsidRPr="00C62527">
              <w:rPr>
                <w:rFonts w:ascii="Trebuchet MS" w:hAnsi="Trebuchet MS"/>
                <w:sz w:val="20"/>
                <w:szCs w:val="20"/>
              </w:rPr>
              <w:t>comunicazioni</w:t>
            </w:r>
            <w:proofErr w:type="gramEnd"/>
            <w:r w:rsidR="00690D39" w:rsidRPr="00C62527">
              <w:rPr>
                <w:rFonts w:ascii="Trebuchet MS" w:hAnsi="Trebuchet MS"/>
                <w:sz w:val="20"/>
                <w:szCs w:val="20"/>
              </w:rPr>
              <w:t>, richieste ed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telefono 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tabs>
                <w:tab w:val="left" w:pos="1365"/>
                <w:tab w:val="left" w:pos="1679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integrazioni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ab/>
              <w:t>chiarimenti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F91D97" w:rsidRPr="00C62527">
        <w:trPr>
          <w:trHeight w:val="249"/>
        </w:trPr>
        <w:tc>
          <w:tcPr>
            <w:tcW w:w="2804" w:type="dxa"/>
            <w:tcBorders>
              <w:top w:val="nil"/>
            </w:tcBorders>
          </w:tcPr>
          <w:p w:rsidR="00F91D97" w:rsidRPr="00C62527" w:rsidRDefault="00690D39" w:rsidP="00ED1477">
            <w:pPr>
              <w:pStyle w:val="TableParagraph"/>
              <w:spacing w:line="229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(referente)</w:t>
            </w:r>
          </w:p>
        </w:tc>
        <w:tc>
          <w:tcPr>
            <w:tcW w:w="6976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:rsidR="00F91D97" w:rsidRPr="00C62527" w:rsidRDefault="00F91D97">
      <w:pPr>
        <w:pStyle w:val="Corpotesto"/>
        <w:rPr>
          <w:sz w:val="19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34"/>
        </w:tabs>
        <w:spacing w:before="62" w:line="252" w:lineRule="auto"/>
        <w:ind w:right="1127" w:firstLine="0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qualora</w:t>
      </w:r>
      <w:proofErr w:type="gramEnd"/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non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fosse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applicabile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partita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iva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indicare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altro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identificazione</w:t>
      </w:r>
      <w:r w:rsidR="00ED1477" w:rsidRPr="00374CDE">
        <w:rPr>
          <w:i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nazionale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 </w:t>
      </w:r>
    </w:p>
    <w:p w:rsidR="00F91D97" w:rsidRPr="00C62527" w:rsidRDefault="00F91D97">
      <w:pPr>
        <w:spacing w:line="252" w:lineRule="auto"/>
        <w:rPr>
          <w:rFonts w:ascii="Trebuchet MS" w:hAnsi="Trebuchet MS"/>
          <w:sz w:val="18"/>
          <w:szCs w:val="18"/>
        </w:rPr>
        <w:sectPr w:rsidR="00F91D97" w:rsidRPr="00C62527" w:rsidSect="00697E3E">
          <w:headerReference w:type="default" r:id="rId9"/>
          <w:footerReference w:type="default" r:id="rId10"/>
          <w:type w:val="continuous"/>
          <w:pgSz w:w="11910" w:h="16840"/>
          <w:pgMar w:top="1701" w:right="2" w:bottom="1120" w:left="0" w:header="708" w:footer="921" w:gutter="0"/>
          <w:pgNumType w:start="1"/>
          <w:cols w:space="720"/>
        </w:sectPr>
      </w:pPr>
    </w:p>
    <w:p w:rsidR="00F91D97" w:rsidRPr="00C62527" w:rsidRDefault="00F91D97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>
        <w:trPr>
          <w:trHeight w:val="268"/>
        </w:trPr>
        <w:tc>
          <w:tcPr>
            <w:tcW w:w="9780" w:type="dxa"/>
            <w:shd w:val="clear" w:color="auto" w:fill="FFF1CC"/>
          </w:tcPr>
          <w:p w:rsidR="00F91D97" w:rsidRPr="00C62527" w:rsidRDefault="00690D39">
            <w:pPr>
              <w:pStyle w:val="TableParagraph"/>
              <w:spacing w:before="2" w:line="246" w:lineRule="exact"/>
              <w:ind w:left="3161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INFORMAZIONI GENERALI (facoltativo)</w:t>
            </w:r>
          </w:p>
        </w:tc>
      </w:tr>
      <w:tr w:rsidR="00F91D97" w:rsidRPr="00C62527" w:rsidTr="005E5D29">
        <w:trPr>
          <w:trHeight w:val="755"/>
        </w:trPr>
        <w:tc>
          <w:tcPr>
            <w:tcW w:w="9780" w:type="dxa"/>
            <w:shd w:val="clear" w:color="auto" w:fill="auto"/>
          </w:tcPr>
          <w:p w:rsidR="00F91D97" w:rsidRPr="005E5D29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</w:rPr>
            </w:pPr>
            <w:r w:rsidRPr="005E5D29">
              <w:rPr>
                <w:rFonts w:ascii="Trebuchet MS" w:hAnsi="Trebuchet MS"/>
              </w:rPr>
              <w:t xml:space="preserve">L’operatore economico è una microimpresa oppure un’impresa piccola o media? </w:t>
            </w:r>
            <w:proofErr w:type="gramStart"/>
            <w:r w:rsidRPr="005E5D29">
              <w:rPr>
                <w:rFonts w:ascii="Trebuchet MS" w:hAnsi="Trebuchet MS"/>
                <w:b/>
                <w:i/>
                <w:sz w:val="20"/>
              </w:rPr>
              <w:t>(3</w:t>
            </w:r>
            <w:proofErr w:type="gramEnd"/>
            <w:r w:rsidRPr="005E5D29">
              <w:rPr>
                <w:rFonts w:ascii="Trebuchet MS" w:hAnsi="Trebuchet MS"/>
                <w:b/>
                <w:i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tabs>
                <w:tab w:val="left" w:pos="2232"/>
              </w:tabs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5E5D29">
              <w:rPr>
                <w:rFonts w:ascii="Trebuchet MS" w:hAnsi="Trebuchet MS"/>
                <w:w w:val="95"/>
                <w:sz w:val="20"/>
              </w:rPr>
              <w:t>□</w:t>
            </w:r>
            <w:r w:rsidRPr="005E5D29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5E5D29">
              <w:rPr>
                <w:rFonts w:ascii="Trebuchet MS" w:hAnsi="Trebuchet MS"/>
                <w:w w:val="95"/>
                <w:sz w:val="20"/>
              </w:rPr>
              <w:t>SI</w:t>
            </w:r>
            <w:r w:rsidRPr="005E5D29">
              <w:rPr>
                <w:rFonts w:ascii="Trebuchet MS" w:hAnsi="Trebuchet MS"/>
                <w:w w:val="95"/>
                <w:sz w:val="20"/>
              </w:rPr>
              <w:tab/>
            </w:r>
            <w:r w:rsidR="001765D9" w:rsidRPr="005E5D29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5E5D29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spacing w:before="1"/>
        <w:rPr>
          <w:sz w:val="16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05"/>
        </w:tabs>
        <w:spacing w:before="62"/>
        <w:ind w:left="1404" w:hanging="272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Raccomandazione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n.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2003/361/CE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della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Commissione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6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maggio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2003: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sz w:val="18"/>
          <w:szCs w:val="18"/>
        </w:rPr>
        <w:t>microimprese</w:t>
      </w:r>
      <w:proofErr w:type="gramEnd"/>
      <w:r w:rsidRPr="00374CDE">
        <w:rPr>
          <w:i/>
          <w:sz w:val="18"/>
          <w:szCs w:val="18"/>
        </w:rPr>
        <w:t>: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2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imprese: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proofErr w:type="gramStart"/>
      <w:r w:rsidRPr="00374CDE">
        <w:rPr>
          <w:i/>
          <w:sz w:val="18"/>
          <w:szCs w:val="18"/>
        </w:rPr>
        <w:t>50</w:t>
      </w:r>
      <w:proofErr w:type="gramEnd"/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3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4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41"/>
        </w:tabs>
        <w:spacing w:before="12" w:line="252" w:lineRule="auto"/>
        <w:ind w:right="1138"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medie</w:t>
      </w:r>
      <w:proofErr w:type="gramEnd"/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imprese: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occupano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meno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250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persone</w:t>
      </w:r>
      <w:r w:rsidRPr="00374CDE">
        <w:rPr>
          <w:i/>
          <w:spacing w:val="-30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fatturato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inferiore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ml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€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totale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bilancio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inferiore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43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€,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che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non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sono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microimprese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</w:t>
      </w:r>
    </w:p>
    <w:p w:rsidR="00F91D97" w:rsidRPr="00C62527" w:rsidRDefault="00BC7352">
      <w:pPr>
        <w:pStyle w:val="Corpotesto"/>
        <w:spacing w:before="7"/>
        <w:rPr>
          <w:sz w:val="19"/>
        </w:rPr>
      </w:pPr>
      <w:r>
        <w:rPr>
          <w:noProof/>
          <w:lang w:bidi="ar-SA"/>
        </w:rPr>
        <w:pict>
          <v:group id="Group 233" o:spid="_x0000_s1030" style="position:absolute;margin-left:51pt;margin-top:13.35pt;width:489.5pt;height:171.75pt;z-index:-251665408;mso-wrap-distance-left:0;mso-wrap-distance-right:0;mso-position-horizontal-relative:page" coordorigin="1020,267" coordsize="97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">
            <v:rect id="Rectangle 248" o:spid="_x0000_s1031" style="position:absolute;left:1032;top:276;width:97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zdcYA&#10;AADcAAAADwAAAGRycy9kb3ducmV2LnhtbESPQWvCQBSE7wX/w/KE3ppNQgklukoNCF5KG43i8TX7&#10;moRm34bsqum/7xYKHoeZ+YZZrifTiyuNrrOsIIliEMS11R03CqrD9ukFhPPIGnvLpOCHHKxXs4cl&#10;5treuKTr3jciQNjlqKD1fsildHVLBl1kB+LgfdnRoA9ybKQe8RbgppdpHGfSYMdhocWBipbq7/3F&#10;KDifPpPj+S392BRllZXZ1sjde6rU43x6XYDwNPl7+L+90wrS5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PzdcYAAADcAAAADwAAAAAAAAAAAAAAAACYAgAAZHJz&#10;L2Rvd25yZXYueG1sUEsFBgAAAAAEAAQA9QAAAIsDAAAAAA==&#10;" fillcolor="#fff1cc" stroked="f"/>
            <v:rect id="Rectangle 247" o:spid="_x0000_s1032" style="position:absolute;left:1132;top:276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W7sYA&#10;AADcAAAADwAAAGRycy9kb3ducmV2LnhtbESPT2vCQBTE74LfYXlCb7oxSCppNqKC4KW08U/x+Jp9&#10;TYLZtyG71fTbdwsFj8PM/IbJVoNpxY1611hWMJ9FIIhLqxuuFJyOu+kShPPIGlvLpOCHHKzy8SjD&#10;VNs7F3Q7+EoECLsUFdTed6mUrqzJoJvZjjh4X7Y36IPsK6l7vAe4aWUcRYk02HBYqLGjbU3l9fBt&#10;FFw+Pufny2v8vtkWp6RIdkbu32KlnibD+gWEp8E/wv/tvVYQL5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W7sYAAADcAAAADwAAAAAAAAAAAAAAAACYAgAAZHJz&#10;L2Rvd25yZXYueG1sUEsFBgAAAAAEAAQA9QAAAIsDAAAAAA==&#10;" fillcolor="#fff1cc" stroked="f"/>
            <v:rect id="Rectangle 246" o:spid="_x0000_s1033" style="position:absolute;left:1132;top:545;width:956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nMEA&#10;AADcAAAADwAAAGRycy9kb3ducmV2LnhtbERPy4rCMBTdD/gP4QruxtQyFKlGUUFwMzj1hctrc22L&#10;zU1ponb+3iwEl4fzns47U4sHta6yrGA0jEAQ51ZXXCg47NffYxDOI2usLZOCf3Iwn/W+pphq++SM&#10;HjtfiBDCLkUFpfdNKqXLSzLohrYhDtzVtgZ9gG0hdYvPEG5qGUdRIg1WHBpKbGhVUn7b3Y2C8+ky&#10;Op5/47/lKjskWbI2crONlRr0u8UEhKfOf8Rv90YriH/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pzBAAAA3AAAAA8AAAAAAAAAAAAAAAAAmAIAAGRycy9kb3du&#10;cmV2LnhtbFBLBQYAAAAABAAEAPUAAACGAwAAAAA=&#10;" fillcolor="#fff1cc" stroked="f"/>
            <v:rect id="Rectangle 245" o:spid="_x0000_s1034" style="position:absolute;left:1132;top:1093;width:956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nB8YA&#10;AADcAAAADwAAAGRycy9kb3ducmV2LnhtbESPT2vCQBTE74LfYXlCb7oxSKhpNqKC4KW08U/x+Jp9&#10;TYLZtyG71fTbdwsFj8PM/IbJVoNpxY1611hWMJ9FIIhLqxuuFJyOu+kzCOeRNbaWScEPOVjl41GG&#10;qbZ3Luh28JUIEHYpKqi971IpXVmTQTezHXHwvmxv0AfZV1L3eA9w08o4ihJpsOGwUGNH25rK6+Hb&#10;KLh8fM7Pl9f4fbMtTkmR7Izcv8VKPU2G9QsIT4N/hP/be60gXiz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nB8YAAADcAAAADwAAAAAAAAAAAAAAAACYAgAAZHJz&#10;L2Rvd25yZXYueG1sUEsFBgAAAAAEAAQA9QAAAIsDAAAAAA==&#10;" fillcolor="#fff1cc" stroked="f"/>
            <v:rect id="Rectangle 244" o:spid="_x0000_s1035" style="position:absolute;left:1132;top:1642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YR8EA&#10;AADcAAAADwAAAGRycy9kb3ducmV2LnhtbERPy4rCMBTdD/gP4QruxtTCFKlGUUFwMzj1hctrc22L&#10;zU1ponb+3iwEl4fzns47U4sHta6yrGA0jEAQ51ZXXCg47NffYxDOI2usLZOCf3Iwn/W+pphq++SM&#10;HjtfiBDCLkUFpfdNKqXLSzLohrYhDtzVtgZ9gG0hdYvPEG5qGUdRIg1WHBpKbGhVUn7b3Y2C8+ky&#10;Op5/47/lKjskWbI2crONlRr0u8UEhKfOf8Rv90YriH/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WEfBAAAA3AAAAA8AAAAAAAAAAAAAAAAAmAIAAGRycy9kb3du&#10;cmV2LnhtbFBLBQYAAAAABAAEAPUAAACGAwAAAAA=&#10;" fillcolor="#fff1cc" stroked="f"/>
            <v:rect id="Rectangle 243" o:spid="_x0000_s1036" style="position:absolute;left:1132;top:1885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93MUA&#10;AADcAAAADwAAAGRycy9kb3ducmV2LnhtbESPQWvCQBSE74X+h+UJ3uomgYYSXUUFwUvRWCsen9ln&#10;Esy+Ddmtxn/vCgWPw8x8w0xmvWnElTpXW1YQjyIQxIXVNZcK9j+rjy8QziNrbCyTgjs5mE3f3yaY&#10;aXvjnK47X4oAYZehgsr7NpPSFRUZdCPbEgfvbDuDPsiulLrDW4CbRiZRlEqDNYeFCltaVlRcdn9G&#10;wfFwin+P38l2scz3aZ6ujFxvEqWGg34+BuGp96/wf3utFSSf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/3cxQAAANwAAAAPAAAAAAAAAAAAAAAAAJgCAABkcnMv&#10;ZG93bnJldi54bWxQSwUGAAAAAAQABAD1AAAAigMAAAAA&#10;" fillcolor="#fff1cc" stroked="f"/>
            <v:rect id="Rectangle 242" o:spid="_x0000_s1037" style="position:absolute;left:1132;top:2154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jq8UA&#10;AADcAAAADwAAAGRycy9kb3ducmV2LnhtbESPQWvCQBSE74L/YXlCb7pxoUFSV1FB8FLaWFs8PrPP&#10;JJh9G7Krpv++WxA8DjPzDTNf9rYRN+p87VjDdJKAIC6cqbnUcPjajmcgfEA22DgmDb/kYbkYDuaY&#10;GXfnnG77UIoIYZ+hhiqENpPSFxVZ9BPXEkfv7DqLIcqulKbDe4TbRqokSaXFmuNChS1tKiou+6vV&#10;cPw5Tb+P7+pzvckPaZ5urdx9KK1fRv3qDUSgPjzDj/bOaFCvCv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OrxQAAANwAAAAPAAAAAAAAAAAAAAAAAJgCAABkcnMv&#10;ZG93bnJldi54bWxQSwUGAAAAAAQABAD1AAAAigMAAAAA&#10;" fillcolor="#fff1cc" stroked="f"/>
            <v:rect id="Rectangle 241" o:spid="_x0000_s1038" style="position:absolute;left:1132;top:2422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GMMYA&#10;AADcAAAADwAAAGRycy9kb3ducmV2LnhtbESPT2vCQBTE74LfYXlCb7ox0i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GMMYAAADcAAAADwAAAAAAAAAAAAAAAACYAgAAZHJz&#10;L2Rvd25yZXYueG1sUEsFBgAAAAAEAAQA9QAAAIsDAAAAAA==&#10;" fillcolor="#fff1cc" stroked="f"/>
            <v:rect id="Rectangle 240" o:spid="_x0000_s1039" style="position:absolute;left:1132;top:2691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RMYA&#10;AADcAAAADwAAAGRycy9kb3ducmV2LnhtbESPT2vCQBTE74LfYXlCb7ox2C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eRMYAAADcAAAADwAAAAAAAAAAAAAAAACYAgAAZHJz&#10;L2Rvd25yZXYueG1sUEsFBgAAAAAEAAQA9QAAAIsDAAAAAA==&#10;" fillcolor="#fff1cc" stroked="f"/>
            <v:rect id="Rectangle 239" o:spid="_x0000_s1040" style="position:absolute;left:1132;top:2960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738YA&#10;AADcAAAADwAAAGRycy9kb3ducmV2LnhtbESPQWvCQBSE7wX/w/KE3uomgYSSukoNCF6kjVXx+Jp9&#10;TYLZtyG7xvTfdwuFHoeZ+YZZrifTiZEG11pWEC8iEMSV1S3XCo4f26dnEM4ja+wsk4JvcrBezR6W&#10;mGt755LGg69FgLDLUUHjfZ9L6aqGDLqF7YmD92UHgz7IoZZ6wHuAm04mUZRJgy2HhQZ7Khqqroeb&#10;UXA5f8anyz553xTlMSuzrZG7t0Spx/n0+gLC0+T/w3/tnVaQpC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738YAAADcAAAADwAAAAAAAAAAAAAAAACYAgAAZHJz&#10;L2Rvd25yZXYueG1sUEsFBgAAAAAEAAQA9QAAAIsDAAAAAA==&#10;" fillcolor="#fff1cc" stroked="f"/>
            <v:line id="Line 238" o:spid="_x0000_s1041" style="position:absolute;visibility:visible;mso-wrap-style:square" from="1133,3181" to="1058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s98IAAADcAAAADwAAAGRycy9kb3ducmV2LnhtbERPTWvCQBC9C/6HZYTedGNLi0ZXEaFY&#10;CEWMXryN2TEbzM6G7BrTf98tFLzN433Oct3bWnTU+sqxgukkAUFcOF1xqeB0/BzPQPiArLF2TAp+&#10;yMN6NRwsMdXuwQfq8lCKGMI+RQUmhCaV0heGLPqJa4gjd3WtxRBhW0rd4iOG21q+JsmHtFhxbDDY&#10;0NZQccvvVsElO58Ot/cs7L67ebaX2G/yvVHqZdRvFiAC9eEp/nd/6Tj/bQ5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as98IAAADcAAAADwAAAAAAAAAAAAAA&#10;AAChAgAAZHJzL2Rvd25yZXYueG1sUEsFBgAAAAAEAAQA+QAAAJADAAAAAA==&#10;" strokeweight=".22817mm"/>
            <v:rect id="Rectangle 237" o:spid="_x0000_s1042" style="position:absolute;left:1132;top:3205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KfcMA&#10;AADcAAAADwAAAGRycy9kb3ducmV2LnhtbERPTWvCQBC9F/oflhG81U1CCSW6igqCl6KxVjyO2TEJ&#10;ZmdDdqvx37tCwds83udMZr1pxJU6V1tWEI8iEMSF1TWXCvY/q48vEM4ja2wsk4I7OZhN398mmGl7&#10;45yuO1+KEMIuQwWV920mpSsqMuhGtiUO3Nl2Bn2AXSl1h7cQbhqZRFEqDdYcGipsaVlRcdn9GQXH&#10;wyn+PX4n28Uy36d5ujJyvUmUGg76+RiEp96/xP/utQ7zP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KfcMAAADcAAAADwAAAAAAAAAAAAAAAACYAgAAZHJzL2Rv&#10;d25yZXYueG1sUEsFBgAAAAAEAAQA9QAAAIgDAAAAAA==&#10;" fillcolor="#fff1cc" stroked="f"/>
            <v:line id="Line 236" o:spid="_x0000_s1043" style="position:absolute;visibility:visible;mso-wrap-style:square" from="1133,3424" to="10586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N+8IAAADcAAAADwAAAGRycy9kb3ducmV2LnhtbERPTWvCQBC9F/wPywi91Y3SFhtdRQRR&#10;CEWMXnobs2M2mJ0N2TXGf98tFLzN433OfNnbWnTU+sqxgvEoAUFcOF1xqeB03LxNQfiArLF2TAoe&#10;5GG5GLzMMdXuzgfq8lCKGMI+RQUmhCaV0heGLPqRa4gjd3GtxRBhW0rd4j2G21pOkuRTWqw4Nhhs&#10;aG2ouOY3q+Cc/ZwO148sbL+7r2wvsV/le6PU67BfzUAE6sNT/O/e6Tj/fQ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RN+8IAAADcAAAADwAAAAAAAAAAAAAA&#10;AAChAgAAZHJzL2Rvd25yZXYueG1sUEsFBgAAAAAEAAQA+QAAAJADAAAAAA==&#10;" strokeweight=".22817mm"/>
            <v:rect id="Rectangle 235" o:spid="_x0000_s1044" style="position:absolute;left:1132;top:3447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kcMA&#10;AADcAAAADwAAAGRycy9kb3ducmV2LnhtbERPTWvCQBC9F/oflil4qxtTCSW6SisIXkRjU/E4Zsck&#10;NDsbsqvGf+8KQm/zeJ8znfemERfqXG1ZwWgYgSAurK65VJD/LN8/QTiPrLGxTApu5GA+e32ZYqrt&#10;lTO67HwpQgi7FBVU3replK6oyKAb2pY4cCfbGfQBdqXUHV5DuGlkHEWJNFhzaKiwpUVFxd/ubBQc&#10;9sfR72Edb78XWZ5kydLI1SZWavDWf01AeOr9v/jpXukwf/w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xkcMAAADcAAAADwAAAAAAAAAAAAAAAACYAgAAZHJzL2Rv&#10;d25yZXYueG1sUEsFBgAAAAAEAAQA9QAAAIgDAAAAAA==&#10;" fillcolor="#fff1cc" stroked="f"/>
            <v:shape id="Text Box 234" o:spid="_x0000_s1045" type="#_x0000_t202" style="position:absolute;left:1024;top:271;width:978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KsEA&#10;AADcAAAADwAAAGRycy9kb3ducmV2LnhtbERPzWqDQBC+F/IOyxRya9YWLc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MirBAAAA3AAAAA8AAAAAAAAAAAAAAAAAmAIAAGRycy9kb3du&#10;cmV2LnhtbFBLBQYAAAAABAAEAPUAAACGAwAAAAA=&#10;" filled="f" strokeweight=".48pt">
              <v:textbox inset="0,0,0,0">
                <w:txbxContent>
                  <w:p w:rsidR="00BC7352" w:rsidRPr="005E5D29" w:rsidRDefault="00BC7352">
                    <w:pPr>
                      <w:spacing w:before="2"/>
                      <w:ind w:left="103"/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  <w:t>Solo in caso di appalti RISERVATI:</w:t>
                    </w:r>
                  </w:p>
                  <w:p w:rsidR="00BC7352" w:rsidRPr="005E5D29" w:rsidRDefault="00BC7352">
                    <w:pPr>
                      <w:spacing w:before="4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BC7352" w:rsidRPr="005E5D29" w:rsidRDefault="00BC7352">
                    <w:pPr>
                      <w:spacing w:before="1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L’operatore economico è un laboratorio protetto,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una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impresa sociale o provvede all’esecuzione del</w:t>
                    </w:r>
                  </w:p>
                  <w:p w:rsidR="00BC7352" w:rsidRPr="005E5D29" w:rsidRDefault="00BC7352">
                    <w:pPr>
                      <w:spacing w:before="16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contratto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nel contesto di programmi di lavoro protetti (art. 112 del Codice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)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?</w:t>
                    </w:r>
                  </w:p>
                  <w:p w:rsidR="00BC7352" w:rsidRPr="005E5D29" w:rsidRDefault="00BC7352">
                    <w:pPr>
                      <w:spacing w:before="5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BC7352" w:rsidRPr="005E5D29" w:rsidRDefault="00BC7352">
                    <w:pPr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NO</w:t>
                    </w:r>
                  </w:p>
                  <w:p w:rsidR="00BC7352" w:rsidRPr="005E5D29" w:rsidRDefault="00BC7352">
                    <w:pPr>
                      <w:tabs>
                        <w:tab w:val="left" w:pos="857"/>
                        <w:tab w:val="left" w:pos="8841"/>
                      </w:tabs>
                      <w:spacing w:before="13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SI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 xml:space="preserve">qual è la % corrispondente di lavoratori con disabilità o svantaggiati?  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</w:p>
                  <w:p w:rsidR="00BC7352" w:rsidRPr="005E5D29" w:rsidRDefault="00BC7352">
                    <w:pPr>
                      <w:spacing w:before="6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  <w:p w:rsidR="00BC7352" w:rsidRPr="001928CD" w:rsidRDefault="00BC7352">
                    <w:pPr>
                      <w:spacing w:line="254" w:lineRule="auto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Se richiesto specificare a quale o quali categorie di lavoratori con disabilità o svantaggiati appartengono i dipendenti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interessati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A23A6E">
        <w:trPr>
          <w:trHeight w:val="2462"/>
        </w:trPr>
        <w:tc>
          <w:tcPr>
            <w:tcW w:w="9780" w:type="dxa"/>
            <w:gridSpan w:val="2"/>
          </w:tcPr>
          <w:p w:rsidR="00F91D97" w:rsidRPr="00C62527" w:rsidRDefault="00690D39" w:rsidP="001765D9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L’operatore economico è iscritto in un elenco ufficiale degli operatori economici riconosciuti</w:t>
            </w:r>
            <w:r w:rsidRPr="00C62527">
              <w:rPr>
                <w:rFonts w:ascii="Trebuchet MS" w:hAnsi="Trebuchet MS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oppure possiede un certificato equivalente (ad esempio rilasciato nell’ambito nazionale di qualificazione o prequalificazione)?</w:t>
            </w:r>
            <w:r w:rsidR="001765D9"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(artt.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84, 90 e 134 del </w:t>
            </w:r>
            <w:r w:rsidR="001928CD">
              <w:rPr>
                <w:rFonts w:ascii="Trebuchet MS" w:hAnsi="Trebuchet MS"/>
                <w:sz w:val="20"/>
                <w:szCs w:val="20"/>
              </w:rPr>
              <w:t>D</w:t>
            </w:r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r w:rsidR="001928CD">
              <w:rPr>
                <w:rFonts w:ascii="Trebuchet MS" w:hAnsi="Trebuchet MS"/>
                <w:sz w:val="20"/>
                <w:szCs w:val="20"/>
              </w:rPr>
              <w:t xml:space="preserve"> L</w:t>
            </w:r>
            <w:r w:rsidRPr="00C62527">
              <w:rPr>
                <w:rFonts w:ascii="Trebuchet MS" w:hAnsi="Trebuchet MS"/>
                <w:sz w:val="20"/>
                <w:szCs w:val="20"/>
              </w:rPr>
              <w:t>gs. 50/2016)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1765D9">
            <w:pPr>
              <w:pStyle w:val="TableParagraph"/>
              <w:tabs>
                <w:tab w:val="left" w:pos="3555"/>
              </w:tabs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85"/>
                <w:sz w:val="20"/>
                <w:szCs w:val="20"/>
              </w:rPr>
              <w:t xml:space="preserve">□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NON APPLICABILE</w:t>
            </w:r>
            <w:r w:rsidR="00690D39" w:rsidRPr="00C62527">
              <w:rPr>
                <w:rFonts w:ascii="Trebuchet MS" w:hAnsi="Trebuchet MS"/>
                <w:w w:val="85"/>
                <w:sz w:val="20"/>
                <w:szCs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□</w:t>
            </w:r>
            <w:r w:rsidR="00690D39" w:rsidRPr="00C62527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Pr="001928CD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w w:val="95"/>
                <w:sz w:val="20"/>
                <w:szCs w:val="20"/>
              </w:rPr>
              <w:t>(4)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1928CD" w:rsidRDefault="00690D39">
            <w:pPr>
              <w:pStyle w:val="TableParagraph"/>
              <w:spacing w:line="249" w:lineRule="auto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(4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)</w:t>
            </w:r>
            <w:r w:rsidRPr="001928CD">
              <w:rPr>
                <w:rFonts w:ascii="Trebuchet MS" w:hAnsi="Trebuchet MS"/>
                <w:b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tal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altre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questa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ove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pertinente,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della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presente parte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Pr="001928CD">
              <w:rPr>
                <w:rFonts w:ascii="Trebuchet MS" w:hAnsi="Trebuchet MS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III,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applicabile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ed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ogni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firmare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VI</w:t>
            </w:r>
          </w:p>
        </w:tc>
      </w:tr>
      <w:tr w:rsidR="00F91D97" w:rsidRPr="00C62527">
        <w:trPr>
          <w:trHeight w:val="806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a) indicare la denominazione dell’elenco o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</w:t>
            </w:r>
            <w:proofErr w:type="gramEnd"/>
          </w:p>
          <w:p w:rsidR="00F91D97" w:rsidRPr="00C62527" w:rsidRDefault="00690D39">
            <w:pPr>
              <w:pStyle w:val="TableParagraph"/>
              <w:spacing w:before="6" w:line="268" w:lineRule="exact"/>
              <w:ind w:left="107" w:right="80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applicabile,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numero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 iscrizione</w:t>
            </w:r>
            <w:r w:rsidRPr="00C62527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5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3" w:line="254" w:lineRule="auto"/>
              <w:ind w:left="107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b)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la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è disponibile elettronicamente, indicare indirizzo web, autorità o organismo di</w:t>
            </w:r>
            <w:r w:rsidRPr="00C62527">
              <w:rPr>
                <w:rFonts w:ascii="Trebuchet MS" w:hAnsi="Trebuchet MS"/>
                <w:spacing w:val="3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emanazione,</w:t>
            </w:r>
          </w:p>
          <w:p w:rsidR="00F91D97" w:rsidRPr="00C62527" w:rsidRDefault="00690D39">
            <w:pPr>
              <w:pStyle w:val="TableParagraph"/>
              <w:spacing w:before="1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riferimento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preciso della documentazione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4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c) indicare i riferimenti in base ai quali è stata ottenuta l'iscrizione o la certificazione e, ove esistente, la classificazione ricevuta nell'elenco</w:t>
            </w:r>
          </w:p>
          <w:p w:rsidR="00F91D97" w:rsidRPr="00C62527" w:rsidRDefault="00690D39">
            <w:pPr>
              <w:pStyle w:val="TableParagraph"/>
              <w:spacing w:before="2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ufficiale</w:t>
            </w:r>
            <w:proofErr w:type="gramEnd"/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d) l’iscrizione o la certificazione comprende tutti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i</w:t>
            </w:r>
            <w:proofErr w:type="gramEnd"/>
          </w:p>
          <w:p w:rsidR="001928CD" w:rsidRPr="00C62527" w:rsidRDefault="001928CD" w:rsidP="001928CD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criteri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di selezione richiesti?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(5)</w:t>
            </w:r>
          </w:p>
          <w:p w:rsidR="001928CD" w:rsidRPr="001928CD" w:rsidRDefault="001928CD" w:rsidP="001928CD">
            <w:pPr>
              <w:pStyle w:val="TableParagraph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(5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 xml:space="preserve">)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 caso di risposta negativa inserire inoltre tutte le</w:t>
            </w:r>
          </w:p>
          <w:p w:rsidR="001928CD" w:rsidRPr="00C62527" w:rsidRDefault="001928CD" w:rsidP="001928CD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informazioni</w:t>
            </w:r>
            <w:proofErr w:type="gramEnd"/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mancanti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nella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IV,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B,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 secondo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il</w:t>
            </w:r>
            <w:r w:rsidRPr="001928CD">
              <w:rPr>
                <w:rFonts w:ascii="Trebuchet MS" w:hAnsi="Trebuchet MS"/>
                <w:i/>
                <w:spacing w:val="-2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232" o:spid="_x0000_s1163" style="position:absolute;z-index:-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1.25pt,364.15pt" to="530.0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0CIA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9780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63"/>
        <w:gridCol w:w="27"/>
      </w:tblGrid>
      <w:tr w:rsidR="00F91D97" w:rsidRPr="00C62527" w:rsidTr="00A23A6E">
        <w:trPr>
          <w:trHeight w:val="3949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SOLO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richiesto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dal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avviso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b/>
                <w:color w:val="030000"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bando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dai documenti di gara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e) l'operatore economico potrà fornire un certificato per quanto riguarda il pagamento dei contributi previdenziali e delle imposte, o fornire informazioni che permettano</w:t>
            </w:r>
            <w:r w:rsidRPr="00C62527">
              <w:rPr>
                <w:rFonts w:ascii="Trebuchet MS" w:hAnsi="Trebuchet MS"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all'amministrazione aggiudicatrice o all'ente aggiudicatore di acquisire tale documento direttamente accedendo direttamente a una banca dati nazionale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che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sia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disponibile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gratuitamente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in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un qualunque Stato</w:t>
            </w:r>
            <w:r w:rsidRPr="00C62527">
              <w:rPr>
                <w:rFonts w:ascii="Trebuchet MS" w:hAnsi="Trebuchet MS"/>
                <w:color w:val="030000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membro?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616"/>
                <w:tab w:val="left" w:pos="1047"/>
                <w:tab w:val="left" w:pos="2554"/>
                <w:tab w:val="left" w:pos="3611"/>
                <w:tab w:val="left" w:pos="3995"/>
              </w:tabs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  <w:szCs w:val="20"/>
              </w:rPr>
              <w:t>(se</w:t>
            </w:r>
            <w:proofErr w:type="gramEnd"/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  <w:t>la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documentazione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  <w:t>pertinente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</w:r>
            <w:proofErr w:type="gramStart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>è</w:t>
            </w:r>
            <w:proofErr w:type="gramEnd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disponibile</w:t>
            </w:r>
          </w:p>
          <w:p w:rsidR="00F91D97" w:rsidRPr="00C62527" w:rsidRDefault="00690D39">
            <w:pPr>
              <w:pStyle w:val="TableParagraph"/>
              <w:spacing w:before="1" w:line="220" w:lineRule="atLeast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>elettronicamente</w:t>
            </w:r>
            <w:proofErr w:type="gramEnd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 xml:space="preserve">, indicare: indirizzo web, autorità o organismo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 emanazione, riferimento preciso della documentazione)</w:t>
            </w:r>
          </w:p>
        </w:tc>
        <w:tc>
          <w:tcPr>
            <w:tcW w:w="4890" w:type="dxa"/>
            <w:gridSpan w:val="2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7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Se pertinente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: l'operatore economico, </w:t>
            </w: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in caso di contratti di lavori pubblici </w:t>
            </w: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importo superiore a 150.000 euro, è in possesso di attestazione rilasciata da Società Organismi di Attestazione (SOA), ai sensi dell’articolo 84 del Codice (settori ordinari)?</w:t>
            </w:r>
          </w:p>
          <w:p w:rsidR="00A23A6E" w:rsidRPr="00C62527" w:rsidRDefault="00A23A6E" w:rsidP="00A23A6E">
            <w:pPr>
              <w:pStyle w:val="Text1"/>
              <w:ind w:left="114" w:right="98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ovvero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,</w:t>
            </w: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è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 in possesso di attestazione rilasciata  nell’ambito dei Sistemi di qualificazione di cui all’articolo 134 del Codice, previsti per i settori speciali</w:t>
            </w:r>
          </w:p>
          <w:p w:rsidR="00A23A6E" w:rsidRPr="00C62527" w:rsidRDefault="00A23A6E" w:rsidP="00A23A6E">
            <w:pPr>
              <w:pStyle w:val="Text1"/>
              <w:spacing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In caso affermativo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6"/>
              </w:numPr>
              <w:spacing w:before="0" w:after="0"/>
              <w:ind w:left="114" w:right="98" w:firstLine="0"/>
              <w:jc w:val="both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 gli estremi dell’attestazione (denominazione dell’Organismo di attestazione ovvero Sistema di qualificazione, numero e data dell’attestazione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Se l’attestazione di qualificazione è disponibile elettronicamente, indicare: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Indicare, se pertinente, le categorie di qualificazione alla quale si riferisce l’attestazione: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L'attestazione di qualificazione comprende tutti i criteri di selezione richiesti?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A23A6E">
            <w:pPr>
              <w:pStyle w:val="Text1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928CD" w:rsidRPr="00C62527" w:rsidRDefault="001928CD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5"/>
              </w:numPr>
              <w:spacing w:before="0" w:after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.…]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1928CD">
            <w:pPr>
              <w:pStyle w:val="Text1"/>
              <w:spacing w:before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(indirizzo web, autorità o organismo di emanazione,  riferimento preciso della documentazione):        [………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</w:p>
          <w:p w:rsidR="001928CD" w:rsidRDefault="001928CD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A23A6E">
            <w:pPr>
              <w:pStyle w:val="Text1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 [ ] Sì [ ] 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67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Corpotesto"/>
              <w:spacing w:before="3"/>
              <w:rPr>
                <w:i w:val="0"/>
                <w:sz w:val="18"/>
                <w:szCs w:val="18"/>
              </w:rPr>
            </w:pPr>
            <w:r w:rsidRPr="00C62527">
              <w:rPr>
                <w:rFonts w:eastAsia="Calibri" w:cs="Arial"/>
                <w:b/>
                <w:i w:val="0"/>
                <w:color w:val="000000"/>
                <w:w w:val="0"/>
                <w:kern w:val="1"/>
                <w:sz w:val="18"/>
                <w:szCs w:val="18"/>
              </w:rPr>
              <w:t xml:space="preserve">Si evidenzia che 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gli operatori economici, iscritti in elenchi di cui all’articolo </w:t>
            </w:r>
            <w:proofErr w:type="gramStart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90</w:t>
            </w:r>
            <w:proofErr w:type="gramEnd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del Codice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D. Lgs. 50/2016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o in possesso di attestazione di qualificazione SOA (per lavori di importo superiore a 150.000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,00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euro) di cui all’articolo 84 o in possesso di attestazione rilasciata da Sistemi di qualificazione di cui all’articolo 134 del Codice, non compilano le Sezioni B e C della Parte IV.</w:t>
            </w:r>
          </w:p>
        </w:tc>
      </w:tr>
    </w:tbl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 w:rsidTr="005E5D29">
        <w:trPr>
          <w:trHeight w:val="268"/>
        </w:trPr>
        <w:tc>
          <w:tcPr>
            <w:tcW w:w="9780" w:type="dxa"/>
            <w:shd w:val="clear" w:color="auto" w:fill="FDE9D9" w:themeFill="accent6" w:themeFillTint="33"/>
          </w:tcPr>
          <w:p w:rsidR="00F91D97" w:rsidRPr="00C62527" w:rsidRDefault="00690D39">
            <w:pPr>
              <w:pStyle w:val="TableParagraph"/>
              <w:spacing w:before="2" w:line="246" w:lineRule="exact"/>
              <w:ind w:left="3278" w:right="3272"/>
              <w:jc w:val="center"/>
              <w:rPr>
                <w:rFonts w:ascii="Trebuchet MS" w:hAnsi="Trebuchet MS"/>
              </w:rPr>
            </w:pPr>
            <w:r w:rsidRPr="005E5D29">
              <w:rPr>
                <w:rFonts w:ascii="Trebuchet MS" w:hAnsi="Trebuchet MS"/>
              </w:rPr>
              <w:t>FORMA DELLA PARTECIPAZIONE</w:t>
            </w:r>
          </w:p>
        </w:tc>
      </w:tr>
      <w:tr w:rsidR="00F91D97" w:rsidRPr="00C62527">
        <w:trPr>
          <w:trHeight w:val="757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L'operatore economico partecipa alla procedura di appalto insieme 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ad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altri?</w:t>
            </w:r>
          </w:p>
          <w:p w:rsidR="00F91D97" w:rsidRPr="000F3631" w:rsidRDefault="001765D9">
            <w:pPr>
              <w:pStyle w:val="TableParagraph"/>
              <w:tabs>
                <w:tab w:val="left" w:pos="2232"/>
              </w:tabs>
              <w:spacing w:before="18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="00690D39" w:rsidRPr="000F3631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F91D97" w:rsidRPr="00C62527" w:rsidTr="001765D9">
        <w:trPr>
          <w:trHeight w:val="3416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0F3631">
              <w:rPr>
                <w:rFonts w:ascii="Trebuchet MS" w:hAnsi="Trebuchet MS"/>
                <w:b/>
                <w:sz w:val="20"/>
                <w:szCs w:val="20"/>
              </w:rPr>
              <w:t>In caso affermativo:</w:t>
            </w:r>
          </w:p>
          <w:p w:rsidR="00F91D97" w:rsidRPr="000F3631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(accertarsi che gli altri operatori interessati presentino un proprio documento distinto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  <w:szCs w:val="20"/>
              </w:rPr>
            </w:pPr>
          </w:p>
          <w:p w:rsidR="009F68D2" w:rsidRPr="000F3631" w:rsidRDefault="00690D39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L’operatore partecipa </w:t>
            </w:r>
            <w:r w:rsidR="009F68D2" w:rsidRPr="000F3631">
              <w:rPr>
                <w:rFonts w:ascii="Trebuchet MS" w:hAnsi="Trebuchet MS"/>
                <w:sz w:val="20"/>
                <w:szCs w:val="20"/>
              </w:rPr>
              <w:t>in:</w:t>
            </w:r>
          </w:p>
          <w:p w:rsidR="009F68D2" w:rsidRPr="000F3631" w:rsidRDefault="009F68D2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6861C8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raggruppamento temporaneo tra </w:t>
            </w: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B777ED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</w:t>
            </w:r>
            <w:r w:rsidRPr="000F3631">
              <w:rPr>
                <w:rFonts w:ascii="Trebuchet MS" w:hAnsi="Trebuchet MS"/>
                <w:sz w:val="20"/>
                <w:szCs w:val="20"/>
              </w:rPr>
              <w:t>…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mandatario) </w:t>
            </w:r>
          </w:p>
          <w:p w:rsidR="00F91D97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B777ED">
              <w:rPr>
                <w:rFonts w:ascii="Trebuchet MS" w:hAnsi="Trebuchet MS"/>
                <w:sz w:val="20"/>
                <w:szCs w:val="20"/>
              </w:rPr>
              <w:t>…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(mandante)</w:t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costituito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  <w:r w:rsidR="001765D9"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Pr="000F3631">
              <w:rPr>
                <w:rFonts w:ascii="Trebuchet MS" w:hAnsi="Trebuchet MS"/>
                <w:sz w:val="20"/>
                <w:szCs w:val="20"/>
              </w:rPr>
              <w:t>costituendo</w:t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consorzio stabile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consorzio ordinario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5D7E40"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consorzio fra 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soc.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coop. di </w:t>
            </w:r>
            <w:proofErr w:type="spellStart"/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prod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lavoro o fra imprese artigiane  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coassicurazione 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>in qualità di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 delegataria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delegante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F91D97" w:rsidRPr="00C62527">
        <w:trPr>
          <w:trHeight w:val="270"/>
        </w:trPr>
        <w:tc>
          <w:tcPr>
            <w:tcW w:w="9780" w:type="dxa"/>
            <w:shd w:val="clear" w:color="auto" w:fill="F1F1F1"/>
          </w:tcPr>
          <w:p w:rsidR="00F91D97" w:rsidRPr="000F3631" w:rsidRDefault="00690D39">
            <w:pPr>
              <w:pStyle w:val="TableParagraph"/>
              <w:spacing w:before="4" w:line="246" w:lineRule="exact"/>
              <w:ind w:left="3278" w:right="32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0"/>
                <w:sz w:val="20"/>
                <w:szCs w:val="20"/>
              </w:rPr>
              <w:t>LOTTI</w:t>
            </w:r>
          </w:p>
        </w:tc>
      </w:tr>
      <w:tr w:rsidR="00F91D97" w:rsidRPr="00C62527">
        <w:trPr>
          <w:trHeight w:val="1001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(da compilare solo per le procedure che sono suddivise in lotti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L'operatore economico partecipa alla procedura per i seguenti lotti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: …………………………………………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765D9" w:rsidRPr="00C62527" w:rsidRDefault="001765D9">
      <w:pPr>
        <w:pStyle w:val="Corpotesto"/>
        <w:spacing w:before="5"/>
        <w:rPr>
          <w:i w:val="0"/>
          <w:sz w:val="26"/>
        </w:rPr>
      </w:pPr>
    </w:p>
    <w:p w:rsidR="00F91D97" w:rsidRPr="00C62527" w:rsidRDefault="00BC7352">
      <w:pPr>
        <w:pStyle w:val="Corpotesto"/>
        <w:spacing w:before="5"/>
        <w:rPr>
          <w:i w:val="0"/>
          <w:sz w:val="26"/>
        </w:rPr>
      </w:pPr>
      <w:r>
        <w:rPr>
          <w:noProof/>
          <w:lang w:bidi="ar-SA"/>
        </w:rPr>
        <w:pict>
          <v:shape id="Text Box 230" o:spid="_x0000_s1046" type="#_x0000_t202" style="position:absolute;margin-left:51pt;margin-top:17.4pt;width:493.3pt;height:17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" filled="f" strokeweight=".48pt">
            <v:textbox inset="0,0,0,0">
              <w:txbxContent>
                <w:p w:rsidR="00BC7352" w:rsidRDefault="00BC7352">
                  <w:pPr>
                    <w:spacing w:before="22"/>
                    <w:ind w:left="1879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B - Informazioni sui rappresentanti dell’operatore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DB3EDE" w:rsidRDefault="00690D39">
      <w:pPr>
        <w:pStyle w:val="Titolo2"/>
        <w:spacing w:before="60" w:line="276" w:lineRule="auto"/>
        <w:ind w:left="1132" w:right="1119"/>
        <w:rPr>
          <w:rFonts w:ascii="Trebuchet MS" w:eastAsia="Arial" w:hAnsi="Trebuchet MS" w:cs="Arial"/>
          <w:sz w:val="20"/>
          <w:szCs w:val="20"/>
        </w:rPr>
      </w:pPr>
      <w:r w:rsidRPr="00DB3EDE">
        <w:rPr>
          <w:rFonts w:ascii="Trebuchet MS" w:eastAsia="Arial" w:hAnsi="Trebuchet MS" w:cs="Arial"/>
          <w:sz w:val="20"/>
          <w:szCs w:val="20"/>
        </w:rPr>
        <w:t>Indicare nome e indirizzo delle persone abilitate ad agire come rappresentanti dell'operatore economico, ivi compresi procuratori e institori, ai fini della procedura di appalto in oggetto:</w:t>
      </w:r>
    </w:p>
    <w:p w:rsidR="00F91D97" w:rsidRPr="00DB3EDE" w:rsidRDefault="00690D39">
      <w:pPr>
        <w:spacing w:before="13" w:line="273" w:lineRule="auto"/>
        <w:ind w:left="1132" w:right="1497"/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</w:pP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(compilare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solo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la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sottoclasse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B1,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B2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o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B3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di</w:t>
      </w:r>
      <w:r w:rsidRPr="0002790A">
        <w:rPr>
          <w:rFonts w:ascii="Trebuchet MS" w:hAnsi="Trebuchet MS"/>
          <w:i/>
          <w:color w:val="030000"/>
          <w:spacing w:val="-16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appartenenza,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aggiungendo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un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riquadro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per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ciascuno</w:t>
      </w:r>
      <w:r w:rsidR="00DB3EDE"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dei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 xml:space="preserve"> soggetti da indicare</w:t>
      </w:r>
      <w:proofErr w:type="gramStart"/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)</w:t>
      </w:r>
      <w:proofErr w:type="gramEnd"/>
    </w:p>
    <w:p w:rsidR="00F91D97" w:rsidRPr="00C62527" w:rsidRDefault="00BC7352">
      <w:pPr>
        <w:pStyle w:val="Corpotesto"/>
        <w:spacing w:before="9"/>
        <w:rPr>
          <w:sz w:val="23"/>
        </w:rPr>
      </w:pPr>
      <w:r>
        <w:rPr>
          <w:noProof/>
          <w:lang w:bidi="ar-SA"/>
        </w:rPr>
        <w:pict>
          <v:shape id="Text Box 229" o:spid="_x0000_s1047" type="#_x0000_t202" style="position:absolute;margin-left:55.2pt;margin-top:15.05pt;width:484.9pt;height:28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29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" fillcolor="#f1f1f1" stroked="f">
            <v:textbox inset="0,0,0,0">
              <w:txbxContent>
                <w:p w:rsidR="00BC7352" w:rsidRPr="00DB3EDE" w:rsidRDefault="00BC7352">
                  <w:pPr>
                    <w:spacing w:before="148"/>
                    <w:ind w:left="2222"/>
                    <w:rPr>
                      <w:rFonts w:ascii="Trebuchet MS" w:hAnsi="Trebuchet MS"/>
                      <w:b/>
                      <w:sz w:val="20"/>
                    </w:rPr>
                  </w:pPr>
                  <w:r w:rsidRPr="00DB3EDE">
                    <w:rPr>
                      <w:b/>
                    </w:rPr>
                    <w:t xml:space="preserve">B1 - </w:t>
                  </w:r>
                  <w:r w:rsidRPr="00DB3EDE">
                    <w:rPr>
                      <w:rFonts w:ascii="Trebuchet MS" w:hAnsi="Trebuchet MS"/>
                      <w:b/>
                    </w:rPr>
                    <w:t xml:space="preserve">in caso </w:t>
                  </w:r>
                  <w:proofErr w:type="gramStart"/>
                  <w:r w:rsidRPr="00DB3EDE">
                    <w:rPr>
                      <w:rFonts w:ascii="Trebuchet MS" w:hAnsi="Trebuchet MS"/>
                      <w:b/>
                    </w:rPr>
                    <w:t xml:space="preserve">di </w:t>
                  </w:r>
                  <w:proofErr w:type="gramEnd"/>
                  <w:r w:rsidRPr="00DB3EDE">
                    <w:rPr>
                      <w:rFonts w:ascii="Trebuchet MS" w:hAnsi="Trebuchet MS"/>
                      <w:b/>
                    </w:rPr>
                    <w:t xml:space="preserve">impresa individuale o società di persone </w:t>
                  </w:r>
                  <w:r w:rsidRPr="00DB3EDE">
                    <w:rPr>
                      <w:rFonts w:ascii="Trebuchet MS" w:hAnsi="Trebuchet MS"/>
                      <w:b/>
                      <w:sz w:val="20"/>
                    </w:rP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9"/>
        <w:rPr>
          <w:sz w:val="14"/>
        </w:rPr>
      </w:pPr>
    </w:p>
    <w:p w:rsidR="00F91D97" w:rsidRPr="00DB3EDE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62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indicare</w:t>
      </w:r>
      <w:proofErr w:type="gramEnd"/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con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singole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tabelle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2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ogni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soggetto</w:t>
      </w:r>
      <w:r w:rsidRPr="00DB3EDE">
        <w:rPr>
          <w:i/>
          <w:spacing w:val="-15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ove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presenti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TUTTI: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titolari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gli</w:t>
      </w:r>
      <w:proofErr w:type="gramEnd"/>
      <w:r w:rsidRPr="00DB3EDE">
        <w:rPr>
          <w:i/>
          <w:sz w:val="18"/>
          <w:szCs w:val="18"/>
        </w:rPr>
        <w:t xml:space="preserve"> amministratori muniti di rappresentanza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direttori tecnici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4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soci</w:t>
      </w:r>
      <w:r w:rsidRPr="00DB3EDE">
        <w:rPr>
          <w:i/>
          <w:spacing w:val="-17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di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s.n.c.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e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gli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accomandatari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le</w:t>
      </w:r>
      <w:r w:rsidRPr="00DB3EDE">
        <w:rPr>
          <w:i/>
          <w:spacing w:val="-18"/>
          <w:sz w:val="18"/>
          <w:szCs w:val="18"/>
        </w:rPr>
        <w:t xml:space="preserve"> </w:t>
      </w:r>
      <w:r w:rsidR="00DB3EDE" w:rsidRPr="00DB3EDE">
        <w:rPr>
          <w:i/>
          <w:sz w:val="18"/>
          <w:szCs w:val="18"/>
        </w:rPr>
        <w:t>S.a.s.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procuratori generali e speciali e gli institori</w:t>
      </w:r>
      <w:r w:rsidR="00DB3EDE">
        <w:rPr>
          <w:i/>
          <w:sz w:val="18"/>
          <w:szCs w:val="18"/>
        </w:rPr>
        <w:t>;</w:t>
      </w:r>
    </w:p>
    <w:p w:rsidR="00F91D97" w:rsidRPr="00DB3EDE" w:rsidRDefault="00DB3EDE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</w:t>
      </w:r>
      <w:proofErr w:type="gramEnd"/>
      <w:r>
        <w:rPr>
          <w:i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membri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degli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organismi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di</w:t>
      </w:r>
      <w:r w:rsidR="00690D39" w:rsidRPr="00DB3EDE">
        <w:rPr>
          <w:i/>
          <w:spacing w:val="-17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vigilanza</w:t>
      </w:r>
      <w:r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27"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soggetti </w:t>
      </w:r>
      <w:r w:rsidRPr="00FA1ECA">
        <w:rPr>
          <w:i/>
          <w:sz w:val="18"/>
          <w:szCs w:val="18"/>
        </w:rPr>
        <w:t>CESSATI</w:t>
      </w:r>
      <w:r w:rsidRPr="00DB3EDE">
        <w:rPr>
          <w:i/>
          <w:sz w:val="18"/>
          <w:szCs w:val="18"/>
        </w:rPr>
        <w:t xml:space="preserve"> dalle cariche societarie – nell’anno antecedente la data di pubblicazione/invio della documentazione di gara (titolare e direttore tecnico se impresa individuale; socio o direttore tecnico se s.n.c.; soci accomandatari o direttore tecnico se </w:t>
      </w:r>
      <w:r w:rsidR="00165C7C" w:rsidRPr="00DB3EDE">
        <w:rPr>
          <w:i/>
          <w:sz w:val="18"/>
          <w:szCs w:val="18"/>
        </w:rPr>
        <w:t>S.a.s.</w:t>
      </w:r>
      <w:r w:rsidRPr="00DB3EDE">
        <w:rPr>
          <w:i/>
          <w:sz w:val="18"/>
          <w:szCs w:val="18"/>
        </w:rPr>
        <w:t>)</w:t>
      </w:r>
      <w:r w:rsidR="00FA1ECA">
        <w:rPr>
          <w:i/>
          <w:sz w:val="18"/>
          <w:szCs w:val="18"/>
        </w:rPr>
        <w:t>.</w:t>
      </w:r>
    </w:p>
    <w:p w:rsidR="00F91D97" w:rsidRDefault="00F91D97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Pr="00C62527" w:rsidRDefault="00DB3EDE">
      <w:pPr>
        <w:pStyle w:val="Corpotesto"/>
        <w:spacing w:before="9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 w:rsidTr="001765D9">
        <w:trPr>
          <w:trHeight w:val="36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lastRenderedPageBreak/>
              <w:t>Qualifica: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titolare</w:t>
            </w:r>
            <w:proofErr w:type="gramEnd"/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DB3EDE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1765D9"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  <w:p w:rsidR="00604F41" w:rsidRPr="00DB3EDE" w:rsidRDefault="001765D9">
            <w:pPr>
              <w:pStyle w:val="TableParagraph"/>
              <w:spacing w:before="58" w:line="252" w:lineRule="auto"/>
              <w:ind w:left="117" w:right="52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DB3EDE">
              <w:rPr>
                <w:rFonts w:ascii="Trebuchet MS" w:hAnsi="Trebuchet MS"/>
                <w:sz w:val="20"/>
              </w:rPr>
              <w:t xml:space="preserve">SI </w:t>
            </w:r>
          </w:p>
          <w:p w:rsidR="00F91D97" w:rsidRPr="00C62527" w:rsidRDefault="00604F41" w:rsidP="00604F41">
            <w:pPr>
              <w:pStyle w:val="TableParagraph"/>
              <w:tabs>
                <w:tab w:val="left" w:pos="283"/>
              </w:tabs>
              <w:spacing w:before="4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 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carica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/ruolo </w:t>
            </w:r>
            <w:r w:rsidRPr="00C62527">
              <w:rPr>
                <w:rFonts w:ascii="Trebuchet MS" w:hAnsi="Trebuchet MS"/>
                <w:sz w:val="20"/>
              </w:rPr>
              <w:t>__________________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45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DB3EDE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61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DB3EDE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DB3EDE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199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201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BC7352">
      <w:pPr>
        <w:pStyle w:val="Corpotesto"/>
        <w:spacing w:before="7"/>
        <w:rPr>
          <w:sz w:val="12"/>
        </w:rPr>
      </w:pPr>
      <w:r>
        <w:rPr>
          <w:noProof/>
          <w:lang w:bidi="ar-SA"/>
        </w:rPr>
        <w:pict>
          <v:shape id="Text Box 228" o:spid="_x0000_s1048" type="#_x0000_t202" style="position:absolute;margin-left:55.2pt;margin-top:8.5pt;width:484.9pt;height:28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BC7352" w:rsidRDefault="00BC7352">
                  <w:pPr>
                    <w:spacing w:before="148"/>
                    <w:ind w:left="1195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</w:rPr>
                    <w:t xml:space="preserve">B2 </w:t>
                  </w:r>
                  <w:r>
                    <w:rPr>
                      <w:rFonts w:ascii="Trebuchet MS" w:hAnsi="Trebuchet MS"/>
                      <w:b/>
                      <w:w w:val="105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 xml:space="preserve">in caso di società di capitali ordinaria/tradizionale o consorzio ordinario </w:t>
                  </w:r>
                  <w:r>
                    <w:rPr>
                      <w:rFonts w:ascii="Trebuchet MS" w:hAnsi="Trebuchet MS"/>
                      <w:b/>
                      <w:i/>
                      <w:sz w:val="20"/>
                    </w:rPr>
                    <w:t>(7)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1" w:line="252" w:lineRule="auto"/>
        <w:ind w:right="1131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CdA, Consiglieri, </w:t>
      </w:r>
      <w:r w:rsidR="00FA1ECA">
        <w:rPr>
          <w:i/>
          <w:sz w:val="18"/>
          <w:szCs w:val="18"/>
        </w:rPr>
        <w:t>A</w:t>
      </w:r>
      <w:r w:rsidRPr="00FA1ECA">
        <w:rPr>
          <w:i/>
          <w:sz w:val="18"/>
          <w:szCs w:val="18"/>
        </w:rPr>
        <w:t>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del collegio sindacale (effettivi e supplenti)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30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CdA, Consiglieri, Amministratore Unico, Direttore Generale, Amministratori delegati - direttori tecnici</w:t>
      </w:r>
      <w:r w:rsidR="00FA1ECA">
        <w:rPr>
          <w:i/>
          <w:sz w:val="18"/>
          <w:szCs w:val="18"/>
        </w:rPr>
        <w:t>.</w:t>
      </w:r>
    </w:p>
    <w:p w:rsidR="00F91D97" w:rsidRPr="00FA1ECA" w:rsidRDefault="00BC7352">
      <w:pPr>
        <w:pStyle w:val="Corpotesto"/>
        <w:spacing w:before="8" w:after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227" o:spid="_x0000_s1162" style="position:absolute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226.7pt" to="542.9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eIQ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" strokeweight=".22817mm">
            <w10:wrap anchorx="page" anchory="page"/>
          </v:line>
        </w:pict>
      </w:r>
      <w:r>
        <w:rPr>
          <w:noProof/>
          <w:sz w:val="18"/>
          <w:szCs w:val="18"/>
          <w:lang w:bidi="ar-SA"/>
        </w:rPr>
        <w:pict>
          <v:line id="Line 226" o:spid="_x0000_s1161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652.3pt" to="542.9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XAIA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6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9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 w:rsidP="00FA1ECA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58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FA1ECA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FA1ECA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6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BC7352">
      <w:pPr>
        <w:pStyle w:val="Corpotesto"/>
      </w:pPr>
      <w:r>
        <w:rPr>
          <w:noProof/>
          <w:lang w:bidi="ar-SA"/>
        </w:rPr>
        <w:pict>
          <v:shape id="_x0000_s1167" type="#_x0000_t202" style="position:absolute;margin-left:48.7pt;margin-top:19.55pt;width:484.9pt;height:28.1pt;z-index:-2516474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BC7352" w:rsidRPr="00FA1ECA" w:rsidRDefault="00BC7352" w:rsidP="00FA1ECA">
                  <w:pPr>
                    <w:spacing w:before="148"/>
                    <w:ind w:left="1195"/>
                    <w:jc w:val="center"/>
                    <w:rPr>
                      <w:rFonts w:ascii="Trebuchet MS" w:hAnsi="Trebuchet MS"/>
                      <w:b/>
                    </w:rPr>
                  </w:pPr>
                  <w:proofErr w:type="gramStart"/>
                  <w:r w:rsidRPr="00FA1ECA">
                    <w:rPr>
                      <w:rFonts w:ascii="Trebuchet MS" w:hAnsi="Trebuchet MS"/>
                      <w:b/>
                    </w:rPr>
                    <w:t>B3 – in caso di società di capitali con modello dualistico o consorzi (8)</w:t>
                  </w:r>
                  <w:proofErr w:type="gramEnd"/>
                </w:p>
                <w:p w:rsidR="00BC7352" w:rsidRPr="00FA1ECA" w:rsidRDefault="00BC7352" w:rsidP="00FA1ECA"/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4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0"/>
        </w:tabs>
        <w:spacing w:before="1"/>
        <w:ind w:left="1399" w:hanging="267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2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28"/>
        </w:tabs>
        <w:spacing w:before="12" w:line="252" w:lineRule="auto"/>
        <w:ind w:right="1134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CdG, Consiglieri di Gestione (CdG), Amministratori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0" w:line="232" w:lineRule="exact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lastRenderedPageBreak/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membri del consiglio di sorveglianza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before="10" w:line="252" w:lineRule="auto"/>
        <w:ind w:right="1134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CdG, Amministratore Unico, Direttore Generale, Amministratori delegati, direttori tecnici</w:t>
      </w:r>
      <w:r w:rsidR="00FA1ECA">
        <w:rPr>
          <w:i/>
          <w:sz w:val="18"/>
          <w:szCs w:val="18"/>
        </w:rPr>
        <w:t>.</w:t>
      </w:r>
    </w:p>
    <w:p w:rsidR="00F91D97" w:rsidRPr="00C62527" w:rsidRDefault="00F91D97">
      <w:pPr>
        <w:pStyle w:val="Corpotesto"/>
        <w:spacing w:before="9" w:after="1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/>
              <w:ind w:hanging="165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61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FA1ECA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3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Default="00F91D97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Default="00CD3BD4">
      <w:pPr>
        <w:pStyle w:val="Corpotesto"/>
      </w:pPr>
    </w:p>
    <w:p w:rsidR="00CD3BD4" w:rsidRPr="00C62527" w:rsidRDefault="00CD3BD4">
      <w:pPr>
        <w:pStyle w:val="Corpotesto"/>
      </w:pPr>
    </w:p>
    <w:p w:rsidR="00F91D97" w:rsidRPr="00C62527" w:rsidRDefault="00BC7352" w:rsidP="00CD3BD4">
      <w:pPr>
        <w:pStyle w:val="Corpotesto"/>
        <w:spacing w:before="5"/>
        <w:jc w:val="center"/>
        <w:rPr>
          <w:i w:val="0"/>
        </w:rPr>
      </w:pPr>
      <w:r>
        <w:rPr>
          <w:noProof/>
          <w:lang w:bidi="ar-SA"/>
        </w:rPr>
        <w:lastRenderedPageBreak/>
        <w:pict>
          <v:group id="Group 221" o:spid="_x0000_s1049" style="position:absolute;left:0;text-align:left;margin-left:50.25pt;margin-top:12.15pt;width:493.8pt;height:14.55pt;z-index:-251661312;mso-wrap-distance-left:0;mso-wrap-distance-right:0;mso-position-horizontal-relative:page" coordorigin="1015,281" coordsize="98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">
            <v:line id="Line 225" o:spid="_x0000_s1050" style="position:absolute;visibility:visible;mso-wrap-style:square" from="1025,286" to="108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<v:line id="Line 224" o:spid="_x0000_s1051" style="position:absolute;visibility:visible;mso-wrap-style:square" from="1020,281" to="10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<v:line id="Line 223" o:spid="_x0000_s1052" style="position:absolute;visibility:visible;mso-wrap-style:square" from="10886,281" to="108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<v:shape id="Text Box 222" o:spid="_x0000_s1053" type="#_x0000_t202" style="position:absolute;left:1015;top:281;width:98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style="mso-next-textbox:#Text Box 222" inset="0,0,0,0">
                <w:txbxContent>
                  <w:p w:rsidR="00BC7352" w:rsidRPr="00082242" w:rsidRDefault="00BC7352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 xml:space="preserve">C </w:t>
                    </w:r>
                    <w:r w:rsidRPr="00082242">
                      <w:rPr>
                        <w:rFonts w:ascii="Trebuchet MS" w:hAnsi="Trebuchet MS"/>
                        <w:b/>
                        <w:w w:val="110"/>
                        <w:highlight w:val="yellow"/>
                      </w:rPr>
                      <w:t xml:space="preserve">–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Informazioni sull’affidamento sulle capacità di altri soggetti</w:t>
                    </w:r>
                  </w:p>
                  <w:p w:rsidR="00BC7352" w:rsidRPr="00082242" w:rsidRDefault="00BC7352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  <w:p w:rsidR="00BC7352" w:rsidRPr="00082242" w:rsidRDefault="00BC7352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group id="Group 216" o:spid="_x0000_s1054" style="width:493.8pt;height:21.2pt;mso-position-horizontal-relative:char;mso-position-vertical-relative:line" coordsize="9876,272">
            <v:line id="Line 220" o:spid="_x0000_s1055" style="position:absolute;visibility:visible;mso-wrap-style:square" from="10,266" to="98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<v:line id="Line 219" o:spid="_x0000_s1056" style="position:absolute;visibility:visible;mso-wrap-style:square" from="5,0" to="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<v:line id="Line 218" o:spid="_x0000_s1057" style="position:absolute;visibility:visible;mso-wrap-style:square" from="9871,0" to="987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shape id="Text Box 217" o:spid="_x0000_s1058" type="#_x0000_t202" style="position:absolute;width:98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style="mso-next-textbox:#Text Box 217" inset="0,0,0,0">
                <w:txbxContent>
                  <w:p w:rsidR="00BC7352" w:rsidRPr="00082242" w:rsidRDefault="00BC7352" w:rsidP="00165C7C">
                    <w:pPr>
                      <w:spacing w:before="2"/>
                      <w:ind w:left="2835" w:right="2503"/>
                      <w:jc w:val="center"/>
                      <w:rPr>
                        <w:rFonts w:ascii="Trebuchet MS" w:hAnsi="Trebuchet MS"/>
                        <w:b/>
                      </w:rPr>
                    </w:pPr>
                    <w:proofErr w:type="gramStart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(</w:t>
                    </w:r>
                    <w:proofErr w:type="gramEnd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art.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89</w:t>
                    </w:r>
                    <w:r w:rsidRPr="00082242">
                      <w:rPr>
                        <w:rFonts w:ascii="Trebuchet MS" w:hAnsi="Trebuchet MS"/>
                        <w:b/>
                        <w:spacing w:val="-16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del</w:t>
                    </w:r>
                    <w:r w:rsidRPr="00082242">
                      <w:rPr>
                        <w:rFonts w:ascii="Trebuchet MS" w:hAnsi="Trebuchet MS"/>
                        <w:b/>
                        <w:spacing w:val="-14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Codice</w:t>
                    </w:r>
                    <w:r w:rsidRPr="00082242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–</w:t>
                    </w:r>
                    <w:r w:rsidRPr="00082242">
                      <w:rPr>
                        <w:rFonts w:ascii="Trebuchet MS" w:hAnsi="Trebuchet MS"/>
                        <w:b/>
                        <w:spacing w:val="-13"/>
                        <w:highlight w:val="yellow"/>
                      </w:rPr>
                      <w:t xml:space="preserve"> </w:t>
                    </w:r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avvalimento</w:t>
                    </w:r>
                    <w:proofErr w:type="gramStart"/>
                    <w:r w:rsidRPr="00082242">
                      <w:rPr>
                        <w:rFonts w:ascii="Trebuchet MS" w:hAnsi="Trebuchet MS"/>
                        <w:b/>
                        <w:highlight w:val="yellow"/>
                      </w:rPr>
                      <w:t>)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91D97" w:rsidRPr="00C62527" w:rsidRDefault="00F91D97">
      <w:pPr>
        <w:pStyle w:val="Corpotesto"/>
        <w:spacing w:before="3"/>
        <w:rPr>
          <w:i w:val="0"/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D3BD4" w:rsidRDefault="00690D39">
            <w:pPr>
              <w:pStyle w:val="TableParagraph"/>
              <w:spacing w:before="2" w:line="246" w:lineRule="exact"/>
              <w:ind w:left="3278" w:right="3270"/>
              <w:jc w:val="center"/>
              <w:rPr>
                <w:rFonts w:ascii="Trebuchet MS" w:hAnsi="Trebuchet MS"/>
                <w:color w:val="030000"/>
                <w:sz w:val="20"/>
              </w:rPr>
            </w:pPr>
            <w:r w:rsidRPr="00CD3BD4">
              <w:rPr>
                <w:rFonts w:ascii="Trebuchet MS" w:hAnsi="Trebuchet MS"/>
                <w:color w:val="030000"/>
                <w:sz w:val="20"/>
              </w:rPr>
              <w:t>AVVALIMENTO</w:t>
            </w:r>
          </w:p>
        </w:tc>
      </w:tr>
      <w:tr w:rsidR="00F91D97" w:rsidRPr="00C62527">
        <w:trPr>
          <w:trHeight w:val="123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2" w:lineRule="auto"/>
              <w:ind w:left="107" w:right="95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 xml:space="preserve">L’operatore economico ricorre all’avvalimento </w:t>
            </w:r>
            <w:r w:rsidRPr="00082242">
              <w:rPr>
                <w:rFonts w:ascii="Trebuchet MS" w:hAnsi="Trebuchet MS"/>
                <w:sz w:val="20"/>
                <w:u w:val="single"/>
              </w:rPr>
              <w:t>per</w:t>
            </w:r>
            <w:r w:rsidRPr="00082242">
              <w:rPr>
                <w:rFonts w:ascii="Trebuchet MS" w:hAnsi="Trebuchet MS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>soddisfare i criteri di selezione</w:t>
            </w:r>
            <w:r w:rsidRPr="00082242">
              <w:rPr>
                <w:rFonts w:ascii="Trebuchet MS" w:hAnsi="Trebuchet MS"/>
                <w:sz w:val="20"/>
              </w:rPr>
              <w:t xml:space="preserve"> della parte IV e rispettare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i</w:t>
            </w:r>
            <w:r w:rsidRPr="00082242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criteri</w:t>
            </w:r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e</w:t>
            </w:r>
            <w:r w:rsidRPr="00082242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le</w:t>
            </w:r>
            <w:r w:rsidRPr="00082242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regole</w:t>
            </w:r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(eventuali)</w:t>
            </w:r>
            <w:r w:rsidRPr="00082242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della</w:t>
            </w:r>
            <w:r w:rsidRPr="00082242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parte</w:t>
            </w:r>
            <w:r w:rsidRPr="00082242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V?</w:t>
            </w:r>
          </w:p>
          <w:p w:rsidR="00F91D97" w:rsidRPr="00082242" w:rsidRDefault="00F91D97">
            <w:pPr>
              <w:pStyle w:val="TableParagraph"/>
              <w:spacing w:before="9"/>
              <w:rPr>
                <w:rFonts w:ascii="Trebuchet MS" w:hAnsi="Trebuchet MS"/>
                <w:sz w:val="24"/>
              </w:rPr>
            </w:pPr>
          </w:p>
          <w:p w:rsidR="00F91D97" w:rsidRPr="00AB2316" w:rsidRDefault="00690D39">
            <w:pPr>
              <w:pStyle w:val="TableParagraph"/>
              <w:spacing w:line="197" w:lineRule="exact"/>
              <w:ind w:left="107"/>
              <w:jc w:val="both"/>
              <w:rPr>
                <w:rFonts w:ascii="Trebuchet MS" w:hAnsi="Trebuchet MS"/>
                <w:i/>
                <w:strike/>
                <w:sz w:val="18"/>
              </w:rPr>
            </w:pPr>
            <w:r w:rsidRPr="00082242">
              <w:rPr>
                <w:rFonts w:ascii="Trebuchet MS" w:hAnsi="Trebuchet MS"/>
                <w:i/>
                <w:w w:val="95"/>
                <w:sz w:val="18"/>
              </w:rPr>
              <w:t>(barrare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082242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casella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caso</w:t>
            </w:r>
            <w:r w:rsidRPr="00082242"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in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cui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082242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ricorra</w:t>
            </w:r>
            <w:r w:rsidRPr="00082242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082242">
              <w:rPr>
                <w:rFonts w:ascii="Trebuchet MS" w:hAnsi="Trebuchet MS"/>
                <w:i/>
                <w:w w:val="95"/>
                <w:sz w:val="18"/>
              </w:rPr>
              <w:t>all’avvalimento</w:t>
            </w:r>
            <w:proofErr w:type="gramStart"/>
            <w:r w:rsidRPr="00082242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□</w:t>
            </w:r>
            <w:r w:rsidRPr="00082242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sz w:val="20"/>
              </w:rPr>
              <w:t>SI</w:t>
            </w:r>
            <w:r w:rsidRPr="00082242">
              <w:rPr>
                <w:rFonts w:ascii="Trebuchet MS" w:hAnsi="Trebuchet MS"/>
                <w:sz w:val="20"/>
              </w:rPr>
              <w:tab/>
            </w:r>
            <w:r w:rsidR="001765D9" w:rsidRPr="00082242">
              <w:rPr>
                <w:rFonts w:ascii="Trebuchet MS" w:hAnsi="Trebuchet MS"/>
                <w:sz w:val="20"/>
              </w:rPr>
              <w:t xml:space="preserve">□ </w:t>
            </w:r>
            <w:r w:rsidRPr="00082242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720"/>
        </w:trPr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Se ricorre all’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>avvalimento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dichiara di avvalersi, alle condizioni e nei limiti previsti dall’art. 89 </w:t>
            </w:r>
            <w:r w:rsidR="00C670C6" w:rsidRPr="00082242">
              <w:rPr>
                <w:rFonts w:ascii="Trebuchet MS" w:hAnsi="Trebuchet MS"/>
                <w:sz w:val="20"/>
              </w:rPr>
              <w:t>D</w:t>
            </w:r>
            <w:r w:rsidRPr="00082242">
              <w:rPr>
                <w:rFonts w:ascii="Trebuchet MS" w:hAnsi="Trebuchet MS"/>
                <w:sz w:val="20"/>
              </w:rPr>
              <w:t>.</w:t>
            </w:r>
            <w:r w:rsidR="00C670C6" w:rsidRPr="00082242">
              <w:rPr>
                <w:rFonts w:ascii="Trebuchet MS" w:hAnsi="Trebuchet MS"/>
                <w:sz w:val="20"/>
              </w:rPr>
              <w:t xml:space="preserve"> L</w:t>
            </w:r>
            <w:r w:rsidRPr="00082242">
              <w:rPr>
                <w:rFonts w:ascii="Trebuchet MS" w:hAnsi="Trebuchet MS"/>
                <w:sz w:val="20"/>
              </w:rPr>
              <w:t xml:space="preserve">gs. 50/2016, dei requisiti di 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>capacità economico- finanziaria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e/o tecnico-professionali necessari per la partecipazione alla gara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082242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Che la/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 xml:space="preserve">le 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>impresa/e di cui si avvale è/sono la/le seguente/i:</w:t>
            </w:r>
          </w:p>
          <w:p w:rsidR="00F91D97" w:rsidRPr="00082242" w:rsidRDefault="00690D39">
            <w:pPr>
              <w:pStyle w:val="TableParagraph"/>
              <w:spacing w:line="252" w:lineRule="auto"/>
              <w:ind w:left="107" w:right="109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082242">
              <w:rPr>
                <w:rFonts w:ascii="Trebuchet MS" w:hAnsi="Trebuchet MS"/>
                <w:i/>
                <w:sz w:val="18"/>
              </w:rPr>
              <w:t>(</w:t>
            </w:r>
            <w:proofErr w:type="gramEnd"/>
            <w:r w:rsidRPr="00082242">
              <w:rPr>
                <w:rFonts w:ascii="Trebuchet MS" w:hAnsi="Trebuchet MS"/>
                <w:i/>
                <w:sz w:val="18"/>
              </w:rPr>
              <w:t xml:space="preserve">indicare i dati di tutte le imprese di cui l’operatore economico si avvale. </w:t>
            </w:r>
            <w:r w:rsidRPr="00082242">
              <w:rPr>
                <w:rFonts w:ascii="Trebuchet MS" w:hAnsi="Trebuchet MS"/>
                <w:b/>
                <w:i/>
                <w:sz w:val="18"/>
              </w:rPr>
              <w:t>Ciascuna di queste imprese dovrà compilare un proprio DGUE</w:t>
            </w:r>
            <w:proofErr w:type="gramStart"/>
            <w:r w:rsidRPr="00082242">
              <w:rPr>
                <w:rFonts w:ascii="Trebuchet MS" w:hAnsi="Trebuchet MS"/>
                <w:b/>
                <w:i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082242" w:rsidRDefault="00690D39">
            <w:pPr>
              <w:pStyle w:val="TableParagraph"/>
              <w:spacing w:before="4"/>
              <w:ind w:left="110"/>
              <w:rPr>
                <w:rFonts w:ascii="Trebuchet MS" w:hAnsi="Trebuchet MS"/>
                <w:sz w:val="20"/>
              </w:rPr>
            </w:pPr>
            <w:proofErr w:type="gramStart"/>
            <w:r w:rsidRPr="00082242">
              <w:rPr>
                <w:rFonts w:ascii="Trebuchet MS" w:hAnsi="Trebuchet MS"/>
                <w:sz w:val="20"/>
              </w:rPr>
              <w:t>indicare</w:t>
            </w:r>
            <w:proofErr w:type="gramEnd"/>
            <w:r w:rsidRPr="00082242">
              <w:rPr>
                <w:rFonts w:ascii="Trebuchet MS" w:hAnsi="Trebuchet MS"/>
                <w:sz w:val="20"/>
              </w:rPr>
              <w:t xml:space="preserve"> i requisiti di cui si avvale</w: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BC7352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3" o:spid="_x0000_s1158" style="width:219pt;height:.65pt;mso-position-horizontal-relative:char;mso-position-vertical-relative:line" coordsize="4380,13">
                  <v:line id="Line 215" o:spid="_x0000_s1160" style="position:absolute;visibility:visible;mso-wrap-style:square" from="0,6" to="23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2LMIAAADcAAAADwAAAGRycy9kb3ducmV2LnhtbERPTYvCMBC9C/6HMMLeNFXYRatRRFhW&#10;KItYvXgbm7EpNpPSxNr995uFBW/zeJ+z2vS2Fh21vnKsYDpJQBAXTldcKjifPsdzED4ga6wdk4If&#10;8rBZDwcrTLV78pG6PJQihrBPUYEJoUml9IUhi37iGuLI3VxrMUTYllK3+IzhtpazJPmQFiuODQYb&#10;2hkq7vnDKrhml/Px/p6Fr+9ukR0k9tv8YJR6G/XbJYhAfXiJ/917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k2LMIAAADcAAAADwAAAAAAAAAAAAAA&#10;AAChAgAAZHJzL2Rvd25yZXYueG1sUEsFBgAAAAAEAAQA+QAAAJADAAAAAA==&#10;" strokeweight=".22817mm"/>
                  <v:line id="Line 214" o:spid="_x0000_s1159" style="position:absolute;visibility:visible;mso-wrap-style:square" from="2391,6" to="4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6bHcIAAADcAAAADwAAAGRycy9kb3ducmV2LnhtbERPTWvCQBC9F/oflin0VjdVFBtdRQRp&#10;IYgYvfQ2ZqfZYHY2ZNeY/ntXELzN433OfNnbWnTU+sqxgs9BAoK4cLriUsHxsPmYgvABWWPtmBT8&#10;k4fl4vVljql2V95Tl4dSxBD2KSowITSplL4wZNEPXEMcuT/XWgwRtqXULV5juK3lMEkm0mLFscFg&#10;Q2tDxTm/WAWn7Pe4P4+z8L3tvrKdxH6V74xS72/9agYiUB+e4of7R8f5oxHcn4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6bHc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082242" w:rsidRDefault="00BC7352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1" o:spid="_x0000_s1156" style="width:218.85pt;height:.65pt;mso-position-horizontal-relative:char;mso-position-vertical-relative:line" coordsize="4377,13">
                  <v:line id="Line 212" o:spid="_x0000_s115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l8IAAADcAAAADwAAAGRycy9kb3ducmV2LnhtbERPTYvCMBC9C/6HMMLeNHVhF61GEUFW&#10;KItYvXgbm7EpNpPSxNr995uFBW/zeJ+zXPe2Fh21vnKsYDpJQBAXTldcKjifduMZCB+QNdaOScEP&#10;eVivhoMlpto9+UhdHkoRQ9inqMCE0KRS+sKQRT9xDXHkbq61GCJsS6lbfMZwW8v3JPmUFiuODQYb&#10;2hoq7vnDKrhml/Px/pGFr+9unh0k9pv8YJR6G/WbBYhAfXiJ/917HedP5/D3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wl8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082242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082242" w:rsidRDefault="00690D39">
            <w:pPr>
              <w:pStyle w:val="TableParagraph"/>
              <w:tabs>
                <w:tab w:val="left" w:pos="4632"/>
                <w:tab w:val="left" w:pos="4709"/>
              </w:tabs>
              <w:spacing w:before="165" w:line="547" w:lineRule="auto"/>
              <w:ind w:left="110" w:right="168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Ragione sociale</w:t>
            </w:r>
            <w:proofErr w:type="gramStart"/>
            <w:r w:rsidRPr="00082242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Indirizzo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</w:rPr>
              <w:t xml:space="preserve"> C.f./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>p.iva</w:t>
            </w:r>
            <w:proofErr w:type="gramEnd"/>
            <w:r w:rsidRPr="00082242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082242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082242" w:rsidRDefault="00690D39">
            <w:pPr>
              <w:pStyle w:val="TableParagraph"/>
              <w:tabs>
                <w:tab w:val="left" w:pos="4708"/>
              </w:tabs>
              <w:spacing w:before="1" w:line="220" w:lineRule="exact"/>
              <w:ind w:left="110"/>
              <w:jc w:val="both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Legale rappresentante</w:t>
            </w:r>
            <w:proofErr w:type="gramStart"/>
            <w:r w:rsidRPr="00082242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Pr="00082242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BC7352">
      <w:pPr>
        <w:pStyle w:val="Corpotesto"/>
        <w:spacing w:before="7"/>
        <w:rPr>
          <w:i w:val="0"/>
          <w:sz w:val="11"/>
        </w:rPr>
      </w:pPr>
      <w:r>
        <w:rPr>
          <w:noProof/>
          <w:lang w:bidi="ar-SA"/>
        </w:rPr>
        <w:pict>
          <v:shape id="Text Box 210" o:spid="_x0000_s1059" type="#_x0000_t202" style="position:absolute;margin-left:51.25pt;margin-top:8.9pt;width:489pt;height:72.7pt;z-index:-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" filled="f" strokeweight=".48pt">
            <v:textbox inset="0,0,0,0">
              <w:txbxContent>
                <w:p w:rsidR="00BC7352" w:rsidRPr="00082242" w:rsidRDefault="00BC7352">
                  <w:pPr>
                    <w:spacing w:before="4" w:line="254" w:lineRule="auto"/>
                    <w:ind w:left="103" w:right="100"/>
                    <w:jc w:val="both"/>
                    <w:rPr>
                      <w:sz w:val="18"/>
                    </w:rPr>
                  </w:pPr>
                  <w:r w:rsidRPr="00082242">
                    <w:rPr>
                      <w:w w:val="95"/>
                      <w:sz w:val="18"/>
                    </w:rPr>
                    <w:t>N.B.: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>In</w:t>
                  </w:r>
                  <w:r w:rsidRPr="00082242">
                    <w:rPr>
                      <w:spacing w:val="-17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caso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affermativo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presentare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per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ciascuno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dei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soggetti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interessati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un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DGUE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distinto</w:t>
                  </w:r>
                  <w:r w:rsidRPr="00082242">
                    <w:rPr>
                      <w:spacing w:val="-12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(allegato</w:t>
                  </w:r>
                  <w:r w:rsidRPr="00082242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agli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atti</w:t>
                  </w:r>
                  <w:r w:rsidRPr="00082242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di</w:t>
                  </w:r>
                  <w:r w:rsidRPr="00082242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  <w:u w:val="single"/>
                    </w:rPr>
                    <w:t>gara)</w:t>
                  </w:r>
                  <w:r w:rsidRPr="00082242">
                    <w:rPr>
                      <w:w w:val="95"/>
                      <w:sz w:val="18"/>
                    </w:rPr>
                    <w:t>,</w:t>
                  </w:r>
                  <w:r w:rsidRPr="00082242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082242">
                    <w:rPr>
                      <w:w w:val="95"/>
                      <w:sz w:val="18"/>
                    </w:rPr>
                    <w:t xml:space="preserve">debitamente </w:t>
                  </w:r>
                  <w:r w:rsidRPr="00082242">
                    <w:rPr>
                      <w:sz w:val="18"/>
                    </w:rPr>
                    <w:t>compilato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firmato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dai</w:t>
                  </w:r>
                  <w:r w:rsidRPr="00082242">
                    <w:rPr>
                      <w:spacing w:val="-30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soggetti</w:t>
                  </w:r>
                  <w:r w:rsidRPr="00082242">
                    <w:rPr>
                      <w:spacing w:val="-29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interessati,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con</w:t>
                  </w:r>
                  <w:r w:rsidRPr="00082242">
                    <w:rPr>
                      <w:spacing w:val="-3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le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informazioni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richieste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Sezioni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A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B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della</w:t>
                  </w:r>
                  <w:proofErr w:type="gramStart"/>
                  <w:r w:rsidRPr="00082242">
                    <w:rPr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proofErr w:type="gramEnd"/>
                  <w:r w:rsidRPr="00082242">
                    <w:rPr>
                      <w:sz w:val="18"/>
                      <w:u w:val="single"/>
                    </w:rPr>
                    <w:t>presente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III, dalla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IV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ove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pertinente</w:t>
                  </w:r>
                  <w:r w:rsidRPr="00082242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e</w:t>
                  </w:r>
                  <w:r w:rsidRPr="00082242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dalla</w:t>
                  </w:r>
                  <w:r w:rsidRPr="00082242">
                    <w:rPr>
                      <w:spacing w:val="-11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parte</w:t>
                  </w:r>
                  <w:r w:rsidRPr="00082242">
                    <w:rPr>
                      <w:spacing w:val="-13"/>
                      <w:sz w:val="18"/>
                      <w:u w:val="single"/>
                    </w:rPr>
                    <w:t xml:space="preserve"> </w:t>
                  </w:r>
                  <w:r w:rsidRPr="00082242">
                    <w:rPr>
                      <w:sz w:val="18"/>
                      <w:u w:val="single"/>
                    </w:rPr>
                    <w:t>VI</w:t>
                  </w:r>
                  <w:r w:rsidRPr="00082242">
                    <w:rPr>
                      <w:sz w:val="18"/>
                    </w:rPr>
                    <w:t>.</w:t>
                  </w:r>
                </w:p>
                <w:p w:rsidR="00BC7352" w:rsidRPr="00082242" w:rsidRDefault="00BC7352">
                  <w:pPr>
                    <w:spacing w:line="254" w:lineRule="auto"/>
                    <w:ind w:left="103" w:right="99"/>
                    <w:jc w:val="both"/>
                    <w:rPr>
                      <w:sz w:val="18"/>
                    </w:rPr>
                  </w:pPr>
                  <w:r w:rsidRPr="00082242">
                    <w:rPr>
                      <w:sz w:val="18"/>
                    </w:rPr>
                    <w:t>Si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dovrebbero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essere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indicati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anche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organismi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tecnici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che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non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facciano</w:t>
                  </w:r>
                  <w:r w:rsidRPr="00082242">
                    <w:rPr>
                      <w:spacing w:val="-14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parte</w:t>
                  </w:r>
                  <w:r w:rsidRPr="00082242">
                    <w:rPr>
                      <w:spacing w:val="-1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integrante</w:t>
                  </w:r>
                  <w:r w:rsidRPr="00082242">
                    <w:rPr>
                      <w:spacing w:val="-1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dell’operatore economico,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particolare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responsabili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controllo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della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qualità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e,</w:t>
                  </w:r>
                  <w:r w:rsidRPr="00082242">
                    <w:rPr>
                      <w:spacing w:val="-27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25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gli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appalti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pubblici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lavori,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quelli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in</w:t>
                  </w:r>
                  <w:r w:rsidRPr="00082242">
                    <w:rPr>
                      <w:spacing w:val="-28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cui</w:t>
                  </w:r>
                  <w:r w:rsidRPr="00082242">
                    <w:rPr>
                      <w:spacing w:val="-26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l’operatore economico</w:t>
                  </w:r>
                  <w:r w:rsidRPr="00082242">
                    <w:rPr>
                      <w:spacing w:val="-11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disporrà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per</w:t>
                  </w:r>
                  <w:r w:rsidRPr="00082242">
                    <w:rPr>
                      <w:spacing w:val="-12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l’esecuzione</w:t>
                  </w:r>
                  <w:r w:rsidRPr="00082242">
                    <w:rPr>
                      <w:spacing w:val="-13"/>
                      <w:sz w:val="18"/>
                    </w:rPr>
                    <w:t xml:space="preserve"> </w:t>
                  </w:r>
                  <w:r w:rsidRPr="00082242">
                    <w:rPr>
                      <w:sz w:val="18"/>
                    </w:rPr>
                    <w:t>dell’opera.</w:t>
                  </w:r>
                </w:p>
              </w:txbxContent>
            </v:textbox>
            <w10:wrap type="topAndBottom" anchorx="page"/>
          </v:shape>
        </w:pict>
      </w:r>
    </w:p>
    <w:p w:rsidR="00F91D97" w:rsidRDefault="00F91D97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CD3BD4" w:rsidRDefault="00CD3BD4">
      <w:pPr>
        <w:pStyle w:val="Corpotesto"/>
        <w:spacing w:before="4"/>
        <w:rPr>
          <w:i w:val="0"/>
          <w:sz w:val="16"/>
        </w:rPr>
      </w:pPr>
    </w:p>
    <w:p w:rsidR="00F91D97" w:rsidRPr="00C62527" w:rsidRDefault="00BC7352" w:rsidP="00CD3BD4">
      <w:pPr>
        <w:pStyle w:val="Corpotesto"/>
        <w:spacing w:before="4"/>
        <w:rPr>
          <w:i w:val="0"/>
          <w:sz w:val="21"/>
        </w:rPr>
      </w:pPr>
      <w:r>
        <w:rPr>
          <w:noProof/>
          <w:lang w:bidi="ar-SA"/>
        </w:rPr>
        <w:lastRenderedPageBreak/>
        <w:pict>
          <v:shape id="Text Box 209" o:spid="_x0000_s1060" type="#_x0000_t202" style="position:absolute;margin-left:51pt;margin-top:6.7pt;width:493.3pt;height:49.45pt;z-index:-2516592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" filled="f" strokeweight=".48pt">
            <v:textbox inset="0,0,0,0">
              <w:txbxContent>
                <w:p w:rsidR="00BC7352" w:rsidRPr="00C670C6" w:rsidRDefault="00BC7352">
                  <w:pPr>
                    <w:spacing w:before="21"/>
                    <w:ind w:left="9" w:right="20"/>
                    <w:jc w:val="center"/>
                    <w:rPr>
                      <w:rFonts w:ascii="Trebuchet MS" w:hAnsi="Trebuchet MS"/>
                      <w:b/>
                      <w:highlight w:val="yellow"/>
                    </w:rPr>
                  </w:pP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D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Informazioni 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>in relazione ai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 subappaltatori sulle cui capacità l’operatore economico NON fa</w:t>
                  </w:r>
                </w:p>
                <w:p w:rsidR="00BC7352" w:rsidRPr="00C670C6" w:rsidRDefault="00BC7352">
                  <w:pPr>
                    <w:spacing w:before="40"/>
                    <w:ind w:left="9" w:right="10"/>
                    <w:jc w:val="center"/>
                    <w:rPr>
                      <w:rFonts w:ascii="Trebuchet MS"/>
                      <w:b/>
                      <w:highlight w:val="yellow"/>
                    </w:rPr>
                  </w:pPr>
                  <w:proofErr w:type="gramStart"/>
                  <w:r w:rsidRPr="00C670C6">
                    <w:rPr>
                      <w:rFonts w:ascii="Trebuchet MS"/>
                      <w:b/>
                      <w:highlight w:val="yellow"/>
                    </w:rPr>
                    <w:t>affidamento</w:t>
                  </w:r>
                  <w:proofErr w:type="gramEnd"/>
                </w:p>
                <w:p w:rsidR="00BC7352" w:rsidRDefault="00BC7352">
                  <w:pPr>
                    <w:spacing w:before="121"/>
                    <w:ind w:left="9" w:right="10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(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 xml:space="preserve">art. 105 del Codice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sz w:val="2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subappalto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08" o:spid="_x0000_s1061" type="#_x0000_t202" style="position:absolute;margin-left:51pt;margin-top:67.15pt;width:489pt;height:22.6pt;z-index:-2516582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" filled="f" strokeweight=".48pt">
            <v:textbox inset="0,0,0,0">
              <w:txbxContent>
                <w:p w:rsidR="00BC7352" w:rsidRDefault="00BC7352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Tale sezione è da compilare solo se tali informazioni sono esplicitamente richieste dall’amministrazione </w:t>
                  </w:r>
                  <w:proofErr w:type="gramStart"/>
                  <w:r>
                    <w:rPr>
                      <w:w w:val="95"/>
                      <w:sz w:val="18"/>
                    </w:rPr>
                    <w:t>aggiudicatrice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</w:t>
                  </w:r>
                </w:p>
                <w:p w:rsidR="00BC7352" w:rsidRPr="00BD0DCD" w:rsidRDefault="00BC7352" w:rsidP="003A57BE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proofErr w:type="gramStart"/>
                  <w:r>
                    <w:rPr>
                      <w:w w:val="95"/>
                      <w:sz w:val="18"/>
                    </w:rPr>
                    <w:t>o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dall’ente </w:t>
                  </w:r>
                  <w:r w:rsidRPr="00BD0DCD">
                    <w:rPr>
                      <w:w w:val="95"/>
                      <w:sz w:val="18"/>
                    </w:rPr>
                    <w:t>aggiudicatore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3" w:right="3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0"/>
              </w:rPr>
              <w:t>SUBAPPALTATORE</w:t>
            </w:r>
          </w:p>
        </w:tc>
      </w:tr>
      <w:tr w:rsidR="00F91D97" w:rsidRPr="00C62527">
        <w:trPr>
          <w:trHeight w:val="248"/>
        </w:trPr>
        <w:tc>
          <w:tcPr>
            <w:tcW w:w="4890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25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L'operatore economico intende subappaltare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parte</w:t>
            </w:r>
            <w:proofErr w:type="gramEnd"/>
          </w:p>
        </w:tc>
        <w:tc>
          <w:tcPr>
            <w:tcW w:w="4900" w:type="dxa"/>
            <w:tcBorders>
              <w:bottom w:val="nil"/>
            </w:tcBorders>
          </w:tcPr>
          <w:p w:rsidR="00F91D97" w:rsidRPr="00C62527" w:rsidRDefault="001765D9" w:rsidP="009F68D2">
            <w:pPr>
              <w:pStyle w:val="TableParagraph"/>
              <w:spacing w:before="4" w:line="225" w:lineRule="exact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9F68D2" w:rsidRPr="00C62527">
              <w:rPr>
                <w:rFonts w:ascii="Trebuchet MS" w:hAnsi="Trebuchet MS"/>
                <w:sz w:val="20"/>
              </w:rPr>
              <w:t>SI</w:t>
            </w:r>
          </w:p>
        </w:tc>
      </w:tr>
      <w:tr w:rsidR="00F91D97" w:rsidRPr="00C62527" w:rsidTr="006358B9">
        <w:trPr>
          <w:trHeight w:val="504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contratto a terzi?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9F68D2">
            <w:pPr>
              <w:pStyle w:val="TableParagraph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NO</w:t>
            </w:r>
          </w:p>
          <w:p w:rsidR="00B93D85" w:rsidRDefault="00B93D85" w:rsidP="00BE5993">
            <w:pPr>
              <w:tabs>
                <w:tab w:val="left" w:pos="2680"/>
              </w:tabs>
              <w:rPr>
                <w:rFonts w:ascii="Trebuchet MS" w:hAnsi="Trebuchet MS"/>
                <w:sz w:val="20"/>
              </w:rPr>
            </w:pP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b/>
                <w:color w:val="00000A"/>
                <w:kern w:val="1"/>
                <w:sz w:val="18"/>
                <w:szCs w:val="18"/>
              </w:rPr>
              <w:t>In caso di subappalto delle seguenti prestazioni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 di materiali a discarica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trasporto, anche transfrontaliero, e smaltimento di rifiuti per conto di terzi;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estrazione, fornitura e trasporto di terra e materiali inerti;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confezionamento, fornitura e trasporto di calcestruzzo e di bitume;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freddo di macchinari;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fornitura di ferro lavorato;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noli a caldo;</w:t>
            </w:r>
          </w:p>
          <w:p w:rsidR="00FC4DA2" w:rsidRPr="00FC4DA2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 w:right="178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autotrasporti per conto di terzi;</w:t>
            </w:r>
          </w:p>
          <w:p w:rsidR="00FC4DA2" w:rsidRPr="00C62527" w:rsidRDefault="00FC4DA2" w:rsidP="00FC4DA2">
            <w:pPr>
              <w:widowControl/>
              <w:tabs>
                <w:tab w:val="left" w:pos="2680"/>
              </w:tabs>
              <w:suppressAutoHyphens/>
              <w:autoSpaceDE/>
              <w:autoSpaceDN/>
              <w:spacing w:before="120" w:after="120"/>
              <w:ind w:left="186"/>
              <w:rPr>
                <w:rFonts w:ascii="Trebuchet MS" w:hAnsi="Trebuchet MS"/>
                <w:sz w:val="20"/>
              </w:rPr>
            </w:pP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24"/>
                <w:szCs w:val="24"/>
              </w:rPr>
              <w:t>□</w:t>
            </w:r>
            <w:r w:rsidRPr="00FC4DA2"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  <w:t xml:space="preserve"> guardianìa dei cantieri.</w:t>
            </w:r>
          </w:p>
        </w:tc>
      </w:tr>
      <w:tr w:rsidR="00F91D97" w:rsidRPr="00C62527" w:rsidTr="00BE5993">
        <w:trPr>
          <w:trHeight w:val="270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F822A0" w:rsidRDefault="00690D39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In caso affermativo</w:t>
            </w:r>
            <w:r w:rsidR="00BE5993" w:rsidRPr="00F822A0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653EE" w:rsidRPr="00F822A0" w:rsidRDefault="009653EE" w:rsidP="009653EE">
            <w:pPr>
              <w:pStyle w:val="TableParagraph"/>
              <w:spacing w:before="155"/>
              <w:ind w:left="114"/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pStyle w:val="TableParagraph"/>
              <w:spacing w:before="155"/>
              <w:ind w:left="114" w:right="98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>Elencare le prestazioni o lavorazioni da subappaltare e la relativa quota (in</w:t>
            </w:r>
            <w:r w:rsidRPr="00F822A0">
              <w:rPr>
                <w:rFonts w:ascii="Trebuchet MS" w:hAnsi="Trebuchet MS"/>
                <w:sz w:val="20"/>
                <w:szCs w:val="20"/>
              </w:rPr>
              <w:tab/>
              <w:t xml:space="preserve">percentuale) sull’importo </w:t>
            </w:r>
            <w:proofErr w:type="gramStart"/>
            <w:r w:rsidRPr="00F822A0">
              <w:rPr>
                <w:rFonts w:ascii="Trebuchet MS" w:hAnsi="Trebuchet MS"/>
                <w:sz w:val="20"/>
                <w:szCs w:val="20"/>
              </w:rPr>
              <w:t>Contrattuale</w:t>
            </w:r>
            <w:proofErr w:type="gramEnd"/>
          </w:p>
          <w:p w:rsidR="000F24BB" w:rsidRPr="00F822A0" w:rsidRDefault="000F24BB" w:rsidP="006358B9">
            <w:pPr>
              <w:pStyle w:val="TableParagraph"/>
              <w:spacing w:before="155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6358B9" w:rsidRDefault="006358B9" w:rsidP="00BE5993">
            <w:pPr>
              <w:pStyle w:val="TableParagraph"/>
              <w:spacing w:line="20" w:lineRule="exact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sz w:val="2"/>
              </w:rPr>
              <w:t>_______</w:t>
            </w: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6358B9" w:rsidRPr="00F822A0" w:rsidRDefault="006358B9" w:rsidP="006358B9">
            <w:pPr>
              <w:rPr>
                <w:rFonts w:ascii="Trebuchet MS" w:hAnsi="Trebuchet MS"/>
                <w:sz w:val="20"/>
                <w:szCs w:val="20"/>
              </w:rPr>
            </w:pPr>
          </w:p>
          <w:p w:rsidR="00F91D97" w:rsidRPr="006358B9" w:rsidRDefault="006358B9" w:rsidP="006358B9">
            <w:r>
              <w:t xml:space="preserve"> _____________________________________</w:t>
            </w:r>
          </w:p>
        </w:tc>
      </w:tr>
      <w:tr w:rsidR="00F91D97" w:rsidRPr="00C62527" w:rsidTr="006358B9">
        <w:trPr>
          <w:trHeight w:val="399"/>
        </w:trPr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:rsidR="00BE5993" w:rsidRPr="00F822A0" w:rsidRDefault="00FC4DA2" w:rsidP="009653EE">
            <w:pPr>
              <w:pStyle w:val="TableParagraph"/>
              <w:tabs>
                <w:tab w:val="left" w:pos="462"/>
                <w:tab w:val="left" w:pos="1311"/>
                <w:tab w:val="left" w:pos="2018"/>
                <w:tab w:val="left" w:pos="2450"/>
                <w:tab w:val="left" w:pos="3745"/>
              </w:tabs>
              <w:spacing w:line="215" w:lineRule="exact"/>
              <w:ind w:left="107" w:right="9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822A0">
              <w:rPr>
                <w:rFonts w:ascii="Trebuchet MS" w:hAnsi="Trebuchet MS"/>
                <w:sz w:val="20"/>
                <w:szCs w:val="20"/>
              </w:rPr>
              <w:t xml:space="preserve">Nel caso ricorrano le condizioni di cui all’articolo 105, comma </w:t>
            </w:r>
            <w:proofErr w:type="gramStart"/>
            <w:r w:rsidRPr="00F822A0">
              <w:rPr>
                <w:rFonts w:ascii="Trebuchet MS" w:hAnsi="Trebuchet MS"/>
                <w:sz w:val="20"/>
                <w:szCs w:val="20"/>
              </w:rPr>
              <w:t>6</w:t>
            </w:r>
            <w:proofErr w:type="gramEnd"/>
            <w:r w:rsidRPr="00F822A0">
              <w:rPr>
                <w:rFonts w:ascii="Trebuchet MS" w:hAnsi="Trebuchet MS"/>
                <w:sz w:val="20"/>
                <w:szCs w:val="20"/>
              </w:rPr>
              <w:t>, del Codice, indicare la denominazione dei subappaltatori proposti</w:t>
            </w:r>
          </w:p>
        </w:tc>
        <w:tc>
          <w:tcPr>
            <w:tcW w:w="4900" w:type="dxa"/>
            <w:tcBorders>
              <w:top w:val="nil"/>
              <w:bottom w:val="single" w:sz="4" w:space="0" w:color="auto"/>
            </w:tcBorders>
          </w:tcPr>
          <w:p w:rsidR="00BE5993" w:rsidRPr="00C62527" w:rsidRDefault="00BE5993" w:rsidP="00BE5993">
            <w:pPr>
              <w:pStyle w:val="TableParagraph"/>
              <w:tabs>
                <w:tab w:val="left" w:pos="4423"/>
              </w:tabs>
              <w:spacing w:before="88"/>
              <w:ind w:left="1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u w:val="single"/>
              </w:rPr>
              <w:tab/>
            </w:r>
          </w:p>
        </w:tc>
      </w:tr>
    </w:tbl>
    <w:p w:rsidR="00A23A6E" w:rsidRPr="00C62527" w:rsidRDefault="00A23A6E">
      <w:pPr>
        <w:pStyle w:val="Corpotesto"/>
        <w:rPr>
          <w:i w:val="0"/>
          <w:sz w:val="12"/>
        </w:rPr>
      </w:pPr>
    </w:p>
    <w:p w:rsidR="00A23A6E" w:rsidRPr="00C62527" w:rsidRDefault="00A23A6E">
      <w:pPr>
        <w:pStyle w:val="Corpotesto"/>
        <w:spacing w:before="10"/>
        <w:rPr>
          <w:i w:val="0"/>
          <w:sz w:val="9"/>
        </w:rPr>
      </w:pPr>
    </w:p>
    <w:p w:rsidR="00082242" w:rsidRDefault="00BC7352">
      <w:pPr>
        <w:pStyle w:val="Corpotesto"/>
        <w:spacing w:before="2"/>
        <w:rPr>
          <w:i w:val="0"/>
          <w:sz w:val="17"/>
        </w:rPr>
      </w:pPr>
      <w:r>
        <w:rPr>
          <w:noProof/>
          <w:lang w:bidi="ar-SA"/>
        </w:rPr>
        <w:pict>
          <v:shape id="Text Box 199" o:spid="_x0000_s1062" type="#_x0000_t202" style="position:absolute;margin-left:51pt;margin-top:4.5pt;width:489pt;height:44.55pt;z-index:-2516515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" filled="f" strokeweight=".48pt">
            <v:textbox style="mso-next-textbox:#Text Box 199" inset="0,0,0,0">
              <w:txbxContent>
                <w:p w:rsidR="00BC7352" w:rsidRDefault="00BC7352">
                  <w:pPr>
                    <w:spacing w:before="4" w:line="254" w:lineRule="auto"/>
                    <w:ind w:left="103" w:right="10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Se l’Amministrazione aggiudicatrice o l’ente aggiudicatore richiede esplicitamente queste informazioni in aggiunta alle </w:t>
                  </w:r>
                  <w:proofErr w:type="gramStart"/>
                  <w:r>
                    <w:rPr>
                      <w:sz w:val="18"/>
                    </w:rPr>
                    <w:t>informazioni</w:t>
                  </w:r>
                  <w:proofErr w:type="gramEnd"/>
                  <w:r>
                    <w:rPr>
                      <w:spacing w:val="-2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sezione,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ognuno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dei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(o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categorie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subappaltatori)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interessati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dovrà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compilare</w:t>
                  </w:r>
                  <w:r w:rsidRPr="00233FB8">
                    <w:rPr>
                      <w:b/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un proprio</w:t>
                  </w:r>
                  <w:r w:rsidRPr="00233FB8">
                    <w:rPr>
                      <w:b/>
                      <w:spacing w:val="-6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DGUE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fornendo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informazioni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richieste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ove pertinente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B777ED" w:rsidRDefault="00B777ED">
      <w:pPr>
        <w:pStyle w:val="Corpotesto"/>
        <w:spacing w:before="2"/>
        <w:rPr>
          <w:i w:val="0"/>
          <w:sz w:val="17"/>
        </w:rPr>
      </w:pPr>
    </w:p>
    <w:p w:rsidR="00CD3BD4" w:rsidRDefault="00CD3BD4">
      <w:pPr>
        <w:pStyle w:val="Corpotesto"/>
        <w:spacing w:before="2"/>
        <w:rPr>
          <w:i w:val="0"/>
          <w:sz w:val="17"/>
        </w:rPr>
      </w:pPr>
    </w:p>
    <w:p w:rsidR="00F91D97" w:rsidRPr="00C62527" w:rsidRDefault="00BC7352">
      <w:pPr>
        <w:pStyle w:val="Corpotesto"/>
        <w:spacing w:before="2"/>
        <w:rPr>
          <w:i w:val="0"/>
          <w:sz w:val="17"/>
        </w:rPr>
      </w:pPr>
      <w:r>
        <w:rPr>
          <w:noProof/>
          <w:lang w:bidi="ar-SA"/>
        </w:rPr>
        <w:pict>
          <v:shape id="Text Box 198" o:spid="_x0000_s1063" type="#_x0000_t202" style="position:absolute;margin-left:46.7pt;margin-top:12.9pt;width:493.3pt;height:31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" fillcolor="yellow" strokeweight=".48pt">
            <v:textbox style="mso-next-textbox:#Text Box 198" inset="0,0,0,0">
              <w:txbxContent>
                <w:p w:rsidR="00BC7352" w:rsidRDefault="00BC7352" w:rsidP="003A57BE">
                  <w:pPr>
                    <w:spacing w:before="19" w:line="252" w:lineRule="auto"/>
                    <w:ind w:left="3402" w:right="3702" w:firstLine="851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Parte III </w:t>
                  </w:r>
                </w:p>
                <w:p w:rsidR="00BC7352" w:rsidRDefault="00BC7352" w:rsidP="003A57BE">
                  <w:pPr>
                    <w:spacing w:before="19" w:line="252" w:lineRule="auto"/>
                    <w:ind w:left="3544" w:right="3615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3A57BE">
                    <w:rPr>
                      <w:rFonts w:ascii="Trebuchet MS"/>
                      <w:b/>
                      <w:sz w:val="24"/>
                    </w:rPr>
                    <w:t>MOTIVI DI ESCLUSIONE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690D39">
      <w:pPr>
        <w:pStyle w:val="Titolo1"/>
        <w:ind w:left="1709" w:right="1710"/>
        <w:jc w:val="center"/>
      </w:pPr>
      <w:r w:rsidRPr="004F1DE9">
        <w:rPr>
          <w:highlight w:val="yellow"/>
        </w:rPr>
        <w:t>A - Motivi legati a condanne penali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177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 xml:space="preserve">Motivi legati a condanne penali ex art. </w:t>
            </w:r>
            <w:proofErr w:type="gramStart"/>
            <w:r w:rsidRPr="004F1DE9">
              <w:rPr>
                <w:rFonts w:ascii="Trebuchet MS" w:hAnsi="Trebuchet MS"/>
                <w:highlight w:val="yellow"/>
              </w:rPr>
              <w:t xml:space="preserve">80 comma 1 del </w:t>
            </w:r>
            <w:r w:rsidR="004F1DE9">
              <w:rPr>
                <w:rFonts w:ascii="Trebuchet MS" w:hAnsi="Trebuchet MS"/>
                <w:highlight w:val="yellow"/>
              </w:rPr>
              <w:t>D</w:t>
            </w:r>
            <w:r w:rsidRPr="004F1DE9">
              <w:rPr>
                <w:rFonts w:ascii="Trebuchet MS" w:hAnsi="Trebuchet MS"/>
                <w:highlight w:val="yellow"/>
              </w:rPr>
              <w:t>.</w:t>
            </w:r>
            <w:r w:rsidR="004F1DE9">
              <w:rPr>
                <w:rFonts w:ascii="Trebuchet MS" w:hAnsi="Trebuchet MS"/>
                <w:highlight w:val="yellow"/>
              </w:rPr>
              <w:t xml:space="preserve"> L</w:t>
            </w:r>
            <w:r w:rsidRPr="004F1DE9">
              <w:rPr>
                <w:rFonts w:ascii="Trebuchet MS" w:hAnsi="Trebuchet MS"/>
                <w:highlight w:val="yellow"/>
              </w:rPr>
              <w:t>gs. 50/2016</w:t>
            </w:r>
            <w:proofErr w:type="gramEnd"/>
          </w:p>
        </w:tc>
      </w:tr>
      <w:tr w:rsidR="00F91D97" w:rsidRPr="00C62527">
        <w:trPr>
          <w:trHeight w:val="9101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1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l</w:t>
            </w:r>
            <w:proofErr w:type="gramEnd"/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dichiarante,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stesso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soggetti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indicati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 xml:space="preserve">nella </w:t>
            </w:r>
            <w:r w:rsidRPr="004359B0">
              <w:rPr>
                <w:rFonts w:ascii="Trebuchet MS" w:hAnsi="Trebuchet MS"/>
                <w:b/>
                <w:sz w:val="20"/>
              </w:rPr>
              <w:t>precedente parte II, lettera B, sub B1, B2 o B3 (a seconda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del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quadro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compilato)</w:t>
            </w:r>
            <w:r w:rsidRPr="004359B0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–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compresi</w:t>
            </w:r>
            <w:r w:rsidRPr="004359B0"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soggetti cessati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-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relazione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indicati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all’art.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80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comma 1</w:t>
            </w:r>
            <w:r w:rsidRPr="00C62527"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precisamente: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8"/>
              </w:tabs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elitti, consumati o tentati, di cui agli articoli del codice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416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associazione per delinquere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8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416-bis</w:t>
            </w:r>
            <w:r w:rsidRPr="00C62527"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i/>
                <w:sz w:val="20"/>
              </w:rPr>
              <w:t>(associazioni di tipo mafioso anche straniere)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avvalendosi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condizioni previste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predetto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416-bis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fine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agevolare l’attività delle associazioni previste dallo stesso articolo,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</w:t>
            </w:r>
            <w:r w:rsidR="00227B29" w:rsidRPr="00C62527">
              <w:rPr>
                <w:rFonts w:ascii="Trebuchet MS" w:hAnsi="Trebuchet MS"/>
                <w:sz w:val="20"/>
              </w:rPr>
              <w:t>é</w:t>
            </w:r>
            <w:proofErr w:type="gramEnd"/>
          </w:p>
          <w:p w:rsidR="00F91D97" w:rsidRPr="00C62527" w:rsidRDefault="00690D39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per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 delitti, consumati o tentati, previsti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9" w:line="268" w:lineRule="auto"/>
              <w:ind w:right="94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74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associazione finalizzata al traffico </w:t>
            </w:r>
            <w:r w:rsidRPr="00C62527">
              <w:rPr>
                <w:rFonts w:ascii="Trebuchet MS" w:hAnsi="Trebuchet MS"/>
                <w:i/>
                <w:sz w:val="20"/>
              </w:rPr>
              <w:t>illecito di sostanze stupefacenti o psicotrope</w:t>
            </w:r>
            <w:r w:rsidRPr="00C62527">
              <w:rPr>
                <w:rFonts w:ascii="Trebuchet MS" w:hAnsi="Trebuchet MS"/>
                <w:sz w:val="20"/>
              </w:rPr>
              <w:t xml:space="preserve">) del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9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ottobre</w:t>
            </w:r>
            <w:r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1990,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309,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" w:line="268" w:lineRule="auto"/>
              <w:ind w:right="96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291-quater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associazione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delinquere finalizzata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contrabbando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tabacchi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lavorati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 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23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gennaio </w:t>
            </w:r>
            <w:r w:rsidRPr="00C62527">
              <w:rPr>
                <w:rFonts w:ascii="Trebuchet MS" w:hAnsi="Trebuchet MS"/>
                <w:sz w:val="20"/>
              </w:rPr>
              <w:t>1973, n.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43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7" w:line="268" w:lineRule="auto"/>
              <w:ind w:right="101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260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attività organizzate per il traffico illecito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rifiuti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legislativo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3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aprile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2006,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n. </w:t>
            </w:r>
            <w:r w:rsidRPr="00C62527">
              <w:rPr>
                <w:rFonts w:ascii="Trebuchet MS" w:hAnsi="Trebuchet MS"/>
                <w:sz w:val="20"/>
              </w:rPr>
              <w:t>152,</w:t>
            </w:r>
          </w:p>
          <w:p w:rsidR="00F91D97" w:rsidRPr="00C62527" w:rsidRDefault="00690D39">
            <w:pPr>
              <w:pStyle w:val="TableParagraph"/>
              <w:spacing w:before="3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 quanto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riconducibili alla partecipazione a </w:t>
            </w:r>
            <w:r w:rsidRPr="00C62527">
              <w:rPr>
                <w:rFonts w:ascii="Trebuchet MS" w:hAnsi="Trebuchet MS"/>
                <w:w w:val="95"/>
                <w:sz w:val="20"/>
              </w:rPr>
              <w:t>un’organizzazione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criminale,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2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quadro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2008/841/GAI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Consiglio;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b) delitti, consumati o tentati, di cui agli articoli del codice 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concussione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27" w:line="218" w:lineRule="exact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l’esercizio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37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Per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</w:rPr>
              <w:t>SE STESSO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dichiara che:</w:t>
            </w:r>
          </w:p>
          <w:p w:rsidR="00F91D97" w:rsidRPr="00C62527" w:rsidRDefault="001765D9">
            <w:pPr>
              <w:pStyle w:val="TableParagraph"/>
              <w:spacing w:before="15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 xml:space="preserve">NON è stata pronunciata condanna con sentenza definitiva o decreto penale di condanna divenuto irrevocabile o sentenza di applicazione della pena su richiesta ai sensi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>art. 444 del codice di procedura penale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>che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  <w:shd w:val="clear" w:color="auto" w:fill="F1F1F1"/>
              </w:rPr>
              <w:t>NEI SUOI CONFRONTI</w:t>
            </w:r>
            <w:r w:rsidRPr="00C62527">
              <w:rPr>
                <w:rFonts w:ascii="Trebuchet MS" w:hAnsi="Trebuchet MS"/>
                <w:w w:val="95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53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sono </w:t>
            </w:r>
            <w:r w:rsidRPr="00C62527">
              <w:rPr>
                <w:rFonts w:ascii="Trebuchet MS" w:hAnsi="Trebuchet MS"/>
                <w:sz w:val="20"/>
              </w:rPr>
              <w:t>state pronunciate le seguenti sentenze di condanna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 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menzione,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ovvero</w:t>
            </w:r>
            <w:proofErr w:type="gramEnd"/>
            <w:r w:rsidRPr="00C62527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 divenuti irrevocabili e/o di sentenze di applicazione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richiesta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444 del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4" w:lineRule="exact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8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19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18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690D39">
            <w:pPr>
              <w:pStyle w:val="TableParagraph"/>
              <w:spacing w:before="87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2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7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97" o:spid="_x0000_s1155" style="position:absolute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7pt,769.35pt" to="520.3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bp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" strokeweight=".25292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05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319</w:t>
            </w:r>
            <w:r w:rsidRPr="00C62527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un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atto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contrario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ai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doveri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d’ufficio</w:t>
            </w:r>
            <w:r w:rsidRPr="00C62527">
              <w:rPr>
                <w:rFonts w:ascii="Trebuchet MS" w:hAnsi="Trebuchet MS"/>
                <w:w w:val="90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in atti giudiziari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10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319-quater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induzione indebita a dare o promettere </w:t>
            </w:r>
            <w:r w:rsidRPr="00C62527">
              <w:rPr>
                <w:rFonts w:ascii="Trebuchet MS" w:hAnsi="Trebuchet MS"/>
                <w:i/>
                <w:sz w:val="20"/>
              </w:rPr>
              <w:t>utilità</w:t>
            </w:r>
            <w:r w:rsidRPr="00C62527">
              <w:rPr>
                <w:rFonts w:ascii="Trebuchet MS" w:hAnsi="Trebuchet MS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line="268" w:lineRule="auto"/>
              <w:ind w:right="101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corruzione di persona incaricata di un pubblico </w:t>
            </w:r>
            <w:r w:rsidRPr="00C62527">
              <w:rPr>
                <w:rFonts w:ascii="Trebuchet MS" w:hAnsi="Trebuchet MS"/>
                <w:i/>
                <w:sz w:val="20"/>
              </w:rPr>
              <w:t>servizio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pene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il</w:t>
            </w:r>
            <w:r w:rsidRPr="00C62527">
              <w:rPr>
                <w:rFonts w:ascii="Trebuchet MS" w:hAnsi="Trebuchet MS"/>
                <w:i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corruttore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24"/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istigazione alla</w:t>
            </w:r>
            <w:proofErr w:type="gramStart"/>
            <w:r w:rsidRPr="00C62527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="004F1DE9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i/>
                <w:sz w:val="20"/>
              </w:rPr>
              <w:t>corruzione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68" w:lineRule="auto"/>
              <w:ind w:left="107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 xml:space="preserve">322-bis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peculato, concussione, induzione indebita dare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o promettere utilità, corruzione e istigazione alla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corruzione di membri della Corte penale internazionale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degli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organi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funzionari delle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Stati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346-bis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traffico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influenze illecite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353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 libertà degli incanti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9" w:line="268" w:lineRule="auto"/>
              <w:ind w:left="107" w:right="8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353-bis</w:t>
            </w:r>
            <w:r w:rsidRPr="00C62527">
              <w:rPr>
                <w:rFonts w:ascii="Trebuchet MS" w:hAnsi="Trebuchet MS"/>
                <w:b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libertà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procedimento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scelta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 contraente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30" w:lineRule="exact"/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astensione dagli</w:t>
            </w:r>
            <w:r w:rsidRPr="00C62527">
              <w:rPr>
                <w:rFonts w:ascii="Trebuchet MS" w:hAnsi="Trebuchet MS"/>
                <w:i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incanti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30" w:line="268" w:lineRule="auto"/>
              <w:ind w:right="96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inadempimento</w:t>
            </w:r>
            <w:proofErr w:type="gramEnd"/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contratti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0"/>
                <w:sz w:val="20"/>
              </w:rPr>
              <w:t xml:space="preserve">) </w:t>
            </w:r>
            <w:r w:rsidRPr="00C62527">
              <w:rPr>
                <w:rFonts w:ascii="Trebuchet MS" w:hAnsi="Trebuchet MS"/>
                <w:w w:val="95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i/>
                <w:spacing w:val="-3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nelle</w:t>
            </w:r>
            <w:r w:rsidRPr="00C62527">
              <w:rPr>
                <w:rFonts w:ascii="Trebuchet MS" w:hAnsi="Trebuchet MS"/>
                <w:i/>
                <w:spacing w:val="-3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30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nonchè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all’articolo del codice civile</w:t>
            </w:r>
          </w:p>
          <w:p w:rsidR="00F91D97" w:rsidRPr="00C62527" w:rsidRDefault="00690D39">
            <w:pPr>
              <w:pStyle w:val="TableParagraph"/>
              <w:spacing w:before="29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2635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tra privati</w:t>
            </w:r>
            <w:r w:rsidRPr="00C62527">
              <w:rPr>
                <w:rFonts w:ascii="Trebuchet MS" w:hAnsi="Trebuchet MS"/>
                <w:w w:val="95"/>
                <w:sz w:val="20"/>
              </w:rPr>
              <w:t>);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ai sensi dell’articolo 1 della convenzione relativa alla tutela degli interessi finanziari delle Comunità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europee;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10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consumati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tentati,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finalità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di terrorismo, anche internazionale, e di eversione </w:t>
            </w:r>
            <w:r w:rsidRPr="00C62527">
              <w:rPr>
                <w:rFonts w:ascii="Trebuchet MS" w:hAnsi="Trebuchet MS"/>
                <w:sz w:val="20"/>
              </w:rPr>
              <w:t>dell’ordine costituzionale reati terroristici o reati connessi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attività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terroristiche;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agli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29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648-bis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riciclaggio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648-ter</w:t>
            </w:r>
            <w:r w:rsidRPr="00C62527"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impiego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denaro,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beni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utilità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provenienza </w:t>
            </w:r>
            <w:r w:rsidRPr="00C62527">
              <w:rPr>
                <w:rFonts w:ascii="Trebuchet MS" w:hAnsi="Trebuchet MS"/>
                <w:i/>
                <w:sz w:val="20"/>
              </w:rPr>
              <w:t>illecita</w:t>
            </w:r>
            <w:r w:rsidRPr="00C62527">
              <w:rPr>
                <w:rFonts w:ascii="Trebuchet MS" w:hAnsi="Trebuchet MS"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648-ter.1</w:t>
            </w:r>
            <w:proofErr w:type="gramEnd"/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="00227B29" w:rsidRPr="00C62527">
              <w:rPr>
                <w:rFonts w:ascii="Trebuchet MS" w:hAnsi="Trebuchet MS"/>
                <w:i/>
                <w:w w:val="95"/>
                <w:sz w:val="20"/>
              </w:rPr>
              <w:t>auto riciclaggio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riciclaggio di proventi di attività criminose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finanziamento del terrorismo, quali definiti all’articolo 1 </w:t>
            </w:r>
            <w:r w:rsidRPr="00C62527">
              <w:rPr>
                <w:rFonts w:ascii="Trebuchet MS" w:hAnsi="Trebuchet MS"/>
                <w:sz w:val="20"/>
              </w:rPr>
              <w:t>del decreto legislativo 22 giugno 2007, n. 109 e successive modificazioni;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sfruttamento del lavoro minorile e altre forme di tratta di esseri umani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definite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 il decreto legislativo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2014,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24;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ogni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altro delitto da cui derivi, quale pena accessoria, l’incapacità di contrattare con la pubblica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amministrazione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23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sottoscritto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94" w:line="297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39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reato o dall’illecito 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before="56" w:line="254" w:lineRule="auto"/>
              <w:ind w:right="100" w:firstLine="34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personale) idonei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</w:rPr>
            </w:pPr>
          </w:p>
          <w:p w:rsidR="00F91D97" w:rsidRPr="004F1DE9" w:rsidRDefault="00690D39">
            <w:pPr>
              <w:pStyle w:val="TableParagraph"/>
              <w:spacing w:line="295" w:lineRule="auto"/>
              <w:ind w:left="385" w:right="509"/>
              <w:jc w:val="center"/>
              <w:rPr>
                <w:rFonts w:ascii="Trebuchet MS" w:hAnsi="Trebuchet MS"/>
                <w:b/>
                <w:sz w:val="20"/>
              </w:rPr>
            </w:pP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gli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ALTRI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SOGGETTI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cui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compila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il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 xml:space="preserve">seguente </w:t>
            </w:r>
            <w:proofErr w:type="gramStart"/>
            <w:r w:rsidRPr="004F1DE9">
              <w:rPr>
                <w:rFonts w:ascii="Trebuchet MS" w:hAnsi="Trebuchet MS"/>
                <w:b/>
                <w:sz w:val="20"/>
              </w:rPr>
              <w:t>documento</w:t>
            </w:r>
            <w:proofErr w:type="gramEnd"/>
            <w:r w:rsidRPr="004F1DE9">
              <w:rPr>
                <w:rFonts w:ascii="Trebuchet MS" w:hAnsi="Trebuchet MS"/>
                <w:b/>
                <w:sz w:val="20"/>
              </w:rPr>
              <w:t xml:space="preserve"> dichiara</w:t>
            </w:r>
            <w:r w:rsidRPr="004F1DE9"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sz w:val="20"/>
              </w:rPr>
              <w:t>che:</w:t>
            </w:r>
          </w:p>
          <w:p w:rsidR="00F91D97" w:rsidRPr="00C62527" w:rsidRDefault="00B26BE6">
            <w:pPr>
              <w:pStyle w:val="TableParagraph"/>
              <w:spacing w:before="82" w:line="295" w:lineRule="auto"/>
              <w:ind w:left="109" w:right="5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è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stata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pronunciata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condanna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sentenza </w:t>
            </w:r>
            <w:r w:rsidR="00690D39" w:rsidRPr="00C62527">
              <w:rPr>
                <w:rFonts w:ascii="Trebuchet MS" w:hAnsi="Trebuchet MS"/>
                <w:sz w:val="20"/>
              </w:rPr>
              <w:t xml:space="preserve">definitiva o decreto penale di condanna divenuto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irrevocabile</w:t>
            </w:r>
            <w:r w:rsidR="00690D39" w:rsidRPr="00C62527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applicazione</w:t>
            </w:r>
            <w:r w:rsidR="00690D39" w:rsidRPr="00C62527">
              <w:rPr>
                <w:rFonts w:ascii="Trebuchet MS" w:hAnsi="Trebuchet MS"/>
                <w:spacing w:val="-27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pena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su richiesta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ai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w w:val="95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w w:val="95"/>
                <w:sz w:val="20"/>
              </w:rPr>
              <w:t>art.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444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procedura </w:t>
            </w:r>
            <w:r w:rsidR="00690D39"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37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1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condanna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menzione,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condanna divenuti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irrevocabili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e/o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applicazione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pena su richiesta ai sensi dell’art. 444 del codice di procedura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1" w:lineRule="exact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11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9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z w:val="18"/>
              </w:rPr>
              <w:tab/>
            </w:r>
            <w:proofErr w:type="gramStart"/>
            <w:r w:rsidRPr="00C62527">
              <w:rPr>
                <w:rFonts w:ascii="Trebuchet MS" w:hAnsi="Trebuchet MS"/>
                <w:sz w:val="18"/>
              </w:rPr>
              <w:t>n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5" o:spid="_x0000_s1153" style="width:206.05pt;height:.6pt;mso-position-horizontal-relative:char;mso-position-vertical-relative:line" coordsize="4121,12">
                  <v:line id="Line 196" o:spid="_x0000_s115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SdL4AAADcAAAADwAAAGRycy9kb3ducmV2LnhtbERPzYrCMBC+C/sOYRa8aaIHK12jyC6y&#10;Xq0+wNDMtsVmUpK0dn16Iwje5uP7nc1utK0YyIfGsYbFXIEgLp1puNJwOR9maxAhIhtsHZOGfwqw&#10;235MNpgbd+MTDUWsRArhkKOGOsYulzKUNVkMc9cRJ+7PeYsxQV9J4/GWwm0rl0qtpMWGU0ONHX3X&#10;VF6L3mro8fekir6U9+GufiQG33ZZpvX0c9x/gYg0xrf45T6aNH+RwfOZdIHc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4lJ0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3" o:spid="_x0000_s1151" style="width:206.05pt;height:.6pt;mso-position-horizontal-relative:char;mso-position-vertical-relative:line" coordsize="4121,12">
                  <v:line id="Line 194" o:spid="_x0000_s1152" style="position:absolute;visibility:visible;mso-wrap-style:square" from="0,6" to="4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pmMAAAADcAAAADwAAAGRycy9kb3ducmV2LnhtbERPS2rDMBDdF3IHMYXuaimF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aZj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4F1DE9">
            <w:pPr>
              <w:pStyle w:val="TableParagraph"/>
              <w:tabs>
                <w:tab w:val="left" w:pos="3124"/>
              </w:tabs>
              <w:spacing w:before="1"/>
              <w:ind w:left="385" w:right="1869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/decreti di </w:t>
            </w:r>
            <w:r w:rsidR="004F1DE9">
              <w:rPr>
                <w:rFonts w:ascii="Trebuchet MS" w:hAnsi="Trebuchet MS"/>
                <w:sz w:val="18"/>
              </w:rPr>
              <w:t>c</w:t>
            </w:r>
            <w:r w:rsidRPr="00C62527">
              <w:rPr>
                <w:rFonts w:ascii="Trebuchet MS" w:hAnsi="Trebuchet MS"/>
                <w:sz w:val="18"/>
              </w:rPr>
              <w:t>ondanna</w:t>
            </w:r>
            <w:r w:rsidRPr="00C62527">
              <w:rPr>
                <w:rFonts w:ascii="Trebuchet MS" w:hAnsi="Trebuchet MS"/>
              </w:rPr>
              <w:t>:</w:t>
            </w:r>
          </w:p>
        </w:tc>
      </w:tr>
    </w:tbl>
    <w:p w:rsidR="00F91D97" w:rsidRPr="00C62527" w:rsidRDefault="00F91D97">
      <w:pPr>
        <w:jc w:val="center"/>
        <w:rPr>
          <w:rFonts w:ascii="Trebuchet MS" w:hAnsi="Trebuchet MS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141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1" o:spid="_x0000_s1149" style="width:206.05pt;height:.6pt;mso-position-horizontal-relative:char;mso-position-vertical-relative:line" coordsize="4121,12">
                  <v:line id="Line 192" o:spid="_x0000_s1150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lUd8AAAADcAAAADwAAAGRycy9kb3ducmV2LnhtbERPS2rDMBDdF3IHMYXuaikN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VHf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9" o:spid="_x0000_s1147" style="width:206.2pt;height:.6pt;mso-position-horizontal-relative:char;mso-position-vertical-relative:line" coordsize="4124,12">
                  <v:line id="Line 190" o:spid="_x0000_s1148" style="position:absolute;visibility:visible;mso-wrap-style:square" from="0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vm78AAADcAAAADwAAAGRycy9kb3ducmV2LnhtbERPS2rDMBDdF3IHMYXsasldxMW1EkpD&#10;SbZ2e4DBmtqm1shIsuPk9FGh0N083neqw2pHsZAPg2MNeaZAELfODNxp+Pr8eHoBESKywdExabhS&#10;gMN+81BhadyFa1qa2IkUwqFEDX2MUyllaHuyGDI3ESfu23mLMUHfSePxksLtKJ+V2kmLA6eGHid6&#10;76n9aWarYcZTrZq5lbflpo4Sgx+notB6+7i+vYKItMZ/8Z/7bNL8PIffZ9IFcn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dvm7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4" w:after="1"/>
              <w:rPr>
                <w:rFonts w:ascii="Trebuchet MS" w:hAnsi="Trebuchet MS"/>
                <w:sz w:val="21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7" o:spid="_x0000_s1145" style="width:202.65pt;height:.75pt;mso-position-horizontal-relative:char;mso-position-vertical-relative:line" coordsize="4053,15">
                  <v:line id="Line 188" o:spid="_x0000_s114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sGsMAAADc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ckbXJ+JF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HbBrDAAAA3AAAAA8AAAAAAAAAAAAA&#10;AAAAoQIAAGRycy9kb3ducmV2LnhtbFBLBQYAAAAABAAEAPkAAACRAwAAAAA=&#10;" strokeweight=".25292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7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5" o:spid="_x0000_s1143" style="width:206.05pt;height:.6pt;mso-position-horizontal-relative:char;mso-position-vertical-relative:line" coordsize="4121,12">
                  <v:line id="Line 186" o:spid="_x0000_s114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Eqb8AAADcAAAADwAAAGRycy9kb3ducmV2LnhtbERPS2rDMBDdF3IHMYXuaqld1MWxEkpD&#10;SbZxe4BBmtgm1shIsuPk9FGh0N083nfq7eIGMVOIvWcNL4UCQWy87bnV8PP99fwOIiZki4Nn0nCl&#10;CNvN6qHGyvoLH2luUityCMcKNXQpjZWU0XTkMBZ+JM7cyQeHKcPQShvwksPdIF+VepMOe84NHY70&#10;2ZE5N5PTMOH+qJrJyNt8UzuJMQxjWWr99Lh8rEEkWtK/+M99sHm+KuH3mXyB3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Eq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3" o:spid="_x0000_s1141" style="width:206.05pt;height:.6pt;mso-position-horizontal-relative:char;mso-position-vertical-relative:line" coordsize="4121,12">
                  <v:line id="Line 184" o:spid="_x0000_s1142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/Rb8AAADcAAAADwAAAGRycy9kb3ducmV2LnhtbERPS2rDMBDdF3IHMYHuaimF1s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X/R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1" o:spid="_x0000_s1139" style="width:202.65pt;height:.75pt;mso-position-horizontal-relative:char;mso-position-vertical-relative:line" coordsize="4053,15">
                  <v:line id="Line 182" o:spid="_x0000_s1140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b8MIAAADc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yfjOH1TL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9b8MIAAADcAAAADwAAAAAAAAAAAAAA&#10;AAChAgAAZHJzL2Rvd25yZXYueG1sUEsFBgAAAAAEAAQA+QAAAJA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604F41" w:rsidRPr="00C62527" w:rsidRDefault="00604F41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4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5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9" o:spid="_x0000_s1137" style="width:206.05pt;height:.6pt;mso-position-horizontal-relative:char;mso-position-vertical-relative:line" coordsize="4121,12">
                  <v:line id="Line 180" o:spid="_x0000_s113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5Rr4AAADcAAAADwAAAGRycy9kb3ducmV2LnhtbERPzYrCMBC+C/sOYRa82UQPKtUosovs&#10;Xq0+wNCMbbGZlCStXZ9+Iwje5uP7ne1+tK0YyIfGsYZ5pkAQl840XGm4nI+zNYgQkQ22jknDHwXY&#10;7z4mW8yNu/OJhiJWIoVwyFFDHWOXSxnKmiyGzHXEibs6bzEm6CtpPN5TuG3lQqmltNhwaqixo6+a&#10;ylvRWw09/pxU0ZfyMTzUt8Tg22610nr6OR42ICKN8S1+uX9Nmq/m8HwmXSB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nvlG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6" o:spid="_x0000_s1134" style="width:206.2pt;height:.6pt;mso-position-horizontal-relative:char;mso-position-vertical-relative:line" coordsize="4124,12">
                  <v:line id="Line 178" o:spid="_x0000_s1136" style="position:absolute;visibility:visible;mso-wrap-style:square" from="0,6" to="29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PrwAAADbAAAADwAAAGRycy9kb3ducmV2LnhtbERPzYrCMBC+C75DGGFvmriHVatRRFn0&#10;avUBhmZsi82kJGmtPr05LOzx4/vf7AbbiJ58qB1rmM8UCOLCmZpLDbfr73QJIkRkg41j0vCiALvt&#10;eLTBzLgnX6jPYylSCIcMNVQxtpmUoajIYpi5ljhxd+ctxgR9KY3HZwq3jfxW6kdarDk1VNjSoaLi&#10;kXdWQ4eni8q7Qr77tzpKDL5pFwutvybDfg0i0hD/xX/us9GwSmPTl/QD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r/NPrwAAADbAAAADwAAAAAAAAAAAAAAAAChAgAA&#10;ZHJzL2Rvd25yZXYueG1sUEsFBgAAAAAEAAQA+QAAAIoDAAAAAA==&#10;" strokeweight=".20617mm"/>
                  <v:line id="Line 177" o:spid="_x0000_s1135" style="position:absolute;visibility:visible;mso-wrap-style:square" from="2957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opcEAAADbAAAADwAAAGRycy9kb3ducmV2LnhtbESPwWrDMBBE74X8g9hAb7WUHuLajRJK&#10;SkivcfMBi7W1Ta2VkWTH8ddXhUKPw8y8YXaH2fZiIh86xxo2mQJBXDvTcaPh+nl6egERIrLB3jFp&#10;uFOAw371sMPSuBtfaKpiIxKEQ4ka2hiHUspQt2QxZG4gTt6X8xZjkr6RxuMtwW0vn5XaSosdp4UW&#10;Bzq2VH9Xo9Uw4vmiqrGWy7Sod4nB90Oea/24nt9eQUSa43/4r/1hNBQF/H5JP0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82ilwQAAANsAAAAPAAAAAAAAAAAAAAAA&#10;AKECAABkcnMvZG93bnJldi54bWxQSwUGAAAAAAQABAD5AAAAjw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4" o:spid="_x0000_s1132" style="width:202.65pt;height:.75pt;mso-position-horizontal-relative:char;mso-position-vertical-relative:line" coordsize="4053,15">
                  <v:line id="Line 175" o:spid="_x0000_s1133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MS8UAAADbAAAADwAAAGRycy9kb3ducmV2LnhtbESP0WrCQBRE3wv+w3IFX0rdKCI2dRWx&#10;hJYWhMR8wCV7zcZm74bs1sS/7xYKfRxm5gyz3Y+2FTfqfeNYwWKegCCunG64VlCes6cNCB+QNbaO&#10;ScGdPOx3k4ctptoNnNOtCLWIEPYpKjAhdKmUvjJk0c9dRxy9i+sthij7Wuoehwi3rVwmyVpabDgu&#10;GOzoaKj6Kr6tgsvbdXVfNY/FR3U9fRp3MNlrmSs1m46HFxCBxvAf/mu/awXPa/j9En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pMS8UAAADbAAAADwAAAAAAAAAA&#10;AAAAAAChAgAAZHJzL2Rvd25yZXYueG1sUEsFBgAAAAAEAAQA+QAAAJM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soggetto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94" w:line="295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3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before="56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9264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 w:rsidP="00604F41">
            <w:pPr>
              <w:pStyle w:val="TableParagraph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73"/>
                <w:sz w:val="16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1" o:spid="_x0000_s1129" style="width:206.15pt;height:.6pt;mso-position-horizontal-relative:char;mso-position-vertical-relative:line" coordsize="4123,12">
                  <v:line id="Line 173" o:spid="_x0000_s1131" style="position:absolute;visibility:visible;mso-wrap-style:square" from="0,6" to="18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  <v:line id="Line 172" o:spid="_x0000_s1130" style="position:absolute;visibility:visible;mso-wrap-style:square" from="1882,6" to="41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DFMAAAADcAAAADwAAAGRycy9kb3ducmV2LnhtbESPQYvCMBSE7wv+h/CEva2JHlSqUUSR&#10;9Wr1BzyaZ1tsXkqS1q6/3iwIHoeZ+YZZbwfbiJ58qB1rmE4UCOLCmZpLDdfL8WcJIkRkg41j0vBH&#10;Abab0dcaM+MefKY+j6VIEA4ZaqhibDMpQ1GRxTBxLXHybs5bjEn6UhqPjwS3jZwpNZcWa04LFba0&#10;r6i4553V0OHvWeVdIZ/9Ux0kBt+0i4XW3+NhtwIRaYif8Lt9Mhpmyzn8n0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BAxT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9" o:spid="_x0000_s1127" style="width:206.05pt;height:.6pt;mso-position-horizontal-relative:char;mso-position-vertical-relative:line" coordsize="4121,12">
                  <v:line id="Line 170" o:spid="_x0000_s112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gjMAAAADcAAAADwAAAGRycy9kb3ducmV2LnhtbESP0YrCMBRE34X9h3AX9k0TXVC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2oIz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385" w:right="2103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7" o:spid="_x0000_s1125" style="width:202.65pt;height:.75pt;mso-position-horizontal-relative:char;mso-position-vertical-relative:line" coordsize="4053,15">
                  <v:line id="Line 168" o:spid="_x0000_s112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COsQAAADcAAAADwAAAGRycy9kb3ducmV2LnhtbESP0YrCMBRE3wX/IVzBF1lTRRapRhFF&#10;VhQW2vUDLs21qTY3pclq/XsjLOzjMDNnmOW6s7W4U+srxwom4wQEceF0xaWC88/+Yw7CB2SNtWNS&#10;8CQP61W/t8RUuwdndM9DKSKEfYoKTAhNKqUvDFn0Y9cQR+/iWoshyraUusVHhNtaTpPkU1qsOC4Y&#10;bGhrqLjlv1bB5es6e86qUX4srt8n4zZmvztnSg0H3WYBIlAX/sN/7YNWMJ1P4H0mHg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wI6xAAAANwAAAAPAAAAAAAAAAAA&#10;AAAAAKECAABkcnMvZG93bnJldi54bWxQSwUGAAAAAAQABAD5AAAAkgMAAAAA&#10;" strokeweight=".25292mm"/>
                  <w10:wrap type="none"/>
                  <w10:anchorlock/>
                </v:group>
              </w:pict>
            </w:r>
          </w:p>
          <w:p w:rsidR="00F91D97" w:rsidRPr="00C62527" w:rsidRDefault="00690D39" w:rsidP="004F1DE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99" w:line="297" w:lineRule="auto"/>
              <w:ind w:right="2436" w:firstLine="0"/>
              <w:rPr>
                <w:rFonts w:ascii="Trebuchet MS" w:hAnsi="Trebuchet MS"/>
                <w:sz w:val="20"/>
              </w:rPr>
            </w:pPr>
            <w:proofErr w:type="gramStart"/>
            <w:r w:rsidRPr="004F1DE9">
              <w:rPr>
                <w:rFonts w:ascii="Trebuchet MS" w:hAnsi="Trebuchet MS"/>
                <w:sz w:val="20"/>
              </w:rPr>
              <w:t>ha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risarcito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5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4"/>
              </w:rPr>
            </w:pPr>
          </w:p>
          <w:p w:rsidR="004F1DE9" w:rsidRPr="00C62527" w:rsidRDefault="004F1DE9" w:rsidP="004F1DE9">
            <w:pPr>
              <w:pStyle w:val="TableParagraph"/>
              <w:spacing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  <w:r w:rsidRPr="00C62527">
              <w:rPr>
                <w:rFonts w:ascii="Trebuchet MS" w:hAnsi="Trebuchet MS"/>
                <w:sz w:val="20"/>
              </w:rPr>
              <w:t xml:space="preserve"> nel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carico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soggetti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CESSATI,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in conseguenza di attività svolte per l’impresa, durante il </w:t>
            </w:r>
            <w:r w:rsidRPr="004F1DE9">
              <w:rPr>
                <w:rFonts w:ascii="Trebuchet MS" w:hAnsi="Trebuchet MS"/>
                <w:sz w:val="20"/>
              </w:rPr>
              <w:t xml:space="preserve">periodo in cui gli stessi rivestivano cariche societarie, sono </w:t>
            </w:r>
            <w:r w:rsidRPr="00C62527">
              <w:rPr>
                <w:rFonts w:ascii="Trebuchet MS" w:hAnsi="Trebuchet MS"/>
                <w:sz w:val="20"/>
              </w:rPr>
              <w:t>stati adottati i seguenti atti e misure di completa ed effettiva dissociazione dalla condotta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penalmente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sanzionata: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 xml:space="preserve">  </w:t>
            </w:r>
            <w:proofErr w:type="gramEnd"/>
          </w:p>
          <w:p w:rsidR="00F91D97" w:rsidRPr="00C62527" w:rsidRDefault="00690D39">
            <w:pPr>
              <w:pStyle w:val="TableParagraph"/>
              <w:tabs>
                <w:tab w:val="left" w:pos="4804"/>
              </w:tabs>
              <w:spacing w:before="3" w:line="220" w:lineRule="exact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3"/>
        <w:rPr>
          <w:i w:val="0"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8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>Motivi legati a condanne penali e</w:t>
            </w:r>
            <w:r w:rsidR="004F1DE9">
              <w:rPr>
                <w:rFonts w:ascii="Trebuchet MS" w:hAnsi="Trebuchet MS"/>
                <w:highlight w:val="yellow"/>
              </w:rPr>
              <w:t xml:space="preserve">x art. </w:t>
            </w:r>
            <w:proofErr w:type="gramStart"/>
            <w:r w:rsidR="004F1DE9">
              <w:rPr>
                <w:rFonts w:ascii="Trebuchet MS" w:hAnsi="Trebuchet MS"/>
                <w:highlight w:val="yellow"/>
              </w:rPr>
              <w:t>80 comma 5 lett. l</w:t>
            </w:r>
            <w:proofErr w:type="gramEnd"/>
            <w:r w:rsidR="004F1DE9">
              <w:rPr>
                <w:rFonts w:ascii="Trebuchet MS" w:hAnsi="Trebuchet MS"/>
                <w:highlight w:val="yellow"/>
              </w:rPr>
              <w:t>) del D. L</w:t>
            </w:r>
            <w:r w:rsidRPr="004F1DE9">
              <w:rPr>
                <w:rFonts w:ascii="Trebuchet MS" w:hAnsi="Trebuchet MS"/>
                <w:highlight w:val="yellow"/>
              </w:rPr>
              <w:t>gs. 50/2016</w:t>
            </w:r>
          </w:p>
        </w:tc>
      </w:tr>
      <w:tr w:rsidR="00F91D97" w:rsidRPr="00C62527">
        <w:trPr>
          <w:trHeight w:val="258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4F1DE9">
            <w:pPr>
              <w:pStyle w:val="TableParagraph"/>
              <w:spacing w:line="271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vittima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previsti e puniti dagli articoli 317 (concussione) e 629 (estorsione) del codice penale aggravati ai sensi </w:t>
            </w:r>
            <w:r w:rsidRPr="004F1DE9">
              <w:rPr>
                <w:rFonts w:ascii="Trebuchet MS" w:hAnsi="Trebuchet MS"/>
                <w:sz w:val="20"/>
              </w:rPr>
              <w:t xml:space="preserve">dell’articolo 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>7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del decreto-legge 13 maggio 1991, n. 152, convertito, con modificazioni, dalla legge 12 luglio 1991,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203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4F1DE9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5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affermativa, l’operatore economico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denunciato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all’autorità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</w:p>
          <w:p w:rsidR="00F91D97" w:rsidRPr="00C62527" w:rsidRDefault="00690D39" w:rsidP="004F1DE9">
            <w:pPr>
              <w:pStyle w:val="TableParagraph"/>
              <w:spacing w:before="52"/>
              <w:ind w:left="289" w:hanging="14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="00233FB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non ha denunciato i fatti all’autorità giudiziaria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r w:rsidR="004F1DE9" w:rsidRPr="00C62527">
              <w:rPr>
                <w:rFonts w:ascii="Trebuchet MS" w:hAnsi="Trebuchet MS"/>
                <w:sz w:val="20"/>
              </w:rPr>
              <w:t xml:space="preserve"> quanto</w:t>
            </w:r>
            <w:proofErr w:type="gramEnd"/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ricorrevano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i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casi</w:t>
            </w:r>
            <w:r w:rsidR="004F1DE9"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previsti</w:t>
            </w:r>
            <w:r w:rsidR="004F1DE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dall’art</w:t>
            </w:r>
            <w:r w:rsidR="004F1DE9">
              <w:rPr>
                <w:rFonts w:ascii="Trebuchet MS" w:hAnsi="Trebuchet MS"/>
                <w:sz w:val="20"/>
              </w:rPr>
              <w:t>.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proofErr w:type="gramStart"/>
            <w:r w:rsidR="004F1DE9" w:rsidRPr="00C62527">
              <w:rPr>
                <w:rFonts w:ascii="Trebuchet MS" w:hAnsi="Trebuchet MS"/>
                <w:sz w:val="20"/>
              </w:rPr>
              <w:t>4,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primo</w:t>
            </w:r>
            <w:r w:rsidR="004F1DE9">
              <w:rPr>
                <w:rFonts w:ascii="Trebuchet MS" w:hAnsi="Trebuchet MS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comma</w:t>
            </w:r>
            <w:proofErr w:type="gramEnd"/>
            <w:r w:rsidR="004F1DE9" w:rsidRPr="00C62527">
              <w:rPr>
                <w:rFonts w:ascii="Trebuchet MS" w:hAnsi="Trebuchet MS"/>
                <w:sz w:val="20"/>
              </w:rPr>
              <w:t xml:space="preserve">, della </w:t>
            </w:r>
            <w:r w:rsidR="004F1DE9">
              <w:rPr>
                <w:rFonts w:ascii="Trebuchet MS" w:hAnsi="Trebuchet MS"/>
                <w:sz w:val="20"/>
              </w:rPr>
              <w:t>L</w:t>
            </w:r>
            <w:r w:rsidR="004F1DE9" w:rsidRPr="00C62527">
              <w:rPr>
                <w:rFonts w:ascii="Trebuchet MS" w:hAnsi="Trebuchet MS"/>
                <w:sz w:val="20"/>
              </w:rPr>
              <w:t>egge 24 novembre 1981, n. 689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4F1DE9" w:rsidRDefault="00BC7352" w:rsidP="004F1DE9">
      <w:pPr>
        <w:pStyle w:val="Corpotesto"/>
        <w:jc w:val="center"/>
        <w:rPr>
          <w:b/>
          <w:i w:val="0"/>
        </w:rPr>
      </w:pPr>
      <w:r>
        <w:rPr>
          <w:i w:val="0"/>
          <w:noProof/>
          <w:highlight w:val="yellow"/>
          <w:lang w:bidi="ar-SA"/>
        </w:rPr>
        <w:lastRenderedPageBreak/>
        <w:pict>
          <v:line id="Line 166" o:spid="_x0000_s1124" style="position:absolute;left:0;text-align:left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42.3pt" to="514.9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" strokeweight=".22817mm">
            <w10:wrap anchorx="page" anchory="page"/>
          </v:line>
        </w:pict>
      </w:r>
      <w:r w:rsidR="00690D39" w:rsidRPr="004F1DE9">
        <w:rPr>
          <w:b/>
          <w:i w:val="0"/>
          <w:highlight w:val="yellow"/>
        </w:rPr>
        <w:t>B - MOTIVI LEGATI AL PAGAMENTO DI IMPOSTE O CONTRIBUTI PREVIDENZIALI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77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Motivi legati al pagamento </w:t>
            </w:r>
            <w:proofErr w:type="gramStart"/>
            <w:r w:rsidRPr="00C62527">
              <w:rPr>
                <w:rFonts w:ascii="Trebuchet MS" w:hAnsi="Trebuchet MS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</w:rPr>
              <w:t>imposte o contribut</w:t>
            </w:r>
            <w:r w:rsidR="004F1DE9">
              <w:rPr>
                <w:rFonts w:ascii="Trebuchet MS" w:hAnsi="Trebuchet MS"/>
              </w:rPr>
              <w:t>i previdenziali (art. 80 co. 4 D</w:t>
            </w:r>
            <w:r w:rsidRPr="00C62527">
              <w:rPr>
                <w:rFonts w:ascii="Trebuchet MS" w:hAnsi="Trebuchet MS"/>
              </w:rPr>
              <w:t>.</w:t>
            </w:r>
            <w:r w:rsidR="004F1DE9">
              <w:rPr>
                <w:rFonts w:ascii="Trebuchet MS" w:hAnsi="Trebuchet MS"/>
              </w:rPr>
              <w:t xml:space="preserve"> </w:t>
            </w:r>
            <w:proofErr w:type="gramStart"/>
            <w:r w:rsidR="004F1DE9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gs.</w:t>
            </w:r>
            <w:proofErr w:type="gramEnd"/>
            <w:r w:rsidRPr="00C62527">
              <w:rPr>
                <w:rFonts w:ascii="Trebuchet MS" w:hAnsi="Trebuchet MS"/>
              </w:rPr>
              <w:t xml:space="preserve"> 50/2016)</w:t>
            </w:r>
          </w:p>
        </w:tc>
      </w:tr>
      <w:tr w:rsidR="00F91D97" w:rsidRPr="00C62527">
        <w:trPr>
          <w:trHeight w:val="1122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[a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5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>pagamento delle imposte e tasse</w:t>
            </w:r>
            <w:r w:rsidRPr="00C62527">
              <w:rPr>
                <w:rFonts w:ascii="Trebuchet MS" w:hAnsi="Trebuchet MS"/>
                <w:sz w:val="20"/>
              </w:rPr>
              <w:t>, secondo la legislazione italiana o quella dello Stato in cui è stabilito?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0B006A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 in particolare l’operatore economico ha omesso il versamento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superiore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quello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stabilito all’articolo 48-bis, commi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1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 2-bis del </w:t>
            </w:r>
            <w:r w:rsidR="00E162D1" w:rsidRPr="00C62527">
              <w:rPr>
                <w:rFonts w:ascii="Trebuchet MS" w:hAnsi="Trebuchet MS"/>
                <w:sz w:val="20"/>
              </w:rPr>
              <w:t xml:space="preserve">D.P.R. </w:t>
            </w:r>
            <w:r w:rsidRPr="00C62527">
              <w:rPr>
                <w:rFonts w:ascii="Trebuchet MS" w:hAnsi="Trebuchet MS"/>
                <w:sz w:val="20"/>
              </w:rPr>
              <w:t>n. 602/1973</w:t>
            </w:r>
            <w:r w:rsidR="000B006A" w:rsidRPr="00C62527">
              <w:rPr>
                <w:rFonts w:ascii="Trebuchet MS" w:hAnsi="Trebuchet MS"/>
                <w:sz w:val="20"/>
              </w:rPr>
              <w:t xml:space="preserve"> ovvero</w:t>
            </w:r>
            <w:r w:rsidR="00E162D1" w:rsidRPr="00C62527">
              <w:rPr>
                <w:rFonts w:ascii="Trebuchet MS" w:hAnsi="Trebuchet MS"/>
                <w:sz w:val="20"/>
              </w:rPr>
              <w:t>:</w:t>
            </w:r>
            <w:r w:rsidR="000B006A" w:rsidRPr="00C62527">
              <w:rPr>
                <w:rFonts w:ascii="Trebuchet MS" w:hAnsi="Trebuchet MS"/>
                <w:sz w:val="20"/>
              </w:rPr>
              <w:t xml:space="preserve"> </w:t>
            </w:r>
          </w:p>
          <w:p w:rsidR="00F91D97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Pr="00C62527">
              <w:rPr>
                <w:rFonts w:ascii="Trebuchet MS" w:hAnsi="Trebuchet MS"/>
                <w:b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10.000,00</w:t>
            </w:r>
            <w:r w:rsidR="000B006A" w:rsidRPr="00C62527">
              <w:rPr>
                <w:rFonts w:ascii="Trebuchet MS" w:hAnsi="Trebuchet MS"/>
                <w:sz w:val="20"/>
              </w:rPr>
              <w:t xml:space="preserve"> fino al 28/2/2018</w:t>
            </w:r>
            <w:r w:rsidR="00E162D1" w:rsidRPr="00C62527">
              <w:rPr>
                <w:rFonts w:ascii="Trebuchet MS" w:hAnsi="Trebuchet MS"/>
                <w:sz w:val="20"/>
              </w:rPr>
              <w:t>;</w:t>
            </w:r>
          </w:p>
          <w:p w:rsidR="000B006A" w:rsidRPr="00C62527" w:rsidRDefault="000B006A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="00E162D1" w:rsidRPr="00C62527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5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.</w:t>
            </w:r>
            <w:r w:rsidRPr="00C62527">
              <w:rPr>
                <w:rFonts w:ascii="Trebuchet MS" w:hAnsi="Trebuchet MS"/>
                <w:b/>
                <w:sz w:val="20"/>
              </w:rPr>
              <w:t>000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,00</w:t>
            </w:r>
            <w:r w:rsidRPr="00C62527">
              <w:rPr>
                <w:rFonts w:ascii="Trebuchet MS" w:hAnsi="Trebuchet MS"/>
                <w:sz w:val="20"/>
              </w:rPr>
              <w:t xml:space="preserve"> dal 1/3/2018</w:t>
            </w:r>
            <w:r w:rsidR="00E162D1" w:rsidRPr="00C62527">
              <w:rPr>
                <w:rFonts w:ascii="Trebuchet MS" w:hAnsi="Trebuchet MS"/>
                <w:sz w:val="20"/>
                <w:szCs w:val="20"/>
              </w:rPr>
              <w:t xml:space="preserve"> (ai sensi dell’art. 1, commi 986 e 988 della legge 27/12/2017, n. 205</w:t>
            </w:r>
            <w:proofErr w:type="gramStart"/>
            <w:r w:rsidR="00E162D1" w:rsidRPr="00C62527">
              <w:rPr>
                <w:rFonts w:ascii="Trebuchet MS" w:hAnsi="Trebuchet MS"/>
                <w:sz w:val="20"/>
                <w:szCs w:val="20"/>
              </w:rPr>
              <w:t>).</w:t>
            </w:r>
            <w:proofErr w:type="gramEnd"/>
          </w:p>
          <w:p w:rsidR="00F91D97" w:rsidRPr="00C62527" w:rsidRDefault="00F91D97" w:rsidP="00E162D1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  <w:tab w:val="left" w:pos="1869"/>
                <w:tab w:val="left" w:pos="2442"/>
                <w:tab w:val="left" w:pos="3475"/>
                <w:tab w:val="left" w:pos="4572"/>
              </w:tabs>
              <w:spacing w:line="252" w:lineRule="auto"/>
              <w:ind w:right="97"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</w:t>
            </w:r>
            <w:r w:rsidRPr="00C62527">
              <w:rPr>
                <w:rFonts w:ascii="Trebuchet MS" w:hAnsi="Trebuchet MS"/>
                <w:sz w:val="20"/>
              </w:rPr>
              <w:tab/>
              <w:t>una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>decisione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amministrativa: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8"/>
                <w:tab w:val="left" w:pos="1189"/>
              </w:tabs>
              <w:spacing w:before="1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Tale decisione è definitiva e vincolante?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Nel caso di una sentenza di condanna, se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</w:tabs>
              <w:spacing w:before="1"/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 w:rsidP="00D017E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54" w:lineRule="auto"/>
              <w:ind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 in modo vincolante a pagare le imposte dovute, compresi eventuali interessi o multe, avendo effettuato il pagamento o formalizzato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l’impregno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prima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scadenza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="00D017E5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termine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presentazione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domanda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="00D017E5">
              <w:rPr>
                <w:rFonts w:ascii="Trebuchet MS" w:hAnsi="Trebuchet MS"/>
                <w:sz w:val="20"/>
              </w:rPr>
              <w:t xml:space="preserve"> 80 c. 4, ultimo periodo del codice</w:t>
            </w:r>
            <w:proofErr w:type="gramStart"/>
            <w:r w:rsidR="00D017E5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4" o:spid="_x0000_s1122" style="width:218.85pt;height:.65pt;mso-position-horizontal-relative:char;mso-position-vertical-relative:line" coordsize="4377,13">
                  <v:line id="Line 165" o:spid="_x0000_s1123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0S8UAAADcAAAADwAAAGRycy9kb3ducmV2LnhtbESPT2vCQBTE74V+h+UVeqsbhfonuooI&#10;0kIQMfXS2zP7zAazb0N2G9Nv7wqCx2FmfsMsVr2tRUetrxwrGA4SEMSF0xWXCo4/248pCB+QNdaO&#10;ScE/eVgtX18WmGp35QN1eShFhLBPUYEJoUml9IUhi37gGuLonV1rMUTZllK3eI1wW8tRkoylxYrj&#10;gsGGNoaKS/5nFZyy3+Ph8pmFr103y/YS+3W+N0q9v/XrOYhAfXiGH+1vrWA0mc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l0S8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2" o:spid="_x0000_s1120" style="width:218.85pt;height:.65pt;mso-position-horizontal-relative:char;mso-position-vertical-relative:line" coordsize="4377,13">
                  <v:line id="Line 163" o:spid="_x0000_s1121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FosUAAADcAAAADwAAAGRycy9kb3ducmV2LnhtbESPQWvCQBSE74L/YXlCb7pRqLapq4hQ&#10;Wggipl68PbOv2WD2bchuY/z3riD0OMzMN8xy3dtadNT6yrGC6SQBQVw4XXGp4PjzOX4D4QOyxtox&#10;KbiRh/VqOFhiqt2VD9TloRQRwj5FBSaEJpXSF4Ys+olriKP361qLIcq2lLrFa4TbWs6SZC4tVhwX&#10;DDa0NVRc8j+r4JydjofLaxa+dt17tpfYb/K9Uepl1G8+QATqw3/42f7WCm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Fo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0" o:spid="_x0000_s1118" style="width:218.85pt;height:.65pt;mso-position-horizontal-relative:char;mso-position-vertical-relative:line" coordsize="4377,13">
                  <v:line id="Line 161" o:spid="_x0000_s1119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+T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X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+T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8" o:spid="_x0000_s1116" style="width:218.85pt;height:.65pt;mso-position-horizontal-relative:char;mso-position-vertical-relative:line" coordsize="4377,13">
                  <v:line id="Line 159" o:spid="_x0000_s111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DocYAAADcAAAADwAAAGRycy9kb3ducmV2LnhtbESPQWvCQBSE7wX/w/KE3uqmllZNXUUK&#10;pYUgkujF22v2NRvMvg3ZbYz/3hUKHoeZ+YZZrgfbiJ46XztW8DxJQBCXTtdcKTjsP5/mIHxA1tg4&#10;JgUX8rBejR6WmGp35pz6IlQiQtinqMCE0KZS+tKQRT9xLXH0fl1nMUTZVVJ3eI5w28hpkrxJizXH&#10;BYMtfRgqT8WfVfCTHQ/56TULX9t+ke0kDptiZ5R6HA+bdxCBhnAP/7e/tYLp7AV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Q6HGAAAA3AAAAA8AAAAAAAAA&#10;AAAAAAAAoQIAAGRycy9kb3ducmV2LnhtbFBLBQYAAAAABAAEAPkAAACU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6" o:spid="_x0000_s1114" style="width:223.9pt;height:.65pt;mso-position-horizontal-relative:char;mso-position-vertical-relative:line" coordsize="4478,13">
                  <v:line id="Line 157" o:spid="_x0000_s111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4TcUAAADcAAAADwAAAGRycy9kb3ducmV2LnhtbESPQWvCQBSE74L/YXlCb7pRqNrUVaRQ&#10;Wggipl68PbOv2WD2bchuY/rvXUHwOMzMN8xq09tadNT6yrGC6SQBQVw4XXGp4PjzOV6C8AFZY+2Y&#10;FPyTh816OFhhqt2VD9TloRQRwj5FBSaEJpXSF4Ys+olriKP361qLIcq2lLrFa4TbWs6SZC4tVhwX&#10;DDb0Yai45H9WwTk7HQ+X1yx87bq3bC+x3+Z7o9TLqN++gwjUh2f40f7WCma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94Tc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dettagliate</w:t>
            </w:r>
            <w:proofErr w:type="gramEnd"/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55" o:spid="_x0000_s1113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02.7pt" to="514.9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2zIAIAAEU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4" o:spid="_x0000_s1112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28.85pt" to="514.9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vtIAIAAEU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3" o:spid="_x0000_s1111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55.15pt" to="514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b/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215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105"/>
                <w:sz w:val="20"/>
              </w:rPr>
              <w:t>[b</w:t>
            </w:r>
            <w:proofErr w:type="gramEnd"/>
            <w:r w:rsidRPr="00C62527">
              <w:rPr>
                <w:rFonts w:ascii="Trebuchet MS" w:hAnsi="Trebuchet MS"/>
                <w:w w:val="105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3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pagamento dei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contributi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previdenziali</w:t>
            </w:r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intesi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ostativi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rilascio del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DURC,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secondo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legislazione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italiana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quella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dello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  <w:r w:rsidR="00CA3774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9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 una decisione giudiziaria o amministrativa: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8"/>
                <w:tab w:val="left" w:pos="1189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2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Nel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condanna,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se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8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pagare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le </w:t>
            </w:r>
            <w:r w:rsidRPr="00C62527">
              <w:rPr>
                <w:rFonts w:ascii="Trebuchet MS" w:hAnsi="Trebuchet MS"/>
                <w:w w:val="95"/>
                <w:sz w:val="20"/>
              </w:rPr>
              <w:t>imposte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dovute,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compresi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eventuali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interessi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 xml:space="preserve">multe, avendo effettuato il pagamento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formalizzato l’impregno prima della scadenza </w:t>
            </w:r>
            <w:r w:rsidRPr="00C62527">
              <w:rPr>
                <w:rFonts w:ascii="Trebuchet MS" w:hAnsi="Trebuchet MS"/>
                <w:sz w:val="20"/>
              </w:rPr>
              <w:t>del termine per la presentazione della domanda (art. 80 comma 4, ultimo periodo, del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 w:firstLine="4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16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1" o:spid="_x0000_s1109" style="width:218.85pt;height:.65pt;mso-position-horizontal-relative:char;mso-position-vertical-relative:line" coordsize="4377,13">
                  <v:line id="Line 152" o:spid="_x0000_s1110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HDcMAAADcAAAADwAAAGRycy9kb3ducmV2LnhtbERPz2vCMBS+D/Y/hCfsNlMLK64apQzG&#10;BkXEzstub82zKTYvpcna7r9fDoLHj+/3dj/bTow0+NaxgtUyAUFcO91yo+D89f68BuEDssbOMSn4&#10;Iw/73ePDFnPtJj7RWIVGxBD2OSowIfS5lL42ZNEvXU8cuYsbLIYIh0bqAacYbjuZJkkmLbYcGwz2&#10;9Gaovla/VsFP+X0+XV/K8HEYX8ujxLmojkapp8VcbEAEmsNdfHN/agVpFtfGM/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w3DAAAA3A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9" o:spid="_x0000_s1107" style="width:218.85pt;height:.65pt;mso-position-horizontal-relative:char;mso-position-vertical-relative:line" coordsize="4377,13">
                  <v:line id="Line 150" o:spid="_x0000_s1108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ok8QAAADcAAAADwAAAGRycy9kb3ducmV2LnhtbESPQWvCQBSE7wX/w/IEb3WjoNjoKiKU&#10;FoKIqRdvz+wzG8y+DdltjP/eLRQ8DjPzDbPa9LYWHbW+cqxgMk5AEBdOV1wqOP18vi9A+ICssXZM&#10;Ch7kYbMevK0w1e7OR+ryUIoIYZ+iAhNCk0rpC0MW/dg1xNG7utZiiLItpW7xHuG2ltMkmUuLFccF&#10;gw3tDBW3/NcquGTn0/E2y8LXvvvIDhL7bX4wSo2G/XYJIlAfXuH/9rdWMJ3P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eiT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7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7" o:spid="_x0000_s1105" style="width:203.15pt;height:.55pt;mso-position-horizontal-relative:char;mso-position-vertical-relative:line" coordsize="4063,11">
                  <v:line id="Line 148" o:spid="_x0000_s1106" style="position:absolute;visibility:visible;mso-wrap-style:square" from="0,5" to="4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aKcUAAADcAAAADwAAAGRycy9kb3ducmV2LnhtbESP0YrCMBRE3xf2H8Jd8EU0tYIs1Siu&#10;oOiLqOsHXJpr221zU5pYq19vhAUfh5k5w8wWnalES40rLCsYDSMQxKnVBWcKzr/rwTcI55E1VpZJ&#10;wZ0cLOafHzNMtL3xkdqTz0SAsEtQQe59nUjp0pwMuqGtiYN3sY1BH2STSd3gLcBNJeMomkiDBYeF&#10;HGta5ZSWp6tRUPSP/XK7iX/u+3j30H+HQ0vlUqneV7ecgvDU+Xf4v73VCuLJ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+aKcUAAADcAAAADwAAAAAAAAAA&#10;AAAAAAChAgAAZHJzL2Rvd25yZXYueG1sUEsFBgAAAAAEAAQA+QAAAJMDAAAAAA==&#10;" strokeweight=".18419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5" o:spid="_x0000_s1103" style="width:218.85pt;height:.65pt;mso-position-horizontal-relative:char;mso-position-vertical-relative:line" coordsize="4377,13">
                  <v:line id="Line 146" o:spid="_x0000_s1104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ukMQAAADcAAAADwAAAGRycy9kb3ducmV2LnhtbESPQWvCQBSE70L/w/IK3nSjUNHUVUSQ&#10;FoKI0Yu3Z/Y1G8y+DdltjP/eLRQ8DjPzDbNc97YWHbW+cqxgMk5AEBdOV1wqOJ92ozkIH5A11o5J&#10;wYM8rFdvgyWm2t35SF0eShEh7FNUYEJoUil9YciiH7uGOHo/rrUYomxLqVu8R7it5TRJZtJixXHB&#10;YENbQ8Ut/7UKrtnlfLx9ZOFr3y2yg8R+kx+MUsP3fvMJIlAfXuH/9rdWMJ1N4O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6Q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3" o:spid="_x0000_s1101" style="width:218.85pt;height:.65pt;mso-position-horizontal-relative:char;mso-position-vertical-relative:line" coordsize="4377,13">
                  <v:line id="Line 144" o:spid="_x0000_s1102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K8QAAADcAAAADwAAAGRycy9kb3ducmV2LnhtbESPQWvCQBSE7wX/w/IEb3WjYNHoKiJI&#10;hVDE1Etvz+wzG8y+DdltjP/eLRQ8DjPzDbPa9LYWHbW+cqxgMk5AEBdOV1wqOH/v3+cgfEDWWDsm&#10;BQ/ysFkP3laYanfnE3V5KEWEsE9RgQmhSaX0hSGLfuwa4uhdXWsxRNmWUrd4j3Bby2mSfEiLFccF&#10;gw3tDBW3/NcquGQ/59NtloXPr26RHSX22/xolBoN++0SRKA+vML/7YNWMJ0t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gr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dettagliate: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690D39" w:rsidP="00F80255">
      <w:pPr>
        <w:ind w:left="993" w:right="993"/>
        <w:jc w:val="center"/>
        <w:rPr>
          <w:rFonts w:ascii="Trebuchet MS" w:hAnsi="Trebuchet MS"/>
          <w:b/>
        </w:rPr>
      </w:pPr>
      <w:r w:rsidRPr="00F80255">
        <w:rPr>
          <w:rFonts w:ascii="Trebuchet MS" w:hAnsi="Trebuchet MS"/>
          <w:b/>
          <w:highlight w:val="yellow"/>
        </w:rPr>
        <w:t>C - MOTIVI LEGATI A INSOLVENZA, CONFLITTO DI INTERESSI O ILLECITI PROFESSIONALI</w:t>
      </w:r>
    </w:p>
    <w:p w:rsidR="00F91D97" w:rsidRPr="00C62527" w:rsidRDefault="00F91D97">
      <w:pPr>
        <w:pStyle w:val="Corpo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F80255">
            <w:pPr>
              <w:pStyle w:val="TableParagraph"/>
              <w:spacing w:before="2" w:line="246" w:lineRule="exact"/>
              <w:ind w:left="256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legati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a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insolvenza,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conflitto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</w:rPr>
              <w:t>di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</w:rPr>
              <w:t>interessi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o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illeciti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professionali</w:t>
            </w:r>
            <w:r w:rsidRPr="00C62527">
              <w:rPr>
                <w:rFonts w:ascii="Trebuchet MS" w:hAnsi="Trebuchet MS"/>
                <w:spacing w:val="-34"/>
              </w:rPr>
              <w:t xml:space="preserve"> </w:t>
            </w:r>
            <w:r w:rsidRPr="00C62527">
              <w:rPr>
                <w:rFonts w:ascii="Trebuchet MS" w:hAnsi="Trebuchet MS"/>
              </w:rPr>
              <w:t>(art.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80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co.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5</w:t>
            </w:r>
            <w:r w:rsidRPr="00C62527">
              <w:rPr>
                <w:rFonts w:ascii="Trebuchet MS" w:hAnsi="Trebuchet MS"/>
                <w:spacing w:val="-30"/>
              </w:rPr>
              <w:t xml:space="preserve"> </w:t>
            </w:r>
            <w:r w:rsidR="00F80255">
              <w:rPr>
                <w:rFonts w:ascii="Trebuchet MS" w:hAnsi="Trebuchet MS"/>
              </w:rPr>
              <w:t>D</w:t>
            </w:r>
            <w:r w:rsidRPr="00C62527">
              <w:rPr>
                <w:rFonts w:ascii="Trebuchet MS" w:hAnsi="Trebuchet MS"/>
              </w:rPr>
              <w:t>.</w:t>
            </w:r>
            <w:r w:rsidR="00F80255">
              <w:rPr>
                <w:rFonts w:ascii="Trebuchet MS" w:hAnsi="Trebuchet MS"/>
              </w:rPr>
              <w:t xml:space="preserve"> </w:t>
            </w:r>
            <w:proofErr w:type="gramStart"/>
            <w:r w:rsidR="00F80255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gs.</w:t>
            </w:r>
            <w:proofErr w:type="gramEnd"/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50/2016)</w:t>
            </w:r>
          </w:p>
        </w:tc>
      </w:tr>
      <w:tr w:rsidR="00F91D97" w:rsidRPr="00C62527">
        <w:trPr>
          <w:trHeight w:val="635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L’operatore economico ha commesso gravi infrazioni </w:t>
            </w:r>
            <w:r w:rsidRPr="00C62527">
              <w:rPr>
                <w:rFonts w:ascii="Trebuchet MS" w:hAnsi="Trebuchet MS"/>
                <w:sz w:val="20"/>
              </w:rPr>
              <w:t>debitamente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accertate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materia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salute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e sicurezza sul lavoro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nonché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agli obblighi in materia ambientale,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sociale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secondo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normativa europea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nazionale?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="00993E60" w:rsidRPr="00C62527">
              <w:rPr>
                <w:rFonts w:ascii="Trebuchet MS" w:hAnsi="Trebuchet MS"/>
                <w:sz w:val="20"/>
              </w:rPr>
              <w:t>a)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</w:p>
          <w:p w:rsidR="00F80255" w:rsidRPr="00F80255" w:rsidRDefault="00F80255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  <w:u w:val="single"/>
              </w:rPr>
            </w:pPr>
            <w:r w:rsidRPr="00F80255">
              <w:rPr>
                <w:rFonts w:ascii="Trebuchet MS" w:hAnsi="Trebuchet MS"/>
                <w:b/>
                <w:sz w:val="20"/>
                <w:u w:val="single"/>
              </w:rPr>
              <w:t>NOTA BENE: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L’OPERATORE DEVE </w:t>
            </w:r>
            <w:r w:rsidR="00F80255">
              <w:rPr>
                <w:rFonts w:ascii="Trebuchet MS" w:hAnsi="Trebuchet MS"/>
                <w:b/>
                <w:sz w:val="20"/>
              </w:rPr>
              <w:t xml:space="preserve">OBBLIGATORIAMENTE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RIPORTARE I PROVVEDIMENTI IN MATERIA DI SICUREZZA AMBIENTE E LAVORO A SUO CARICO </w:t>
            </w:r>
            <w:r w:rsidRPr="009B2936">
              <w:rPr>
                <w:rFonts w:ascii="Trebuchet MS" w:hAnsi="Trebuchet MS"/>
                <w:b/>
                <w:sz w:val="20"/>
                <w:u w:val="single"/>
              </w:rPr>
              <w:t>ANCHE SE NON DEFINITIVI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 O LA CUI SANZIONE RISULTA PAGATA PER NON INCORRERE NELLA OMISSIONE DI FATTI LA CUI RILEVANZA DEVE ESSERE VALUTATA UNICAMENTE DALLA STAZIONE APPALTANTE</w:t>
            </w: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A PENA DI ESCLUSIONE</w:t>
            </w:r>
          </w:p>
          <w:p w:rsidR="00F91D97" w:rsidRPr="00C62527" w:rsidRDefault="00F91D97" w:rsidP="00993E60">
            <w:pPr>
              <w:pStyle w:val="TableParagraph"/>
              <w:spacing w:line="252" w:lineRule="auto"/>
              <w:ind w:left="107" w:right="96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>(autodisciplina o “self cleaning”)?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spacing w:before="16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32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426" w:hanging="28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1) Ha risarcito interamente il danno? Si è impegnato formalmente a risarcire il danno?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285" w:right="99" w:hanging="14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2)</w:t>
            </w:r>
            <w:r w:rsidRPr="00C62527">
              <w:rPr>
                <w:rFonts w:ascii="Trebuchet MS" w:hAnsi="Trebuchet MS"/>
                <w:spacing w:val="23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012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 situazioni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oppure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sottoposto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procedimento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 l’accertamento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80 co. 5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b</w:t>
            </w:r>
            <w:r w:rsidRPr="00C62527">
              <w:rPr>
                <w:rFonts w:ascii="Trebuchet MS" w:hAnsi="Trebuchet MS"/>
                <w:sz w:val="20"/>
              </w:rPr>
              <w:t>):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31" w:line="227" w:lineRule="exact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52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01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 fallimento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3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06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caso affermativo:</w:t>
            </w:r>
          </w:p>
          <w:p w:rsidR="00F91D97" w:rsidRPr="00C62527" w:rsidRDefault="00690D39">
            <w:pPr>
              <w:pStyle w:val="TableParagraph"/>
              <w:spacing w:before="1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il curatore di fallimento è stato autorizzato all’esercizio provvisorio ed è stato autorizzato dal giudice delegato a </w:t>
            </w:r>
            <w:r w:rsidRPr="00C62527">
              <w:rPr>
                <w:rFonts w:ascii="Trebuchet MS" w:hAnsi="Trebuchet MS"/>
                <w:sz w:val="20"/>
              </w:rPr>
              <w:t>partecipare a procedure di affidamento di contratti pubblici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110,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a)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estremi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provvedimenti</w:t>
            </w:r>
            <w:proofErr w:type="gramEnd"/>
          </w:p>
        </w:tc>
      </w:tr>
      <w:tr w:rsidR="00F91D97" w:rsidRPr="00C62527">
        <w:trPr>
          <w:trHeight w:val="128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la partecipazione alla procedura di affidamento è stata </w:t>
            </w:r>
            <w:r w:rsidRPr="00C62527">
              <w:rPr>
                <w:rFonts w:ascii="Trebuchet MS" w:hAnsi="Trebuchet MS"/>
                <w:sz w:val="20"/>
              </w:rPr>
              <w:t xml:space="preserve">subordinata ai sensi dell’art. 110, comma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 all’avvalimento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1" o:spid="_x0000_s1099" style="width:228.8pt;height:.65pt;mso-position-horizontal-relative:char;mso-position-vertical-relative:line" coordsize="4576,13">
                  <v:line id="Line 142" o:spid="_x0000_s110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w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5Kz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Zw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610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54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>
        <w:trPr>
          <w:trHeight w:val="521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line="220" w:lineRule="exact"/>
              <w:ind w:left="242" w:right="3861"/>
              <w:jc w:val="center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15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9" o:spid="_x0000_s1097" style="width:228.8pt;height:.65pt;mso-position-horizontal-relative:char;mso-position-vertical-relative:line" coordsize="4576,13">
                  <v:line id="Line 140" o:spid="_x0000_s1098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</w:tc>
      </w:tr>
    </w:tbl>
    <w:p w:rsidR="00F91D97" w:rsidRPr="00C62527" w:rsidRDefault="00F91D97">
      <w:pPr>
        <w:spacing w:line="20" w:lineRule="exact"/>
        <w:rPr>
          <w:rFonts w:ascii="Trebuchet MS" w:hAnsi="Trebuchet MS"/>
          <w:sz w:val="2"/>
        </w:rPr>
        <w:sectPr w:rsidR="00F91D97" w:rsidRPr="00C62527">
          <w:pgSz w:w="11910" w:h="16840"/>
          <w:pgMar w:top="2060" w:right="2" w:bottom="114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8" o:spid="_x0000_s109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35.4pt" to="524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t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4993"/>
      </w:tblGrid>
      <w:tr w:rsidR="00F91D97" w:rsidRPr="00C62527" w:rsidTr="00D03AC8">
        <w:trPr>
          <w:trHeight w:val="7774"/>
        </w:trPr>
        <w:tc>
          <w:tcPr>
            <w:tcW w:w="5217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liquidazione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coatta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297" w:hanging="19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preventivo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left="319" w:hanging="21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ammesso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continuità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aziendale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alla lettera d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stato autorizzato dal giudice delegato ai</w:t>
            </w:r>
            <w:r w:rsidRPr="00C62527">
              <w:rPr>
                <w:rFonts w:ascii="Trebuchet MS" w:hAnsi="Trebuchet MS"/>
                <w:spacing w:val="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</w:p>
          <w:p w:rsidR="00F91D97" w:rsidRPr="00C62527" w:rsidRDefault="00690D39">
            <w:pPr>
              <w:pStyle w:val="TableParagraph"/>
              <w:spacing w:before="13"/>
              <w:ind w:left="468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art. 110, comma 3,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a) del Codice?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affidamento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 stata subordinata ai sensi dell’art. 110 comma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 all’avvalimento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9B29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9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 w:rsidTr="00D03AC8">
        <w:trPr>
          <w:trHeight w:val="5390"/>
        </w:trPr>
        <w:tc>
          <w:tcPr>
            <w:tcW w:w="521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è reso colpevole di gravi illeciti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professionali,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rendere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dubbia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propria integrità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affidabilità?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c)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993E60" w:rsidRPr="00C62527" w:rsidRDefault="00993E60" w:rsidP="00993E60"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</w:p>
          <w:p w:rsidR="00D03AC8" w:rsidRPr="00C62527" w:rsidRDefault="00A66563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A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i sensi delle linee guida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ANAC n. 6 aggiornate con D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elib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erazione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1008 dell’11/10/2017 l’operatore per non incorrere 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nella 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omissione di fatti la cui rilevanza deve essere valutata unicamente dalla stazione appaltante  a pena di esclusione deve riportare le </w:t>
            </w:r>
            <w:r w:rsidR="00904D6D" w:rsidRPr="009B2936">
              <w:rPr>
                <w:rFonts w:ascii="Trebuchet MS" w:hAnsi="Trebuchet MS"/>
                <w:b/>
                <w:sz w:val="20"/>
                <w:u w:val="single"/>
              </w:rPr>
              <w:t>condanne non definitive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quali a titolo esemplificativo:</w:t>
            </w:r>
          </w:p>
          <w:p w:rsidR="00D03AC8" w:rsidRPr="00C62527" w:rsidRDefault="00904D6D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-</w:t>
            </w:r>
            <w:r w:rsidR="009B2936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esercizio abusivo di una professione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fallimentari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 xml:space="preserve">reati tributari ex D. </w:t>
            </w:r>
            <w:proofErr w:type="gramStart"/>
            <w:r w:rsidR="007B67A1" w:rsidRPr="00C62527"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74/2000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urbanistici ex art. 44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TU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380/2001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di cui al </w:t>
            </w:r>
            <w:r>
              <w:rPr>
                <w:rFonts w:ascii="Trebuchet MS" w:hAnsi="Trebuchet MS"/>
                <w:b/>
                <w:sz w:val="20"/>
              </w:rPr>
              <w:t xml:space="preserve">D.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231/2001 (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responsabilità amministrativa delle società e degli enti)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condanne non definitive per i reati di cui al 353,353bis</w:t>
            </w:r>
            <w:proofErr w:type="gram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,</w:t>
            </w:r>
            <w:proofErr w:type="gram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354,355,356 c.p.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provvedimenti esecutivi di agcom di condanna per pratiche scorrette o illeciti an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t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itrust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sanzionatori di 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ANAC</w:t>
            </w:r>
          </w:p>
          <w:p w:rsidR="00D03AC8" w:rsidRPr="00C62527" w:rsidRDefault="00D03AC8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03AC8" w:rsidRPr="00C62527" w:rsidRDefault="00904D6D" w:rsidP="009B2936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significative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carenze nell’esecuzione di un precedente contratto di appalto che ne hanno causato la risoluzione anticipata, condanna al risarcimento del danno o ad altre sanzioni,</w:t>
            </w:r>
          </w:p>
          <w:p w:rsidR="00D03AC8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tentativo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di ingerenza nel processo decisionale della stazione appaltante, </w:t>
            </w:r>
          </w:p>
          <w:p w:rsidR="00F91D97" w:rsidRPr="00283E66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677E3D">
              <w:rPr>
                <w:rFonts w:ascii="Trebuchet MS" w:hAnsi="Trebuchet MS"/>
                <w:b/>
                <w:sz w:val="20"/>
              </w:rPr>
              <w:t>aver</w:t>
            </w:r>
            <w:proofErr w:type="gramEnd"/>
            <w:r w:rsidRPr="00677E3D">
              <w:rPr>
                <w:rFonts w:ascii="Trebuchet MS" w:hAnsi="Trebuchet MS"/>
                <w:b/>
                <w:sz w:val="20"/>
              </w:rPr>
              <w:t xml:space="preserve"> fornito,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  <w:r w:rsidR="00677E3D" w:rsidRPr="00677E3D">
              <w:rPr>
                <w:rFonts w:ascii="Trebuchet MS" w:hAnsi="Trebuchet MS"/>
                <w:b/>
                <w:sz w:val="20"/>
              </w:rPr>
              <w:t>.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283E66" w:rsidRP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Cs/>
                <w:color w:val="000000"/>
              </w:rPr>
            </w:pPr>
            <w:proofErr w:type="gramStart"/>
            <w:r w:rsidRPr="00283E66">
              <w:rPr>
                <w:rFonts w:ascii="Calibri" w:eastAsia="Times New Roman" w:hAnsi="Calibri"/>
                <w:bCs/>
                <w:color w:val="000000"/>
              </w:rPr>
              <w:t>c-bis</w:t>
            </w:r>
            <w:proofErr w:type="gramEnd"/>
            <w:r w:rsidRPr="00283E66">
              <w:rPr>
                <w:rFonts w:ascii="Calibri" w:eastAsia="Times New Roman" w:hAnsi="Calibri"/>
                <w:bCs/>
                <w:color w:val="000000"/>
              </w:rPr>
              <w:t>) l'operatore economico 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selezione?</w:t>
            </w:r>
          </w:p>
          <w:p w:rsidR="00283E66" w:rsidRDefault="00283E66" w:rsidP="00283E66">
            <w:pPr>
              <w:pStyle w:val="TableParagraph"/>
              <w:spacing w:before="5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83E66" w:rsidRPr="00C62527" w:rsidRDefault="00283E66" w:rsidP="00283E66">
            <w:pPr>
              <w:pStyle w:val="TableParagraph"/>
              <w:spacing w:before="5"/>
              <w:jc w:val="both"/>
              <w:rPr>
                <w:rFonts w:ascii="Trebuchet MS" w:hAnsi="Trebuchet MS"/>
                <w:i/>
                <w:sz w:val="18"/>
              </w:rPr>
            </w:pP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  <w:t xml:space="preserve">c-ter) l'operatore economico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ha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proofErr w:type="gramEnd"/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t>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      </w:r>
            <w:r w:rsidRPr="00986270">
              <w:rPr>
                <w:rFonts w:ascii="Calibri" w:eastAsia="Times New Roman" w:hAnsi="Calibri"/>
                <w:b/>
                <w:bCs/>
                <w:color w:val="000000"/>
              </w:rPr>
              <w:br/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specificando la tipologia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illecito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after="1"/>
              <w:rPr>
                <w:rFonts w:ascii="Trebuchet MS" w:hAnsi="Trebuchet MS"/>
                <w:sz w:val="23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6" o:spid="_x0000_s1094" style="width:223.9pt;height:.65pt;mso-position-horizontal-relative:char;mso-position-vertical-relative:line" coordsize="4478,13">
                  <v:line id="Line 137" o:spid="_x0000_s109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adottato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misure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di autodisciplina?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7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4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risarcito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interamente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 è impegnato formalmente a risarcire il danno?</w:t>
            </w:r>
          </w:p>
          <w:p w:rsidR="00F91D97" w:rsidRPr="00283E66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w w:val="95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>dettagliate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  <w:p w:rsidR="00283E66" w:rsidRPr="00C62527" w:rsidRDefault="00283E66" w:rsidP="00283E6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 NO</w:t>
            </w:r>
          </w:p>
          <w:p w:rsidR="00283E66" w:rsidRPr="00C62527" w:rsidRDefault="00283E66" w:rsidP="00283E66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283E66" w:rsidRPr="00C62527" w:rsidRDefault="00283E66" w:rsidP="00283E66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>dettagliate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</w:p>
          <w:p w:rsidR="00283E66" w:rsidRPr="00C62527" w:rsidRDefault="00283E66" w:rsidP="00283E66">
            <w:pPr>
              <w:pStyle w:val="TableParagraph"/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5" o:spid="_x0000_s1093" style="position:absolute;z-index:-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258.25pt" to="519.9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oIA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4" o:spid="_x0000_s1092" style="position:absolute;z-index:-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4.45pt" to="529.9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iEIAIAAEU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3" o:spid="_x0000_s1091" style="position:absolute;z-index:-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557.25pt" to="529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8IAIAAEU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335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1" w:line="252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6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con la sua partecipazione determina una situazione di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interesse ai </w:t>
            </w:r>
            <w:r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dell’articolo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42,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art.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d))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>(autodisciplina o “self cleaning”)?</w:t>
            </w:r>
          </w:p>
        </w:tc>
      </w:tr>
      <w:tr w:rsidR="00F91D97" w:rsidRPr="00C62527">
        <w:trPr>
          <w:trHeight w:val="60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54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904D6D" w:rsidRPr="00C62527" w:rsidRDefault="00690D39" w:rsidP="00904D6D">
            <w:pPr>
              <w:pStyle w:val="TableParagraph"/>
              <w:spacing w:before="134"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descrivere le misure adottate per risolvere il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interessi</w:t>
            </w:r>
            <w:r w:rsidR="00904D6D" w:rsidRPr="00C62527">
              <w:rPr>
                <w:rFonts w:ascii="Trebuchet MS" w:hAnsi="Trebuchet MS"/>
                <w:sz w:val="20"/>
              </w:rPr>
              <w:t xml:space="preserve"> quali ad esempio quelle indicate in Linee Guida Anac 6 punto 7.3</w:t>
            </w:r>
          </w:p>
        </w:tc>
      </w:tr>
      <w:tr w:rsidR="00F91D97" w:rsidRPr="00C62527">
        <w:trPr>
          <w:trHeight w:val="80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4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26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 w:rsidP="00677E3D">
            <w:pPr>
              <w:pStyle w:val="TableParagraph"/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Il personale dell’operatore economico ha interesse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finanziario, economico o altro interesse personale che </w:t>
            </w:r>
            <w:r w:rsidRPr="00C62527">
              <w:rPr>
                <w:rFonts w:ascii="Trebuchet MS" w:hAnsi="Trebuchet MS"/>
                <w:sz w:val="20"/>
              </w:rPr>
              <w:t>possa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pregiudicare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l’imparzialità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l’indipendenza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nel contesto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appalto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oggetto?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specificare</w:t>
            </w:r>
          </w:p>
        </w:tc>
      </w:tr>
      <w:tr w:rsidR="00F91D97" w:rsidRPr="00C62527">
        <w:trPr>
          <w:trHeight w:val="1308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before="126"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53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ha fornito consulenza all’amministrazione </w:t>
            </w:r>
            <w:r w:rsidRPr="00C62527">
              <w:rPr>
                <w:rFonts w:ascii="Trebuchet MS" w:hAnsi="Trebuchet MS"/>
                <w:sz w:val="20"/>
              </w:rPr>
              <w:t>aggiudicatrice ovvero è stato coinvolto nella preparazione della presente procedura d’appalto ai sensi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67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fornire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dettagliate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sulle misure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adottate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possibili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distorsioni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della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concorrenza</w:t>
            </w:r>
            <w:proofErr w:type="gramEnd"/>
          </w:p>
        </w:tc>
      </w:tr>
      <w:tr w:rsidR="00F91D97" w:rsidRPr="00C62527">
        <w:trPr>
          <w:trHeight w:val="1182"/>
        </w:trPr>
        <w:tc>
          <w:tcPr>
            <w:tcW w:w="4787" w:type="dxa"/>
            <w:tcBorders>
              <w:top w:val="nil"/>
            </w:tcBorders>
          </w:tcPr>
          <w:p w:rsidR="00F91D97" w:rsidRPr="00677E3D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677E3D">
            <w:pPr>
              <w:pStyle w:val="TableParagraph"/>
              <w:tabs>
                <w:tab w:val="left" w:pos="1409"/>
                <w:tab w:val="left" w:pos="2029"/>
                <w:tab w:val="left" w:pos="3098"/>
                <w:tab w:val="left" w:pos="3477"/>
              </w:tabs>
              <w:spacing w:line="252" w:lineRule="auto"/>
              <w:ind w:left="107" w:right="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coinvolto,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alla </w:t>
            </w:r>
            <w:r w:rsidRPr="00677E3D">
              <w:rPr>
                <w:rFonts w:ascii="Trebuchet MS" w:hAnsi="Trebuchet MS"/>
                <w:sz w:val="20"/>
              </w:rPr>
              <w:t>preparazione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677E3D">
              <w:rPr>
                <w:rFonts w:ascii="Trebuchet MS" w:hAnsi="Trebuchet MS"/>
                <w:sz w:val="20"/>
              </w:rPr>
              <w:t>della</w:t>
            </w:r>
            <w:r w:rsidR="00677E3D">
              <w:rPr>
                <w:rFonts w:ascii="Trebuchet MS" w:hAnsi="Trebuchet MS"/>
                <w:sz w:val="20"/>
              </w:rPr>
              <w:tab/>
              <w:t>procedura</w:t>
            </w:r>
            <w:r w:rsidR="00677E3D">
              <w:rPr>
                <w:rFonts w:ascii="Trebuchet MS" w:hAnsi="Trebuchet MS"/>
                <w:sz w:val="20"/>
              </w:rPr>
              <w:tab/>
              <w:t xml:space="preserve">di </w:t>
            </w:r>
            <w:r w:rsidRPr="00677E3D">
              <w:rPr>
                <w:rFonts w:ascii="Trebuchet MS" w:hAnsi="Trebuchet MS"/>
                <w:sz w:val="20"/>
              </w:rPr>
              <w:t>aggiudicazione</w:t>
            </w:r>
            <w:r w:rsidR="00677E3D" w:rsidRPr="00C62527">
              <w:rPr>
                <w:rFonts w:ascii="Trebuchet MS" w:hAnsi="Trebuchet MS"/>
                <w:sz w:val="20"/>
              </w:rPr>
              <w:t xml:space="preserve"> dell’appalto</w:t>
            </w:r>
            <w:proofErr w:type="gramStart"/>
            <w:r w:rsidR="00677E3D" w:rsidRPr="00C62527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="00677E3D" w:rsidRPr="00C62527">
              <w:rPr>
                <w:rFonts w:ascii="Trebuchet MS" w:hAnsi="Trebuchet MS"/>
                <w:sz w:val="20"/>
              </w:rPr>
              <w:t>costituisce  causa  di  alterazione</w:t>
            </w:r>
            <w:r w:rsidR="00677E3D" w:rsidRPr="00677E3D">
              <w:rPr>
                <w:rFonts w:ascii="Trebuchet MS" w:hAnsi="Trebuchet MS"/>
                <w:sz w:val="20"/>
              </w:rPr>
              <w:t xml:space="preserve"> </w:t>
            </w:r>
            <w:r w:rsidR="00677E3D" w:rsidRPr="00C62527">
              <w:rPr>
                <w:rFonts w:ascii="Trebuchet MS" w:hAnsi="Trebuchet MS"/>
                <w:sz w:val="20"/>
              </w:rPr>
              <w:t xml:space="preserve">della </w:t>
            </w:r>
            <w:r w:rsidR="00677E3D">
              <w:rPr>
                <w:rFonts w:ascii="Trebuchet MS" w:hAnsi="Trebuchet MS"/>
                <w:sz w:val="20"/>
              </w:rPr>
              <w:t>concorrenza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1" o:spid="_x0000_s1089" style="width:228.8pt;height:.65pt;mso-position-horizontal-relative:char;mso-position-vertical-relative:line" coordsize="4576,13">
                  <v:line id="Line 132" o:spid="_x0000_s109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5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6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può confermare di: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5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essersi reso gravemente colpevole di false dichiarazioni nel fornire le informazioni richieste per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verificare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l’assenza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esclusione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 rispetto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criteri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selezione?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occultato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informazioni?</w:t>
            </w:r>
          </w:p>
        </w:tc>
        <w:tc>
          <w:tcPr>
            <w:tcW w:w="4993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690D39">
      <w:pPr>
        <w:spacing w:before="59" w:line="252" w:lineRule="auto"/>
        <w:ind w:left="1132" w:right="1119"/>
        <w:rPr>
          <w:rFonts w:ascii="Trebuchet MS" w:hAnsi="Trebuchet MS"/>
          <w:b/>
        </w:rPr>
      </w:pPr>
      <w:proofErr w:type="gramStart"/>
      <w:r w:rsidRPr="00677E3D">
        <w:rPr>
          <w:rFonts w:ascii="Trebuchet MS" w:hAnsi="Trebuchet MS"/>
          <w:b/>
          <w:highlight w:val="yellow"/>
        </w:rPr>
        <w:t>D - ALTRI MOTIVI DI ESCLUSIONE EVENTUALMENTE PREVISTI DALLA LEGISLAZIONE NAZIONALE DELLO</w:t>
      </w:r>
      <w:r w:rsidRPr="00677E3D">
        <w:rPr>
          <w:rFonts w:ascii="Trebuchet MS" w:hAnsi="Trebuchet MS"/>
          <w:b/>
          <w:spacing w:val="-36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STATO</w:t>
      </w:r>
      <w:r w:rsidRPr="00677E3D">
        <w:rPr>
          <w:rFonts w:ascii="Trebuchet MS" w:hAnsi="Trebuchet MS"/>
          <w:b/>
          <w:spacing w:val="-32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MEMBRO</w:t>
      </w:r>
      <w:r w:rsidRPr="00677E3D">
        <w:rPr>
          <w:rFonts w:ascii="Trebuchet MS" w:hAnsi="Trebuchet MS"/>
          <w:b/>
          <w:spacing w:val="-35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DELL'AMMINISTRAZIONE</w:t>
      </w:r>
      <w:r w:rsidRPr="00677E3D">
        <w:rPr>
          <w:rFonts w:ascii="Trebuchet MS" w:hAnsi="Trebuchet MS"/>
          <w:b/>
          <w:spacing w:val="-2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AGGIUDICATRICE</w:t>
      </w:r>
      <w:r w:rsidRPr="00677E3D">
        <w:rPr>
          <w:rFonts w:ascii="Trebuchet MS" w:hAnsi="Trebuchet MS"/>
          <w:b/>
          <w:spacing w:val="-20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O</w:t>
      </w:r>
      <w:r w:rsidRPr="00677E3D">
        <w:rPr>
          <w:rFonts w:ascii="Trebuchet MS" w:hAnsi="Trebuchet MS"/>
          <w:b/>
          <w:spacing w:val="-37"/>
          <w:highlight w:val="yellow"/>
        </w:rPr>
        <w:t xml:space="preserve"> </w:t>
      </w:r>
      <w:proofErr w:type="gramEnd"/>
      <w:r w:rsidRPr="00677E3D">
        <w:rPr>
          <w:rFonts w:ascii="Trebuchet MS" w:hAnsi="Trebuchet MS"/>
          <w:b/>
          <w:highlight w:val="yellow"/>
        </w:rPr>
        <w:t>DELL'ENTE</w:t>
      </w:r>
      <w:r w:rsidRPr="00677E3D">
        <w:rPr>
          <w:rFonts w:ascii="Trebuchet MS" w:hAnsi="Trebuchet MS"/>
          <w:b/>
          <w:spacing w:val="-3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AGGIUDICATORE</w:t>
      </w:r>
    </w:p>
    <w:p w:rsidR="00F91D97" w:rsidRPr="00C62527" w:rsidRDefault="00F91D97">
      <w:pPr>
        <w:pStyle w:val="Corpotesto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268"/>
        </w:trPr>
        <w:tc>
          <w:tcPr>
            <w:tcW w:w="9848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313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Altri motivi di esclusione previsti dalla legislazione </w:t>
            </w:r>
            <w:proofErr w:type="gramStart"/>
            <w:r w:rsidRPr="00C62527">
              <w:rPr>
                <w:rFonts w:ascii="Trebuchet MS" w:hAnsi="Trebuchet MS"/>
              </w:rPr>
              <w:t>nazione</w:t>
            </w:r>
            <w:proofErr w:type="gramEnd"/>
          </w:p>
        </w:tc>
      </w:tr>
      <w:tr w:rsidR="00F91D97" w:rsidRPr="00C62527">
        <w:trPr>
          <w:trHeight w:val="146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rientra in una delle cause di decadenza, sospensione o di divieto previste dall’articolo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67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del decreto legislativo 6 settembre 2011,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159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tentativo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infiltrazione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mafiosa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cui all’articolo 84, comma 4, del medesimo</w:t>
            </w:r>
            <w:r w:rsidRPr="00C62527">
              <w:rPr>
                <w:rFonts w:ascii="Trebuchet MS" w:hAnsi="Trebuchet MS"/>
                <w:spacing w:val="-3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decreto?</w:t>
            </w:r>
          </w:p>
          <w:p w:rsidR="00F91D97" w:rsidRPr="00C62527" w:rsidRDefault="00690D39">
            <w:pPr>
              <w:pStyle w:val="TableParagraph"/>
              <w:spacing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 co. 2 d.lgs. 50/2016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708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ha subito sanzioni interdittive di </w:t>
            </w:r>
            <w:r w:rsidRPr="00C62527">
              <w:rPr>
                <w:rFonts w:ascii="Trebuchet MS" w:hAnsi="Trebuchet MS"/>
                <w:sz w:val="20"/>
              </w:rPr>
              <w:t xml:space="preserve">cui 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9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, comma 2, lettera c) del decreto </w:t>
            </w:r>
            <w:r w:rsidRPr="00677E3D">
              <w:rPr>
                <w:rFonts w:ascii="Trebuchet MS" w:hAnsi="Trebuchet MS"/>
                <w:sz w:val="20"/>
              </w:rPr>
              <w:t xml:space="preserve">legislativo 8 giugno 2001, n. 231 o ad altra sanzione che </w:t>
            </w:r>
            <w:r w:rsidRPr="00C62527">
              <w:rPr>
                <w:rFonts w:ascii="Trebuchet MS" w:hAnsi="Trebuchet MS"/>
                <w:sz w:val="20"/>
              </w:rPr>
              <w:t xml:space="preserve">comporta il divieto di contrarre con la pubblica </w:t>
            </w:r>
            <w:r w:rsidRPr="00677E3D">
              <w:rPr>
                <w:rFonts w:ascii="Trebuchet MS" w:hAnsi="Trebuchet MS"/>
                <w:sz w:val="20"/>
              </w:rPr>
              <w:t xml:space="preserve">amministrazione, compresi i provvedimenti interdittivi di cui all’articolo 14 del decreto legislativo 9 aprile </w:t>
            </w:r>
            <w:r w:rsidR="00677E3D">
              <w:rPr>
                <w:rFonts w:ascii="Trebuchet MS" w:hAnsi="Trebuchet MS"/>
                <w:sz w:val="20"/>
              </w:rPr>
              <w:t xml:space="preserve">2008 </w:t>
            </w:r>
            <w:r w:rsidRPr="00677E3D">
              <w:rPr>
                <w:rFonts w:ascii="Trebuchet MS" w:hAnsi="Trebuchet MS"/>
                <w:sz w:val="20"/>
              </w:rPr>
              <w:t xml:space="preserve">n. 81?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(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art. 80 co. 5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f)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21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iscritto nel Casellario </w:t>
            </w:r>
            <w:r w:rsidRPr="00677E3D">
              <w:rPr>
                <w:rFonts w:ascii="Trebuchet MS" w:hAnsi="Trebuchet MS"/>
                <w:sz w:val="20"/>
              </w:rPr>
              <w:t xml:space="preserve">informatico tenuto dall’Osservatorio dell’ANAC per aver presentato false dichiarazioni o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falsa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documentazione ai </w:t>
            </w:r>
            <w:r w:rsidRPr="00C62527">
              <w:rPr>
                <w:rFonts w:ascii="Trebuchet MS" w:hAnsi="Trebuchet MS"/>
                <w:sz w:val="20"/>
              </w:rPr>
              <w:t>fini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rilascio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dell’attestazione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qualificazione?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g)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20" w:lineRule="atLeast"/>
              <w:ind w:left="107" w:right="10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periodo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quello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durante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quale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perdura l’iscrizione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tale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causa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casellario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informatico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tenuto dall’Osservatorio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dell’ANAC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6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  <w:tr w:rsidR="00F91D97" w:rsidRPr="00C62527">
        <w:trPr>
          <w:trHeight w:val="4051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2" w:line="254" w:lineRule="auto"/>
              <w:ind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violato il divieto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intestazione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fiduciaria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17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 19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1990,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55?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h)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7" w:right="99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(si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che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l’esclusione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ha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durata</w:t>
            </w:r>
            <w:proofErr w:type="gramEnd"/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un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anno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decorrente dall’accertamento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definitivo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comunque </w:t>
            </w:r>
            <w:r w:rsidRPr="00C62527">
              <w:rPr>
                <w:rFonts w:ascii="Trebuchet MS" w:hAnsi="Trebuchet MS"/>
                <w:i/>
                <w:sz w:val="18"/>
              </w:rPr>
              <w:t>disposta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non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stata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rimossa)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data dell’accertamento definitivo e l’autorità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emanante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9" o:spid="_x0000_s1087" style="width:228.45pt;height:.6pt;mso-position-horizontal-relative:char;mso-position-vertical-relative:line" coordsize="4569,12">
                  <v:line id="Line 130" o:spid="_x0000_s1088" style="position:absolute;visibility:visible;mso-wrap-style:square" from="0,6" to="45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 violazione è stata rimossa?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7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</w:tbl>
    <w:p w:rsidR="00F91D97" w:rsidRPr="00C62527" w:rsidRDefault="00F91D97">
      <w:pPr>
        <w:spacing w:line="252" w:lineRule="auto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34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si trova in situazioni di controllo di cui all’articolo 2359 del codice civile o in una qualsiasi </w:t>
            </w:r>
            <w:r w:rsidRPr="00C62527">
              <w:rPr>
                <w:rFonts w:ascii="Trebuchet MS" w:hAnsi="Trebuchet MS"/>
                <w:sz w:val="20"/>
              </w:rPr>
              <w:t>relazione,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anche</w:t>
            </w:r>
            <w:proofErr w:type="gramStart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partecipanti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 presente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m)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a conoscenza della </w:t>
            </w:r>
            <w:r w:rsidRPr="00677E3D">
              <w:rPr>
                <w:rFonts w:ascii="Trebuchet MS" w:hAnsi="Trebuchet MS"/>
                <w:sz w:val="20"/>
              </w:rPr>
              <w:t xml:space="preserve">partecipazione alla presente procedura di soggetti che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trovano,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sottoscritto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concorrente,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 delle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controllo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di</w:t>
            </w:r>
            <w:proofErr w:type="gramEnd"/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2359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 </w:t>
            </w:r>
            <w:r w:rsidRPr="00677E3D">
              <w:rPr>
                <w:rFonts w:ascii="Trebuchet MS" w:hAnsi="Trebuchet MS"/>
                <w:sz w:val="20"/>
              </w:rPr>
              <w:t>codice civile o in una qualsiasi relazione, anche di fatto?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formulato</w:t>
            </w:r>
            <w:r w:rsidRPr="00C62527">
              <w:rPr>
                <w:rFonts w:ascii="Trebuchet MS" w:hAnsi="Trebuchet MS"/>
                <w:spacing w:val="5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l'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offerta</w:t>
            </w:r>
            <w:proofErr w:type="gramEnd"/>
          </w:p>
          <w:p w:rsidR="00F91D97" w:rsidRPr="00C62527" w:rsidRDefault="00690D39">
            <w:pPr>
              <w:pStyle w:val="TableParagraph"/>
              <w:spacing w:before="15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autonomamente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677E3D" w:rsidRPr="00677E3D" w:rsidRDefault="00677E3D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96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677E3D" w:rsidRPr="00C62527" w:rsidRDefault="00677E3D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  <w:tr w:rsidR="00F91D97" w:rsidRPr="00C62527">
        <w:trPr>
          <w:trHeight w:val="2440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trova nella condizione prevista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dall’art.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53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16-ter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165/2001 (pantouflage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revolving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door)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quanto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concluso contratti di lavoro subordinato o autonomo, e, </w:t>
            </w:r>
            <w:r w:rsidRPr="004C5879">
              <w:rPr>
                <w:rFonts w:ascii="Trebuchet MS" w:hAnsi="Trebuchet MS"/>
                <w:sz w:val="20"/>
              </w:rPr>
              <w:t xml:space="preserve">comunque, ha attribuito incarichi ad ex dipendenti della stazione appaltante che hanno cessato il loro rapporto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anni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negli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ultimi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anni di servizio hanno esercitato poteri autoritativi o </w:t>
            </w:r>
            <w:r w:rsidRPr="004C5879">
              <w:rPr>
                <w:rFonts w:ascii="Trebuchet MS" w:hAnsi="Trebuchet MS"/>
                <w:sz w:val="20"/>
              </w:rPr>
              <w:t>negoziali per conto della stessa stazione appaltante nei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confronti del medesimo operatore economico?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 w:rsidTr="00B26BE6">
        <w:trPr>
          <w:trHeight w:val="305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regola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assunzioni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obbligatorie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68/99?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 80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lett.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4C5879">
              <w:rPr>
                <w:rFonts w:ascii="Trebuchet MS" w:hAnsi="Trebuchet MS"/>
                <w:sz w:val="20"/>
              </w:rPr>
              <w:t>D</w:t>
            </w:r>
            <w:r w:rsidRPr="00C62527">
              <w:rPr>
                <w:rFonts w:ascii="Trebuchet MS" w:hAnsi="Trebuchet MS"/>
                <w:sz w:val="20"/>
              </w:rPr>
              <w:t>.</w:t>
            </w:r>
            <w:r w:rsidR="004C5879">
              <w:rPr>
                <w:rFonts w:ascii="Trebuchet MS" w:hAnsi="Trebuchet MS"/>
                <w:sz w:val="20"/>
              </w:rPr>
              <w:t xml:space="preserve"> L</w:t>
            </w:r>
            <w:r w:rsidRPr="00C62527">
              <w:rPr>
                <w:rFonts w:ascii="Trebuchet MS" w:hAnsi="Trebuchet MS"/>
                <w:sz w:val="20"/>
              </w:rPr>
              <w:t>gs.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B26BE6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tenuto alla disciplina l. 68/99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3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pertinente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disponibile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elettronicamente indicare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emanante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,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documentazione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604F41">
            <w:pPr>
              <w:pStyle w:val="TableParagraph"/>
              <w:spacing w:line="254" w:lineRule="auto"/>
              <w:ind w:left="109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Nel caso in cui l’operatore non sia tenuto alla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disciplina legge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68/1999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motivazioni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(</w:t>
            </w:r>
            <w:proofErr w:type="gramStart"/>
            <w:r w:rsidRPr="00C62527">
              <w:rPr>
                <w:rFonts w:ascii="Trebuchet MS" w:hAnsi="Trebuchet MS"/>
                <w:sz w:val="18"/>
              </w:rPr>
              <w:t>numero</w:t>
            </w:r>
            <w:r w:rsidRPr="00C62527">
              <w:rPr>
                <w:rFonts w:ascii="Trebuchet MS" w:hAnsi="Trebuchet MS"/>
                <w:spacing w:val="-7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dipendenti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e/o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altro)</w:t>
            </w:r>
            <w:r w:rsidRPr="00C62527">
              <w:rPr>
                <w:rFonts w:ascii="Trebuchet MS" w:hAnsi="Trebuchet MS"/>
                <w:sz w:val="20"/>
              </w:rPr>
              <w:t>: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604F41" w:rsidRPr="00C62527">
              <w:rPr>
                <w:rFonts w:ascii="Trebuchet MS" w:hAnsi="Trebuchet MS"/>
                <w:b/>
                <w:sz w:val="20"/>
              </w:rPr>
              <w:t>_____________________________</w:t>
            </w:r>
          </w:p>
        </w:tc>
      </w:tr>
      <w:tr w:rsidR="00F91D97" w:rsidRPr="00C62527">
        <w:trPr>
          <w:trHeight w:val="36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dichiara di ottemperare a quanto disposto dalla legge n. 266/2002 e dal D.M. </w:t>
            </w:r>
            <w:r w:rsidRPr="004C5879">
              <w:rPr>
                <w:rFonts w:ascii="Trebuchet MS" w:hAnsi="Trebuchet MS"/>
                <w:sz w:val="20"/>
              </w:rPr>
              <w:t>Ministero del Lavoro e della Previdenza Sociale (DURC)?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all’INPS?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85"/>
                <w:sz w:val="20"/>
              </w:rPr>
              <w:t>SI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3"/>
              </w:tabs>
              <w:spacing w:line="544" w:lineRule="auto"/>
              <w:ind w:left="109" w:right="208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6"/>
                <w:w w:val="8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Inps</w:t>
            </w:r>
            <w:proofErr w:type="gramStart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B26BE6">
            <w:pPr>
              <w:pStyle w:val="TableParagraph"/>
              <w:spacing w:before="5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(allegare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nota</w:t>
            </w:r>
            <w:r w:rsidR="00690D39"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a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giustificazione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indicazione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BC7352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28" o:spid="_x0000_s1086" style="position:absolute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5.05pt" to="537.9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WsIA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" strokeweight=".206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7486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all’INAIL?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Quanti dipendenti occupa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attualmente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l’operatore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economico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Quale/quali C.C.N.L. applica?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 Ufficio delle Entrate ha come riferimento?</w:t>
            </w:r>
          </w:p>
        </w:tc>
        <w:tc>
          <w:tcPr>
            <w:tcW w:w="5061" w:type="dxa"/>
          </w:tcPr>
          <w:p w:rsidR="00F91D97" w:rsidRPr="00C62527" w:rsidRDefault="00B26BE6" w:rsidP="00B26BE6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diverso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 fondo di iscrizione)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SI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7"/>
              </w:tabs>
              <w:spacing w:line="544" w:lineRule="auto"/>
              <w:ind w:left="109" w:right="208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-24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Inail</w:t>
            </w:r>
            <w:proofErr w:type="gramStart"/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5"/>
              </w:rPr>
            </w:pPr>
          </w:p>
          <w:p w:rsidR="00C201C8" w:rsidRPr="00C62527" w:rsidRDefault="00C201C8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w w:val="95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Indicare il</w:t>
            </w:r>
            <w:r w:rsidRPr="00C62527">
              <w:rPr>
                <w:rFonts w:ascii="Trebuchet MS" w:hAnsi="Trebuchet MS"/>
                <w:spacing w:val="-3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numero:</w:t>
            </w:r>
            <w:proofErr w:type="gramStart"/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6" o:spid="_x0000_s1084" style="width:204pt;height:.65pt;mso-position-horizontal-relative:char;mso-position-vertical-relative:line" coordsize="4080,13">
                  <v:line id="Line 127" o:spid="_x0000_s1085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C201C8" w:rsidRPr="00C62527" w:rsidRDefault="00C201C8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(indicare tutti i C.C.N.L. applicati)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4" o:spid="_x0000_s1082" style="width:204pt;height:.65pt;mso-position-horizontal-relative:char;mso-position-vertical-relative:line" coordsize="4080,13">
                  <v:line id="Line 125" o:spid="_x0000_s1083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62527" w:rsidRDefault="00BC7352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2" o:spid="_x0000_s1080" style="width:204pt;height:.65pt;mso-position-horizontal-relative:char;mso-position-vertical-relative:line" coordsize="4080,13">
                  <v:line id="Line 123" o:spid="_x0000_s1081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49" w:lineRule="auto"/>
              <w:ind w:left="109" w:firstLine="40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(indicare i dati dell’Ufficio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iscrizione, compresi indirizzo e recapito telefonico, fax, e-mail)</w:t>
            </w:r>
          </w:p>
        </w:tc>
      </w:tr>
      <w:tr w:rsidR="00F91D97" w:rsidRPr="00C62527" w:rsidTr="00C201C8">
        <w:trPr>
          <w:trHeight w:val="1867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2" w:lineRule="auto"/>
              <w:ind w:left="107"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accetta, senza condizione o riserva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alcuna,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tutte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disposizioni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contenute nei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documenti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allegati?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 w:rsidP="00C201C8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si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impegna a mantenere l’offerta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valida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impegnativa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180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giorni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dalla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data</w:t>
            </w:r>
            <w:r w:rsidR="00C201C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sua presentazione?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</w:tc>
      </w:tr>
      <w:tr w:rsidR="00F91D97" w:rsidRPr="00C62527">
        <w:trPr>
          <w:trHeight w:val="1344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5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dichiara di essere a conoscenza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accettare che sui dati dichiarati possano essere effettuati controlli ai sensi dell’art. 71 del DPR 445/2000?</w:t>
            </w:r>
          </w:p>
        </w:tc>
        <w:tc>
          <w:tcPr>
            <w:tcW w:w="5061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73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L’operatore economico dichiara di assumere gli obblighi</w:t>
            </w:r>
            <w:r w:rsidR="00B777E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di tracciabilità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flussi finanziari di cui alla legge n. 136/2010?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BC7352">
      <w:pPr>
        <w:pStyle w:val="Corpotesto"/>
        <w:ind w:left="1015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 id="Text Box 121" o:spid="_x0000_s1172" type="#_x0000_t202" style="width:487.8pt;height:31.6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yellow" strokeweight=".48pt">
            <v:textbox inset="0,0,0,0">
              <w:txbxContent>
                <w:p w:rsidR="00BC7352" w:rsidRPr="00456F51" w:rsidRDefault="00BC7352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 xml:space="preserve">Parte IV </w:t>
                  </w:r>
                </w:p>
                <w:p w:rsidR="00BC7352" w:rsidRPr="00456F51" w:rsidRDefault="00BC7352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>CRITERI DI SELEZIONE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690D39">
      <w:pPr>
        <w:spacing w:line="315" w:lineRule="exact"/>
        <w:ind w:left="1132"/>
        <w:rPr>
          <w:rFonts w:ascii="Trebuchet MS" w:hAnsi="Trebuchet MS"/>
          <w:sz w:val="16"/>
        </w:rPr>
      </w:pPr>
      <w:r w:rsidRPr="00C62527">
        <w:rPr>
          <w:rFonts w:ascii="Trebuchet MS" w:hAnsi="Trebuchet MS"/>
          <w:color w:val="000009"/>
          <w:sz w:val="28"/>
        </w:rPr>
        <w:t></w:t>
      </w:r>
      <w:r w:rsidRPr="00C62527">
        <w:rPr>
          <w:rFonts w:ascii="Trebuchet MS" w:hAnsi="Trebuchet MS"/>
          <w:color w:val="000009"/>
          <w:sz w:val="16"/>
        </w:rPr>
        <w:t xml:space="preserve">: </w:t>
      </w:r>
      <w:r w:rsidRPr="00C62527">
        <w:rPr>
          <w:rFonts w:ascii="Trebuchet MS" w:hAnsi="Trebuchet MS"/>
          <w:sz w:val="16"/>
        </w:rPr>
        <w:t xml:space="preserve">INDICAZIONE GLOBALE </w:t>
      </w:r>
      <w:r w:rsidRPr="00C62527">
        <w:rPr>
          <w:rFonts w:ascii="Trebuchet MS" w:hAnsi="Trebuchet MS"/>
          <w:color w:val="000009"/>
          <w:sz w:val="16"/>
        </w:rPr>
        <w:t>PER TUTTI I CRITERI DI SELEZIONE</w:t>
      </w:r>
    </w:p>
    <w:p w:rsidR="00F91D97" w:rsidRPr="00C62527" w:rsidRDefault="00BC7352">
      <w:pPr>
        <w:spacing w:before="10"/>
        <w:rPr>
          <w:rFonts w:ascii="Trebuchet MS" w:hAnsi="Trebuchet MS"/>
          <w:sz w:val="12"/>
        </w:rPr>
      </w:pPr>
      <w:r>
        <w:rPr>
          <w:rFonts w:ascii="Trebuchet MS" w:hAnsi="Trebuchet MS"/>
          <w:noProof/>
          <w:lang w:bidi="ar-SA"/>
        </w:rPr>
        <w:pict>
          <v:shape id="Text Box 120" o:spid="_x0000_s1065" type="#_x0000_t202" style="position:absolute;margin-left:51pt;margin-top:9.65pt;width:487.8pt;height:28.95pt;z-index:251609088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" fillcolor="#bebebe" strokecolor="#000009" strokeweight=".48pt">
            <v:textbox inset="0,0,0,0">
              <w:txbxContent>
                <w:p w:rsidR="00BC7352" w:rsidRDefault="00BC7352">
                  <w:pPr>
                    <w:spacing w:before="20"/>
                    <w:ind w:left="108" w:right="18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b/>
                      <w:sz w:val="15"/>
                    </w:rPr>
                    <w:t></w:t>
                  </w:r>
                  <w:r>
                    <w:rPr>
                      <w:rFonts w:ascii="Times New Roman" w:hAnsi="Times New Roman"/>
                      <w:b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della parte IV senza compilare nessun'altra sezione della parte IV: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spacing w:before="3"/>
        <w:rPr>
          <w:rFonts w:ascii="Trebuchet MS" w:hAnsi="Trebuchet MS"/>
          <w:sz w:val="10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952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Rispetto a tutti i criteri di selezione richiesti</w:t>
            </w:r>
          </w:p>
        </w:tc>
      </w:tr>
      <w:tr w:rsidR="00F91D97" w:rsidRPr="00C62527">
        <w:trPr>
          <w:trHeight w:val="768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Soddisfa i criteri di selezione richiesti</w:t>
            </w:r>
          </w:p>
        </w:tc>
        <w:tc>
          <w:tcPr>
            <w:tcW w:w="4900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2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SI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9"/>
                <w:w w:val="95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446ACE" w:rsidRDefault="00690D39">
      <w:pPr>
        <w:spacing w:before="62"/>
        <w:ind w:left="3554"/>
        <w:rPr>
          <w:rFonts w:ascii="Trebuchet MS" w:hAnsi="Trebuchet MS"/>
          <w:b/>
          <w:sz w:val="20"/>
          <w:highlight w:val="yellow"/>
        </w:rPr>
      </w:pPr>
      <w:r w:rsidRPr="00446ACE">
        <w:rPr>
          <w:rFonts w:ascii="Trebuchet MS" w:hAnsi="Trebuchet MS"/>
          <w:b/>
          <w:sz w:val="20"/>
          <w:highlight w:val="yellow"/>
        </w:rPr>
        <w:t>A</w:t>
      </w:r>
      <w:r w:rsidR="00446ACE">
        <w:rPr>
          <w:rFonts w:ascii="Trebuchet MS" w:hAnsi="Trebuchet MS"/>
          <w:b/>
          <w:sz w:val="20"/>
          <w:highlight w:val="yellow"/>
        </w:rPr>
        <w:t xml:space="preserve"> -</w:t>
      </w:r>
      <w:r w:rsidRPr="00446ACE">
        <w:rPr>
          <w:rFonts w:ascii="Trebuchet MS" w:hAnsi="Trebuchet MS"/>
          <w:b/>
          <w:sz w:val="20"/>
          <w:highlight w:val="yellow"/>
        </w:rPr>
        <w:t xml:space="preserve"> IDONEITA’</w:t>
      </w:r>
      <w:proofErr w:type="gramStart"/>
      <w:r w:rsidRPr="00446ACE">
        <w:rPr>
          <w:rFonts w:ascii="Trebuchet MS" w:hAnsi="Trebuchet MS"/>
          <w:b/>
          <w:sz w:val="20"/>
          <w:highlight w:val="yellow"/>
        </w:rPr>
        <w:t>(</w:t>
      </w:r>
      <w:proofErr w:type="gramEnd"/>
      <w:r w:rsidRPr="00446ACE">
        <w:rPr>
          <w:rFonts w:ascii="Trebuchet MS" w:hAnsi="Trebuchet MS"/>
          <w:b/>
          <w:sz w:val="20"/>
          <w:highlight w:val="yellow"/>
        </w:rPr>
        <w:t>Articolo 83, comma 1, lettera a), del Codice)</w:t>
      </w:r>
    </w:p>
    <w:p w:rsidR="00F91D97" w:rsidRPr="00C62527" w:rsidRDefault="00F91D97">
      <w:pPr>
        <w:pStyle w:val="Corpotesto"/>
        <w:spacing w:before="3"/>
        <w:rPr>
          <w:b/>
          <w:i w:val="0"/>
          <w:sz w:val="25"/>
        </w:rPr>
      </w:pPr>
    </w:p>
    <w:p w:rsidR="00F91D97" w:rsidRPr="00446ACE" w:rsidRDefault="00690D39" w:rsidP="00446ACE">
      <w:pPr>
        <w:spacing w:line="252" w:lineRule="auto"/>
        <w:ind w:left="1132" w:right="1135"/>
        <w:jc w:val="both"/>
        <w:rPr>
          <w:rFonts w:ascii="Trebuchet MS" w:hAnsi="Trebuchet MS"/>
          <w:i/>
          <w:sz w:val="18"/>
          <w:szCs w:val="18"/>
        </w:rPr>
      </w:pPr>
      <w:r w:rsidRPr="00446ACE">
        <w:rPr>
          <w:rFonts w:ascii="Trebuchet MS" w:hAnsi="Trebuchet MS"/>
          <w:i/>
          <w:sz w:val="18"/>
          <w:szCs w:val="18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p w:rsidR="00F91D97" w:rsidRPr="00C62527" w:rsidRDefault="00F91D97">
      <w:pPr>
        <w:spacing w:before="7"/>
        <w:rPr>
          <w:rFonts w:ascii="Trebuchet MS" w:hAnsi="Trebuchet MS"/>
          <w:sz w:val="24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13"/>
      </w:tblGrid>
      <w:tr w:rsidR="00F91D97" w:rsidRPr="00C62527" w:rsidTr="00446ACE">
        <w:trPr>
          <w:trHeight w:val="244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Idoneità</w:t>
            </w:r>
          </w:p>
        </w:tc>
        <w:tc>
          <w:tcPr>
            <w:tcW w:w="5113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Risposta</w:t>
            </w:r>
          </w:p>
        </w:tc>
      </w:tr>
      <w:tr w:rsidR="00F91D97" w:rsidRPr="00C62527" w:rsidTr="00446ACE">
        <w:trPr>
          <w:trHeight w:val="3842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2" w:line="252" w:lineRule="auto"/>
              <w:ind w:left="468" w:right="98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Iscrizione,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momento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partecipazione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 gara,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relativo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Albo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professionale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previsto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dai vigenti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ordinamenti,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secondo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norme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dei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Paesi </w:t>
            </w:r>
            <w:r w:rsidRPr="00446ACE">
              <w:rPr>
                <w:rFonts w:ascii="Trebuchet MS" w:hAnsi="Trebuchet MS"/>
                <w:sz w:val="20"/>
                <w:szCs w:val="20"/>
              </w:rPr>
              <w:t>dell'Unione Europea cui appartiene il soggetto (1);</w:t>
            </w:r>
          </w:p>
          <w:p w:rsidR="00F91D97" w:rsidRPr="00C62527" w:rsidRDefault="00F91D97" w:rsidP="00446ACE">
            <w:pPr>
              <w:pStyle w:val="TableParagraph"/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49" w:lineRule="auto"/>
              <w:ind w:left="468" w:right="95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46ACE">
              <w:rPr>
                <w:rFonts w:ascii="Trebuchet MS" w:hAnsi="Trebuchet MS"/>
                <w:sz w:val="20"/>
                <w:szCs w:val="20"/>
              </w:rPr>
              <w:t xml:space="preserve">Iscrizione </w:t>
            </w:r>
            <w:r w:rsidRPr="00C62527">
              <w:rPr>
                <w:rFonts w:ascii="Trebuchet MS" w:hAnsi="Trebuchet MS"/>
                <w:sz w:val="20"/>
                <w:szCs w:val="20"/>
              </w:rPr>
              <w:t>nel registro tenuto dalla Camera di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commercio</w:t>
            </w:r>
            <w:r w:rsidR="00446ACE">
              <w:rPr>
                <w:rFonts w:ascii="Trebuchet MS" w:hAnsi="Trebuchet MS"/>
                <w:sz w:val="20"/>
                <w:szCs w:val="20"/>
              </w:rPr>
              <w:t>,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industria,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artigianato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agricoltura.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BC7352" w:rsidRDefault="00BC7352" w:rsidP="00BC7352">
            <w:pPr>
              <w:widowControl/>
              <w:numPr>
                <w:ilvl w:val="0"/>
                <w:numId w:val="44"/>
              </w:numPr>
              <w:adjustRightInd w:val="0"/>
              <w:spacing w:after="200" w:line="276" w:lineRule="auto"/>
              <w:jc w:val="both"/>
              <w:rPr>
                <w:rFonts w:ascii="Verdana" w:hAnsi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I</w:t>
            </w:r>
            <w:r w:rsidRPr="00B25FC0">
              <w:rPr>
                <w:rFonts w:ascii="Verdana" w:hAnsi="Verdan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scrizione all’Albo Nazionale Gestori Ambientali – categoria </w:t>
            </w:r>
            <w:proofErr w:type="gramStart"/>
            <w:r w:rsidRPr="00B25FC0">
              <w:rPr>
                <w:rFonts w:ascii="Verdana" w:hAnsi="Verdana"/>
                <w:b/>
                <w:color w:val="000000"/>
                <w:kern w:val="3"/>
                <w:sz w:val="20"/>
                <w:szCs w:val="20"/>
                <w:lang w:eastAsia="zh-CN"/>
              </w:rPr>
              <w:t>10</w:t>
            </w:r>
            <w:proofErr w:type="gramEnd"/>
            <w:r>
              <w:rPr>
                <w:rFonts w:ascii="Verdana" w:hAnsi="Verdan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. </w:t>
            </w:r>
          </w:p>
          <w:p w:rsidR="001E6C0C" w:rsidRPr="00C62527" w:rsidRDefault="001E6C0C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BC7352">
            <w:pPr>
              <w:pStyle w:val="TableParagraph"/>
              <w:spacing w:before="129" w:line="252" w:lineRule="auto"/>
              <w:ind w:left="468" w:right="8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3" w:type="dxa"/>
          </w:tcPr>
          <w:p w:rsidR="00F91D97" w:rsidRPr="00C62527" w:rsidRDefault="00B26BE6" w:rsidP="00446ACE">
            <w:pPr>
              <w:pStyle w:val="TableParagraph"/>
              <w:tabs>
                <w:tab w:val="left" w:pos="2217"/>
              </w:tabs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ab/>
              <w:t>□ NO</w:t>
            </w:r>
          </w:p>
          <w:p w:rsidR="00F91D97" w:rsidRPr="00C62527" w:rsidRDefault="00F91D97" w:rsidP="00446ACE">
            <w:pPr>
              <w:pStyle w:val="TableParagraph"/>
              <w:spacing w:before="5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Indicare (denominazione albo,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</w:t>
            </w: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(Indicare (denominazione,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______________________________________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BC7352" w:rsidRPr="00C62527" w:rsidRDefault="00BC7352" w:rsidP="00BC7352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BC7352" w:rsidRPr="00C62527" w:rsidRDefault="00BC7352" w:rsidP="00BC7352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BC7352" w:rsidRPr="00C62527" w:rsidRDefault="00BC7352" w:rsidP="00BC7352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(Indicare (denominazione,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>
              <w:rPr>
                <w:rFonts w:ascii="Trebuchet MS" w:hAnsi="Trebuchet MS"/>
                <w:sz w:val="20"/>
                <w:szCs w:val="20"/>
              </w:rPr>
              <w:t xml:space="preserve"> categoria</w:t>
            </w:r>
            <w:r w:rsidRPr="00C62527">
              <w:rPr>
                <w:rFonts w:ascii="Trebuchet MS" w:hAnsi="Trebuchet MS"/>
                <w:sz w:val="20"/>
                <w:szCs w:val="20"/>
              </w:rPr>
              <w:t>) ______________________________________</w:t>
            </w:r>
          </w:p>
          <w:p w:rsidR="00F91D97" w:rsidRPr="00C62527" w:rsidRDefault="00F91D97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AF122B" w:rsidRPr="00C62527" w:rsidRDefault="00AF122B">
      <w:pPr>
        <w:rPr>
          <w:rFonts w:ascii="Trebuchet MS" w:hAnsi="Trebuchet MS"/>
          <w:b/>
          <w:sz w:val="20"/>
        </w:rPr>
      </w:pPr>
    </w:p>
    <w:p w:rsidR="00F91D97" w:rsidRPr="00C62527" w:rsidRDefault="00690D39" w:rsidP="00A23A6E">
      <w:pPr>
        <w:spacing w:before="62"/>
        <w:ind w:right="-1134"/>
        <w:jc w:val="center"/>
        <w:rPr>
          <w:rFonts w:ascii="Trebuchet MS" w:hAnsi="Trebuchet MS"/>
          <w:b/>
          <w:sz w:val="20"/>
        </w:rPr>
      </w:pPr>
      <w:r w:rsidRPr="00365620">
        <w:rPr>
          <w:rFonts w:ascii="Trebuchet MS" w:hAnsi="Trebuchet MS"/>
          <w:b/>
          <w:sz w:val="20"/>
          <w:highlight w:val="yellow"/>
        </w:rPr>
        <w:t>C - CAPACITÀ TECNICHE E PROFESSIONALI</w:t>
      </w:r>
    </w:p>
    <w:p w:rsidR="00F91D97" w:rsidRPr="00C62527" w:rsidRDefault="00BC7352" w:rsidP="00B26BE6">
      <w:pPr>
        <w:pStyle w:val="Corpotesto"/>
        <w:spacing w:before="9"/>
        <w:rPr>
          <w:b/>
          <w:i w:val="0"/>
        </w:rPr>
      </w:pPr>
      <w:r>
        <w:rPr>
          <w:noProof/>
          <w:lang w:bidi="ar-SA"/>
        </w:rPr>
        <w:pict>
          <v:shape id="Text Box 110" o:spid="_x0000_s1067" type="#_x0000_t202" style="position:absolute;margin-left:51.25pt;margin-top:17.75pt;width:489pt;height:25pt;z-index:2516121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" filled="f" strokeweight=".48pt">
            <v:textbox inset="0,0,0,0">
              <w:txbxContent>
                <w:p w:rsidR="00BC7352" w:rsidRPr="00365620" w:rsidRDefault="00BC7352">
                  <w:pPr>
                    <w:spacing w:before="4" w:line="254" w:lineRule="auto"/>
                    <w:ind w:left="103" w:right="103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3656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1"/>
        <w:rPr>
          <w:b/>
          <w:i w:val="0"/>
          <w:sz w:val="11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W w:w="957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4644"/>
      </w:tblGrid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717D07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</w:p>
          <w:p w:rsidR="002B03DD" w:rsidRPr="00E119DA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1) Per partecipare all’appalto le imprese dovranno possedere i requisiti di qualificazione per l’esecuzione </w:t>
            </w:r>
            <w:r w:rsidRPr="00E119DA">
              <w:rPr>
                <w:rFonts w:ascii="Trebuchet MS" w:hAnsi="Trebuchet MS" w:cs="Tahoma"/>
                <w:sz w:val="18"/>
                <w:szCs w:val="18"/>
              </w:rPr>
              <w:lastRenderedPageBreak/>
              <w:t xml:space="preserve">delle lavorazioni </w:t>
            </w:r>
            <w:proofErr w:type="gramStart"/>
            <w:r w:rsidRPr="00E119DA">
              <w:rPr>
                <w:rFonts w:ascii="Trebuchet MS" w:hAnsi="Trebuchet MS" w:cs="Tahoma"/>
                <w:sz w:val="18"/>
                <w:szCs w:val="18"/>
              </w:rPr>
              <w:t>di</w:t>
            </w:r>
            <w:proofErr w:type="gramEnd"/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 cui si compone l’appalto, sotto indicati, a pena di esclusione.</w:t>
            </w:r>
          </w:p>
          <w:p w:rsidR="002B03DD" w:rsidRPr="00E119DA" w:rsidRDefault="002B03DD" w:rsidP="002B03DD">
            <w:pPr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717D07" w:rsidRPr="00E119DA" w:rsidRDefault="00717D07" w:rsidP="00717D07">
            <w:pPr>
              <w:widowControl/>
              <w:numPr>
                <w:ilvl w:val="0"/>
                <w:numId w:val="42"/>
              </w:numPr>
              <w:tabs>
                <w:tab w:val="left" w:pos="304"/>
              </w:tabs>
              <w:autoSpaceDE/>
              <w:autoSpaceDN/>
              <w:spacing w:after="200" w:line="276" w:lineRule="auto"/>
              <w:ind w:left="20" w:firstLine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Impresa singola in possesso di qualificazione SOA OG1 cl. </w:t>
            </w:r>
            <w:proofErr w:type="gramStart"/>
            <w:r w:rsidRPr="00E119DA">
              <w:rPr>
                <w:rFonts w:ascii="Trebuchet MS" w:hAnsi="Trebuchet MS" w:cs="Tahoma"/>
                <w:sz w:val="18"/>
                <w:szCs w:val="18"/>
              </w:rPr>
              <w:t>I</w:t>
            </w:r>
            <w:proofErr w:type="gramEnd"/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 OG12 - OS30 - OS3 e iscrizione all’albo gestori ambientali cat. 10. Se l’impresa non possiede la qualificazione per OG12 e l’iscrizione all’albo dei gestori ambientali cat. </w:t>
            </w:r>
            <w:proofErr w:type="gramStart"/>
            <w:r w:rsidRPr="00E119DA">
              <w:rPr>
                <w:rFonts w:ascii="Trebuchet MS" w:hAnsi="Trebuchet MS" w:cs="Tahoma"/>
                <w:sz w:val="18"/>
                <w:szCs w:val="18"/>
              </w:rPr>
              <w:t>10</w:t>
            </w:r>
            <w:proofErr w:type="gramEnd"/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 può subappaltare il 100% delle lavorazioni relative a impresa qualificata e in possesso di iscrizione, con le modalità indicate nell</w:t>
            </w:r>
            <w:r w:rsidR="005B298E">
              <w:rPr>
                <w:rFonts w:ascii="Trebuchet MS" w:hAnsi="Trebuchet MS" w:cs="Tahoma"/>
                <w:sz w:val="18"/>
                <w:szCs w:val="18"/>
              </w:rPr>
              <w:t>’avviso</w:t>
            </w:r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. Le lavorazioni in OS3 possono essere eseguiti dall’impresa qualificata per la sola categoria prevalente. </w:t>
            </w:r>
          </w:p>
          <w:p w:rsidR="00717D07" w:rsidRDefault="00717D07" w:rsidP="00717D07">
            <w:pPr>
              <w:widowControl/>
              <w:numPr>
                <w:ilvl w:val="0"/>
                <w:numId w:val="42"/>
              </w:numPr>
              <w:tabs>
                <w:tab w:val="left" w:pos="304"/>
              </w:tabs>
              <w:adjustRightInd w:val="0"/>
              <w:spacing w:after="200" w:line="276" w:lineRule="auto"/>
              <w:ind w:left="20" w:firstLine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Raggruppamento temporaneo </w:t>
            </w:r>
            <w:proofErr w:type="gramStart"/>
            <w:r w:rsidRPr="00E119DA">
              <w:rPr>
                <w:rFonts w:ascii="Trebuchet MS" w:hAnsi="Trebuchet MS" w:cs="Tahoma"/>
                <w:sz w:val="18"/>
                <w:szCs w:val="18"/>
              </w:rPr>
              <w:t xml:space="preserve">di </w:t>
            </w:r>
            <w:proofErr w:type="gramEnd"/>
            <w:r w:rsidRPr="00E119DA">
              <w:rPr>
                <w:rFonts w:ascii="Trebuchet MS" w:hAnsi="Trebuchet MS" w:cs="Tahoma"/>
                <w:sz w:val="18"/>
                <w:szCs w:val="18"/>
              </w:rPr>
              <w:t>imprese di tipo verticale in cui la mandataria è qualificata e assume i lavori nella categoria OG1 e la/le mandanti sono qualificate ed eseguono una o più categorie scorporabili (iscrizione albo gestori per la mandante che esegue le lavorazioni in OG12).</w:t>
            </w:r>
          </w:p>
          <w:p w:rsidR="00E119DA" w:rsidRPr="00E119DA" w:rsidRDefault="00E119DA" w:rsidP="00E119DA">
            <w:pPr>
              <w:widowControl/>
              <w:autoSpaceDE/>
              <w:autoSpaceDN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Per 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ulteriori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precisazioni, </w:t>
            </w:r>
            <w:r w:rsidR="009A2501">
              <w:rPr>
                <w:rFonts w:ascii="Trebuchet MS" w:hAnsi="Trebuchet MS" w:cs="Tahoma"/>
                <w:sz w:val="18"/>
                <w:szCs w:val="18"/>
              </w:rPr>
              <w:t>vedere</w:t>
            </w:r>
            <w:r w:rsidR="005B298E">
              <w:rPr>
                <w:rFonts w:ascii="Trebuchet MS" w:hAnsi="Trebuchet MS" w:cs="Tahoma"/>
                <w:sz w:val="18"/>
                <w:szCs w:val="18"/>
              </w:rPr>
              <w:t xml:space="preserve"> il paragrafo </w:t>
            </w:r>
            <w:r>
              <w:rPr>
                <w:rFonts w:ascii="Trebuchet MS" w:hAnsi="Trebuchet MS" w:cs="Tahoma"/>
                <w:sz w:val="18"/>
                <w:szCs w:val="18"/>
              </w:rPr>
              <w:t>“</w:t>
            </w:r>
            <w:r w:rsidRPr="00E119DA">
              <w:rPr>
                <w:rFonts w:ascii="Trebuchet MS" w:hAnsi="Trebuchet MS" w:cs="Tahoma"/>
                <w:b/>
                <w:sz w:val="18"/>
                <w:szCs w:val="18"/>
              </w:rPr>
              <w:t>REQUISITI DI QUALIFICAZIONE DI CUI ALL’ART.  84</w:t>
            </w:r>
            <w:r w:rsidR="009A2501">
              <w:rPr>
                <w:rFonts w:ascii="Trebuchet MS" w:hAnsi="Trebuchet MS" w:cs="Tahoma"/>
                <w:b/>
                <w:sz w:val="18"/>
                <w:szCs w:val="18"/>
              </w:rPr>
              <w:t>,</w:t>
            </w:r>
            <w:r w:rsidRPr="00E119DA">
              <w:rPr>
                <w:rFonts w:ascii="Trebuchet MS" w:hAnsi="Trebuchet MS" w:cs="Tahoma"/>
                <w:b/>
                <w:sz w:val="18"/>
                <w:szCs w:val="18"/>
              </w:rPr>
              <w:t xml:space="preserve"> </w:t>
            </w:r>
            <w:r w:rsidR="005B298E">
              <w:rPr>
                <w:rFonts w:ascii="Trebuchet MS" w:hAnsi="Trebuchet MS" w:cs="Tahoma"/>
                <w:b/>
                <w:sz w:val="18"/>
                <w:szCs w:val="18"/>
              </w:rPr>
              <w:t xml:space="preserve">C. </w:t>
            </w:r>
            <w:proofErr w:type="gramStart"/>
            <w:r w:rsidR="005B298E">
              <w:rPr>
                <w:rFonts w:ascii="Trebuchet MS" w:hAnsi="Trebuchet MS" w:cs="Tahoma"/>
                <w:b/>
                <w:sz w:val="18"/>
                <w:szCs w:val="18"/>
              </w:rPr>
              <w:t>1</w:t>
            </w:r>
            <w:proofErr w:type="gramEnd"/>
            <w:r w:rsidR="009A2501">
              <w:rPr>
                <w:rFonts w:ascii="Trebuchet MS" w:hAnsi="Trebuchet MS" w:cs="Tahoma"/>
                <w:b/>
                <w:sz w:val="18"/>
                <w:szCs w:val="18"/>
              </w:rPr>
              <w:t xml:space="preserve"> DEL </w:t>
            </w:r>
            <w:r w:rsidRPr="00E119DA">
              <w:rPr>
                <w:rFonts w:ascii="Trebuchet MS" w:hAnsi="Trebuchet MS" w:cs="Tahoma"/>
                <w:b/>
                <w:sz w:val="18"/>
                <w:szCs w:val="18"/>
              </w:rPr>
              <w:t>D. LGS. 50/2016</w:t>
            </w:r>
            <w:r>
              <w:rPr>
                <w:rFonts w:ascii="Trebuchet MS" w:hAnsi="Trebuchet MS" w:cs="Tahoma"/>
                <w:b/>
                <w:sz w:val="18"/>
                <w:szCs w:val="18"/>
              </w:rPr>
              <w:t>”</w:t>
            </w:r>
            <w:r w:rsidR="005B298E">
              <w:rPr>
                <w:rFonts w:ascii="Trebuchet MS" w:hAnsi="Trebuchet MS" w:cs="Tahoma"/>
                <w:b/>
                <w:sz w:val="18"/>
                <w:szCs w:val="18"/>
              </w:rPr>
              <w:t xml:space="preserve"> </w:t>
            </w:r>
            <w:r w:rsidR="005B298E" w:rsidRPr="005B298E">
              <w:rPr>
                <w:rFonts w:ascii="Trebuchet MS" w:hAnsi="Trebuchet MS" w:cs="Tahoma"/>
                <w:sz w:val="18"/>
                <w:szCs w:val="18"/>
              </w:rPr>
              <w:t>dell’avviso</w:t>
            </w:r>
            <w:r w:rsidRPr="005B298E">
              <w:rPr>
                <w:rFonts w:ascii="Trebuchet MS" w:hAnsi="Trebuchet MS" w:cs="Tahoma"/>
                <w:sz w:val="18"/>
                <w:szCs w:val="18"/>
              </w:rPr>
              <w:t>.</w:t>
            </w:r>
          </w:p>
          <w:p w:rsidR="00E119DA" w:rsidRPr="00E119DA" w:rsidRDefault="00E119DA" w:rsidP="00E119DA">
            <w:pPr>
              <w:widowControl/>
              <w:tabs>
                <w:tab w:val="left" w:pos="304"/>
              </w:tabs>
              <w:adjustRightInd w:val="0"/>
              <w:spacing w:after="200" w:line="276" w:lineRule="auto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BC7352" w:rsidRPr="0057344D" w:rsidRDefault="00BC7352" w:rsidP="00BC7352">
            <w:pPr>
              <w:pStyle w:val="NormaleWeb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Per le categorie scorporabili OG12, OS30 l’impresa può qualificarsi, in assenza di SOA, mediante possesso dei requisiti ex art.</w:t>
            </w:r>
            <w:proofErr w:type="gramStart"/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90</w:t>
            </w:r>
            <w:proofErr w:type="gramEnd"/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 xml:space="preserve"> del DPR 207/2010</w:t>
            </w:r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 xml:space="preserve">, oltre alla iscrizione  Albo gestori ambientali </w:t>
            </w:r>
            <w:proofErr w:type="spellStart"/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cat</w:t>
            </w:r>
            <w:proofErr w:type="spellEnd"/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. 10,</w:t>
            </w:r>
            <w:r w:rsidRPr="0057344D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 xml:space="preserve"> e quindi</w:t>
            </w:r>
            <w:r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:</w:t>
            </w:r>
          </w:p>
          <w:p w:rsidR="00BC7352" w:rsidRPr="0057344D" w:rsidRDefault="00BC7352" w:rsidP="00BC7352">
            <w:pPr>
              <w:pStyle w:val="NormaleWeb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Per le categorie scorporabili OG12, OS30 l’impresa può qualificarsi, in assenza di SOA, mediante possesso dei requisiti ex art.</w:t>
            </w:r>
            <w:proofErr w:type="gramStart"/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90</w:t>
            </w:r>
            <w:proofErr w:type="gramEnd"/>
            <w:r w:rsidRPr="00730F00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 xml:space="preserve"> del DPR 207/2010</w:t>
            </w:r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 xml:space="preserve">, oltre alla iscrizione  Albo gestori ambientali </w:t>
            </w:r>
            <w:proofErr w:type="spellStart"/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cat</w:t>
            </w:r>
            <w:proofErr w:type="spellEnd"/>
            <w:r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. 10,</w:t>
            </w:r>
            <w:r w:rsidRPr="0057344D"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 xml:space="preserve"> e quindi</w:t>
            </w:r>
            <w:r>
              <w:rPr>
                <w:rFonts w:ascii="Verdana" w:eastAsia="Calibri" w:hAnsi="Verdana" w:cs="Tahoma"/>
                <w:sz w:val="20"/>
                <w:szCs w:val="20"/>
                <w:lang w:eastAsia="en-US"/>
              </w:rPr>
              <w:t>:</w:t>
            </w:r>
          </w:p>
          <w:p w:rsidR="00BC7352" w:rsidRPr="00BC7352" w:rsidRDefault="00BC7352" w:rsidP="00BC7352">
            <w:pPr>
              <w:pStyle w:val="NormaleWeb"/>
              <w:spacing w:before="0" w:beforeAutospacing="0" w:after="0" w:afterAutospacing="0"/>
              <w:jc w:val="both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BC7352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a) importo dei lavori analoghi (OG12 OS30 OS3) eseguiti direttamente nel quinquennio antecedente la data di pubblicazione dell’avviso non inferiore all'importo dei lavori da eseguire e indicati nella precedente tabella per ogni categoria;</w:t>
            </w:r>
          </w:p>
          <w:p w:rsidR="00BC7352" w:rsidRPr="00BC7352" w:rsidRDefault="00BC7352" w:rsidP="00BC7352">
            <w:pPr>
              <w:pStyle w:val="NormaleWeb"/>
              <w:spacing w:before="0" w:beforeAutospacing="0" w:after="0" w:afterAutospacing="0"/>
              <w:jc w:val="both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proofErr w:type="gramStart"/>
            <w:r w:rsidRPr="00BC7352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b) costo complessivo sostenuto per il personale dipendente non inferiore al quindici per cento dell'importo dei lavori eseguiti nel quinquennio antecedente la data di pubblicazione del bando;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</w:t>
            </w:r>
            <w:proofErr w:type="gramEnd"/>
            <w:r w:rsidRPr="00BC7352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);</w:t>
            </w:r>
          </w:p>
          <w:p w:rsidR="00BC7352" w:rsidRPr="00BC7352" w:rsidRDefault="00BC7352" w:rsidP="00BC7352">
            <w:pPr>
              <w:pStyle w:val="NormaleWeb"/>
              <w:spacing w:before="0" w:beforeAutospacing="0" w:after="0" w:afterAutospacing="0"/>
              <w:jc w:val="both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BC7352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c) adeguata attrezzatura tecnica.</w:t>
            </w:r>
          </w:p>
          <w:p w:rsidR="00BA62B8" w:rsidRPr="00E119DA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  <w:r w:rsidRPr="00E119DA">
              <w:rPr>
                <w:rFonts w:ascii="Trebuchet MS" w:hAnsi="Trebuchet MS" w:cs="Tahoma"/>
                <w:sz w:val="18"/>
                <w:szCs w:val="18"/>
              </w:rPr>
              <w:br/>
            </w:r>
          </w:p>
          <w:p w:rsidR="00BA62B8" w:rsidRPr="00E119DA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</w:p>
          <w:p w:rsidR="00BA62B8" w:rsidRPr="00E119DA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</w:p>
          <w:p w:rsidR="00BA62B8" w:rsidRPr="00E119DA" w:rsidRDefault="00BA62B8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</w:rPr>
            </w:pPr>
          </w:p>
          <w:p w:rsidR="00E119DA" w:rsidRPr="00717D07" w:rsidRDefault="00E119DA" w:rsidP="00BC7352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hAnsi="Trebuchet MS" w:cs="Tahoma"/>
                <w:sz w:val="18"/>
                <w:szCs w:val="18"/>
                <w:highlight w:val="yellow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8E763C" w:rsidRDefault="00CC5DA1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lastRenderedPageBreak/>
              <w:t>Indicare attestazioni SOA possedute</w:t>
            </w:r>
            <w:bookmarkStart w:id="0" w:name="_GoBack"/>
            <w:bookmarkEnd w:id="0"/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lastRenderedPageBreak/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D40A57" w:rsidRPr="008E763C" w:rsidRDefault="00D40A57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B777ED" w:rsidRPr="008E763C" w:rsidRDefault="00B777ED" w:rsidP="00B777E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_______________________________________________</w:t>
            </w: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2B03DD" w:rsidRPr="008E763C" w:rsidRDefault="002B03DD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082242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Numero di anni (periodo specificato nell'avviso o bando pertinente o nei documenti di gara): […]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br/>
              <w:t>Lavori:</w:t>
            </w: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[……]</w:t>
            </w:r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993"/>
              <w:gridCol w:w="708"/>
              <w:gridCol w:w="1418"/>
            </w:tblGrid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9A2501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i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082242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2B03DD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 w:rsidRPr="008E763C"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82242" w:rsidRPr="008E763C" w:rsidRDefault="00082242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9A2501" w:rsidRPr="008E763C" w:rsidTr="006A509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8E763C" w:rsidRDefault="009A2501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8E763C" w:rsidRDefault="009A2501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8E763C" w:rsidRDefault="009A2501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8E763C" w:rsidRDefault="009A2501" w:rsidP="00082242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E119DA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</w:p>
          <w:p w:rsidR="00AF122B" w:rsidRPr="008E763C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proofErr w:type="gramStart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8E763C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………][………..…][……….…]</w:t>
            </w:r>
          </w:p>
          <w:p w:rsidR="00E119DA" w:rsidRPr="008E763C" w:rsidRDefault="00E119DA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6BC" w:rsidRPr="002B03DD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1b)</w:t>
            </w:r>
            <w:proofErr w:type="gramStart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Unicamente per gli </w:t>
            </w:r>
            <w:r w:rsidRPr="002B03DD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 e di servizi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D026BC" w:rsidRPr="002B03DD" w:rsidRDefault="00D026BC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1660A9" w:rsidRPr="002B03DD" w:rsidRDefault="001660A9" w:rsidP="00E52C80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3DD" w:rsidRPr="002B03DD" w:rsidRDefault="002B03DD" w:rsidP="002B03DD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2B03DD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Numero di anni (periodo specificato nell'avviso o bando pertinente o nei docum</w:t>
            </w:r>
            <w:r w:rsidR="008E763C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enti di gara): […]</w:t>
            </w:r>
            <w:proofErr w:type="gramEnd"/>
          </w:p>
          <w:tbl>
            <w:tblPr>
              <w:tblW w:w="44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993"/>
              <w:gridCol w:w="708"/>
              <w:gridCol w:w="1418"/>
            </w:tblGrid>
            <w:tr w:rsidR="002B03DD" w:rsidRPr="002B03DD" w:rsidTr="00717D07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9A2501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2B03DD" w:rsidRPr="002B03DD" w:rsidRDefault="002B03DD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2B03DD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9A2501" w:rsidRPr="002B03DD" w:rsidTr="00717D07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9A2501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9A2501" w:rsidRPr="002B03DD" w:rsidTr="00717D07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9A2501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9A2501" w:rsidRPr="002B03DD" w:rsidRDefault="009A2501" w:rsidP="002B03DD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1B54F3" w:rsidRPr="00C62527" w:rsidRDefault="001B54F3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Può disporre dei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tecnici o organismi tecnici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1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citando in particolare quelli responsabili del controllo della qualità: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Nel caso di appalti pubblici di lavori l'operatore economico potrà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disporre dei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…..……]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3)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Utilizza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attrezzature tecniche e adotta le seguenti misure per garantire la qualità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e dispone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4)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Potrà applicare 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sistemi di gestione e di tracciabilità della catena di approvvigionamento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5)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Per la fornitura di prodotti o la prestazione di servizi complessi o, eccezionalmente, di prodotti o servizi richiesti per una finalità particolare: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consentirà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l'esecuzione di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verifiche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2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delle sue capacità di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produzione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strutture tecniche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e, se necessario,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di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egli dispone, nonché delle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adottate per garantire la qualità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6)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Indicare 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titoli di studio e professionali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sono in possesso: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lo stesso prestatore di servizi o imprenditore,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e/o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(in funzione dei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requisiti richiesti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nell'avviso o bando pertinente o nei documenti di gara)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b)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a)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b)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7)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potrà applicare durante l'esecuzione dell'appalto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di gestione ambientale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8)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organico medio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organico medio annuo: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numero di dirigenti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E119DA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E119DA" w:rsidRDefault="00AF122B" w:rsidP="003F0335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9)</w:t>
            </w:r>
            <w:proofErr w:type="gramStart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    </w:t>
            </w:r>
            <w:proofErr w:type="gramEnd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Per l'esecuzione dell'appalto l'operatore economico disporrà dell'</w:t>
            </w:r>
            <w:r w:rsidRPr="00E119DA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attrezzatura, del materiale e dell'equipaggiamento tecnico</w:t>
            </w:r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</w:p>
          <w:p w:rsidR="00AF122B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  <w:proofErr w:type="gramStart"/>
            <w:r w:rsidRPr="00E119DA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</w:t>
            </w:r>
            <w:r w:rsidR="00082242" w:rsidRPr="00E119DA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on</w:t>
            </w:r>
            <w:proofErr w:type="gramEnd"/>
            <w:r w:rsidR="00082242" w:rsidRPr="00E119DA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 xml:space="preserve"> particolare riferimento a</w:t>
            </w:r>
          </w:p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</w:p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proofErr w:type="gramStart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</w:p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</w:pPr>
            <w:proofErr w:type="gramStart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  <w:p w:rsidR="003F0335" w:rsidRPr="00E119DA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</w:p>
          <w:p w:rsidR="003F0335" w:rsidRPr="00E119DA" w:rsidRDefault="003F0335" w:rsidP="00E119DA">
            <w:pPr>
              <w:widowControl/>
              <w:adjustRightInd w:val="0"/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</w:pPr>
            <w:proofErr w:type="gramStart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E119DA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E119DA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10)</w:t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intende eventualmente subappaltare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3"/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la seguente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quota (espressa in percentuale)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hd w:val="clear" w:color="auto" w:fill="FFFFFF"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11)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L'operatore economico fornirà i campioni, le descrizioni o le fotografie dei prodotti da fornire, non necessariamente accompagnati dalle certificazioni di autenticità, come richiesti;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applicabile, l'operatore economico dichiara inoltre che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provvederà a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fornire le richieste certificazioni di autenticità.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…….…][……….…][…………]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può fornire i richiesti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certificati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rilasciati da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istituti o servizi ufficiali incaricati del controllo della qualità,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riconosciuta competenza,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i quali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attestino la conformità di prodotti ben individuati mediante riferimenti alle specifiche tecniche o norme indicate nell'avviso o bando pertinente o nei documenti di gara?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In caso negativo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, spiegare perché e precisare di quali altri mezzi di prova si dispone: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………….…]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……..…][………….…][………….…]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65620" w:rsidRDefault="00AF122B" w:rsidP="00365620">
            <w:pPr>
              <w:widowControl/>
              <w:suppressAutoHyphens/>
              <w:autoSpaceDE/>
              <w:autoSpaceDN/>
              <w:spacing w:before="120" w:after="120"/>
              <w:ind w:left="20"/>
              <w:contextualSpacing/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>13)</w:t>
            </w:r>
            <w:proofErr w:type="gramStart"/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  </w:t>
            </w:r>
            <w:proofErr w:type="gramEnd"/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Per quanto riguarda gli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eventuali altri requisiti tecnici e professionali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specificati nell'avviso o bando pertinente o nei documenti di gara, l'operatore economico dichiara che: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0"/>
                <w:kern w:val="1"/>
                <w:sz w:val="18"/>
                <w:szCs w:val="18"/>
              </w:rPr>
            </w:pP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Se la documentazione pertinente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eventualmente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lastRenderedPageBreak/>
              <w:t>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 xml:space="preserve">(indirizzo web, autorità o organismo di emanazione, riferimento preciso della documentazione): </w:t>
            </w:r>
          </w:p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AF122B" w:rsidRPr="00456F51" w:rsidRDefault="00AF122B" w:rsidP="00456F51">
      <w:pPr>
        <w:rPr>
          <w:rFonts w:ascii="Trebuchet MS" w:hAnsi="Trebuchet MS"/>
          <w:sz w:val="20"/>
        </w:rPr>
        <w:sectPr w:rsidR="00AF122B" w:rsidRPr="00456F51" w:rsidSect="004971B5">
          <w:pgSz w:w="11910" w:h="16840"/>
          <w:pgMar w:top="2060" w:right="1987" w:bottom="1160" w:left="1276" w:header="708" w:footer="921" w:gutter="0"/>
          <w:cols w:space="720"/>
        </w:sectPr>
      </w:pPr>
    </w:p>
    <w:p w:rsidR="00F91D97" w:rsidRPr="00C62527" w:rsidRDefault="00F91D97">
      <w:pPr>
        <w:rPr>
          <w:rFonts w:ascii="Trebuchet MS" w:hAnsi="Trebuchet MS"/>
          <w:sz w:val="18"/>
        </w:rPr>
      </w:pPr>
    </w:p>
    <w:p w:rsidR="00FC752E" w:rsidRPr="00C62527" w:rsidRDefault="00FC752E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rPr>
          <w:rFonts w:ascii="Trebuchet MS" w:hAnsi="Trebuchet MS"/>
        </w:rPr>
      </w:pPr>
    </w:p>
    <w:p w:rsidR="00F91D97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ind w:left="1416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>
      <w:pPr>
        <w:spacing w:before="55"/>
        <w:ind w:left="1822"/>
        <w:rPr>
          <w:rFonts w:ascii="Trebuchet MS" w:hAnsi="Trebuchet MS"/>
          <w:b/>
          <w:sz w:val="24"/>
        </w:rPr>
      </w:pPr>
      <w:r w:rsidRPr="003F0335">
        <w:rPr>
          <w:rFonts w:ascii="Trebuchet MS" w:hAnsi="Trebuchet MS"/>
          <w:b/>
          <w:sz w:val="24"/>
          <w:highlight w:val="yellow"/>
        </w:rPr>
        <w:t>D - SISTEMI DI GARANZIA DELLA QUALITÀ E NORME DI GESTIONE AMBIENTALE</w:t>
      </w:r>
    </w:p>
    <w:p w:rsidR="00F91D97" w:rsidRPr="00C62527" w:rsidRDefault="00F91D97">
      <w:pPr>
        <w:pStyle w:val="Corpo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B4302E">
        <w:trPr>
          <w:trHeight w:val="438"/>
        </w:trPr>
        <w:tc>
          <w:tcPr>
            <w:tcW w:w="9780" w:type="dxa"/>
            <w:gridSpan w:val="2"/>
            <w:tcBorders>
              <w:bottom w:val="single" w:sz="8" w:space="0" w:color="000000"/>
            </w:tcBorders>
          </w:tcPr>
          <w:p w:rsidR="00F91D97" w:rsidRPr="003F0335" w:rsidRDefault="00690D39" w:rsidP="003F0335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F0335">
              <w:rPr>
                <w:rFonts w:ascii="Trebuchet MS" w:hAnsi="Trebuchet MS"/>
                <w:i/>
                <w:sz w:val="18"/>
              </w:rPr>
              <w:t>L’operatore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economico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deve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fornire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informazioni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solo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criteri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selezione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oggetto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sono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stati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richiesti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="003F0335" w:rsidRPr="003F0335">
              <w:rPr>
                <w:rFonts w:ascii="Trebuchet MS" w:hAnsi="Trebuchet MS"/>
                <w:i/>
                <w:spacing w:val="-29"/>
                <w:sz w:val="18"/>
              </w:rPr>
              <w:t>D</w:t>
            </w:r>
            <w:r w:rsidRPr="003F0335">
              <w:rPr>
                <w:rFonts w:ascii="Trebuchet MS" w:hAnsi="Trebuchet MS"/>
                <w:i/>
                <w:sz w:val="18"/>
              </w:rPr>
              <w:t>all’Amministrazione</w:t>
            </w:r>
            <w:r w:rsidR="003F0335" w:rsidRPr="003F0335">
              <w:rPr>
                <w:rFonts w:ascii="Trebuchet MS" w:hAnsi="Trebuchet MS"/>
                <w:i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aggiudicatrice o dall’ente aggiudicatore nell’avvio o bando o nei documenti di gara ivi citati.</w:t>
            </w:r>
          </w:p>
        </w:tc>
      </w:tr>
      <w:tr w:rsidR="00F91D97" w:rsidRPr="00C62527" w:rsidTr="00B4302E">
        <w:trPr>
          <w:trHeight w:val="268"/>
        </w:trPr>
        <w:tc>
          <w:tcPr>
            <w:tcW w:w="97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97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5"/>
              </w:rPr>
              <w:t>SISTEMI DI GARANZIA DELLA QUALITA’ E NORME DI GESTIONE AMBIENTALE</w:t>
            </w:r>
          </w:p>
        </w:tc>
      </w:tr>
      <w:tr w:rsidR="00F91D97" w:rsidRPr="00C62527" w:rsidTr="00B4302E">
        <w:trPr>
          <w:trHeight w:val="3427"/>
        </w:trPr>
        <w:tc>
          <w:tcPr>
            <w:tcW w:w="4890" w:type="dxa"/>
            <w:tcBorders>
              <w:top w:val="single" w:sz="8" w:space="0" w:color="000000"/>
            </w:tcBorders>
          </w:tcPr>
          <w:p w:rsidR="00F91D97" w:rsidRDefault="00690D39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soddisfa determinate norme di garanzia della qualità, compresa l'accessibilità per le persone con disabilità?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23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mezzi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proofErr w:type="gramEnd"/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sistema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garanzia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</w:p>
          <w:p w:rsidR="00F91D97" w:rsidRPr="00C62527" w:rsidRDefault="00690D39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qualità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 dispone:</w:t>
            </w:r>
          </w:p>
          <w:p w:rsidR="009703A7" w:rsidRPr="00C62527" w:rsidRDefault="009703A7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</w:p>
          <w:p w:rsidR="009703A7" w:rsidRPr="00C62527" w:rsidRDefault="009703A7" w:rsidP="0047651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FC752E" w:rsidRPr="00C62527" w:rsidRDefault="00690D39">
            <w:pPr>
              <w:pStyle w:val="TableParagraph"/>
              <w:tabs>
                <w:tab w:val="left" w:pos="2234"/>
              </w:tabs>
              <w:spacing w:before="11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Default="00FC752E" w:rsidP="00FC752E">
            <w:pPr>
              <w:rPr>
                <w:rFonts w:ascii="Trebuchet MS" w:hAnsi="Trebuchet MS"/>
              </w:rPr>
            </w:pPr>
          </w:p>
          <w:p w:rsidR="00082242" w:rsidRPr="00C62527" w:rsidRDefault="00082242" w:rsidP="00FC752E">
            <w:pPr>
              <w:rPr>
                <w:rFonts w:ascii="Trebuchet MS" w:hAnsi="Trebuchet MS"/>
              </w:rPr>
            </w:pPr>
          </w:p>
          <w:p w:rsidR="00F91D97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9703A7" w:rsidRPr="00C62527" w:rsidRDefault="009703A7" w:rsidP="00FC752E">
            <w:pPr>
              <w:rPr>
                <w:rFonts w:ascii="Trebuchet MS" w:hAnsi="Trebuchet MS"/>
              </w:rPr>
            </w:pPr>
          </w:p>
          <w:p w:rsidR="005C0DB0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</w:p>
          <w:p w:rsidR="009703A7" w:rsidRPr="00C62527" w:rsidRDefault="005C0DB0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  <w:r w:rsidR="009703A7" w:rsidRPr="00C62527">
              <w:rPr>
                <w:rFonts w:ascii="Trebuchet MS" w:hAnsi="Trebuchet MS"/>
              </w:rPr>
              <w:t>_____________________________________</w:t>
            </w:r>
          </w:p>
          <w:p w:rsidR="009703A7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</w:tc>
      </w:tr>
      <w:tr w:rsidR="00F91D97" w:rsidRPr="00C62527" w:rsidTr="00B4302E">
        <w:trPr>
          <w:trHeight w:val="3319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rispetta determinati sistemi o norme 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gestione ambientale?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23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quali altri mezzi di prova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 ai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sistemi o norme di gestione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ambientale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dispone: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F91D9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</w:tc>
      </w:tr>
    </w:tbl>
    <w:p w:rsidR="00F91D97" w:rsidRPr="00C62527" w:rsidRDefault="00F91D97">
      <w:pPr>
        <w:pStyle w:val="Corpotesto"/>
        <w:rPr>
          <w:b/>
          <w:i w:val="0"/>
        </w:rPr>
      </w:pPr>
    </w:p>
    <w:p w:rsidR="00F91D97" w:rsidRPr="00C62527" w:rsidRDefault="00F91D97">
      <w:pPr>
        <w:pStyle w:val="Corpotesto"/>
        <w:spacing w:before="1" w:after="1"/>
        <w:rPr>
          <w:b/>
          <w:i w:val="0"/>
          <w:sz w:val="22"/>
        </w:rPr>
      </w:pPr>
    </w:p>
    <w:tbl>
      <w:tblPr>
        <w:tblStyle w:val="TableNormal"/>
        <w:tblW w:w="100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551"/>
        <w:gridCol w:w="7"/>
        <w:gridCol w:w="3896"/>
        <w:gridCol w:w="7"/>
        <w:gridCol w:w="3538"/>
        <w:gridCol w:w="7"/>
      </w:tblGrid>
      <w:tr w:rsidR="00F91D97" w:rsidRPr="00C62527" w:rsidTr="00082242">
        <w:trPr>
          <w:gridAfter w:val="1"/>
          <w:wAfter w:w="7" w:type="dxa"/>
          <w:trHeight w:val="510"/>
        </w:trPr>
        <w:tc>
          <w:tcPr>
            <w:tcW w:w="2558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290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>Certificazione</w:t>
            </w:r>
          </w:p>
        </w:tc>
        <w:tc>
          <w:tcPr>
            <w:tcW w:w="3903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425" w:right="501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 xml:space="preserve">Tipo, ente rilasciante, scadenza </w:t>
            </w:r>
          </w:p>
        </w:tc>
        <w:tc>
          <w:tcPr>
            <w:tcW w:w="3545" w:type="dxa"/>
            <w:gridSpan w:val="2"/>
            <w:vAlign w:val="center"/>
          </w:tcPr>
          <w:p w:rsidR="00F91D97" w:rsidRPr="00C62527" w:rsidRDefault="00690D39" w:rsidP="009F408C">
            <w:pPr>
              <w:pStyle w:val="TableParagraph"/>
              <w:spacing w:before="22"/>
              <w:ind w:left="858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C62527">
              <w:rPr>
                <w:rFonts w:ascii="Trebuchet MS" w:hAnsi="Trebuchet MS"/>
                <w:b/>
                <w:sz w:val="18"/>
              </w:rPr>
              <w:t>% riduzione cauzione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CEI ISO 9000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50%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Registrazione a EMAS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082242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sz w:val="20"/>
              </w:rPr>
            </w:pPr>
            <w:r w:rsidRPr="00082242">
              <w:rPr>
                <w:rFonts w:ascii="Trebuchet MS" w:hAnsi="Trebuchet MS"/>
                <w:sz w:val="20"/>
              </w:rPr>
              <w:t>UNI EN ISO 14001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Marchio Ecolabel UE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082242">
        <w:trPr>
          <w:gridBefore w:val="1"/>
          <w:wBefore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6" w:line="256" w:lineRule="auto"/>
              <w:ind w:left="107" w:right="15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Norma UNI EN ISO 14064-1 o UNI ISO/TS 14067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15%</w:t>
            </w:r>
          </w:p>
        </w:tc>
      </w:tr>
      <w:tr w:rsidR="00F91D97" w:rsidRPr="00C62527" w:rsidTr="00082242">
        <w:trPr>
          <w:gridAfter w:val="1"/>
          <w:wAfter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 w:rsidP="00312335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Rating legalità o modello organizzativo </w:t>
            </w:r>
            <w:proofErr w:type="gramStart"/>
            <w:r w:rsidRPr="003F0335">
              <w:rPr>
                <w:rFonts w:ascii="Trebuchet MS" w:hAnsi="Trebuchet MS"/>
                <w:sz w:val="20"/>
              </w:rPr>
              <w:t>(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art. 93 c. 7 </w:t>
            </w:r>
            <w:r w:rsidR="00312335">
              <w:rPr>
                <w:rFonts w:ascii="Trebuchet MS" w:hAnsi="Trebuchet MS"/>
                <w:sz w:val="20"/>
              </w:rPr>
              <w:t xml:space="preserve">D. </w:t>
            </w:r>
            <w:proofErr w:type="gramStart"/>
            <w:r w:rsidR="00312335">
              <w:rPr>
                <w:rFonts w:ascii="Trebuchet MS" w:hAnsi="Trebuchet MS"/>
                <w:sz w:val="20"/>
              </w:rPr>
              <w:t>L</w:t>
            </w:r>
            <w:r w:rsidRPr="003F0335">
              <w:rPr>
                <w:rFonts w:ascii="Trebuchet MS" w:hAnsi="Trebuchet MS"/>
                <w:sz w:val="20"/>
              </w:rPr>
              <w:t>gs.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 50/2016)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non cumulabile</w:t>
            </w:r>
          </w:p>
        </w:tc>
      </w:tr>
    </w:tbl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777ED" w:rsidRDefault="00B777ED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082242" w:rsidRDefault="00082242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Pr="00B4302E" w:rsidRDefault="00B4302E" w:rsidP="00B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"/>
        <w:jc w:val="center"/>
        <w:rPr>
          <w:rFonts w:ascii="Trebuchet MS"/>
          <w:b/>
          <w:sz w:val="24"/>
        </w:rPr>
      </w:pPr>
      <w:r w:rsidRPr="00B4302E">
        <w:rPr>
          <w:rFonts w:ascii="Trebuchet MS"/>
          <w:b/>
          <w:sz w:val="24"/>
          <w:highlight w:val="yellow"/>
        </w:rPr>
        <w:lastRenderedPageBreak/>
        <w:t xml:space="preserve">INTEGRAZIONE ALLA PARTE III </w:t>
      </w:r>
      <w:r w:rsidRPr="00B4302E">
        <w:rPr>
          <w:rFonts w:ascii="Trebuchet MS"/>
          <w:b/>
          <w:sz w:val="24"/>
          <w:highlight w:val="yellow"/>
        </w:rPr>
        <w:t>“</w:t>
      </w:r>
      <w:r w:rsidRPr="00B4302E">
        <w:rPr>
          <w:rFonts w:ascii="Trebuchet MS"/>
          <w:b/>
          <w:sz w:val="24"/>
          <w:highlight w:val="yellow"/>
        </w:rPr>
        <w:t>MOTIVI DI ESCLUSIONE</w:t>
      </w:r>
      <w:r w:rsidRPr="00B4302E">
        <w:rPr>
          <w:rFonts w:ascii="Trebuchet MS"/>
          <w:b/>
          <w:sz w:val="24"/>
          <w:highlight w:val="yellow"/>
        </w:rPr>
        <w:t>”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  <w:r w:rsidRPr="00AD6D56">
        <w:rPr>
          <w:rFonts w:eastAsia="Trebuchet MS"/>
          <w:b/>
          <w:bCs/>
          <w:sz w:val="20"/>
          <w:szCs w:val="20"/>
          <w:shd w:val="clear" w:color="auto" w:fill="FFFFFF"/>
        </w:rPr>
        <w:t xml:space="preserve">Indicare i </w:t>
      </w:r>
      <w:r w:rsidRPr="00AD6D56">
        <w:rPr>
          <w:b/>
          <w:sz w:val="20"/>
          <w:szCs w:val="20"/>
        </w:rPr>
        <w:t xml:space="preserve">SOGGETTI nei confronti dei quali opera l’esclusione di cui ai commi </w:t>
      </w:r>
      <w:proofErr w:type="gramStart"/>
      <w:r w:rsidRPr="00AD6D56">
        <w:rPr>
          <w:b/>
          <w:sz w:val="20"/>
          <w:szCs w:val="20"/>
        </w:rPr>
        <w:t>1</w:t>
      </w:r>
      <w:proofErr w:type="gramEnd"/>
      <w:r w:rsidRPr="00AD6D56">
        <w:rPr>
          <w:b/>
          <w:sz w:val="20"/>
          <w:szCs w:val="20"/>
        </w:rPr>
        <w:t xml:space="preserve"> e 2 art 80 del D.</w:t>
      </w:r>
      <w:r>
        <w:rPr>
          <w:b/>
          <w:sz w:val="20"/>
          <w:szCs w:val="20"/>
        </w:rPr>
        <w:t xml:space="preserve"> </w:t>
      </w:r>
      <w:r w:rsidRPr="00AD6D56">
        <w:rPr>
          <w:b/>
          <w:sz w:val="20"/>
          <w:szCs w:val="20"/>
        </w:rPr>
        <w:t xml:space="preserve">LGS n. 50/2016 </w:t>
      </w:r>
      <w:r>
        <w:rPr>
          <w:b/>
          <w:sz w:val="20"/>
          <w:szCs w:val="20"/>
        </w:rPr>
        <w:t>ovvero:</w:t>
      </w:r>
    </w:p>
    <w:p w:rsidR="00551D78" w:rsidRDefault="00551D78" w:rsidP="00551D78">
      <w:pPr>
        <w:pStyle w:val="Pidipagina"/>
        <w:jc w:val="both"/>
        <w:rPr>
          <w:b/>
          <w:sz w:val="20"/>
          <w:szCs w:val="20"/>
        </w:rPr>
      </w:pP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titolare</w:t>
      </w:r>
      <w:proofErr w:type="gramEnd"/>
      <w:r w:rsidRPr="00AD6D56">
        <w:rPr>
          <w:sz w:val="20"/>
          <w:szCs w:val="20"/>
        </w:rPr>
        <w:t xml:space="preserve"> o direttore tecnico, se si tratta di impresa individuale;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un</w:t>
      </w:r>
      <w:proofErr w:type="gramEnd"/>
      <w:r w:rsidRPr="00AD6D56">
        <w:rPr>
          <w:sz w:val="20"/>
          <w:szCs w:val="20"/>
        </w:rPr>
        <w:t xml:space="preserve"> socio o direttore tecnico, se si tratta di società in nome collettivo;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soci accomandatari o direttore tecnico, se si tratta di società in accomandita semplice; </w:t>
      </w:r>
    </w:p>
    <w:p w:rsidR="00551D78" w:rsidRPr="00AD6D56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r w:rsidRPr="00AD6D56">
        <w:rPr>
          <w:sz w:val="20"/>
          <w:szCs w:val="20"/>
        </w:rPr>
        <w:t xml:space="preserve">membri del consiglio di amministrazione cui sia stata conferita la legale rappresentanza, </w:t>
      </w:r>
      <w:r w:rsidRPr="00AD6D56">
        <w:rPr>
          <w:bCs/>
          <w:sz w:val="20"/>
          <w:szCs w:val="20"/>
        </w:rPr>
        <w:t>ivi compresi institori e procuratori generali, membri degli organi con poteri</w:t>
      </w:r>
      <w:r w:rsidRPr="00AD6D56">
        <w:rPr>
          <w:b/>
          <w:bCs/>
          <w:color w:val="000080"/>
          <w:sz w:val="20"/>
          <w:szCs w:val="20"/>
        </w:rPr>
        <w:t xml:space="preserve"> </w:t>
      </w:r>
      <w:r w:rsidRPr="00AD6D56">
        <w:rPr>
          <w:sz w:val="20"/>
          <w:szCs w:val="20"/>
        </w:rPr>
        <w:t xml:space="preserve">di direzione o di vigilanza o dei soggetti muniti di poteri di rappresentanza, di direzione o di controllo, del direttore tecnico o del socio unico persona fisica, </w:t>
      </w:r>
      <w:proofErr w:type="gramStart"/>
      <w:r w:rsidRPr="00AD6D56">
        <w:rPr>
          <w:sz w:val="20"/>
          <w:szCs w:val="20"/>
        </w:rPr>
        <w:t>ovvero</w:t>
      </w:r>
      <w:proofErr w:type="gramEnd"/>
      <w:r w:rsidRPr="00AD6D56">
        <w:rPr>
          <w:sz w:val="20"/>
          <w:szCs w:val="20"/>
        </w:rPr>
        <w:t xml:space="preserve"> del socio di maggioranza in caso di società con meno di quattro soci, se si tratta di alt</w:t>
      </w:r>
      <w:r>
        <w:rPr>
          <w:sz w:val="20"/>
          <w:szCs w:val="20"/>
        </w:rPr>
        <w:t>ro tipo di società o consorzio;</w:t>
      </w:r>
    </w:p>
    <w:p w:rsidR="00551D78" w:rsidRPr="00D23EF8" w:rsidRDefault="00551D78" w:rsidP="00551D78">
      <w:pPr>
        <w:pStyle w:val="Pidipagina"/>
        <w:numPr>
          <w:ilvl w:val="0"/>
          <w:numId w:val="41"/>
        </w:numPr>
        <w:ind w:left="426"/>
        <w:jc w:val="both"/>
        <w:rPr>
          <w:b/>
          <w:sz w:val="20"/>
          <w:szCs w:val="20"/>
        </w:rPr>
      </w:pPr>
      <w:proofErr w:type="gramStart"/>
      <w:r w:rsidRPr="00AD6D56">
        <w:rPr>
          <w:sz w:val="20"/>
          <w:szCs w:val="20"/>
        </w:rPr>
        <w:t>soggetti</w:t>
      </w:r>
      <w:proofErr w:type="gramEnd"/>
      <w:r w:rsidRPr="00AD6D56">
        <w:rPr>
          <w:sz w:val="20"/>
          <w:szCs w:val="20"/>
        </w:rPr>
        <w:t xml:space="preserve"> cessati dalla carica nell'anno antecedente la data di pubblicazione del bando di gara, qualora l'impresa non dimostri che vi sia stata completa ed effettiva dissociazione della condotta penalmente sanzionata.</w:t>
      </w:r>
    </w:p>
    <w:p w:rsidR="00551D78" w:rsidRDefault="00551D78" w:rsidP="00551D78">
      <w:pPr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689"/>
        <w:gridCol w:w="1856"/>
        <w:gridCol w:w="1690"/>
        <w:gridCol w:w="2145"/>
      </w:tblGrid>
      <w:tr w:rsidR="00551D78" w:rsidRPr="00E119DA" w:rsidTr="00717D0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E119DA" w:rsidRDefault="00551D78" w:rsidP="00717D0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 w:rsidRPr="00E119DA">
              <w:rPr>
                <w:rFonts w:ascii="Verdana" w:hAnsi="Verdana"/>
                <w:sz w:val="18"/>
                <w:szCs w:val="18"/>
                <w:lang w:eastAsia="en-US"/>
              </w:rPr>
              <w:t>Nominativo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8B7029" w:rsidRDefault="00551D78" w:rsidP="00717D0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Data e luogo </w:t>
            </w:r>
          </w:p>
          <w:p w:rsidR="00551D78" w:rsidRPr="008B7029" w:rsidRDefault="00551D78" w:rsidP="00717D0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>di</w:t>
            </w:r>
            <w:proofErr w:type="gramEnd"/>
            <w:r w:rsidRPr="008B7029">
              <w:rPr>
                <w:rFonts w:ascii="Verdana" w:hAnsi="Verdana"/>
                <w:sz w:val="18"/>
                <w:szCs w:val="18"/>
                <w:lang w:eastAsia="en-US"/>
              </w:rPr>
              <w:t xml:space="preserve"> nascita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E119DA" w:rsidRDefault="00551D78" w:rsidP="00717D0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119DA">
              <w:rPr>
                <w:rFonts w:ascii="Verdana" w:hAnsi="Verdana"/>
                <w:sz w:val="18"/>
                <w:szCs w:val="18"/>
                <w:lang w:eastAsia="en-US"/>
              </w:rPr>
              <w:t>C.F.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E119DA" w:rsidRDefault="00551D78" w:rsidP="00717D0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119DA">
              <w:rPr>
                <w:rFonts w:ascii="Verdana" w:hAnsi="Verdana"/>
                <w:sz w:val="18"/>
                <w:szCs w:val="18"/>
                <w:lang w:eastAsia="en-US"/>
              </w:rPr>
              <w:t>Qualifica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78" w:rsidRPr="00E119DA" w:rsidRDefault="00551D78" w:rsidP="00717D07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119DA">
              <w:rPr>
                <w:rFonts w:ascii="Verdana" w:hAnsi="Verdana"/>
                <w:sz w:val="18"/>
                <w:szCs w:val="18"/>
                <w:lang w:eastAsia="en-US"/>
              </w:rPr>
              <w:t>Residenza (indirizzo completo)</w:t>
            </w:r>
          </w:p>
        </w:tc>
      </w:tr>
      <w:tr w:rsidR="00551D78" w:rsidTr="00717D0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717D0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717D0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  <w:tr w:rsidR="00551D78" w:rsidTr="00717D0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8" w:rsidRDefault="00551D78" w:rsidP="00717D07">
            <w:pPr>
              <w:jc w:val="both"/>
              <w:rPr>
                <w:rFonts w:ascii="Verdana" w:hAnsi="Verdana"/>
                <w:lang w:val="en-US" w:eastAsia="en-US"/>
              </w:rPr>
            </w:pPr>
          </w:p>
        </w:tc>
      </w:tr>
    </w:tbl>
    <w:p w:rsidR="00551D78" w:rsidRDefault="00551D78" w:rsidP="00551D7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</w:t>
      </w: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</w:p>
    <w:p w:rsidR="00551D78" w:rsidRPr="00C62527" w:rsidRDefault="00551D78" w:rsidP="00551D78">
      <w:pPr>
        <w:tabs>
          <w:tab w:val="left" w:pos="821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ab/>
      </w:r>
      <w:r w:rsidR="00BC7352">
        <w:rPr>
          <w:noProof/>
        </w:rPr>
        <w:pict>
          <v:shape id="Casella di testo 1" o:spid="_x0000_s1171" type="#_x0000_t202" style="position:absolute;margin-left:58.5pt;margin-top:1.05pt;width:493.3pt;height:16.1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" fillcolor="yellow" strokeweight=".48pt">
            <v:textbox inset="0,0,0,0">
              <w:txbxContent>
                <w:p w:rsidR="00BC7352" w:rsidRDefault="00BC7352" w:rsidP="00551D78">
                  <w:pPr>
                    <w:spacing w:before="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VI</w:t>
                  </w:r>
                  <w:proofErr w:type="gramStart"/>
                  <w:r>
                    <w:rPr>
                      <w:rFonts w:ascii="Trebuchet MS"/>
                      <w:b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Trebuchet MS"/>
                      <w:b/>
                      <w:sz w:val="24"/>
                    </w:rPr>
                    <w:t xml:space="preserve"> DICHIARAZIONI FINALI</w:t>
                  </w:r>
                </w:p>
              </w:txbxContent>
            </v:textbox>
            <w10:wrap type="topAndBottom" anchorx="page"/>
          </v:shape>
        </w:pict>
      </w: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C62527" w:rsidRDefault="00551D78" w:rsidP="00551D78">
      <w:pPr>
        <w:rPr>
          <w:rFonts w:ascii="Trebuchet MS" w:hAnsi="Trebuchet MS"/>
          <w:sz w:val="2"/>
        </w:rPr>
      </w:pPr>
    </w:p>
    <w:p w:rsidR="00551D78" w:rsidRPr="00E119DA" w:rsidRDefault="00551D78" w:rsidP="00551D78">
      <w:pPr>
        <w:tabs>
          <w:tab w:val="left" w:pos="2520"/>
        </w:tabs>
        <w:ind w:left="1134" w:right="853"/>
        <w:jc w:val="both"/>
        <w:rPr>
          <w:sz w:val="18"/>
          <w:szCs w:val="18"/>
        </w:rPr>
      </w:pPr>
      <w:r w:rsidRPr="00E119DA">
        <w:rPr>
          <w:sz w:val="18"/>
          <w:szCs w:val="18"/>
        </w:rPr>
        <w:t xml:space="preserve">Il sottoscritto/I sottoscritti dichiara/dichiarano formalmente che le informazioni riportate nelle precedenti parti da II a V sono veritiere e corrette e che il sottoscritto/i sottoscritti </w:t>
      </w:r>
      <w:proofErr w:type="gramStart"/>
      <w:r w:rsidRPr="00E119DA">
        <w:rPr>
          <w:sz w:val="18"/>
          <w:szCs w:val="18"/>
        </w:rPr>
        <w:t>è</w:t>
      </w:r>
      <w:proofErr w:type="gramEnd"/>
      <w:r w:rsidRPr="00E119DA">
        <w:rPr>
          <w:sz w:val="18"/>
          <w:szCs w:val="18"/>
        </w:rPr>
        <w:t>/sono consapevole/consapevoli delle conseguenze di una grave falsa dichiarazione, ai sensi dell’articolo 76 del DPR 445/2000.</w:t>
      </w:r>
    </w:p>
    <w:p w:rsidR="00551D78" w:rsidRPr="00E119DA" w:rsidRDefault="00551D78" w:rsidP="00551D78">
      <w:pPr>
        <w:pStyle w:val="Paragrafoelenco"/>
        <w:tabs>
          <w:tab w:val="left" w:pos="2520"/>
        </w:tabs>
        <w:ind w:left="1854" w:right="853"/>
        <w:rPr>
          <w:rFonts w:ascii="Arial" w:hAnsi="Arial" w:cs="Arial"/>
          <w:sz w:val="18"/>
          <w:szCs w:val="18"/>
        </w:rPr>
      </w:pPr>
    </w:p>
    <w:p w:rsidR="00551D78" w:rsidRPr="00E119DA" w:rsidRDefault="00551D78" w:rsidP="00551D78">
      <w:pPr>
        <w:pStyle w:val="TableParagraph"/>
        <w:spacing w:before="4"/>
        <w:ind w:left="1134" w:right="853"/>
        <w:jc w:val="both"/>
        <w:rPr>
          <w:sz w:val="18"/>
          <w:szCs w:val="18"/>
        </w:rPr>
      </w:pPr>
      <w:r w:rsidRPr="00E119DA">
        <w:rPr>
          <w:sz w:val="18"/>
          <w:szCs w:val="18"/>
        </w:rPr>
        <w:t xml:space="preserve">Ferme restando le disposizioni degli articoli </w:t>
      </w:r>
      <w:proofErr w:type="gramStart"/>
      <w:r w:rsidRPr="00E119DA">
        <w:rPr>
          <w:sz w:val="18"/>
          <w:szCs w:val="18"/>
        </w:rPr>
        <w:t>40</w:t>
      </w:r>
      <w:proofErr w:type="gramEnd"/>
      <w:r w:rsidRPr="00E119DA">
        <w:rPr>
          <w:sz w:val="18"/>
          <w:szCs w:val="18"/>
        </w:rPr>
        <w:t>, 43 e 46 del DPR 445/2000, il sottoscritto/I sottoscritti dichiara/dichiarano:</w:t>
      </w:r>
    </w:p>
    <w:p w:rsidR="00551D78" w:rsidRPr="00E119D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sz w:val="18"/>
          <w:szCs w:val="18"/>
        </w:rPr>
      </w:pPr>
      <w:proofErr w:type="gramStart"/>
      <w:r w:rsidRPr="00E119DA">
        <w:rPr>
          <w:sz w:val="18"/>
          <w:szCs w:val="18"/>
        </w:rPr>
        <w:t>di</w:t>
      </w:r>
      <w:proofErr w:type="gramEnd"/>
      <w:r w:rsidRPr="00E119DA">
        <w:rPr>
          <w:sz w:val="18"/>
          <w:szCs w:val="18"/>
        </w:rPr>
        <w:t xml:space="preserve"> essere a conoscenza che la </w:t>
      </w:r>
      <w:r w:rsidRPr="00E119DA">
        <w:rPr>
          <w:rFonts w:eastAsia="Calibri"/>
          <w:bCs/>
          <w:kern w:val="3"/>
          <w:sz w:val="18"/>
          <w:szCs w:val="18"/>
          <w:lang w:eastAsia="zh-CN"/>
        </w:rPr>
        <w:t xml:space="preserve">stazione appaltante può chiedere agli offerenti e ai candidati, in qualsiasi momento nel corso della procedura, di presentare tutti i documenti complementari o parte di essi, qualora questo sia necessario per assicurare il corretto svolgimento della procedura; </w:t>
      </w:r>
    </w:p>
    <w:p w:rsidR="00551D78" w:rsidRPr="00E119DA" w:rsidRDefault="00551D78" w:rsidP="00551D78">
      <w:pPr>
        <w:pStyle w:val="TableParagraph"/>
        <w:numPr>
          <w:ilvl w:val="0"/>
          <w:numId w:val="40"/>
        </w:numPr>
        <w:spacing w:before="4"/>
        <w:ind w:right="853"/>
        <w:jc w:val="both"/>
        <w:rPr>
          <w:sz w:val="18"/>
          <w:szCs w:val="18"/>
        </w:rPr>
      </w:pPr>
      <w:proofErr w:type="gramStart"/>
      <w:r w:rsidRPr="00E119DA">
        <w:rPr>
          <w:sz w:val="18"/>
          <w:szCs w:val="18"/>
        </w:rPr>
        <w:t>di</w:t>
      </w:r>
      <w:proofErr w:type="gramEnd"/>
      <w:r w:rsidRPr="00E119DA">
        <w:rPr>
          <w:sz w:val="18"/>
          <w:szCs w:val="18"/>
        </w:rPr>
        <w:t xml:space="preserve"> essere in grado di produrre, </w:t>
      </w:r>
      <w:r w:rsidRPr="00E119DA">
        <w:rPr>
          <w:sz w:val="18"/>
          <w:szCs w:val="18"/>
          <w:u w:val="single"/>
        </w:rPr>
        <w:t>su richiesta e senza indugio</w:t>
      </w:r>
      <w:r w:rsidRPr="00E119DA">
        <w:rPr>
          <w:sz w:val="18"/>
          <w:szCs w:val="18"/>
        </w:rPr>
        <w:t>, i certificati e le altre forme di prove documentali del caso, con le seguenti eccezioni:</w:t>
      </w:r>
    </w:p>
    <w:p w:rsidR="00551D78" w:rsidRPr="00E119DA" w:rsidRDefault="00551D78" w:rsidP="00551D78">
      <w:pPr>
        <w:pStyle w:val="TableParagraph"/>
        <w:spacing w:before="4"/>
        <w:ind w:left="1134" w:right="853"/>
        <w:jc w:val="both"/>
        <w:rPr>
          <w:sz w:val="18"/>
          <w:szCs w:val="18"/>
        </w:rPr>
      </w:pPr>
      <w:r w:rsidRPr="00E119DA">
        <w:rPr>
          <w:sz w:val="18"/>
          <w:szCs w:val="18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proofErr w:type="gramStart"/>
      <w:r w:rsidRPr="00E119DA">
        <w:rPr>
          <w:sz w:val="18"/>
          <w:szCs w:val="18"/>
        </w:rPr>
        <w:t>(</w:t>
      </w:r>
      <w:proofErr w:type="gramEnd"/>
      <w:r w:rsidRPr="00E119DA">
        <w:rPr>
          <w:sz w:val="18"/>
          <w:szCs w:val="18"/>
        </w:rPr>
        <w:footnoteReference w:id="4"/>
      </w:r>
      <w:proofErr w:type="gramStart"/>
      <w:r w:rsidRPr="00E119DA">
        <w:rPr>
          <w:sz w:val="18"/>
          <w:szCs w:val="18"/>
        </w:rPr>
        <w:t>),</w:t>
      </w:r>
      <w:proofErr w:type="gramEnd"/>
      <w:r w:rsidRPr="00E119DA">
        <w:rPr>
          <w:sz w:val="18"/>
          <w:szCs w:val="18"/>
        </w:rPr>
        <w:t xml:space="preserve"> oppure</w:t>
      </w:r>
    </w:p>
    <w:p w:rsidR="00551D78" w:rsidRPr="00E119DA" w:rsidRDefault="00551D78" w:rsidP="00551D78">
      <w:pPr>
        <w:pStyle w:val="TableParagraph"/>
        <w:tabs>
          <w:tab w:val="left" w:pos="1134"/>
        </w:tabs>
        <w:spacing w:before="4"/>
        <w:ind w:left="1134" w:right="853"/>
        <w:jc w:val="both"/>
        <w:rPr>
          <w:sz w:val="18"/>
          <w:szCs w:val="18"/>
        </w:rPr>
      </w:pPr>
      <w:r w:rsidRPr="00E119DA">
        <w:rPr>
          <w:sz w:val="18"/>
          <w:szCs w:val="18"/>
        </w:rPr>
        <w:t>b) l'amministrazione aggiudicatrice o l'ente aggiudicatore sono già in possesso della documentazione in questione.</w:t>
      </w:r>
    </w:p>
    <w:p w:rsidR="00551D78" w:rsidRPr="00E119DA" w:rsidRDefault="00551D78" w:rsidP="00551D78">
      <w:pPr>
        <w:pStyle w:val="TableParagraph"/>
        <w:spacing w:before="4"/>
        <w:ind w:left="1134" w:right="853"/>
        <w:jc w:val="both"/>
        <w:rPr>
          <w:sz w:val="18"/>
          <w:szCs w:val="18"/>
        </w:rPr>
      </w:pPr>
    </w:p>
    <w:p w:rsidR="00551D78" w:rsidRPr="00E119DA" w:rsidRDefault="00551D78" w:rsidP="00551D78">
      <w:pPr>
        <w:pStyle w:val="TableParagraph"/>
        <w:spacing w:before="4"/>
        <w:ind w:left="1134" w:right="853"/>
        <w:jc w:val="both"/>
        <w:rPr>
          <w:sz w:val="18"/>
          <w:szCs w:val="18"/>
        </w:rPr>
      </w:pPr>
      <w:r w:rsidRPr="00E119DA">
        <w:rPr>
          <w:sz w:val="18"/>
          <w:szCs w:val="18"/>
        </w:rPr>
        <w:t>Il sottoscritto/I sottoscritti autorizza/autorizzano formalmente codesta Stazione appaltante</w:t>
      </w:r>
      <w:r w:rsidR="00E119DA">
        <w:rPr>
          <w:sz w:val="18"/>
          <w:szCs w:val="18"/>
        </w:rPr>
        <w:t xml:space="preserve"> </w:t>
      </w:r>
      <w:r w:rsidRPr="00E119DA">
        <w:rPr>
          <w:sz w:val="18"/>
          <w:szCs w:val="18"/>
        </w:rPr>
        <w:t xml:space="preserve">ad accedere ai documenti complementari alle informazioni, di cui [alla parte/alla sezione/al punto o ai punti] del presente documento di gara unico europeo, ai fini della procedura di appalto in </w:t>
      </w:r>
      <w:proofErr w:type="gramStart"/>
      <w:r w:rsidRPr="00E119DA">
        <w:rPr>
          <w:sz w:val="18"/>
          <w:szCs w:val="18"/>
        </w:rPr>
        <w:t>oggetto</w:t>
      </w:r>
      <w:proofErr w:type="gramEnd"/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sz w:val="20"/>
          <w:szCs w:val="20"/>
        </w:rPr>
      </w:pPr>
      <w:r w:rsidRPr="003C78AA">
        <w:rPr>
          <w:rFonts w:ascii="Trebuchet MS" w:hAnsi="Trebuchet MS"/>
          <w:sz w:val="20"/>
          <w:szCs w:val="20"/>
        </w:rPr>
        <w:t xml:space="preserve"> </w:t>
      </w:r>
    </w:p>
    <w:p w:rsidR="00551D78" w:rsidRPr="003C78AA" w:rsidRDefault="00551D78" w:rsidP="00551D78">
      <w:pPr>
        <w:pStyle w:val="TableParagraph"/>
        <w:spacing w:before="4"/>
        <w:ind w:left="1134" w:right="853"/>
        <w:rPr>
          <w:rFonts w:ascii="Trebuchet MS" w:hAnsi="Trebuchet MS"/>
          <w:b/>
          <w:sz w:val="20"/>
          <w:szCs w:val="20"/>
        </w:rPr>
      </w:pPr>
      <w:r w:rsidRPr="003C78AA">
        <w:rPr>
          <w:rFonts w:ascii="Trebuchet MS" w:hAnsi="Trebuchet MS"/>
          <w:b/>
          <w:sz w:val="20"/>
          <w:szCs w:val="20"/>
        </w:rPr>
        <w:t>Firma digitale</w:t>
      </w:r>
    </w:p>
    <w:sectPr w:rsidR="00551D78" w:rsidRPr="003C78AA" w:rsidSect="00B4302E">
      <w:headerReference w:type="default" r:id="rId11"/>
      <w:footerReference w:type="default" r:id="rId12"/>
      <w:pgSz w:w="11910" w:h="16840"/>
      <w:pgMar w:top="426" w:right="1137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52" w:rsidRDefault="00BC7352">
      <w:r>
        <w:separator/>
      </w:r>
    </w:p>
  </w:endnote>
  <w:endnote w:type="continuationSeparator" w:id="0">
    <w:p w:rsidR="00BC7352" w:rsidRDefault="00B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sz w:val="16"/>
      </w:rPr>
      <w:id w:val="33938548"/>
      <w:docPartObj>
        <w:docPartGallery w:val="Page Numbers (Bottom of Page)"/>
        <w:docPartUnique/>
      </w:docPartObj>
    </w:sdtPr>
    <w:sdtContent>
      <w:p w:rsidR="00BC7352" w:rsidRDefault="00BC7352">
        <w:pPr>
          <w:pStyle w:val="Corpotesto"/>
          <w:spacing w:line="14" w:lineRule="auto"/>
          <w:rPr>
            <w:i w:val="0"/>
            <w:sz w:val="16"/>
          </w:rPr>
        </w:pPr>
        <w:r>
          <w:rPr>
            <w:i w:val="0"/>
            <w:noProof/>
            <w:sz w:val="16"/>
            <w:lang w:eastAsia="zh-TW"/>
          </w:rPr>
          <w:pict>
            <v:group id="_x0000_s16401" style="position:absolute;margin-left:-193.25pt;margin-top:0;width:34.4pt;height:56.45pt;z-index:503248080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402" type="#_x0000_t32" style="position:absolute;left:2111;top:15387;width:0;height:441;flip:y" o:connectortype="straight" strokecolor="#7f7f7f [1612]"/>
              <v:rect id="_x0000_s16403" style="position:absolute;left:1743;top:14699;width:688;height:688;v-text-anchor:middle" filled="f" strokecolor="#7f7f7f [1612]">
                <v:textbox>
                  <w:txbxContent>
                    <w:p w:rsidR="00BC7352" w:rsidRDefault="00BC7352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C5DA1" w:rsidRPr="00CC5DA1">
                        <w:rPr>
                          <w:noProof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52" w:rsidRDefault="00BC7352">
    <w:pPr>
      <w:pStyle w:val="Corpotes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52" w:rsidRDefault="00BC7352">
      <w:r>
        <w:separator/>
      </w:r>
    </w:p>
  </w:footnote>
  <w:footnote w:type="continuationSeparator" w:id="0">
    <w:p w:rsidR="00BC7352" w:rsidRDefault="00BC7352">
      <w:r>
        <w:continuationSeparator/>
      </w:r>
    </w:p>
  </w:footnote>
  <w:footnote w:id="1">
    <w:p w:rsidR="00BC7352" w:rsidRPr="00365620" w:rsidRDefault="00BC7352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proofErr w:type="gramStart"/>
      <w:r w:rsidRPr="00365620">
        <w:rPr>
          <w:sz w:val="16"/>
          <w:szCs w:val="16"/>
        </w:rPr>
        <w:t xml:space="preserve">)  </w:t>
      </w:r>
      <w:proofErr w:type="gramEnd"/>
      <w:r w:rsidRPr="00365620">
        <w:rPr>
          <w:sz w:val="16"/>
          <w:szCs w:val="16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2">
    <w:p w:rsidR="00BC7352" w:rsidRPr="003F0335" w:rsidRDefault="00BC7352" w:rsidP="00AF122B">
      <w:pPr>
        <w:jc w:val="both"/>
        <w:rPr>
          <w:sz w:val="16"/>
          <w:szCs w:val="16"/>
        </w:rPr>
      </w:pPr>
      <w:r w:rsidRPr="003F0335">
        <w:rPr>
          <w:sz w:val="16"/>
          <w:szCs w:val="16"/>
        </w:rPr>
        <w:t>(</w:t>
      </w:r>
      <w:r w:rsidRPr="003F0335">
        <w:rPr>
          <w:rStyle w:val="Caratterenotaapidipagina"/>
          <w:sz w:val="16"/>
          <w:szCs w:val="16"/>
        </w:rPr>
        <w:footnoteRef/>
      </w:r>
      <w:proofErr w:type="gramStart"/>
      <w:r w:rsidRPr="003F0335">
        <w:rPr>
          <w:sz w:val="16"/>
          <w:szCs w:val="16"/>
        </w:rPr>
        <w:t xml:space="preserve">) </w:t>
      </w:r>
      <w:proofErr w:type="gramEnd"/>
      <w:r w:rsidRPr="003F0335">
        <w:rPr>
          <w:sz w:val="16"/>
          <w:szCs w:val="16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3">
    <w:p w:rsidR="00BC7352" w:rsidRPr="003E60D1" w:rsidRDefault="00BC7352" w:rsidP="00AF122B">
      <w:pPr>
        <w:ind w:left="284" w:right="-574" w:hanging="284"/>
        <w:jc w:val="both"/>
        <w:rPr>
          <w:sz w:val="12"/>
          <w:szCs w:val="12"/>
        </w:rPr>
      </w:pPr>
      <w:r w:rsidRPr="003F0335">
        <w:rPr>
          <w:sz w:val="16"/>
          <w:szCs w:val="16"/>
          <w:vertAlign w:val="superscript"/>
        </w:rPr>
        <w:t>(</w:t>
      </w:r>
      <w:r w:rsidRPr="003F0335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F0335">
        <w:rPr>
          <w:sz w:val="16"/>
          <w:szCs w:val="16"/>
          <w:vertAlign w:val="superscript"/>
        </w:rPr>
        <w:t>)</w:t>
      </w:r>
      <w:r w:rsidRPr="003F0335">
        <w:rPr>
          <w:sz w:val="16"/>
          <w:szCs w:val="16"/>
        </w:rPr>
        <w:t xml:space="preserve">   </w:t>
      </w:r>
      <w:proofErr w:type="gramEnd"/>
      <w:r w:rsidRPr="003F0335">
        <w:rPr>
          <w:sz w:val="16"/>
          <w:szCs w:val="16"/>
        </w:rPr>
        <w:tab/>
        <w:t xml:space="preserve">Si noti che se l'operatore economico </w:t>
      </w:r>
      <w:r w:rsidRPr="003F0335">
        <w:rPr>
          <w:b/>
          <w:sz w:val="16"/>
          <w:szCs w:val="16"/>
          <w:u w:val="single"/>
        </w:rPr>
        <w:t>ha</w:t>
      </w:r>
      <w:r w:rsidRPr="003F0335">
        <w:rPr>
          <w:sz w:val="16"/>
          <w:szCs w:val="16"/>
        </w:rPr>
        <w:t xml:space="preserve"> deciso di subappaltare una quota dell'appalto </w:t>
      </w:r>
      <w:r w:rsidRPr="003F0335">
        <w:rPr>
          <w:b/>
          <w:sz w:val="16"/>
          <w:szCs w:val="16"/>
          <w:u w:val="single"/>
        </w:rPr>
        <w:t>e</w:t>
      </w:r>
      <w:r w:rsidRPr="003F0335">
        <w:rPr>
          <w:sz w:val="16"/>
          <w:szCs w:val="16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4">
    <w:p w:rsidR="00BC7352" w:rsidRPr="003E60D1" w:rsidRDefault="00BC7352" w:rsidP="00551D78">
      <w:pPr>
        <w:tabs>
          <w:tab w:val="left" w:pos="284"/>
        </w:tabs>
        <w:ind w:right="-574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52" w:rsidRDefault="00BC7352">
    <w:pPr>
      <w:pStyle w:val="Corpotesto"/>
      <w:spacing w:line="14" w:lineRule="auto"/>
      <w:rPr>
        <w:i w:val="0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8" type="#_x0000_t32" style="position:absolute;margin-left:53.65pt;margin-top:61.05pt;width:487.85pt;height:1.35pt;z-index:503246032" o:connectortype="straight"/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321.5pt;margin-top:34.85pt;width:220pt;height:56.75pt;z-index:-7252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jd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" filled="f" stroked="f">
          <v:textbox style="mso-next-textbox:#Text Box 2" inset="0,0,0,0">
            <w:txbxContent>
              <w:p w:rsidR="00BC7352" w:rsidRDefault="00BC7352">
                <w:pPr>
                  <w:ind w:left="214" w:right="210"/>
                  <w:jc w:val="center"/>
                  <w:rPr>
                    <w:rFonts w:ascii="Times New Roman"/>
                    <w:sz w:val="24"/>
                  </w:rPr>
                </w:pPr>
              </w:p>
              <w:p w:rsidR="00BC7352" w:rsidRPr="001928CD" w:rsidRDefault="00BC7352" w:rsidP="00B46E36">
                <w:pPr>
                  <w:tabs>
                    <w:tab w:val="left" w:pos="4395"/>
                  </w:tabs>
                  <w:rPr>
                    <w:sz w:val="20"/>
                    <w:szCs w:val="20"/>
                  </w:rPr>
                </w:pPr>
                <w:r w:rsidRPr="006A1B32">
                  <w:rPr>
                    <w:rFonts w:ascii="Times New Roman"/>
                  </w:rPr>
                  <w:t xml:space="preserve">          </w:t>
                </w:r>
                <w:r w:rsidRPr="001928CD">
                  <w:rPr>
                    <w:sz w:val="20"/>
                    <w:szCs w:val="20"/>
                  </w:rPr>
                  <w:t>SETTORE AFFARI GENERALI</w:t>
                </w:r>
              </w:p>
              <w:p w:rsidR="00BC7352" w:rsidRPr="001928CD" w:rsidRDefault="00BC7352" w:rsidP="00A66563">
                <w:pPr>
                  <w:ind w:left="214" w:right="210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                   SERVIZIO GARE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503245008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26670</wp:posOffset>
          </wp:positionV>
          <wp:extent cx="666750" cy="734060"/>
          <wp:effectExtent l="19050" t="0" r="0" b="0"/>
          <wp:wrapSquare wrapText="bothSides"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Text Box 3" o:spid="_x0000_s16387" type="#_x0000_t202" style="position:absolute;margin-left:88.8pt;margin-top:35.1pt;width:184.8pt;height:56.5pt;z-index:-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a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" filled="f" stroked="f">
          <v:textbox inset="0,0,0,0">
            <w:txbxContent>
              <w:p w:rsidR="00BC7352" w:rsidRDefault="00BC7352">
                <w:pPr>
                  <w:ind w:left="77" w:right="76" w:hanging="1"/>
                  <w:jc w:val="center"/>
                  <w:rPr>
                    <w:rFonts w:ascii="Times New Roman"/>
                    <w:sz w:val="26"/>
                  </w:rPr>
                </w:pPr>
              </w:p>
              <w:p w:rsidR="00BC7352" w:rsidRPr="001928CD" w:rsidRDefault="00BC7352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COMUNE </w:t>
                </w:r>
              </w:p>
              <w:p w:rsidR="00BC7352" w:rsidRPr="001928CD" w:rsidRDefault="00BC7352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DI SESTO FIORENTINO </w:t>
                </w:r>
              </w:p>
              <w:p w:rsidR="00BC7352" w:rsidRDefault="00BC735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52" w:rsidRDefault="00BC7352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46648E"/>
    <w:multiLevelType w:val="hybridMultilevel"/>
    <w:tmpl w:val="C2EEE13C"/>
    <w:lvl w:ilvl="0" w:tplc="760ABCD0">
      <w:start w:val="6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C6EC8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0178AD28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CC66648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638416D4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1AF6C87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1D581150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A5F06B72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5B740D72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4">
    <w:nsid w:val="02744DDB"/>
    <w:multiLevelType w:val="multilevel"/>
    <w:tmpl w:val="BC58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45560FA"/>
    <w:multiLevelType w:val="hybridMultilevel"/>
    <w:tmpl w:val="46801DAA"/>
    <w:lvl w:ilvl="0" w:tplc="5EA40E5C">
      <w:start w:val="3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4630EB5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01C854C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49B4050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10C13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B161EF8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64F6C77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2EBC3BC6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8C6ECED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6">
    <w:nsid w:val="050947CF"/>
    <w:multiLevelType w:val="hybridMultilevel"/>
    <w:tmpl w:val="23B64006"/>
    <w:lvl w:ilvl="0" w:tplc="91109718">
      <w:numFmt w:val="bullet"/>
      <w:lvlText w:val="□"/>
      <w:lvlJc w:val="left"/>
      <w:pPr>
        <w:ind w:left="273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C5EE">
      <w:numFmt w:val="bullet"/>
      <w:lvlText w:val="•"/>
      <w:lvlJc w:val="left"/>
      <w:pPr>
        <w:ind w:left="3800" w:hanging="166"/>
      </w:pPr>
      <w:rPr>
        <w:rFonts w:hint="default"/>
        <w:lang w:val="it-IT" w:eastAsia="it-IT" w:bidi="it-IT"/>
      </w:rPr>
    </w:lvl>
    <w:lvl w:ilvl="2" w:tplc="BD3652E4">
      <w:numFmt w:val="bullet"/>
      <w:lvlText w:val="•"/>
      <w:lvlJc w:val="left"/>
      <w:pPr>
        <w:ind w:left="4463" w:hanging="166"/>
      </w:pPr>
      <w:rPr>
        <w:rFonts w:hint="default"/>
        <w:lang w:val="it-IT" w:eastAsia="it-IT" w:bidi="it-IT"/>
      </w:rPr>
    </w:lvl>
    <w:lvl w:ilvl="3" w:tplc="49584BCC">
      <w:numFmt w:val="bullet"/>
      <w:lvlText w:val="•"/>
      <w:lvlJc w:val="left"/>
      <w:pPr>
        <w:ind w:left="5126" w:hanging="166"/>
      </w:pPr>
      <w:rPr>
        <w:rFonts w:hint="default"/>
        <w:lang w:val="it-IT" w:eastAsia="it-IT" w:bidi="it-IT"/>
      </w:rPr>
    </w:lvl>
    <w:lvl w:ilvl="4" w:tplc="4B44EB86">
      <w:numFmt w:val="bullet"/>
      <w:lvlText w:val="•"/>
      <w:lvlJc w:val="left"/>
      <w:pPr>
        <w:ind w:left="5790" w:hanging="166"/>
      </w:pPr>
      <w:rPr>
        <w:rFonts w:hint="default"/>
        <w:lang w:val="it-IT" w:eastAsia="it-IT" w:bidi="it-IT"/>
      </w:rPr>
    </w:lvl>
    <w:lvl w:ilvl="5" w:tplc="1520CC36">
      <w:numFmt w:val="bullet"/>
      <w:lvlText w:val="•"/>
      <w:lvlJc w:val="left"/>
      <w:pPr>
        <w:ind w:left="6453" w:hanging="166"/>
      </w:pPr>
      <w:rPr>
        <w:rFonts w:hint="default"/>
        <w:lang w:val="it-IT" w:eastAsia="it-IT" w:bidi="it-IT"/>
      </w:rPr>
    </w:lvl>
    <w:lvl w:ilvl="6" w:tplc="F04AE0BE">
      <w:numFmt w:val="bullet"/>
      <w:lvlText w:val="•"/>
      <w:lvlJc w:val="left"/>
      <w:pPr>
        <w:ind w:left="7116" w:hanging="166"/>
      </w:pPr>
      <w:rPr>
        <w:rFonts w:hint="default"/>
        <w:lang w:val="it-IT" w:eastAsia="it-IT" w:bidi="it-IT"/>
      </w:rPr>
    </w:lvl>
    <w:lvl w:ilvl="7" w:tplc="803ACD8E">
      <w:numFmt w:val="bullet"/>
      <w:lvlText w:val="•"/>
      <w:lvlJc w:val="left"/>
      <w:pPr>
        <w:ind w:left="7780" w:hanging="166"/>
      </w:pPr>
      <w:rPr>
        <w:rFonts w:hint="default"/>
        <w:lang w:val="it-IT" w:eastAsia="it-IT" w:bidi="it-IT"/>
      </w:rPr>
    </w:lvl>
    <w:lvl w:ilvl="8" w:tplc="4936262C">
      <w:numFmt w:val="bullet"/>
      <w:lvlText w:val="•"/>
      <w:lvlJc w:val="left"/>
      <w:pPr>
        <w:ind w:left="8443" w:hanging="166"/>
      </w:pPr>
      <w:rPr>
        <w:rFonts w:hint="default"/>
        <w:lang w:val="it-IT" w:eastAsia="it-IT" w:bidi="it-IT"/>
      </w:rPr>
    </w:lvl>
  </w:abstractNum>
  <w:abstractNum w:abstractNumId="7">
    <w:nsid w:val="063B3AAD"/>
    <w:multiLevelType w:val="hybridMultilevel"/>
    <w:tmpl w:val="9354836A"/>
    <w:lvl w:ilvl="0" w:tplc="F0962A3C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A861486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5A07FB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3F8C3554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5FD62402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BBD42CE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19A29D9E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38D6BB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DDD23B0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8">
    <w:nsid w:val="08263E3C"/>
    <w:multiLevelType w:val="hybridMultilevel"/>
    <w:tmpl w:val="95D6BA2C"/>
    <w:lvl w:ilvl="0" w:tplc="D65634A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F0B854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A4E6C7C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5546D3EC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997830CA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37D0702E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07ACAB2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A75AC77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AC3E771E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9">
    <w:nsid w:val="0B450277"/>
    <w:multiLevelType w:val="hybridMultilevel"/>
    <w:tmpl w:val="908CE054"/>
    <w:lvl w:ilvl="0" w:tplc="44FAAC5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0CD039D4"/>
    <w:multiLevelType w:val="hybridMultilevel"/>
    <w:tmpl w:val="9202CB08"/>
    <w:lvl w:ilvl="0" w:tplc="A508BDC8">
      <w:start w:val="2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1" w:tplc="38D46F58">
      <w:numFmt w:val="bullet"/>
      <w:lvlText w:val="•"/>
      <w:lvlJc w:val="left"/>
      <w:pPr>
        <w:ind w:left="765" w:hanging="211"/>
      </w:pPr>
      <w:rPr>
        <w:rFonts w:hint="default"/>
        <w:lang w:val="it-IT" w:eastAsia="it-IT" w:bidi="it-IT"/>
      </w:rPr>
    </w:lvl>
    <w:lvl w:ilvl="2" w:tplc="17E4FBE2">
      <w:numFmt w:val="bullet"/>
      <w:lvlText w:val="•"/>
      <w:lvlJc w:val="left"/>
      <w:pPr>
        <w:ind w:left="1211" w:hanging="211"/>
      </w:pPr>
      <w:rPr>
        <w:rFonts w:hint="default"/>
        <w:lang w:val="it-IT" w:eastAsia="it-IT" w:bidi="it-IT"/>
      </w:rPr>
    </w:lvl>
    <w:lvl w:ilvl="3" w:tplc="A48C3BE6">
      <w:numFmt w:val="bullet"/>
      <w:lvlText w:val="•"/>
      <w:lvlJc w:val="left"/>
      <w:pPr>
        <w:ind w:left="1657" w:hanging="211"/>
      </w:pPr>
      <w:rPr>
        <w:rFonts w:hint="default"/>
        <w:lang w:val="it-IT" w:eastAsia="it-IT" w:bidi="it-IT"/>
      </w:rPr>
    </w:lvl>
    <w:lvl w:ilvl="4" w:tplc="32983F9C">
      <w:numFmt w:val="bullet"/>
      <w:lvlText w:val="•"/>
      <w:lvlJc w:val="left"/>
      <w:pPr>
        <w:ind w:left="2102" w:hanging="211"/>
      </w:pPr>
      <w:rPr>
        <w:rFonts w:hint="default"/>
        <w:lang w:val="it-IT" w:eastAsia="it-IT" w:bidi="it-IT"/>
      </w:rPr>
    </w:lvl>
    <w:lvl w:ilvl="5" w:tplc="BAB683CA">
      <w:numFmt w:val="bullet"/>
      <w:lvlText w:val="•"/>
      <w:lvlJc w:val="left"/>
      <w:pPr>
        <w:ind w:left="2548" w:hanging="211"/>
      </w:pPr>
      <w:rPr>
        <w:rFonts w:hint="default"/>
        <w:lang w:val="it-IT" w:eastAsia="it-IT" w:bidi="it-IT"/>
      </w:rPr>
    </w:lvl>
    <w:lvl w:ilvl="6" w:tplc="420C12AA">
      <w:numFmt w:val="bullet"/>
      <w:lvlText w:val="•"/>
      <w:lvlJc w:val="left"/>
      <w:pPr>
        <w:ind w:left="2994" w:hanging="211"/>
      </w:pPr>
      <w:rPr>
        <w:rFonts w:hint="default"/>
        <w:lang w:val="it-IT" w:eastAsia="it-IT" w:bidi="it-IT"/>
      </w:rPr>
    </w:lvl>
    <w:lvl w:ilvl="7" w:tplc="43BE5B6A">
      <w:numFmt w:val="bullet"/>
      <w:lvlText w:val="•"/>
      <w:lvlJc w:val="left"/>
      <w:pPr>
        <w:ind w:left="3439" w:hanging="211"/>
      </w:pPr>
      <w:rPr>
        <w:rFonts w:hint="default"/>
        <w:lang w:val="it-IT" w:eastAsia="it-IT" w:bidi="it-IT"/>
      </w:rPr>
    </w:lvl>
    <w:lvl w:ilvl="8" w:tplc="6F580A42">
      <w:numFmt w:val="bullet"/>
      <w:lvlText w:val="•"/>
      <w:lvlJc w:val="left"/>
      <w:pPr>
        <w:ind w:left="3885" w:hanging="211"/>
      </w:pPr>
      <w:rPr>
        <w:rFonts w:hint="default"/>
        <w:lang w:val="it-IT" w:eastAsia="it-IT" w:bidi="it-IT"/>
      </w:rPr>
    </w:lvl>
  </w:abstractNum>
  <w:abstractNum w:abstractNumId="11">
    <w:nsid w:val="0D2A3015"/>
    <w:multiLevelType w:val="hybridMultilevel"/>
    <w:tmpl w:val="BAFE3BEC"/>
    <w:lvl w:ilvl="0" w:tplc="1842EEB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B48C0C4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D090E308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4A5E6706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E8046E26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057C9F44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953C99D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3550953E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D41E0E5E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12">
    <w:nsid w:val="0D36126A"/>
    <w:multiLevelType w:val="hybridMultilevel"/>
    <w:tmpl w:val="58ECD32C"/>
    <w:lvl w:ilvl="0" w:tplc="FDA8B3E0">
      <w:numFmt w:val="bullet"/>
      <w:lvlText w:val="□"/>
      <w:lvlJc w:val="left"/>
      <w:pPr>
        <w:ind w:left="338" w:hanging="22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7149A2A">
      <w:numFmt w:val="bullet"/>
      <w:lvlText w:val="•"/>
      <w:lvlJc w:val="left"/>
      <w:pPr>
        <w:ind w:left="764" w:hanging="222"/>
      </w:pPr>
      <w:rPr>
        <w:rFonts w:hint="default"/>
        <w:lang w:val="it-IT" w:eastAsia="it-IT" w:bidi="it-IT"/>
      </w:rPr>
    </w:lvl>
    <w:lvl w:ilvl="2" w:tplc="D710303E">
      <w:numFmt w:val="bullet"/>
      <w:lvlText w:val="•"/>
      <w:lvlJc w:val="left"/>
      <w:pPr>
        <w:ind w:left="1189" w:hanging="222"/>
      </w:pPr>
      <w:rPr>
        <w:rFonts w:hint="default"/>
        <w:lang w:val="it-IT" w:eastAsia="it-IT" w:bidi="it-IT"/>
      </w:rPr>
    </w:lvl>
    <w:lvl w:ilvl="3" w:tplc="3BE67010">
      <w:numFmt w:val="bullet"/>
      <w:lvlText w:val="•"/>
      <w:lvlJc w:val="left"/>
      <w:pPr>
        <w:ind w:left="1613" w:hanging="222"/>
      </w:pPr>
      <w:rPr>
        <w:rFonts w:hint="default"/>
        <w:lang w:val="it-IT" w:eastAsia="it-IT" w:bidi="it-IT"/>
      </w:rPr>
    </w:lvl>
    <w:lvl w:ilvl="4" w:tplc="871CCDCE">
      <w:numFmt w:val="bullet"/>
      <w:lvlText w:val="•"/>
      <w:lvlJc w:val="left"/>
      <w:pPr>
        <w:ind w:left="2038" w:hanging="222"/>
      </w:pPr>
      <w:rPr>
        <w:rFonts w:hint="default"/>
        <w:lang w:val="it-IT" w:eastAsia="it-IT" w:bidi="it-IT"/>
      </w:rPr>
    </w:lvl>
    <w:lvl w:ilvl="5" w:tplc="FDEAAD8A">
      <w:numFmt w:val="bullet"/>
      <w:lvlText w:val="•"/>
      <w:lvlJc w:val="left"/>
      <w:pPr>
        <w:ind w:left="2462" w:hanging="222"/>
      </w:pPr>
      <w:rPr>
        <w:rFonts w:hint="default"/>
        <w:lang w:val="it-IT" w:eastAsia="it-IT" w:bidi="it-IT"/>
      </w:rPr>
    </w:lvl>
    <w:lvl w:ilvl="6" w:tplc="3800E42A">
      <w:numFmt w:val="bullet"/>
      <w:lvlText w:val="•"/>
      <w:lvlJc w:val="left"/>
      <w:pPr>
        <w:ind w:left="2887" w:hanging="222"/>
      </w:pPr>
      <w:rPr>
        <w:rFonts w:hint="default"/>
        <w:lang w:val="it-IT" w:eastAsia="it-IT" w:bidi="it-IT"/>
      </w:rPr>
    </w:lvl>
    <w:lvl w:ilvl="7" w:tplc="BFB6417C">
      <w:numFmt w:val="bullet"/>
      <w:lvlText w:val="•"/>
      <w:lvlJc w:val="left"/>
      <w:pPr>
        <w:ind w:left="3311" w:hanging="222"/>
      </w:pPr>
      <w:rPr>
        <w:rFonts w:hint="default"/>
        <w:lang w:val="it-IT" w:eastAsia="it-IT" w:bidi="it-IT"/>
      </w:rPr>
    </w:lvl>
    <w:lvl w:ilvl="8" w:tplc="C28ABEEA">
      <w:numFmt w:val="bullet"/>
      <w:lvlText w:val="•"/>
      <w:lvlJc w:val="left"/>
      <w:pPr>
        <w:ind w:left="3736" w:hanging="222"/>
      </w:pPr>
      <w:rPr>
        <w:rFonts w:hint="default"/>
        <w:lang w:val="it-IT" w:eastAsia="it-IT" w:bidi="it-IT"/>
      </w:rPr>
    </w:lvl>
  </w:abstractNum>
  <w:abstractNum w:abstractNumId="13">
    <w:nsid w:val="0F9045B6"/>
    <w:multiLevelType w:val="hybridMultilevel"/>
    <w:tmpl w:val="174AD2F0"/>
    <w:lvl w:ilvl="0" w:tplc="E6EA1E56">
      <w:start w:val="1"/>
      <w:numFmt w:val="decimal"/>
      <w:lvlText w:val="(%1)"/>
      <w:lvlJc w:val="left"/>
      <w:pPr>
        <w:ind w:left="1132" w:hanging="332"/>
      </w:pPr>
      <w:rPr>
        <w:rFonts w:ascii="Trebuchet MS" w:eastAsia="Trebuchet MS" w:hAnsi="Trebuchet MS" w:cs="Trebuchet MS" w:hint="default"/>
        <w:b/>
        <w:bCs/>
        <w:i/>
        <w:w w:val="85"/>
        <w:sz w:val="20"/>
        <w:szCs w:val="20"/>
        <w:lang w:val="it-IT" w:eastAsia="it-IT" w:bidi="it-IT"/>
      </w:rPr>
    </w:lvl>
    <w:lvl w:ilvl="1" w:tplc="2172592C">
      <w:numFmt w:val="bullet"/>
      <w:lvlText w:val="•"/>
      <w:lvlJc w:val="left"/>
      <w:pPr>
        <w:ind w:left="2216" w:hanging="332"/>
      </w:pPr>
      <w:rPr>
        <w:rFonts w:hint="default"/>
        <w:lang w:val="it-IT" w:eastAsia="it-IT" w:bidi="it-IT"/>
      </w:rPr>
    </w:lvl>
    <w:lvl w:ilvl="2" w:tplc="8466D142">
      <w:numFmt w:val="bullet"/>
      <w:lvlText w:val="•"/>
      <w:lvlJc w:val="left"/>
      <w:pPr>
        <w:ind w:left="3292" w:hanging="332"/>
      </w:pPr>
      <w:rPr>
        <w:rFonts w:hint="default"/>
        <w:lang w:val="it-IT" w:eastAsia="it-IT" w:bidi="it-IT"/>
      </w:rPr>
    </w:lvl>
    <w:lvl w:ilvl="3" w:tplc="66D6B370">
      <w:numFmt w:val="bullet"/>
      <w:lvlText w:val="•"/>
      <w:lvlJc w:val="left"/>
      <w:pPr>
        <w:ind w:left="4369" w:hanging="332"/>
      </w:pPr>
      <w:rPr>
        <w:rFonts w:hint="default"/>
        <w:lang w:val="it-IT" w:eastAsia="it-IT" w:bidi="it-IT"/>
      </w:rPr>
    </w:lvl>
    <w:lvl w:ilvl="4" w:tplc="778A5928">
      <w:numFmt w:val="bullet"/>
      <w:lvlText w:val="•"/>
      <w:lvlJc w:val="left"/>
      <w:pPr>
        <w:ind w:left="5445" w:hanging="332"/>
      </w:pPr>
      <w:rPr>
        <w:rFonts w:hint="default"/>
        <w:lang w:val="it-IT" w:eastAsia="it-IT" w:bidi="it-IT"/>
      </w:rPr>
    </w:lvl>
    <w:lvl w:ilvl="5" w:tplc="DB90AEFC">
      <w:numFmt w:val="bullet"/>
      <w:lvlText w:val="•"/>
      <w:lvlJc w:val="left"/>
      <w:pPr>
        <w:ind w:left="6522" w:hanging="332"/>
      </w:pPr>
      <w:rPr>
        <w:rFonts w:hint="default"/>
        <w:lang w:val="it-IT" w:eastAsia="it-IT" w:bidi="it-IT"/>
      </w:rPr>
    </w:lvl>
    <w:lvl w:ilvl="6" w:tplc="89C85DF0">
      <w:numFmt w:val="bullet"/>
      <w:lvlText w:val="•"/>
      <w:lvlJc w:val="left"/>
      <w:pPr>
        <w:ind w:left="7598" w:hanging="332"/>
      </w:pPr>
      <w:rPr>
        <w:rFonts w:hint="default"/>
        <w:lang w:val="it-IT" w:eastAsia="it-IT" w:bidi="it-IT"/>
      </w:rPr>
    </w:lvl>
    <w:lvl w:ilvl="7" w:tplc="3C94886A">
      <w:numFmt w:val="bullet"/>
      <w:lvlText w:val="•"/>
      <w:lvlJc w:val="left"/>
      <w:pPr>
        <w:ind w:left="8674" w:hanging="332"/>
      </w:pPr>
      <w:rPr>
        <w:rFonts w:hint="default"/>
        <w:lang w:val="it-IT" w:eastAsia="it-IT" w:bidi="it-IT"/>
      </w:rPr>
    </w:lvl>
    <w:lvl w:ilvl="8" w:tplc="D44E4482">
      <w:numFmt w:val="bullet"/>
      <w:lvlText w:val="•"/>
      <w:lvlJc w:val="left"/>
      <w:pPr>
        <w:ind w:left="9751" w:hanging="332"/>
      </w:pPr>
      <w:rPr>
        <w:rFonts w:hint="default"/>
        <w:lang w:val="it-IT" w:eastAsia="it-IT" w:bidi="it-IT"/>
      </w:rPr>
    </w:lvl>
  </w:abstractNum>
  <w:abstractNum w:abstractNumId="14">
    <w:nsid w:val="11BD3890"/>
    <w:multiLevelType w:val="hybridMultilevel"/>
    <w:tmpl w:val="4624523A"/>
    <w:lvl w:ilvl="0" w:tplc="03EEFB1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85688"/>
    <w:multiLevelType w:val="hybridMultilevel"/>
    <w:tmpl w:val="AFF6F1A0"/>
    <w:lvl w:ilvl="0" w:tplc="37EE33F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1DCFCBA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0388BCDE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07C4351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F334A88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A71C492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A36CA0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E158A34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25B0327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16">
    <w:nsid w:val="161F5B28"/>
    <w:multiLevelType w:val="hybridMultilevel"/>
    <w:tmpl w:val="D0E8DFE6"/>
    <w:lvl w:ilvl="0" w:tplc="0BECC7C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7E3CE2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B0A9F5E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7C068802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3B801AC0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A82062EA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9F45708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670484D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BD9206E4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17">
    <w:nsid w:val="24464A9C"/>
    <w:multiLevelType w:val="hybridMultilevel"/>
    <w:tmpl w:val="4478235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0405B6"/>
    <w:multiLevelType w:val="hybridMultilevel"/>
    <w:tmpl w:val="7D34B444"/>
    <w:lvl w:ilvl="0" w:tplc="1F1CC294">
      <w:numFmt w:val="bullet"/>
      <w:lvlText w:val="□"/>
      <w:lvlJc w:val="left"/>
      <w:pPr>
        <w:ind w:left="321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A62C156">
      <w:numFmt w:val="bullet"/>
      <w:lvlText w:val="•"/>
      <w:lvlJc w:val="left"/>
      <w:pPr>
        <w:ind w:left="786" w:hanging="166"/>
      </w:pPr>
      <w:rPr>
        <w:rFonts w:hint="default"/>
        <w:lang w:val="it-IT" w:eastAsia="it-IT" w:bidi="it-IT"/>
      </w:rPr>
    </w:lvl>
    <w:lvl w:ilvl="2" w:tplc="973AFA1E">
      <w:numFmt w:val="bullet"/>
      <w:lvlText w:val="•"/>
      <w:lvlJc w:val="left"/>
      <w:pPr>
        <w:ind w:left="1252" w:hanging="166"/>
      </w:pPr>
      <w:rPr>
        <w:rFonts w:hint="default"/>
        <w:lang w:val="it-IT" w:eastAsia="it-IT" w:bidi="it-IT"/>
      </w:rPr>
    </w:lvl>
    <w:lvl w:ilvl="3" w:tplc="FCDA0584">
      <w:numFmt w:val="bullet"/>
      <w:lvlText w:val="•"/>
      <w:lvlJc w:val="left"/>
      <w:pPr>
        <w:ind w:left="1718" w:hanging="166"/>
      </w:pPr>
      <w:rPr>
        <w:rFonts w:hint="default"/>
        <w:lang w:val="it-IT" w:eastAsia="it-IT" w:bidi="it-IT"/>
      </w:rPr>
    </w:lvl>
    <w:lvl w:ilvl="4" w:tplc="F934059E">
      <w:numFmt w:val="bullet"/>
      <w:lvlText w:val="•"/>
      <w:lvlJc w:val="left"/>
      <w:pPr>
        <w:ind w:left="2185" w:hanging="166"/>
      </w:pPr>
      <w:rPr>
        <w:rFonts w:hint="default"/>
        <w:lang w:val="it-IT" w:eastAsia="it-IT" w:bidi="it-IT"/>
      </w:rPr>
    </w:lvl>
    <w:lvl w:ilvl="5" w:tplc="E5603F66">
      <w:numFmt w:val="bullet"/>
      <w:lvlText w:val="•"/>
      <w:lvlJc w:val="left"/>
      <w:pPr>
        <w:ind w:left="2651" w:hanging="166"/>
      </w:pPr>
      <w:rPr>
        <w:rFonts w:hint="default"/>
        <w:lang w:val="it-IT" w:eastAsia="it-IT" w:bidi="it-IT"/>
      </w:rPr>
    </w:lvl>
    <w:lvl w:ilvl="6" w:tplc="806E8D26">
      <w:numFmt w:val="bullet"/>
      <w:lvlText w:val="•"/>
      <w:lvlJc w:val="left"/>
      <w:pPr>
        <w:ind w:left="3117" w:hanging="166"/>
      </w:pPr>
      <w:rPr>
        <w:rFonts w:hint="default"/>
        <w:lang w:val="it-IT" w:eastAsia="it-IT" w:bidi="it-IT"/>
      </w:rPr>
    </w:lvl>
    <w:lvl w:ilvl="7" w:tplc="60BA3C76">
      <w:numFmt w:val="bullet"/>
      <w:lvlText w:val="•"/>
      <w:lvlJc w:val="left"/>
      <w:pPr>
        <w:ind w:left="3584" w:hanging="166"/>
      </w:pPr>
      <w:rPr>
        <w:rFonts w:hint="default"/>
        <w:lang w:val="it-IT" w:eastAsia="it-IT" w:bidi="it-IT"/>
      </w:rPr>
    </w:lvl>
    <w:lvl w:ilvl="8" w:tplc="E01E6FCC">
      <w:numFmt w:val="bullet"/>
      <w:lvlText w:val="•"/>
      <w:lvlJc w:val="left"/>
      <w:pPr>
        <w:ind w:left="4050" w:hanging="166"/>
      </w:pPr>
      <w:rPr>
        <w:rFonts w:hint="default"/>
        <w:lang w:val="it-IT" w:eastAsia="it-IT" w:bidi="it-IT"/>
      </w:rPr>
    </w:lvl>
  </w:abstractNum>
  <w:abstractNum w:abstractNumId="19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D525E"/>
    <w:multiLevelType w:val="hybridMultilevel"/>
    <w:tmpl w:val="4ED4820C"/>
    <w:lvl w:ilvl="0" w:tplc="AD506F2A">
      <w:start w:val="320"/>
      <w:numFmt w:val="decimal"/>
      <w:lvlText w:val="%1"/>
      <w:lvlJc w:val="left"/>
      <w:pPr>
        <w:ind w:left="107" w:hanging="404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04F46764">
      <w:numFmt w:val="bullet"/>
      <w:lvlText w:val="•"/>
      <w:lvlJc w:val="left"/>
      <w:pPr>
        <w:ind w:left="567" w:hanging="404"/>
      </w:pPr>
      <w:rPr>
        <w:rFonts w:hint="default"/>
        <w:lang w:val="it-IT" w:eastAsia="it-IT" w:bidi="it-IT"/>
      </w:rPr>
    </w:lvl>
    <w:lvl w:ilvl="2" w:tplc="E3D052BC">
      <w:numFmt w:val="bullet"/>
      <w:lvlText w:val="•"/>
      <w:lvlJc w:val="left"/>
      <w:pPr>
        <w:ind w:left="1035" w:hanging="404"/>
      </w:pPr>
      <w:rPr>
        <w:rFonts w:hint="default"/>
        <w:lang w:val="it-IT" w:eastAsia="it-IT" w:bidi="it-IT"/>
      </w:rPr>
    </w:lvl>
    <w:lvl w:ilvl="3" w:tplc="899802C0">
      <w:numFmt w:val="bullet"/>
      <w:lvlText w:val="•"/>
      <w:lvlJc w:val="left"/>
      <w:pPr>
        <w:ind w:left="1503" w:hanging="404"/>
      </w:pPr>
      <w:rPr>
        <w:rFonts w:hint="default"/>
        <w:lang w:val="it-IT" w:eastAsia="it-IT" w:bidi="it-IT"/>
      </w:rPr>
    </w:lvl>
    <w:lvl w:ilvl="4" w:tplc="CA34AF72">
      <w:numFmt w:val="bullet"/>
      <w:lvlText w:val="•"/>
      <w:lvlJc w:val="left"/>
      <w:pPr>
        <w:ind w:left="1970" w:hanging="404"/>
      </w:pPr>
      <w:rPr>
        <w:rFonts w:hint="default"/>
        <w:lang w:val="it-IT" w:eastAsia="it-IT" w:bidi="it-IT"/>
      </w:rPr>
    </w:lvl>
    <w:lvl w:ilvl="5" w:tplc="257EA366">
      <w:numFmt w:val="bullet"/>
      <w:lvlText w:val="•"/>
      <w:lvlJc w:val="left"/>
      <w:pPr>
        <w:ind w:left="2438" w:hanging="404"/>
      </w:pPr>
      <w:rPr>
        <w:rFonts w:hint="default"/>
        <w:lang w:val="it-IT" w:eastAsia="it-IT" w:bidi="it-IT"/>
      </w:rPr>
    </w:lvl>
    <w:lvl w:ilvl="6" w:tplc="1408E64E">
      <w:numFmt w:val="bullet"/>
      <w:lvlText w:val="•"/>
      <w:lvlJc w:val="left"/>
      <w:pPr>
        <w:ind w:left="2906" w:hanging="404"/>
      </w:pPr>
      <w:rPr>
        <w:rFonts w:hint="default"/>
        <w:lang w:val="it-IT" w:eastAsia="it-IT" w:bidi="it-IT"/>
      </w:rPr>
    </w:lvl>
    <w:lvl w:ilvl="7" w:tplc="DF00AD66">
      <w:numFmt w:val="bullet"/>
      <w:lvlText w:val="•"/>
      <w:lvlJc w:val="left"/>
      <w:pPr>
        <w:ind w:left="3373" w:hanging="404"/>
      </w:pPr>
      <w:rPr>
        <w:rFonts w:hint="default"/>
        <w:lang w:val="it-IT" w:eastAsia="it-IT" w:bidi="it-IT"/>
      </w:rPr>
    </w:lvl>
    <w:lvl w:ilvl="8" w:tplc="952EB490">
      <w:numFmt w:val="bullet"/>
      <w:lvlText w:val="•"/>
      <w:lvlJc w:val="left"/>
      <w:pPr>
        <w:ind w:left="3841" w:hanging="404"/>
      </w:pPr>
      <w:rPr>
        <w:rFonts w:hint="default"/>
        <w:lang w:val="it-IT" w:eastAsia="it-IT" w:bidi="it-IT"/>
      </w:rPr>
    </w:lvl>
  </w:abstractNum>
  <w:abstractNum w:abstractNumId="21">
    <w:nsid w:val="2A890C35"/>
    <w:multiLevelType w:val="hybridMultilevel"/>
    <w:tmpl w:val="221CEDE4"/>
    <w:lvl w:ilvl="0" w:tplc="FA4E17CE">
      <w:start w:val="2"/>
      <w:numFmt w:val="decimal"/>
      <w:lvlText w:val="%1)"/>
      <w:lvlJc w:val="left"/>
      <w:pPr>
        <w:ind w:left="469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it-IT" w:eastAsia="it-IT" w:bidi="it-IT"/>
      </w:rPr>
    </w:lvl>
    <w:lvl w:ilvl="1" w:tplc="85FCB574">
      <w:numFmt w:val="bullet"/>
      <w:lvlText w:val="•"/>
      <w:lvlJc w:val="left"/>
      <w:pPr>
        <w:ind w:left="912" w:hanging="360"/>
      </w:pPr>
      <w:rPr>
        <w:rFonts w:hint="default"/>
        <w:lang w:val="it-IT" w:eastAsia="it-IT" w:bidi="it-IT"/>
      </w:rPr>
    </w:lvl>
    <w:lvl w:ilvl="2" w:tplc="C8948A8A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3" w:tplc="6E1A7A2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4" w:tplc="85C8EE1A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5" w:tplc="2580E512">
      <w:numFmt w:val="bullet"/>
      <w:lvlText w:val="•"/>
      <w:lvlJc w:val="left"/>
      <w:pPr>
        <w:ind w:left="2721" w:hanging="360"/>
      </w:pPr>
      <w:rPr>
        <w:rFonts w:hint="default"/>
        <w:lang w:val="it-IT" w:eastAsia="it-IT" w:bidi="it-IT"/>
      </w:rPr>
    </w:lvl>
    <w:lvl w:ilvl="6" w:tplc="826AB532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7" w:tplc="D1204BA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8" w:tplc="33768910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</w:abstractNum>
  <w:abstractNum w:abstractNumId="22">
    <w:nsid w:val="384A3459"/>
    <w:multiLevelType w:val="hybridMultilevel"/>
    <w:tmpl w:val="F4E44ED2"/>
    <w:lvl w:ilvl="0" w:tplc="3AA2B97C">
      <w:numFmt w:val="bullet"/>
      <w:lvlText w:val="□"/>
      <w:lvlJc w:val="left"/>
      <w:pPr>
        <w:ind w:left="321" w:hanging="21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8A24B58">
      <w:numFmt w:val="bullet"/>
      <w:lvlText w:val="•"/>
      <w:lvlJc w:val="left"/>
      <w:pPr>
        <w:ind w:left="793" w:hanging="212"/>
      </w:pPr>
      <w:rPr>
        <w:rFonts w:hint="default"/>
        <w:lang w:val="it-IT" w:eastAsia="it-IT" w:bidi="it-IT"/>
      </w:rPr>
    </w:lvl>
    <w:lvl w:ilvl="2" w:tplc="BF1C4014">
      <w:numFmt w:val="bullet"/>
      <w:lvlText w:val="•"/>
      <w:lvlJc w:val="left"/>
      <w:pPr>
        <w:ind w:left="1266" w:hanging="212"/>
      </w:pPr>
      <w:rPr>
        <w:rFonts w:hint="default"/>
        <w:lang w:val="it-IT" w:eastAsia="it-IT" w:bidi="it-IT"/>
      </w:rPr>
    </w:lvl>
    <w:lvl w:ilvl="3" w:tplc="D4B4B8C2">
      <w:numFmt w:val="bullet"/>
      <w:lvlText w:val="•"/>
      <w:lvlJc w:val="left"/>
      <w:pPr>
        <w:ind w:left="1739" w:hanging="212"/>
      </w:pPr>
      <w:rPr>
        <w:rFonts w:hint="default"/>
        <w:lang w:val="it-IT" w:eastAsia="it-IT" w:bidi="it-IT"/>
      </w:rPr>
    </w:lvl>
    <w:lvl w:ilvl="4" w:tplc="70AC056C">
      <w:numFmt w:val="bullet"/>
      <w:lvlText w:val="•"/>
      <w:lvlJc w:val="left"/>
      <w:pPr>
        <w:ind w:left="2212" w:hanging="212"/>
      </w:pPr>
      <w:rPr>
        <w:rFonts w:hint="default"/>
        <w:lang w:val="it-IT" w:eastAsia="it-IT" w:bidi="it-IT"/>
      </w:rPr>
    </w:lvl>
    <w:lvl w:ilvl="5" w:tplc="467A3F6C">
      <w:numFmt w:val="bullet"/>
      <w:lvlText w:val="•"/>
      <w:lvlJc w:val="left"/>
      <w:pPr>
        <w:ind w:left="2685" w:hanging="212"/>
      </w:pPr>
      <w:rPr>
        <w:rFonts w:hint="default"/>
        <w:lang w:val="it-IT" w:eastAsia="it-IT" w:bidi="it-IT"/>
      </w:rPr>
    </w:lvl>
    <w:lvl w:ilvl="6" w:tplc="9BE880E2">
      <w:numFmt w:val="bullet"/>
      <w:lvlText w:val="•"/>
      <w:lvlJc w:val="left"/>
      <w:pPr>
        <w:ind w:left="3158" w:hanging="212"/>
      </w:pPr>
      <w:rPr>
        <w:rFonts w:hint="default"/>
        <w:lang w:val="it-IT" w:eastAsia="it-IT" w:bidi="it-IT"/>
      </w:rPr>
    </w:lvl>
    <w:lvl w:ilvl="7" w:tplc="E2403E88">
      <w:numFmt w:val="bullet"/>
      <w:lvlText w:val="•"/>
      <w:lvlJc w:val="left"/>
      <w:pPr>
        <w:ind w:left="3631" w:hanging="212"/>
      </w:pPr>
      <w:rPr>
        <w:rFonts w:hint="default"/>
        <w:lang w:val="it-IT" w:eastAsia="it-IT" w:bidi="it-IT"/>
      </w:rPr>
    </w:lvl>
    <w:lvl w:ilvl="8" w:tplc="3716D5C4">
      <w:numFmt w:val="bullet"/>
      <w:lvlText w:val="•"/>
      <w:lvlJc w:val="left"/>
      <w:pPr>
        <w:ind w:left="4104" w:hanging="212"/>
      </w:pPr>
      <w:rPr>
        <w:rFonts w:hint="default"/>
        <w:lang w:val="it-IT" w:eastAsia="it-IT" w:bidi="it-IT"/>
      </w:rPr>
    </w:lvl>
  </w:abstractNum>
  <w:abstractNum w:abstractNumId="23">
    <w:nsid w:val="3B3221E7"/>
    <w:multiLevelType w:val="hybridMultilevel"/>
    <w:tmpl w:val="AE5A3D14"/>
    <w:lvl w:ilvl="0" w:tplc="73E6BEC2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A32C6674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FA423A30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C6682D92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B8702916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BF6064DC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CF38419A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1BFE249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6D64129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24">
    <w:nsid w:val="3CB82980"/>
    <w:multiLevelType w:val="hybridMultilevel"/>
    <w:tmpl w:val="7B04A3C2"/>
    <w:lvl w:ilvl="0" w:tplc="BE16D61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3345446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7A9C40C8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8A8C9808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195AE506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B4BACD14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B02990E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4CBC54D8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7A4A00E8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25">
    <w:nsid w:val="3D7C6C71"/>
    <w:multiLevelType w:val="hybridMultilevel"/>
    <w:tmpl w:val="DDAA3E04"/>
    <w:lvl w:ilvl="0" w:tplc="A0A6A2D2">
      <w:numFmt w:val="bullet"/>
      <w:lvlText w:val="-"/>
      <w:lvlJc w:val="left"/>
      <w:pPr>
        <w:ind w:left="453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F452A438">
      <w:numFmt w:val="bullet"/>
      <w:lvlText w:val="•"/>
      <w:lvlJc w:val="left"/>
      <w:pPr>
        <w:ind w:left="877" w:hanging="361"/>
      </w:pPr>
      <w:rPr>
        <w:rFonts w:hint="default"/>
        <w:lang w:val="it-IT" w:eastAsia="it-IT" w:bidi="it-IT"/>
      </w:rPr>
    </w:lvl>
    <w:lvl w:ilvl="2" w:tplc="96106364">
      <w:numFmt w:val="bullet"/>
      <w:lvlText w:val="•"/>
      <w:lvlJc w:val="left"/>
      <w:pPr>
        <w:ind w:left="1295" w:hanging="361"/>
      </w:pPr>
      <w:rPr>
        <w:rFonts w:hint="default"/>
        <w:lang w:val="it-IT" w:eastAsia="it-IT" w:bidi="it-IT"/>
      </w:rPr>
    </w:lvl>
    <w:lvl w:ilvl="3" w:tplc="7C96268E">
      <w:numFmt w:val="bullet"/>
      <w:lvlText w:val="•"/>
      <w:lvlJc w:val="left"/>
      <w:pPr>
        <w:ind w:left="1712" w:hanging="361"/>
      </w:pPr>
      <w:rPr>
        <w:rFonts w:hint="default"/>
        <w:lang w:val="it-IT" w:eastAsia="it-IT" w:bidi="it-IT"/>
      </w:rPr>
    </w:lvl>
    <w:lvl w:ilvl="4" w:tplc="70E68230">
      <w:numFmt w:val="bullet"/>
      <w:lvlText w:val="•"/>
      <w:lvlJc w:val="left"/>
      <w:pPr>
        <w:ind w:left="2130" w:hanging="361"/>
      </w:pPr>
      <w:rPr>
        <w:rFonts w:hint="default"/>
        <w:lang w:val="it-IT" w:eastAsia="it-IT" w:bidi="it-IT"/>
      </w:rPr>
    </w:lvl>
    <w:lvl w:ilvl="5" w:tplc="0B0C3048">
      <w:numFmt w:val="bullet"/>
      <w:lvlText w:val="•"/>
      <w:lvlJc w:val="left"/>
      <w:pPr>
        <w:ind w:left="2547" w:hanging="361"/>
      </w:pPr>
      <w:rPr>
        <w:rFonts w:hint="default"/>
        <w:lang w:val="it-IT" w:eastAsia="it-IT" w:bidi="it-IT"/>
      </w:rPr>
    </w:lvl>
    <w:lvl w:ilvl="6" w:tplc="82E2A8A4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7" w:tplc="0F7A291C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8" w:tplc="72A493C4">
      <w:numFmt w:val="bullet"/>
      <w:lvlText w:val="•"/>
      <w:lvlJc w:val="left"/>
      <w:pPr>
        <w:ind w:left="3800" w:hanging="361"/>
      </w:pPr>
      <w:rPr>
        <w:rFonts w:hint="default"/>
        <w:lang w:val="it-IT" w:eastAsia="it-IT" w:bidi="it-IT"/>
      </w:rPr>
    </w:lvl>
  </w:abstractNum>
  <w:abstractNum w:abstractNumId="26">
    <w:nsid w:val="43346DD6"/>
    <w:multiLevelType w:val="hybridMultilevel"/>
    <w:tmpl w:val="ED9AD614"/>
    <w:lvl w:ilvl="0" w:tplc="4E84A15A">
      <w:start w:val="317"/>
      <w:numFmt w:val="decimal"/>
      <w:lvlText w:val="%1"/>
      <w:lvlJc w:val="left"/>
      <w:pPr>
        <w:ind w:left="456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8ADA2EC8">
      <w:numFmt w:val="bullet"/>
      <w:lvlText w:val="•"/>
      <w:lvlJc w:val="left"/>
      <w:pPr>
        <w:ind w:left="891" w:hanging="349"/>
      </w:pPr>
      <w:rPr>
        <w:rFonts w:hint="default"/>
        <w:lang w:val="it-IT" w:eastAsia="it-IT" w:bidi="it-IT"/>
      </w:rPr>
    </w:lvl>
    <w:lvl w:ilvl="2" w:tplc="20EA3D00">
      <w:numFmt w:val="bullet"/>
      <w:lvlText w:val="•"/>
      <w:lvlJc w:val="left"/>
      <w:pPr>
        <w:ind w:left="1323" w:hanging="349"/>
      </w:pPr>
      <w:rPr>
        <w:rFonts w:hint="default"/>
        <w:lang w:val="it-IT" w:eastAsia="it-IT" w:bidi="it-IT"/>
      </w:rPr>
    </w:lvl>
    <w:lvl w:ilvl="3" w:tplc="A38233A0">
      <w:numFmt w:val="bullet"/>
      <w:lvlText w:val="•"/>
      <w:lvlJc w:val="left"/>
      <w:pPr>
        <w:ind w:left="1755" w:hanging="349"/>
      </w:pPr>
      <w:rPr>
        <w:rFonts w:hint="default"/>
        <w:lang w:val="it-IT" w:eastAsia="it-IT" w:bidi="it-IT"/>
      </w:rPr>
    </w:lvl>
    <w:lvl w:ilvl="4" w:tplc="C8CA891E">
      <w:numFmt w:val="bullet"/>
      <w:lvlText w:val="•"/>
      <w:lvlJc w:val="left"/>
      <w:pPr>
        <w:ind w:left="2186" w:hanging="349"/>
      </w:pPr>
      <w:rPr>
        <w:rFonts w:hint="default"/>
        <w:lang w:val="it-IT" w:eastAsia="it-IT" w:bidi="it-IT"/>
      </w:rPr>
    </w:lvl>
    <w:lvl w:ilvl="5" w:tplc="D34C9778">
      <w:numFmt w:val="bullet"/>
      <w:lvlText w:val="•"/>
      <w:lvlJc w:val="left"/>
      <w:pPr>
        <w:ind w:left="2618" w:hanging="349"/>
      </w:pPr>
      <w:rPr>
        <w:rFonts w:hint="default"/>
        <w:lang w:val="it-IT" w:eastAsia="it-IT" w:bidi="it-IT"/>
      </w:rPr>
    </w:lvl>
    <w:lvl w:ilvl="6" w:tplc="65A86EEE">
      <w:numFmt w:val="bullet"/>
      <w:lvlText w:val="•"/>
      <w:lvlJc w:val="left"/>
      <w:pPr>
        <w:ind w:left="3050" w:hanging="349"/>
      </w:pPr>
      <w:rPr>
        <w:rFonts w:hint="default"/>
        <w:lang w:val="it-IT" w:eastAsia="it-IT" w:bidi="it-IT"/>
      </w:rPr>
    </w:lvl>
    <w:lvl w:ilvl="7" w:tplc="26168DF2">
      <w:numFmt w:val="bullet"/>
      <w:lvlText w:val="•"/>
      <w:lvlJc w:val="left"/>
      <w:pPr>
        <w:ind w:left="3481" w:hanging="349"/>
      </w:pPr>
      <w:rPr>
        <w:rFonts w:hint="default"/>
        <w:lang w:val="it-IT" w:eastAsia="it-IT" w:bidi="it-IT"/>
      </w:rPr>
    </w:lvl>
    <w:lvl w:ilvl="8" w:tplc="217E487A">
      <w:numFmt w:val="bullet"/>
      <w:lvlText w:val="•"/>
      <w:lvlJc w:val="left"/>
      <w:pPr>
        <w:ind w:left="3913" w:hanging="349"/>
      </w:pPr>
      <w:rPr>
        <w:rFonts w:hint="default"/>
        <w:lang w:val="it-IT" w:eastAsia="it-IT" w:bidi="it-IT"/>
      </w:rPr>
    </w:lvl>
  </w:abstractNum>
  <w:abstractNum w:abstractNumId="27">
    <w:nsid w:val="435B4A36"/>
    <w:multiLevelType w:val="hybridMultilevel"/>
    <w:tmpl w:val="6742AE76"/>
    <w:lvl w:ilvl="0" w:tplc="9340AC02">
      <w:start w:val="6"/>
      <w:numFmt w:val="decimal"/>
      <w:lvlText w:val="(%1)"/>
      <w:lvlJc w:val="left"/>
      <w:pPr>
        <w:ind w:left="1404" w:hanging="272"/>
      </w:pPr>
      <w:rPr>
        <w:rFonts w:hint="default"/>
        <w:b/>
        <w:bCs/>
        <w:i/>
        <w:w w:val="85"/>
        <w:lang w:val="it-IT" w:eastAsia="it-IT" w:bidi="it-IT"/>
      </w:rPr>
    </w:lvl>
    <w:lvl w:ilvl="1" w:tplc="6818DBE6">
      <w:numFmt w:val="bullet"/>
      <w:lvlText w:val="•"/>
      <w:lvlJc w:val="left"/>
      <w:pPr>
        <w:ind w:left="2450" w:hanging="272"/>
      </w:pPr>
      <w:rPr>
        <w:rFonts w:hint="default"/>
        <w:lang w:val="it-IT" w:eastAsia="it-IT" w:bidi="it-IT"/>
      </w:rPr>
    </w:lvl>
    <w:lvl w:ilvl="2" w:tplc="B928CE3E">
      <w:numFmt w:val="bullet"/>
      <w:lvlText w:val="•"/>
      <w:lvlJc w:val="left"/>
      <w:pPr>
        <w:ind w:left="3500" w:hanging="272"/>
      </w:pPr>
      <w:rPr>
        <w:rFonts w:hint="default"/>
        <w:lang w:val="it-IT" w:eastAsia="it-IT" w:bidi="it-IT"/>
      </w:rPr>
    </w:lvl>
    <w:lvl w:ilvl="3" w:tplc="B7863DDE">
      <w:numFmt w:val="bullet"/>
      <w:lvlText w:val="•"/>
      <w:lvlJc w:val="left"/>
      <w:pPr>
        <w:ind w:left="4551" w:hanging="272"/>
      </w:pPr>
      <w:rPr>
        <w:rFonts w:hint="default"/>
        <w:lang w:val="it-IT" w:eastAsia="it-IT" w:bidi="it-IT"/>
      </w:rPr>
    </w:lvl>
    <w:lvl w:ilvl="4" w:tplc="CB5E8D7A">
      <w:numFmt w:val="bullet"/>
      <w:lvlText w:val="•"/>
      <w:lvlJc w:val="left"/>
      <w:pPr>
        <w:ind w:left="5601" w:hanging="272"/>
      </w:pPr>
      <w:rPr>
        <w:rFonts w:hint="default"/>
        <w:lang w:val="it-IT" w:eastAsia="it-IT" w:bidi="it-IT"/>
      </w:rPr>
    </w:lvl>
    <w:lvl w:ilvl="5" w:tplc="06E83868">
      <w:numFmt w:val="bullet"/>
      <w:lvlText w:val="•"/>
      <w:lvlJc w:val="left"/>
      <w:pPr>
        <w:ind w:left="6652" w:hanging="272"/>
      </w:pPr>
      <w:rPr>
        <w:rFonts w:hint="default"/>
        <w:lang w:val="it-IT" w:eastAsia="it-IT" w:bidi="it-IT"/>
      </w:rPr>
    </w:lvl>
    <w:lvl w:ilvl="6" w:tplc="51FCCB16">
      <w:numFmt w:val="bullet"/>
      <w:lvlText w:val="•"/>
      <w:lvlJc w:val="left"/>
      <w:pPr>
        <w:ind w:left="7702" w:hanging="272"/>
      </w:pPr>
      <w:rPr>
        <w:rFonts w:hint="default"/>
        <w:lang w:val="it-IT" w:eastAsia="it-IT" w:bidi="it-IT"/>
      </w:rPr>
    </w:lvl>
    <w:lvl w:ilvl="7" w:tplc="BE24E686">
      <w:numFmt w:val="bullet"/>
      <w:lvlText w:val="•"/>
      <w:lvlJc w:val="left"/>
      <w:pPr>
        <w:ind w:left="8752" w:hanging="272"/>
      </w:pPr>
      <w:rPr>
        <w:rFonts w:hint="default"/>
        <w:lang w:val="it-IT" w:eastAsia="it-IT" w:bidi="it-IT"/>
      </w:rPr>
    </w:lvl>
    <w:lvl w:ilvl="8" w:tplc="6A4C4DF4">
      <w:numFmt w:val="bullet"/>
      <w:lvlText w:val="•"/>
      <w:lvlJc w:val="left"/>
      <w:pPr>
        <w:ind w:left="9803" w:hanging="272"/>
      </w:pPr>
      <w:rPr>
        <w:rFonts w:hint="default"/>
        <w:lang w:val="it-IT" w:eastAsia="it-IT" w:bidi="it-IT"/>
      </w:rPr>
    </w:lvl>
  </w:abstractNum>
  <w:abstractNum w:abstractNumId="28">
    <w:nsid w:val="4C5927BE"/>
    <w:multiLevelType w:val="hybridMultilevel"/>
    <w:tmpl w:val="BEA08E24"/>
    <w:lvl w:ilvl="0" w:tplc="60CE280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78C7410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27C63E0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88BAB44E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B01480BE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6760327C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1D722960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C2A25B3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8AA2E1F0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29">
    <w:nsid w:val="50383874"/>
    <w:multiLevelType w:val="hybridMultilevel"/>
    <w:tmpl w:val="E578AD40"/>
    <w:lvl w:ilvl="0" w:tplc="F1C47812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8E8FAA4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FBC4107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85AECE0E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9078D2D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BCEE1A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17E94DA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816E5C2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E60009E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0">
    <w:nsid w:val="54A34531"/>
    <w:multiLevelType w:val="hybridMultilevel"/>
    <w:tmpl w:val="76AC35A0"/>
    <w:lvl w:ilvl="0" w:tplc="C9A09CDA">
      <w:numFmt w:val="bullet"/>
      <w:lvlText w:val="-"/>
      <w:lvlJc w:val="left"/>
      <w:pPr>
        <w:ind w:left="1132" w:hanging="106"/>
      </w:pPr>
      <w:rPr>
        <w:rFonts w:ascii="Trebuchet MS" w:eastAsia="Trebuchet MS" w:hAnsi="Trebuchet MS" w:cs="Trebuchet MS" w:hint="default"/>
        <w:i/>
        <w:w w:val="83"/>
        <w:sz w:val="20"/>
        <w:szCs w:val="20"/>
        <w:lang w:val="it-IT" w:eastAsia="it-IT" w:bidi="it-IT"/>
      </w:rPr>
    </w:lvl>
    <w:lvl w:ilvl="1" w:tplc="DB841368">
      <w:numFmt w:val="bullet"/>
      <w:lvlText w:val="•"/>
      <w:lvlJc w:val="left"/>
      <w:pPr>
        <w:ind w:left="1500" w:hanging="106"/>
      </w:pPr>
      <w:rPr>
        <w:rFonts w:hint="default"/>
        <w:lang w:val="it-IT" w:eastAsia="it-IT" w:bidi="it-IT"/>
      </w:rPr>
    </w:lvl>
    <w:lvl w:ilvl="2" w:tplc="0378510C">
      <w:numFmt w:val="bullet"/>
      <w:lvlText w:val="•"/>
      <w:lvlJc w:val="left"/>
      <w:pPr>
        <w:ind w:left="2656" w:hanging="106"/>
      </w:pPr>
      <w:rPr>
        <w:rFonts w:hint="default"/>
        <w:lang w:val="it-IT" w:eastAsia="it-IT" w:bidi="it-IT"/>
      </w:rPr>
    </w:lvl>
    <w:lvl w:ilvl="3" w:tplc="985ECF52">
      <w:numFmt w:val="bullet"/>
      <w:lvlText w:val="•"/>
      <w:lvlJc w:val="left"/>
      <w:pPr>
        <w:ind w:left="3812" w:hanging="106"/>
      </w:pPr>
      <w:rPr>
        <w:rFonts w:hint="default"/>
        <w:lang w:val="it-IT" w:eastAsia="it-IT" w:bidi="it-IT"/>
      </w:rPr>
    </w:lvl>
    <w:lvl w:ilvl="4" w:tplc="0F241D6A">
      <w:numFmt w:val="bullet"/>
      <w:lvlText w:val="•"/>
      <w:lvlJc w:val="left"/>
      <w:pPr>
        <w:ind w:left="4968" w:hanging="106"/>
      </w:pPr>
      <w:rPr>
        <w:rFonts w:hint="default"/>
        <w:lang w:val="it-IT" w:eastAsia="it-IT" w:bidi="it-IT"/>
      </w:rPr>
    </w:lvl>
    <w:lvl w:ilvl="5" w:tplc="F56842C8">
      <w:numFmt w:val="bullet"/>
      <w:lvlText w:val="•"/>
      <w:lvlJc w:val="left"/>
      <w:pPr>
        <w:ind w:left="6124" w:hanging="106"/>
      </w:pPr>
      <w:rPr>
        <w:rFonts w:hint="default"/>
        <w:lang w:val="it-IT" w:eastAsia="it-IT" w:bidi="it-IT"/>
      </w:rPr>
    </w:lvl>
    <w:lvl w:ilvl="6" w:tplc="7A103D9A">
      <w:numFmt w:val="bullet"/>
      <w:lvlText w:val="•"/>
      <w:lvlJc w:val="left"/>
      <w:pPr>
        <w:ind w:left="7280" w:hanging="106"/>
      </w:pPr>
      <w:rPr>
        <w:rFonts w:hint="default"/>
        <w:lang w:val="it-IT" w:eastAsia="it-IT" w:bidi="it-IT"/>
      </w:rPr>
    </w:lvl>
    <w:lvl w:ilvl="7" w:tplc="CA440BD2">
      <w:numFmt w:val="bullet"/>
      <w:lvlText w:val="•"/>
      <w:lvlJc w:val="left"/>
      <w:pPr>
        <w:ind w:left="8436" w:hanging="106"/>
      </w:pPr>
      <w:rPr>
        <w:rFonts w:hint="default"/>
        <w:lang w:val="it-IT" w:eastAsia="it-IT" w:bidi="it-IT"/>
      </w:rPr>
    </w:lvl>
    <w:lvl w:ilvl="8" w:tplc="DAEC1C32">
      <w:numFmt w:val="bullet"/>
      <w:lvlText w:val="•"/>
      <w:lvlJc w:val="left"/>
      <w:pPr>
        <w:ind w:left="9592" w:hanging="106"/>
      </w:pPr>
      <w:rPr>
        <w:rFonts w:hint="default"/>
        <w:lang w:val="it-IT" w:eastAsia="it-IT" w:bidi="it-IT"/>
      </w:rPr>
    </w:lvl>
  </w:abstractNum>
  <w:abstractNum w:abstractNumId="31">
    <w:nsid w:val="58ED48C6"/>
    <w:multiLevelType w:val="hybridMultilevel"/>
    <w:tmpl w:val="3322FDE6"/>
    <w:lvl w:ilvl="0" w:tplc="2892C3C8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5C023BE4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0AB28A5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C8641786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F8965F78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DC8A46C6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A5F42CF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5A9A592C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65E6B4A0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32">
    <w:nsid w:val="5E8E48A8"/>
    <w:multiLevelType w:val="hybridMultilevel"/>
    <w:tmpl w:val="2750AEB6"/>
    <w:lvl w:ilvl="0" w:tplc="31AE5832">
      <w:start w:val="354"/>
      <w:numFmt w:val="decimal"/>
      <w:lvlText w:val="%1"/>
      <w:lvlJc w:val="left"/>
      <w:pPr>
        <w:ind w:left="107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E71CE0DA">
      <w:numFmt w:val="bullet"/>
      <w:lvlText w:val="•"/>
      <w:lvlJc w:val="left"/>
      <w:pPr>
        <w:ind w:left="567" w:hanging="349"/>
      </w:pPr>
      <w:rPr>
        <w:rFonts w:hint="default"/>
        <w:lang w:val="it-IT" w:eastAsia="it-IT" w:bidi="it-IT"/>
      </w:rPr>
    </w:lvl>
    <w:lvl w:ilvl="2" w:tplc="9FC0EEE8">
      <w:numFmt w:val="bullet"/>
      <w:lvlText w:val="•"/>
      <w:lvlJc w:val="left"/>
      <w:pPr>
        <w:ind w:left="1035" w:hanging="349"/>
      </w:pPr>
      <w:rPr>
        <w:rFonts w:hint="default"/>
        <w:lang w:val="it-IT" w:eastAsia="it-IT" w:bidi="it-IT"/>
      </w:rPr>
    </w:lvl>
    <w:lvl w:ilvl="3" w:tplc="F6884210">
      <w:numFmt w:val="bullet"/>
      <w:lvlText w:val="•"/>
      <w:lvlJc w:val="left"/>
      <w:pPr>
        <w:ind w:left="1503" w:hanging="349"/>
      </w:pPr>
      <w:rPr>
        <w:rFonts w:hint="default"/>
        <w:lang w:val="it-IT" w:eastAsia="it-IT" w:bidi="it-IT"/>
      </w:rPr>
    </w:lvl>
    <w:lvl w:ilvl="4" w:tplc="B87C0770">
      <w:numFmt w:val="bullet"/>
      <w:lvlText w:val="•"/>
      <w:lvlJc w:val="left"/>
      <w:pPr>
        <w:ind w:left="1970" w:hanging="349"/>
      </w:pPr>
      <w:rPr>
        <w:rFonts w:hint="default"/>
        <w:lang w:val="it-IT" w:eastAsia="it-IT" w:bidi="it-IT"/>
      </w:rPr>
    </w:lvl>
    <w:lvl w:ilvl="5" w:tplc="C944C878">
      <w:numFmt w:val="bullet"/>
      <w:lvlText w:val="•"/>
      <w:lvlJc w:val="left"/>
      <w:pPr>
        <w:ind w:left="2438" w:hanging="349"/>
      </w:pPr>
      <w:rPr>
        <w:rFonts w:hint="default"/>
        <w:lang w:val="it-IT" w:eastAsia="it-IT" w:bidi="it-IT"/>
      </w:rPr>
    </w:lvl>
    <w:lvl w:ilvl="6" w:tplc="51DAAE86">
      <w:numFmt w:val="bullet"/>
      <w:lvlText w:val="•"/>
      <w:lvlJc w:val="left"/>
      <w:pPr>
        <w:ind w:left="2906" w:hanging="349"/>
      </w:pPr>
      <w:rPr>
        <w:rFonts w:hint="default"/>
        <w:lang w:val="it-IT" w:eastAsia="it-IT" w:bidi="it-IT"/>
      </w:rPr>
    </w:lvl>
    <w:lvl w:ilvl="7" w:tplc="D83E79F6">
      <w:numFmt w:val="bullet"/>
      <w:lvlText w:val="•"/>
      <w:lvlJc w:val="left"/>
      <w:pPr>
        <w:ind w:left="3373" w:hanging="349"/>
      </w:pPr>
      <w:rPr>
        <w:rFonts w:hint="default"/>
        <w:lang w:val="it-IT" w:eastAsia="it-IT" w:bidi="it-IT"/>
      </w:rPr>
    </w:lvl>
    <w:lvl w:ilvl="8" w:tplc="769CCD94">
      <w:numFmt w:val="bullet"/>
      <w:lvlText w:val="•"/>
      <w:lvlJc w:val="left"/>
      <w:pPr>
        <w:ind w:left="3841" w:hanging="349"/>
      </w:pPr>
      <w:rPr>
        <w:rFonts w:hint="default"/>
        <w:lang w:val="it-IT" w:eastAsia="it-IT" w:bidi="it-IT"/>
      </w:rPr>
    </w:lvl>
  </w:abstractNum>
  <w:abstractNum w:abstractNumId="33">
    <w:nsid w:val="60D10463"/>
    <w:multiLevelType w:val="hybridMultilevel"/>
    <w:tmpl w:val="CECC1234"/>
    <w:lvl w:ilvl="0" w:tplc="D958879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8A9342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BA84DF62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D4023E8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E6FC1694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72A48C0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CB4A67A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BF6047F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DC485F28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4">
    <w:nsid w:val="61E56C67"/>
    <w:multiLevelType w:val="hybridMultilevel"/>
    <w:tmpl w:val="0952ED56"/>
    <w:lvl w:ilvl="0" w:tplc="A5EA8786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9C0AD3E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D4A2E48C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4DEEFE9E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E8A0E4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F21A91F0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4C48F578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9AE4C642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4E98971C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5">
    <w:nsid w:val="621E759A"/>
    <w:multiLevelType w:val="hybridMultilevel"/>
    <w:tmpl w:val="E8F6C34A"/>
    <w:lvl w:ilvl="0" w:tplc="675218A8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64A7AF0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E47AA9EE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832829E4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F1CCA0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E9062C16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9F8E8604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ACC2F9C6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D9A08B50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6">
    <w:nsid w:val="64F25EDF"/>
    <w:multiLevelType w:val="hybridMultilevel"/>
    <w:tmpl w:val="D00E2A2E"/>
    <w:lvl w:ilvl="0" w:tplc="AD1C8C42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13C482A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017089F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FE1E77A4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3DAA0CC4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40BA9DA6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813C6C5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9320DED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504AA358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7">
    <w:nsid w:val="67100E14"/>
    <w:multiLevelType w:val="hybridMultilevel"/>
    <w:tmpl w:val="6B760DA6"/>
    <w:lvl w:ilvl="0" w:tplc="82DA8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87929"/>
    <w:multiLevelType w:val="hybridMultilevel"/>
    <w:tmpl w:val="E97E3C06"/>
    <w:lvl w:ilvl="0" w:tplc="30DCBD38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99A6F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890C9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D63C67B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B92CD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47A765A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FD2AF35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DFF0A20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EA94B88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39">
    <w:nsid w:val="67754898"/>
    <w:multiLevelType w:val="hybridMultilevel"/>
    <w:tmpl w:val="41828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546E"/>
    <w:multiLevelType w:val="hybridMultilevel"/>
    <w:tmpl w:val="7370016A"/>
    <w:lvl w:ilvl="0" w:tplc="AD062A9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9BEA858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E6029E80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31A9552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06D465B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6A966FB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6C3476D2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DEFAA470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085C258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1">
    <w:nsid w:val="71854493"/>
    <w:multiLevelType w:val="hybridMultilevel"/>
    <w:tmpl w:val="39CC93E2"/>
    <w:lvl w:ilvl="0" w:tplc="E82A2E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33ABF"/>
    <w:multiLevelType w:val="hybridMultilevel"/>
    <w:tmpl w:val="EE12C702"/>
    <w:lvl w:ilvl="0" w:tplc="307EAA3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C32ADC6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3A82DDB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C1AA4A0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416EA9AE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2E4C80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F5765824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54AAAD8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C7B2A1DA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43">
    <w:nsid w:val="7A9C0CAC"/>
    <w:multiLevelType w:val="hybridMultilevel"/>
    <w:tmpl w:val="C91495F2"/>
    <w:lvl w:ilvl="0" w:tplc="D3BEAA18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F2646C9E">
      <w:numFmt w:val="bullet"/>
      <w:lvlText w:val="•"/>
      <w:lvlJc w:val="left"/>
      <w:pPr>
        <w:ind w:left="567" w:hanging="176"/>
      </w:pPr>
      <w:rPr>
        <w:rFonts w:hint="default"/>
        <w:lang w:val="it-IT" w:eastAsia="it-IT" w:bidi="it-IT"/>
      </w:rPr>
    </w:lvl>
    <w:lvl w:ilvl="2" w:tplc="4DCCDA8E">
      <w:numFmt w:val="bullet"/>
      <w:lvlText w:val="•"/>
      <w:lvlJc w:val="left"/>
      <w:pPr>
        <w:ind w:left="1035" w:hanging="176"/>
      </w:pPr>
      <w:rPr>
        <w:rFonts w:hint="default"/>
        <w:lang w:val="it-IT" w:eastAsia="it-IT" w:bidi="it-IT"/>
      </w:rPr>
    </w:lvl>
    <w:lvl w:ilvl="3" w:tplc="12FEED26">
      <w:numFmt w:val="bullet"/>
      <w:lvlText w:val="•"/>
      <w:lvlJc w:val="left"/>
      <w:pPr>
        <w:ind w:left="1503" w:hanging="176"/>
      </w:pPr>
      <w:rPr>
        <w:rFonts w:hint="default"/>
        <w:lang w:val="it-IT" w:eastAsia="it-IT" w:bidi="it-IT"/>
      </w:rPr>
    </w:lvl>
    <w:lvl w:ilvl="4" w:tplc="547A33AE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5" w:tplc="15F6BFA2">
      <w:numFmt w:val="bullet"/>
      <w:lvlText w:val="•"/>
      <w:lvlJc w:val="left"/>
      <w:pPr>
        <w:ind w:left="2438" w:hanging="176"/>
      </w:pPr>
      <w:rPr>
        <w:rFonts w:hint="default"/>
        <w:lang w:val="it-IT" w:eastAsia="it-IT" w:bidi="it-IT"/>
      </w:rPr>
    </w:lvl>
    <w:lvl w:ilvl="6" w:tplc="3EF6AED0">
      <w:numFmt w:val="bullet"/>
      <w:lvlText w:val="•"/>
      <w:lvlJc w:val="left"/>
      <w:pPr>
        <w:ind w:left="2906" w:hanging="176"/>
      </w:pPr>
      <w:rPr>
        <w:rFonts w:hint="default"/>
        <w:lang w:val="it-IT" w:eastAsia="it-IT" w:bidi="it-IT"/>
      </w:rPr>
    </w:lvl>
    <w:lvl w:ilvl="7" w:tplc="F2147854">
      <w:numFmt w:val="bullet"/>
      <w:lvlText w:val="•"/>
      <w:lvlJc w:val="left"/>
      <w:pPr>
        <w:ind w:left="3373" w:hanging="176"/>
      </w:pPr>
      <w:rPr>
        <w:rFonts w:hint="default"/>
        <w:lang w:val="it-IT" w:eastAsia="it-IT" w:bidi="it-IT"/>
      </w:rPr>
    </w:lvl>
    <w:lvl w:ilvl="8" w:tplc="C7CA2458">
      <w:numFmt w:val="bullet"/>
      <w:lvlText w:val="•"/>
      <w:lvlJc w:val="left"/>
      <w:pPr>
        <w:ind w:left="3841" w:hanging="176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8"/>
  </w:num>
  <w:num w:numId="5">
    <w:abstractNumId w:val="16"/>
  </w:num>
  <w:num w:numId="6">
    <w:abstractNumId w:val="38"/>
  </w:num>
  <w:num w:numId="7">
    <w:abstractNumId w:val="15"/>
  </w:num>
  <w:num w:numId="8">
    <w:abstractNumId w:val="18"/>
  </w:num>
  <w:num w:numId="9">
    <w:abstractNumId w:val="23"/>
  </w:num>
  <w:num w:numId="10">
    <w:abstractNumId w:val="10"/>
  </w:num>
  <w:num w:numId="11">
    <w:abstractNumId w:val="33"/>
  </w:num>
  <w:num w:numId="12">
    <w:abstractNumId w:val="42"/>
  </w:num>
  <w:num w:numId="13">
    <w:abstractNumId w:val="31"/>
  </w:num>
  <w:num w:numId="14">
    <w:abstractNumId w:val="40"/>
  </w:num>
  <w:num w:numId="15">
    <w:abstractNumId w:val="7"/>
  </w:num>
  <w:num w:numId="16">
    <w:abstractNumId w:val="29"/>
  </w:num>
  <w:num w:numId="17">
    <w:abstractNumId w:val="11"/>
  </w:num>
  <w:num w:numId="18">
    <w:abstractNumId w:val="28"/>
  </w:num>
  <w:num w:numId="19">
    <w:abstractNumId w:val="21"/>
  </w:num>
  <w:num w:numId="20">
    <w:abstractNumId w:val="36"/>
  </w:num>
  <w:num w:numId="21">
    <w:abstractNumId w:val="3"/>
  </w:num>
  <w:num w:numId="22">
    <w:abstractNumId w:val="5"/>
  </w:num>
  <w:num w:numId="23">
    <w:abstractNumId w:val="32"/>
  </w:num>
  <w:num w:numId="24">
    <w:abstractNumId w:val="20"/>
  </w:num>
  <w:num w:numId="25">
    <w:abstractNumId w:val="26"/>
  </w:num>
  <w:num w:numId="26">
    <w:abstractNumId w:val="43"/>
  </w:num>
  <w:num w:numId="27">
    <w:abstractNumId w:val="35"/>
  </w:num>
  <w:num w:numId="28">
    <w:abstractNumId w:val="12"/>
  </w:num>
  <w:num w:numId="29">
    <w:abstractNumId w:val="34"/>
  </w:num>
  <w:num w:numId="30">
    <w:abstractNumId w:val="27"/>
  </w:num>
  <w:num w:numId="31">
    <w:abstractNumId w:val="6"/>
  </w:num>
  <w:num w:numId="32">
    <w:abstractNumId w:val="30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41"/>
  </w:num>
  <w:num w:numId="38">
    <w:abstractNumId w:val="14"/>
  </w:num>
  <w:num w:numId="39">
    <w:abstractNumId w:val="19"/>
  </w:num>
  <w:num w:numId="40">
    <w:abstractNumId w:val="17"/>
  </w:num>
  <w:num w:numId="41">
    <w:abstractNumId w:val="9"/>
  </w:num>
  <w:num w:numId="42">
    <w:abstractNumId w:val="37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406"/>
    <o:shapelayout v:ext="edit">
      <o:idmap v:ext="edit" data="16"/>
      <o:rules v:ext="edit">
        <o:r id="V:Rule3" type="connector" idref="#_x0000_s16402"/>
        <o:r id="V:Rule4" type="connector" idref="#_x0000_s1639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1D97"/>
    <w:rsid w:val="00001458"/>
    <w:rsid w:val="00005392"/>
    <w:rsid w:val="0002790A"/>
    <w:rsid w:val="00033F5C"/>
    <w:rsid w:val="000706D4"/>
    <w:rsid w:val="00082242"/>
    <w:rsid w:val="000B006A"/>
    <w:rsid w:val="000C6887"/>
    <w:rsid w:val="000F24BB"/>
    <w:rsid w:val="000F3631"/>
    <w:rsid w:val="00165C7C"/>
    <w:rsid w:val="001660A9"/>
    <w:rsid w:val="00174B74"/>
    <w:rsid w:val="001765D9"/>
    <w:rsid w:val="00187E43"/>
    <w:rsid w:val="001928CD"/>
    <w:rsid w:val="00197DFE"/>
    <w:rsid w:val="001B54F3"/>
    <w:rsid w:val="001E6C0C"/>
    <w:rsid w:val="002061F0"/>
    <w:rsid w:val="00227B29"/>
    <w:rsid w:val="00233FB8"/>
    <w:rsid w:val="00253153"/>
    <w:rsid w:val="0025684B"/>
    <w:rsid w:val="002839CC"/>
    <w:rsid w:val="00283E66"/>
    <w:rsid w:val="002B03DD"/>
    <w:rsid w:val="00312335"/>
    <w:rsid w:val="00365620"/>
    <w:rsid w:val="003749F3"/>
    <w:rsid w:val="00374CDE"/>
    <w:rsid w:val="003A57BE"/>
    <w:rsid w:val="003C7974"/>
    <w:rsid w:val="003D1430"/>
    <w:rsid w:val="003E3FB7"/>
    <w:rsid w:val="003E5364"/>
    <w:rsid w:val="003F0335"/>
    <w:rsid w:val="00417D0A"/>
    <w:rsid w:val="004359B0"/>
    <w:rsid w:val="00446ACE"/>
    <w:rsid w:val="00456F51"/>
    <w:rsid w:val="00476517"/>
    <w:rsid w:val="00480E51"/>
    <w:rsid w:val="004971B5"/>
    <w:rsid w:val="004C5879"/>
    <w:rsid w:val="004E2F37"/>
    <w:rsid w:val="004F1DE9"/>
    <w:rsid w:val="004F3E5E"/>
    <w:rsid w:val="00551D78"/>
    <w:rsid w:val="005600B9"/>
    <w:rsid w:val="005708D2"/>
    <w:rsid w:val="0058515C"/>
    <w:rsid w:val="005B298E"/>
    <w:rsid w:val="005C0DB0"/>
    <w:rsid w:val="005C6A1F"/>
    <w:rsid w:val="005D7E40"/>
    <w:rsid w:val="005E5D29"/>
    <w:rsid w:val="00604F41"/>
    <w:rsid w:val="006358B9"/>
    <w:rsid w:val="006375A9"/>
    <w:rsid w:val="00640CB4"/>
    <w:rsid w:val="00677E3D"/>
    <w:rsid w:val="006861C8"/>
    <w:rsid w:val="00690D39"/>
    <w:rsid w:val="00697E3E"/>
    <w:rsid w:val="006A1B32"/>
    <w:rsid w:val="006A5093"/>
    <w:rsid w:val="006C7CF5"/>
    <w:rsid w:val="006D38FC"/>
    <w:rsid w:val="006E5C92"/>
    <w:rsid w:val="006F1B4E"/>
    <w:rsid w:val="00717D07"/>
    <w:rsid w:val="00733641"/>
    <w:rsid w:val="007A67B5"/>
    <w:rsid w:val="007B67A1"/>
    <w:rsid w:val="00817FDB"/>
    <w:rsid w:val="008E763C"/>
    <w:rsid w:val="00904D6D"/>
    <w:rsid w:val="009535BC"/>
    <w:rsid w:val="009653EE"/>
    <w:rsid w:val="0096744C"/>
    <w:rsid w:val="009703A7"/>
    <w:rsid w:val="009862EB"/>
    <w:rsid w:val="00993E60"/>
    <w:rsid w:val="009A2501"/>
    <w:rsid w:val="009B2936"/>
    <w:rsid w:val="009B5F26"/>
    <w:rsid w:val="009B60BD"/>
    <w:rsid w:val="009C4AF9"/>
    <w:rsid w:val="009F408C"/>
    <w:rsid w:val="009F68D2"/>
    <w:rsid w:val="00A23A6E"/>
    <w:rsid w:val="00A37E47"/>
    <w:rsid w:val="00A66563"/>
    <w:rsid w:val="00A7315B"/>
    <w:rsid w:val="00AB2316"/>
    <w:rsid w:val="00AF122B"/>
    <w:rsid w:val="00AF4A5C"/>
    <w:rsid w:val="00B26BE6"/>
    <w:rsid w:val="00B4302E"/>
    <w:rsid w:val="00B46E36"/>
    <w:rsid w:val="00B777ED"/>
    <w:rsid w:val="00B93D85"/>
    <w:rsid w:val="00BA38D1"/>
    <w:rsid w:val="00BA5A7F"/>
    <w:rsid w:val="00BA62B8"/>
    <w:rsid w:val="00BC7352"/>
    <w:rsid w:val="00BC7DB8"/>
    <w:rsid w:val="00BD0DCD"/>
    <w:rsid w:val="00BE26AE"/>
    <w:rsid w:val="00BE5993"/>
    <w:rsid w:val="00C201C8"/>
    <w:rsid w:val="00C55949"/>
    <w:rsid w:val="00C62527"/>
    <w:rsid w:val="00C670C6"/>
    <w:rsid w:val="00C95FC9"/>
    <w:rsid w:val="00CA3774"/>
    <w:rsid w:val="00CC5DA1"/>
    <w:rsid w:val="00CD3BD4"/>
    <w:rsid w:val="00CF56BE"/>
    <w:rsid w:val="00D017E5"/>
    <w:rsid w:val="00D026BC"/>
    <w:rsid w:val="00D03AC8"/>
    <w:rsid w:val="00D30996"/>
    <w:rsid w:val="00D40A57"/>
    <w:rsid w:val="00DB3EDE"/>
    <w:rsid w:val="00E118A5"/>
    <w:rsid w:val="00E119DA"/>
    <w:rsid w:val="00E162D1"/>
    <w:rsid w:val="00E27AF7"/>
    <w:rsid w:val="00E45577"/>
    <w:rsid w:val="00E52C80"/>
    <w:rsid w:val="00E9558C"/>
    <w:rsid w:val="00ED1477"/>
    <w:rsid w:val="00EE1C69"/>
    <w:rsid w:val="00EE426C"/>
    <w:rsid w:val="00F4069B"/>
    <w:rsid w:val="00F414A5"/>
    <w:rsid w:val="00F549A1"/>
    <w:rsid w:val="00F74FE5"/>
    <w:rsid w:val="00F80255"/>
    <w:rsid w:val="00F822A0"/>
    <w:rsid w:val="00F91D97"/>
    <w:rsid w:val="00FA1ECA"/>
    <w:rsid w:val="00FC4DA2"/>
    <w:rsid w:val="00FC629E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BC73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65B3-082A-4FD9-8307-02D6116C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GARA UNICO EUROPEO</vt:lpstr>
    </vt:vector>
  </TitlesOfParts>
  <Company>Comune di Sesto Fiorentino</Company>
  <LinksUpToDate>false</LinksUpToDate>
  <CharactersWithSpaces>48786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GARA UNICO EUROPEO</dc:title>
  <dc:creator>donati</dc:creator>
  <cp:lastModifiedBy>Elena Righini</cp:lastModifiedBy>
  <cp:revision>28</cp:revision>
  <dcterms:created xsi:type="dcterms:W3CDTF">2018-08-28T10:43:00Z</dcterms:created>
  <dcterms:modified xsi:type="dcterms:W3CDTF">2019-02-19T09:13:00Z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</Properties>
</file>