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97" w:rsidRPr="00C62527" w:rsidRDefault="00F91D97" w:rsidP="006A1B32">
      <w:pPr>
        <w:pStyle w:val="Corpotesto"/>
        <w:tabs>
          <w:tab w:val="left" w:pos="8205"/>
        </w:tabs>
        <w:rPr>
          <w:i w:val="0"/>
        </w:rPr>
      </w:pPr>
    </w:p>
    <w:p w:rsidR="00F91D97" w:rsidRPr="00C62527" w:rsidRDefault="00F91D97">
      <w:pPr>
        <w:pStyle w:val="Corpotesto"/>
        <w:spacing w:before="6" w:after="1"/>
        <w:rPr>
          <w:i w:val="0"/>
          <w:sz w:val="29"/>
        </w:rPr>
      </w:pPr>
    </w:p>
    <w:p w:rsidR="00F91D97" w:rsidRPr="00C62527" w:rsidRDefault="00283E66">
      <w:pPr>
        <w:pStyle w:val="Corpotesto"/>
        <w:ind w:left="1009"/>
        <w:rPr>
          <w:i w:val="0"/>
        </w:rPr>
      </w:pPr>
      <w:r>
        <w:rPr>
          <w:i w:val="0"/>
          <w:noProof/>
          <w:lang w:bidi="ar-SA"/>
        </w:rPr>
      </w:r>
      <w:r>
        <w:rPr>
          <w:i w:val="0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3" o:spid="_x0000_s1173" type="#_x0000_t202" style="width:493.55pt;height:3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1f1f1" strokeweight=".72pt">
            <v:textbox inset="0,0,0,0">
              <w:txbxContent>
                <w:p w:rsidR="006A5093" w:rsidRDefault="006A5093" w:rsidP="00697E3E">
                  <w:pPr>
                    <w:spacing w:before="22"/>
                    <w:jc w:val="center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sz w:val="24"/>
                    </w:rPr>
                    <w:t>DOCUMENTO DI GARA UNICO EUROPEO (DGUE)</w:t>
                  </w:r>
                </w:p>
                <w:p w:rsidR="006A5093" w:rsidRDefault="006A5093">
                  <w:pPr>
                    <w:spacing w:before="22"/>
                    <w:ind w:left="2916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sz w:val="24"/>
                    </w:rPr>
                    <w:t xml:space="preserve">                 CONCORRENTE</w:t>
                  </w:r>
                </w:p>
              </w:txbxContent>
            </v:textbox>
            <w10:wrap type="none"/>
            <w10:anchorlock/>
          </v:shape>
        </w:pict>
      </w:r>
    </w:p>
    <w:p w:rsidR="00F91D97" w:rsidRPr="00C62527" w:rsidRDefault="00283E66">
      <w:pPr>
        <w:pStyle w:val="Corpotesto"/>
        <w:spacing w:before="2"/>
        <w:rPr>
          <w:i w:val="0"/>
          <w:sz w:val="19"/>
        </w:rPr>
      </w:pPr>
      <w:r>
        <w:rPr>
          <w:noProof/>
          <w:lang w:bidi="ar-SA"/>
        </w:rPr>
        <w:pict>
          <v:shape id="Text Box 252" o:spid="_x0000_s1027" type="#_x0000_t202" style="position:absolute;margin-left:51pt;margin-top:13.25pt;width:493.3pt;height:31.6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" fillcolor="yellow" strokeweight=".48pt">
            <v:textbox inset="0,0,0,0">
              <w:txbxContent>
                <w:p w:rsidR="006A5093" w:rsidRDefault="006A5093">
                  <w:pPr>
                    <w:spacing w:before="19"/>
                    <w:ind w:left="9" w:right="8"/>
                    <w:jc w:val="center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sz w:val="24"/>
                    </w:rPr>
                    <w:t>Parte I</w:t>
                  </w:r>
                </w:p>
                <w:p w:rsidR="006A5093" w:rsidRPr="00456F51" w:rsidRDefault="006A5093">
                  <w:pPr>
                    <w:spacing w:before="14"/>
                    <w:ind w:left="9" w:right="11"/>
                    <w:jc w:val="center"/>
                    <w:rPr>
                      <w:rFonts w:ascii="Trebuchet MS"/>
                      <w:b/>
                      <w:sz w:val="24"/>
                    </w:rPr>
                  </w:pPr>
                  <w:r w:rsidRPr="00456F51">
                    <w:rPr>
                      <w:rFonts w:ascii="Trebuchet MS"/>
                      <w:b/>
                      <w:sz w:val="24"/>
                    </w:rPr>
                    <w:t>INFORMAZIONI SULLA PROCEDURA DI APPALTO E SULL</w:t>
                  </w:r>
                  <w:r w:rsidRPr="00456F51">
                    <w:rPr>
                      <w:rFonts w:ascii="Trebuchet MS"/>
                      <w:b/>
                      <w:sz w:val="24"/>
                    </w:rPr>
                    <w:t>’</w:t>
                  </w:r>
                  <w:r w:rsidRPr="00456F51">
                    <w:rPr>
                      <w:rFonts w:ascii="Trebuchet MS"/>
                      <w:b/>
                      <w:sz w:val="24"/>
                    </w:rPr>
                    <w:t>AMMINISTRAZIONE AGGIUDICATRICE</w:t>
                  </w:r>
                </w:p>
              </w:txbxContent>
            </v:textbox>
            <w10:wrap type="topAndBottom" anchorx="page"/>
          </v:shape>
        </w:pict>
      </w:r>
    </w:p>
    <w:p w:rsidR="00F91D97" w:rsidRPr="00C62527" w:rsidRDefault="00F91D97">
      <w:pPr>
        <w:pStyle w:val="Corpotesto"/>
        <w:rPr>
          <w:i w:val="0"/>
          <w:sz w:val="21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976"/>
      </w:tblGrid>
      <w:tr w:rsidR="00F91D97" w:rsidRPr="00C62527" w:rsidTr="00374CDE">
        <w:trPr>
          <w:trHeight w:val="1074"/>
        </w:trPr>
        <w:tc>
          <w:tcPr>
            <w:tcW w:w="2804" w:type="dxa"/>
            <w:tcBorders>
              <w:bottom w:val="single" w:sz="4" w:space="0" w:color="auto"/>
            </w:tcBorders>
          </w:tcPr>
          <w:p w:rsidR="00F91D97" w:rsidRPr="00C62527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 xml:space="preserve">Identità del committente </w:t>
            </w:r>
            <w:r w:rsidRPr="00C62527">
              <w:rPr>
                <w:rFonts w:ascii="Trebuchet MS" w:hAnsi="Trebuchet MS"/>
                <w:b/>
                <w:i/>
                <w:sz w:val="20"/>
                <w:szCs w:val="20"/>
              </w:rPr>
              <w:t>(1)</w:t>
            </w:r>
          </w:p>
          <w:p w:rsidR="00F91D97" w:rsidRPr="00C62527" w:rsidRDefault="00690D39">
            <w:pPr>
              <w:pStyle w:val="TableParagraph"/>
              <w:spacing w:before="16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Nome</w:t>
            </w:r>
          </w:p>
          <w:p w:rsidR="00F74FE5" w:rsidRPr="00C62527" w:rsidRDefault="00F74FE5">
            <w:pPr>
              <w:pStyle w:val="TableParagraph"/>
              <w:spacing w:before="16"/>
              <w:ind w:left="107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C62527" w:rsidRDefault="00690D39">
            <w:pPr>
              <w:pStyle w:val="TableParagraph"/>
              <w:spacing w:before="16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Codice fiscale</w:t>
            </w: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C62527" w:rsidRPr="00C62527" w:rsidRDefault="00C62527" w:rsidP="00374CDE">
            <w:pPr>
              <w:pStyle w:val="Standard"/>
              <w:spacing w:after="0" w:line="240" w:lineRule="auto"/>
              <w:ind w:left="145" w:right="310"/>
              <w:jc w:val="both"/>
              <w:rPr>
                <w:rFonts w:ascii="Trebuchet MS" w:eastAsia="Arial" w:hAnsi="Trebuchet MS" w:cs="Arial"/>
                <w:b/>
                <w:color w:val="0000FF"/>
                <w:kern w:val="0"/>
                <w:sz w:val="20"/>
                <w:szCs w:val="20"/>
                <w:lang w:eastAsia="it-IT" w:bidi="it-IT"/>
              </w:rPr>
            </w:pPr>
            <w:r w:rsidRPr="00C62527">
              <w:rPr>
                <w:rFonts w:ascii="Trebuchet MS" w:eastAsia="Arial" w:hAnsi="Trebuchet MS" w:cs="Arial"/>
                <w:b/>
                <w:color w:val="0000FF"/>
                <w:kern w:val="0"/>
                <w:sz w:val="20"/>
                <w:szCs w:val="20"/>
                <w:lang w:eastAsia="it-IT" w:bidi="it-IT"/>
              </w:rPr>
              <w:t xml:space="preserve">CENTRALE DI COMMITTENZA </w:t>
            </w:r>
          </w:p>
          <w:p w:rsidR="00C62527" w:rsidRPr="00C62527" w:rsidRDefault="00C62527" w:rsidP="00374CDE">
            <w:pPr>
              <w:pStyle w:val="Standard"/>
              <w:spacing w:after="0" w:line="240" w:lineRule="auto"/>
              <w:ind w:left="145" w:right="310"/>
              <w:jc w:val="both"/>
              <w:rPr>
                <w:rFonts w:ascii="Trebuchet MS" w:eastAsia="Arial" w:hAnsi="Trebuchet MS" w:cs="Arial"/>
                <w:b/>
                <w:color w:val="0000FF"/>
                <w:kern w:val="0"/>
                <w:sz w:val="20"/>
                <w:szCs w:val="20"/>
                <w:lang w:eastAsia="it-IT" w:bidi="it-IT"/>
              </w:rPr>
            </w:pPr>
            <w:r w:rsidRPr="00C62527">
              <w:rPr>
                <w:rFonts w:ascii="Trebuchet MS" w:eastAsia="Arial" w:hAnsi="Trebuchet MS" w:cs="Arial"/>
                <w:b/>
                <w:color w:val="0000FF"/>
                <w:kern w:val="0"/>
                <w:sz w:val="20"/>
                <w:szCs w:val="20"/>
                <w:lang w:eastAsia="it-IT" w:bidi="it-IT"/>
              </w:rPr>
              <w:t>DEI COMUNI DI SESTO FIORENTINO, SIGNA E VAGLIA</w:t>
            </w:r>
          </w:p>
          <w:p w:rsidR="00F74FE5" w:rsidRPr="00C62527" w:rsidRDefault="00F74FE5" w:rsidP="00374CDE">
            <w:pPr>
              <w:pStyle w:val="TableParagraph"/>
              <w:ind w:left="145" w:right="310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</w:p>
          <w:p w:rsidR="00F91D97" w:rsidRPr="00C62527" w:rsidRDefault="00D30996" w:rsidP="00374CDE">
            <w:pPr>
              <w:pStyle w:val="TableParagraph"/>
              <w:ind w:left="145" w:right="310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  <w:r w:rsidRPr="00C62527">
              <w:rPr>
                <w:rFonts w:ascii="Trebuchet MS" w:hAnsi="Trebuchet MS"/>
                <w:b/>
                <w:color w:val="0000FF"/>
                <w:sz w:val="20"/>
                <w:szCs w:val="20"/>
              </w:rPr>
              <w:t>0042</w:t>
            </w:r>
            <w:r w:rsidR="00C62527" w:rsidRPr="00C62527">
              <w:rPr>
                <w:rFonts w:ascii="Trebuchet MS" w:hAnsi="Trebuchet MS"/>
                <w:b/>
                <w:color w:val="0000FF"/>
                <w:sz w:val="20"/>
                <w:szCs w:val="20"/>
              </w:rPr>
              <w:t>0</w:t>
            </w:r>
            <w:r w:rsidRPr="00C62527">
              <w:rPr>
                <w:rFonts w:ascii="Trebuchet MS" w:hAnsi="Trebuchet MS"/>
                <w:b/>
                <w:color w:val="0000FF"/>
                <w:sz w:val="20"/>
                <w:szCs w:val="20"/>
              </w:rPr>
              <w:t>010480</w:t>
            </w:r>
            <w:r w:rsidR="00165C7C">
              <w:rPr>
                <w:rFonts w:ascii="Trebuchet MS" w:hAnsi="Trebuchet MS"/>
                <w:b/>
                <w:color w:val="0000FF"/>
                <w:sz w:val="20"/>
                <w:szCs w:val="20"/>
              </w:rPr>
              <w:t xml:space="preserve"> (COMUNE DI SESTO FIORENTINO)</w:t>
            </w:r>
          </w:p>
        </w:tc>
      </w:tr>
      <w:tr w:rsidR="00F91D97" w:rsidRPr="00C62527" w:rsidTr="00374CDE">
        <w:trPr>
          <w:trHeight w:val="187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97" w:rsidRPr="00C62527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Breve descrizione</w:t>
            </w:r>
          </w:p>
          <w:p w:rsidR="00F91D97" w:rsidRPr="00C62527" w:rsidRDefault="00690D39">
            <w:pPr>
              <w:pStyle w:val="TableParagraph"/>
              <w:spacing w:before="16"/>
              <w:ind w:left="107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dell’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>appalto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7C" w:rsidRDefault="00165C7C" w:rsidP="00374CDE">
            <w:pPr>
              <w:adjustRightInd w:val="0"/>
              <w:ind w:left="145" w:right="310"/>
              <w:jc w:val="both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</w:p>
          <w:p w:rsidR="00165C7C" w:rsidRDefault="00165C7C" w:rsidP="00374CDE">
            <w:pPr>
              <w:adjustRightInd w:val="0"/>
              <w:ind w:left="145" w:right="310"/>
              <w:jc w:val="both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</w:p>
          <w:p w:rsidR="00F91D97" w:rsidRPr="00C62527" w:rsidRDefault="00BA5A7F" w:rsidP="00374CDE">
            <w:pPr>
              <w:adjustRightInd w:val="0"/>
              <w:ind w:left="145" w:right="31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BA5A7F">
              <w:rPr>
                <w:rFonts w:ascii="Trebuchet MS" w:hAnsi="Trebuchet MS"/>
                <w:b/>
                <w:color w:val="0000FF"/>
                <w:sz w:val="20"/>
                <w:szCs w:val="20"/>
              </w:rPr>
              <w:t xml:space="preserve">Procedura aperta ai sensi dell’art. 60 del D.lgs. n. 50/2016 svolta in </w:t>
            </w:r>
            <w:proofErr w:type="gramStart"/>
            <w:r w:rsidRPr="00BA5A7F">
              <w:rPr>
                <w:rFonts w:ascii="Trebuchet MS" w:hAnsi="Trebuchet MS"/>
                <w:b/>
                <w:color w:val="0000FF"/>
                <w:sz w:val="20"/>
                <w:szCs w:val="20"/>
              </w:rPr>
              <w:t>modalità</w:t>
            </w:r>
            <w:proofErr w:type="gramEnd"/>
            <w:r w:rsidRPr="00BA5A7F">
              <w:rPr>
                <w:rFonts w:ascii="Trebuchet MS" w:hAnsi="Trebuchet MS"/>
                <w:b/>
                <w:color w:val="0000FF"/>
                <w:sz w:val="20"/>
                <w:szCs w:val="20"/>
              </w:rPr>
              <w:t xml:space="preserve"> telematica per l’affidamento opere di sostituzione infissi, verifiche e adeguamenti sismici della Scuola Secondaria di I grado “G. Pescetti” – opere esterne</w:t>
            </w:r>
          </w:p>
        </w:tc>
      </w:tr>
      <w:tr w:rsidR="00F91D97" w:rsidRPr="00476517" w:rsidTr="00374CDE">
        <w:trPr>
          <w:trHeight w:val="813"/>
        </w:trPr>
        <w:tc>
          <w:tcPr>
            <w:tcW w:w="2804" w:type="dxa"/>
            <w:tcBorders>
              <w:top w:val="single" w:sz="4" w:space="0" w:color="auto"/>
            </w:tcBorders>
          </w:tcPr>
          <w:p w:rsidR="00F91D97" w:rsidRPr="00C62527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Riferimenti dell’appalto</w:t>
            </w:r>
          </w:p>
        </w:tc>
        <w:tc>
          <w:tcPr>
            <w:tcW w:w="6976" w:type="dxa"/>
            <w:tcBorders>
              <w:top w:val="single" w:sz="4" w:space="0" w:color="auto"/>
            </w:tcBorders>
          </w:tcPr>
          <w:p w:rsidR="00F91D97" w:rsidRPr="00283E66" w:rsidRDefault="00C62527" w:rsidP="00374CDE">
            <w:pPr>
              <w:pStyle w:val="TableParagraph"/>
              <w:spacing w:line="254" w:lineRule="auto"/>
              <w:ind w:left="145" w:right="310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  <w:r w:rsidRPr="00283E66">
              <w:rPr>
                <w:rFonts w:ascii="Trebuchet MS" w:hAnsi="Trebuchet MS"/>
                <w:b/>
                <w:color w:val="0000FF"/>
                <w:sz w:val="20"/>
                <w:szCs w:val="20"/>
              </w:rPr>
              <w:t xml:space="preserve">N. </w:t>
            </w:r>
            <w:r w:rsidR="003E5364" w:rsidRPr="00283E66">
              <w:rPr>
                <w:rFonts w:ascii="Trebuchet MS" w:hAnsi="Trebuchet MS"/>
                <w:b/>
                <w:color w:val="0000FF"/>
                <w:sz w:val="20"/>
                <w:szCs w:val="20"/>
              </w:rPr>
              <w:t xml:space="preserve">GARA START </w:t>
            </w:r>
            <w:proofErr w:type="spellStart"/>
            <w:r w:rsidR="00BA5A7F" w:rsidRPr="00283E66">
              <w:rPr>
                <w:rFonts w:ascii="Trebuchet MS" w:hAnsi="Trebuchet MS"/>
                <w:b/>
                <w:color w:val="0000FF"/>
                <w:sz w:val="20"/>
                <w:szCs w:val="20"/>
              </w:rPr>
              <w:t>xxxxxxx</w:t>
            </w:r>
            <w:proofErr w:type="spellEnd"/>
          </w:p>
          <w:p w:rsidR="00374CDE" w:rsidRPr="00283E66" w:rsidRDefault="00374CDE" w:rsidP="00374CDE">
            <w:pPr>
              <w:pStyle w:val="TableParagraph"/>
              <w:spacing w:line="254" w:lineRule="auto"/>
              <w:ind w:left="145" w:right="310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</w:p>
          <w:p w:rsidR="00374CDE" w:rsidRPr="00283E66" w:rsidRDefault="00374CDE" w:rsidP="00BA5A7F">
            <w:pPr>
              <w:pStyle w:val="TableParagraph"/>
              <w:spacing w:line="254" w:lineRule="auto"/>
              <w:ind w:left="145" w:right="310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  <w:r w:rsidRPr="00283E66">
              <w:rPr>
                <w:rFonts w:ascii="Trebuchet MS" w:hAnsi="Trebuchet MS"/>
                <w:b/>
                <w:color w:val="0000FF"/>
                <w:sz w:val="20"/>
                <w:szCs w:val="20"/>
              </w:rPr>
              <w:t xml:space="preserve">CIG </w:t>
            </w:r>
            <w:proofErr w:type="spellStart"/>
            <w:r w:rsidR="00BA5A7F" w:rsidRPr="00283E66">
              <w:rPr>
                <w:rFonts w:ascii="Trebuchet MS" w:hAnsi="Trebuchet MS"/>
                <w:b/>
                <w:color w:val="0000FF"/>
                <w:sz w:val="20"/>
                <w:szCs w:val="20"/>
              </w:rPr>
              <w:t>xxxxxxxxxx</w:t>
            </w:r>
            <w:proofErr w:type="spellEnd"/>
            <w:r w:rsidR="00BA5A7F" w:rsidRPr="00283E66">
              <w:rPr>
                <w:rFonts w:ascii="Trebuchet MS" w:hAnsi="Trebuchet MS"/>
                <w:b/>
                <w:color w:val="0000FF"/>
                <w:sz w:val="20"/>
                <w:szCs w:val="20"/>
              </w:rPr>
              <w:t xml:space="preserve"> - CUP </w:t>
            </w:r>
            <w:proofErr w:type="spellStart"/>
            <w:r w:rsidR="00BA5A7F" w:rsidRPr="00283E66">
              <w:rPr>
                <w:rFonts w:ascii="Trebuchet MS" w:hAnsi="Trebuchet MS"/>
                <w:b/>
                <w:color w:val="0000FF"/>
                <w:sz w:val="20"/>
                <w:szCs w:val="20"/>
              </w:rPr>
              <w:t>xxxxxxxxxxxxx</w:t>
            </w:r>
            <w:proofErr w:type="spellEnd"/>
            <w:r w:rsidR="00BA5A7F" w:rsidRPr="00283E66">
              <w:rPr>
                <w:rFonts w:ascii="Trebuchet MS" w:hAnsi="Trebuchet MS"/>
                <w:b/>
                <w:color w:val="0000FF"/>
                <w:sz w:val="20"/>
                <w:szCs w:val="20"/>
              </w:rPr>
              <w:t xml:space="preserve"> – </w:t>
            </w:r>
            <w:proofErr w:type="spellStart"/>
            <w:r w:rsidR="00BA5A7F" w:rsidRPr="00283E66">
              <w:rPr>
                <w:rFonts w:ascii="Trebuchet MS" w:hAnsi="Trebuchet MS"/>
                <w:b/>
                <w:color w:val="0000FF"/>
                <w:sz w:val="20"/>
                <w:szCs w:val="20"/>
              </w:rPr>
              <w:t>cpv</w:t>
            </w:r>
            <w:proofErr w:type="spellEnd"/>
            <w:r w:rsidR="00BA5A7F" w:rsidRPr="00283E66">
              <w:rPr>
                <w:rFonts w:ascii="Trebuchet MS" w:hAnsi="Trebuchet MS"/>
                <w:b/>
                <w:color w:val="0000FF"/>
                <w:sz w:val="20"/>
                <w:szCs w:val="20"/>
              </w:rPr>
              <w:t xml:space="preserve"> </w:t>
            </w:r>
          </w:p>
        </w:tc>
      </w:tr>
    </w:tbl>
    <w:p w:rsidR="00F91D97" w:rsidRPr="00283E66" w:rsidRDefault="00F91D97">
      <w:pPr>
        <w:pStyle w:val="Corpotesto"/>
        <w:spacing w:before="4"/>
        <w:rPr>
          <w:i w:val="0"/>
          <w:sz w:val="18"/>
        </w:rPr>
      </w:pPr>
    </w:p>
    <w:p w:rsidR="00F91D97" w:rsidRPr="00C62527" w:rsidRDefault="00690D39">
      <w:pPr>
        <w:pStyle w:val="Paragrafoelenco"/>
        <w:numPr>
          <w:ilvl w:val="0"/>
          <w:numId w:val="33"/>
        </w:numPr>
        <w:tabs>
          <w:tab w:val="left" w:pos="1465"/>
        </w:tabs>
        <w:spacing w:before="62" w:line="252" w:lineRule="auto"/>
        <w:ind w:right="1136" w:firstLine="0"/>
        <w:rPr>
          <w:i/>
          <w:sz w:val="18"/>
          <w:szCs w:val="18"/>
        </w:rPr>
      </w:pPr>
      <w:r w:rsidRPr="00C62527">
        <w:rPr>
          <w:i/>
          <w:w w:val="90"/>
          <w:sz w:val="18"/>
          <w:szCs w:val="18"/>
        </w:rPr>
        <w:t>La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parte</w:t>
      </w:r>
      <w:r w:rsidRPr="00C62527">
        <w:rPr>
          <w:i/>
          <w:spacing w:val="-10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I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del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Documento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deve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essere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compilata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dall’Amministrazione</w:t>
      </w:r>
      <w:r w:rsidRPr="00C62527">
        <w:rPr>
          <w:i/>
          <w:spacing w:val="-10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aggiudicatrice,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tutte</w:t>
      </w:r>
      <w:r w:rsidRPr="00C62527">
        <w:rPr>
          <w:i/>
          <w:spacing w:val="-10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le</w:t>
      </w:r>
      <w:r w:rsidRPr="00C62527">
        <w:rPr>
          <w:i/>
          <w:spacing w:val="-10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altre</w:t>
      </w:r>
      <w:r w:rsidRPr="00C62527">
        <w:rPr>
          <w:i/>
          <w:spacing w:val="-10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informazioni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 xml:space="preserve">in </w:t>
      </w:r>
      <w:r w:rsidRPr="00C62527">
        <w:rPr>
          <w:i/>
          <w:w w:val="95"/>
          <w:sz w:val="18"/>
          <w:szCs w:val="18"/>
        </w:rPr>
        <w:t>tutte</w:t>
      </w:r>
      <w:r w:rsidRPr="00C62527">
        <w:rPr>
          <w:i/>
          <w:spacing w:val="-18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le</w:t>
      </w:r>
      <w:r w:rsidRPr="00C62527">
        <w:rPr>
          <w:i/>
          <w:spacing w:val="-17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sezioni</w:t>
      </w:r>
      <w:r w:rsidRPr="00C62527">
        <w:rPr>
          <w:i/>
          <w:spacing w:val="-19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del</w:t>
      </w:r>
      <w:r w:rsidRPr="00C62527">
        <w:rPr>
          <w:i/>
          <w:spacing w:val="-20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documento</w:t>
      </w:r>
      <w:r w:rsidRPr="00C62527">
        <w:rPr>
          <w:i/>
          <w:spacing w:val="-19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devono</w:t>
      </w:r>
      <w:r w:rsidRPr="00C62527">
        <w:rPr>
          <w:i/>
          <w:spacing w:val="-17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essere</w:t>
      </w:r>
      <w:r w:rsidRPr="00C62527">
        <w:rPr>
          <w:i/>
          <w:spacing w:val="-18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inserite</w:t>
      </w:r>
      <w:r w:rsidRPr="00C62527">
        <w:rPr>
          <w:i/>
          <w:spacing w:val="-17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dall’operatore</w:t>
      </w:r>
      <w:r w:rsidRPr="00C62527">
        <w:rPr>
          <w:i/>
          <w:spacing w:val="-18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economico.</w:t>
      </w:r>
    </w:p>
    <w:p w:rsidR="00F91D97" w:rsidRPr="00C62527" w:rsidRDefault="00283E66">
      <w:pPr>
        <w:pStyle w:val="Corpotesto"/>
        <w:spacing w:before="9"/>
        <w:rPr>
          <w:sz w:val="21"/>
        </w:rPr>
      </w:pPr>
      <w:r>
        <w:rPr>
          <w:noProof/>
          <w:lang w:bidi="ar-SA"/>
        </w:rPr>
        <w:pict>
          <v:shape id="Text Box 250" o:spid="_x0000_s1028" type="#_x0000_t202" style="position:absolute;margin-left:51pt;margin-top:14.9pt;width:493.3pt;height:31.6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" fillcolor="yellow" strokeweight=".48pt">
            <v:textbox inset="0,0,0,0">
              <w:txbxContent>
                <w:p w:rsidR="006A5093" w:rsidRDefault="006A5093">
                  <w:pPr>
                    <w:spacing w:before="19"/>
                    <w:ind w:left="9" w:right="8"/>
                    <w:jc w:val="center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sz w:val="24"/>
                    </w:rPr>
                    <w:t>Parte II</w:t>
                  </w:r>
                </w:p>
                <w:p w:rsidR="006A5093" w:rsidRDefault="006A5093">
                  <w:pPr>
                    <w:spacing w:before="15"/>
                    <w:ind w:left="9" w:right="9"/>
                    <w:jc w:val="center"/>
                    <w:rPr>
                      <w:rFonts w:ascii="Trebuchet MS" w:hAnsi="Trebuchet MS"/>
                      <w:b/>
                      <w:sz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</w:rPr>
                    <w:t xml:space="preserve">INFORMAZIONI SULL’OPERATORE </w:t>
                  </w:r>
                  <w:r>
                    <w:rPr>
                      <w:rFonts w:ascii="Trebuchet MS" w:hAnsi="Trebuchet MS"/>
                      <w:b/>
                      <w:spacing w:val="-51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sz w:val="24"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bidi="ar-SA"/>
        </w:rPr>
        <w:pict>
          <v:shape id="Text Box 249" o:spid="_x0000_s1029" type="#_x0000_t202" style="position:absolute;margin-left:51pt;margin-top:61.85pt;width:493.3pt;height:17.0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" filled="f" strokeweight=".48pt">
            <v:textbox inset="0,0,0,0">
              <w:txbxContent>
                <w:p w:rsidR="006A5093" w:rsidRDefault="006A5093">
                  <w:pPr>
                    <w:spacing w:before="22"/>
                    <w:ind w:left="2825"/>
                    <w:rPr>
                      <w:rFonts w:ascii="Trebuchet MS" w:hAnsi="Trebuchet MS"/>
                      <w:b/>
                      <w:sz w:val="24"/>
                    </w:rPr>
                  </w:pPr>
                  <w:r w:rsidRPr="00FA1ECA">
                    <w:rPr>
                      <w:rFonts w:ascii="Trebuchet MS" w:hAnsi="Trebuchet MS"/>
                      <w:b/>
                      <w:sz w:val="24"/>
                      <w:highlight w:val="yellow"/>
                    </w:rPr>
                    <w:t>A - Informazioni sull’operatore economico</w:t>
                  </w:r>
                </w:p>
              </w:txbxContent>
            </v:textbox>
            <w10:wrap type="topAndBottom" anchorx="page"/>
          </v:shape>
        </w:pict>
      </w:r>
    </w:p>
    <w:p w:rsidR="00F91D97" w:rsidRPr="00C62527" w:rsidRDefault="00F91D97">
      <w:pPr>
        <w:pStyle w:val="Corpotesto"/>
        <w:spacing w:before="8"/>
        <w:rPr>
          <w:sz w:val="19"/>
        </w:rPr>
      </w:pPr>
    </w:p>
    <w:p w:rsidR="00F91D97" w:rsidRPr="00C62527" w:rsidRDefault="00F91D97">
      <w:pPr>
        <w:pStyle w:val="Corpotesto"/>
        <w:spacing w:before="7"/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976"/>
      </w:tblGrid>
      <w:tr w:rsidR="00F91D97" w:rsidRPr="00C62527">
        <w:trPr>
          <w:trHeight w:val="268"/>
        </w:trPr>
        <w:tc>
          <w:tcPr>
            <w:tcW w:w="9780" w:type="dxa"/>
            <w:gridSpan w:val="2"/>
            <w:shd w:val="clear" w:color="auto" w:fill="F1F1F1"/>
          </w:tcPr>
          <w:p w:rsidR="00F91D97" w:rsidRPr="00165C7C" w:rsidRDefault="00690D39">
            <w:pPr>
              <w:pStyle w:val="TableParagraph"/>
              <w:spacing w:before="2" w:line="246" w:lineRule="exact"/>
              <w:ind w:left="3278" w:right="3269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65C7C">
              <w:rPr>
                <w:rFonts w:ascii="Trebuchet MS" w:hAnsi="Trebuchet MS"/>
                <w:sz w:val="20"/>
                <w:szCs w:val="20"/>
              </w:rPr>
              <w:t>DATI IDENTIFICATIVI</w:t>
            </w:r>
          </w:p>
        </w:tc>
      </w:tr>
      <w:tr w:rsidR="00F91D97" w:rsidRPr="00C62527">
        <w:trPr>
          <w:trHeight w:val="400"/>
        </w:trPr>
        <w:tc>
          <w:tcPr>
            <w:tcW w:w="2804" w:type="dxa"/>
          </w:tcPr>
          <w:p w:rsidR="00F91D97" w:rsidRPr="00C62527" w:rsidRDefault="00ED1477">
            <w:pPr>
              <w:pStyle w:val="TableParagraph"/>
              <w:spacing w:before="2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Denominazione</w:t>
            </w:r>
          </w:p>
        </w:tc>
        <w:tc>
          <w:tcPr>
            <w:tcW w:w="6976" w:type="dxa"/>
          </w:tcPr>
          <w:p w:rsidR="00F91D97" w:rsidRPr="00C62527" w:rsidRDefault="00F91D97">
            <w:pPr>
              <w:pStyle w:val="TableParagraph"/>
              <w:spacing w:before="120"/>
              <w:ind w:left="107"/>
              <w:rPr>
                <w:rFonts w:ascii="Trebuchet MS" w:hAnsi="Trebuchet MS"/>
                <w:sz w:val="14"/>
              </w:rPr>
            </w:pPr>
          </w:p>
        </w:tc>
      </w:tr>
      <w:tr w:rsidR="00F91D97" w:rsidRPr="00C62527">
        <w:trPr>
          <w:trHeight w:val="400"/>
        </w:trPr>
        <w:tc>
          <w:tcPr>
            <w:tcW w:w="2804" w:type="dxa"/>
          </w:tcPr>
          <w:p w:rsidR="00F91D97" w:rsidRPr="00C62527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Sede legale</w:t>
            </w:r>
          </w:p>
        </w:tc>
        <w:tc>
          <w:tcPr>
            <w:tcW w:w="6976" w:type="dxa"/>
          </w:tcPr>
          <w:p w:rsidR="00F91D97" w:rsidRPr="00C62527" w:rsidRDefault="00F91D97">
            <w:pPr>
              <w:pStyle w:val="TableParagraph"/>
              <w:spacing w:before="120"/>
              <w:ind w:left="107"/>
              <w:rPr>
                <w:rFonts w:ascii="Trebuchet MS" w:hAnsi="Trebuchet MS"/>
                <w:sz w:val="14"/>
              </w:rPr>
            </w:pPr>
          </w:p>
        </w:tc>
      </w:tr>
      <w:tr w:rsidR="00F91D97" w:rsidRPr="00C62527">
        <w:trPr>
          <w:trHeight w:val="268"/>
        </w:trPr>
        <w:tc>
          <w:tcPr>
            <w:tcW w:w="2804" w:type="dxa"/>
          </w:tcPr>
          <w:p w:rsidR="00F91D97" w:rsidRPr="00C62527" w:rsidRDefault="00690D39">
            <w:pPr>
              <w:pStyle w:val="TableParagraph"/>
              <w:spacing w:before="2" w:line="246" w:lineRule="exact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Telefono e fax</w:t>
            </w:r>
          </w:p>
        </w:tc>
        <w:tc>
          <w:tcPr>
            <w:tcW w:w="6976" w:type="dxa"/>
          </w:tcPr>
          <w:p w:rsidR="00F91D97" w:rsidRPr="00C62527" w:rsidRDefault="00F91D97">
            <w:pPr>
              <w:pStyle w:val="TableParagraph"/>
              <w:spacing w:before="3"/>
              <w:ind w:left="107"/>
              <w:rPr>
                <w:rFonts w:ascii="Trebuchet MS" w:hAnsi="Trebuchet MS"/>
                <w:sz w:val="14"/>
              </w:rPr>
            </w:pPr>
          </w:p>
        </w:tc>
      </w:tr>
      <w:tr w:rsidR="00F91D97" w:rsidRPr="00C62527">
        <w:trPr>
          <w:trHeight w:val="270"/>
        </w:trPr>
        <w:tc>
          <w:tcPr>
            <w:tcW w:w="2804" w:type="dxa"/>
          </w:tcPr>
          <w:p w:rsidR="00F91D97" w:rsidRPr="00C62527" w:rsidRDefault="00690D39">
            <w:pPr>
              <w:pStyle w:val="TableParagraph"/>
              <w:spacing w:before="4" w:line="246" w:lineRule="exact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Mail e PEC</w:t>
            </w:r>
          </w:p>
        </w:tc>
        <w:tc>
          <w:tcPr>
            <w:tcW w:w="6976" w:type="dxa"/>
          </w:tcPr>
          <w:p w:rsidR="00F91D97" w:rsidRPr="00C62527" w:rsidRDefault="00F91D97">
            <w:pPr>
              <w:pStyle w:val="TableParagraph"/>
              <w:spacing w:before="3"/>
              <w:ind w:left="107"/>
              <w:rPr>
                <w:rFonts w:ascii="Trebuchet MS" w:hAnsi="Trebuchet MS"/>
                <w:sz w:val="14"/>
              </w:rPr>
            </w:pPr>
          </w:p>
        </w:tc>
      </w:tr>
      <w:tr w:rsidR="00F91D97" w:rsidRPr="00C62527">
        <w:trPr>
          <w:trHeight w:val="268"/>
        </w:trPr>
        <w:tc>
          <w:tcPr>
            <w:tcW w:w="2804" w:type="dxa"/>
          </w:tcPr>
          <w:p w:rsidR="00F91D97" w:rsidRPr="00C62527" w:rsidRDefault="00227B29">
            <w:pPr>
              <w:pStyle w:val="TableParagraph"/>
              <w:spacing w:before="2" w:line="246" w:lineRule="exact"/>
              <w:ind w:left="107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C.F.</w:t>
            </w:r>
            <w:r w:rsidR="00690D39" w:rsidRPr="00C62527">
              <w:rPr>
                <w:rFonts w:ascii="Trebuchet MS" w:hAnsi="Trebuchet MS"/>
                <w:sz w:val="20"/>
                <w:szCs w:val="20"/>
              </w:rPr>
              <w:t xml:space="preserve"> e/o </w:t>
            </w:r>
            <w:r w:rsidRPr="00C62527">
              <w:rPr>
                <w:rFonts w:ascii="Trebuchet MS" w:hAnsi="Trebuchet MS"/>
                <w:sz w:val="20"/>
                <w:szCs w:val="20"/>
              </w:rPr>
              <w:t xml:space="preserve">P. IVA </w:t>
            </w:r>
            <w:r w:rsidR="00690D39" w:rsidRPr="00C62527">
              <w:rPr>
                <w:rFonts w:ascii="Trebuchet MS" w:hAnsi="Trebuchet MS"/>
                <w:b/>
                <w:i/>
                <w:sz w:val="20"/>
                <w:szCs w:val="20"/>
              </w:rPr>
              <w:t>(2)</w:t>
            </w:r>
          </w:p>
        </w:tc>
        <w:tc>
          <w:tcPr>
            <w:tcW w:w="6976" w:type="dxa"/>
          </w:tcPr>
          <w:p w:rsidR="00F91D97" w:rsidRPr="00C62527" w:rsidRDefault="00F91D97">
            <w:pPr>
              <w:pStyle w:val="TableParagraph"/>
              <w:tabs>
                <w:tab w:val="left" w:pos="1678"/>
              </w:tabs>
              <w:ind w:left="107"/>
              <w:rPr>
                <w:rFonts w:ascii="Trebuchet MS" w:hAnsi="Trebuchet MS"/>
                <w:sz w:val="14"/>
              </w:rPr>
            </w:pPr>
          </w:p>
        </w:tc>
      </w:tr>
      <w:tr w:rsidR="00F91D97" w:rsidRPr="00C62527">
        <w:trPr>
          <w:trHeight w:val="287"/>
        </w:trPr>
        <w:tc>
          <w:tcPr>
            <w:tcW w:w="2804" w:type="dxa"/>
            <w:tcBorders>
              <w:bottom w:val="nil"/>
            </w:tcBorders>
          </w:tcPr>
          <w:p w:rsidR="00F91D97" w:rsidRPr="00C62527" w:rsidRDefault="00690D39" w:rsidP="00ED1477">
            <w:pPr>
              <w:pStyle w:val="TableParagraph"/>
              <w:spacing w:before="2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 xml:space="preserve">Persona </w:t>
            </w: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a cui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 xml:space="preserve"> inviare ogni</w:t>
            </w:r>
          </w:p>
        </w:tc>
        <w:tc>
          <w:tcPr>
            <w:tcW w:w="6976" w:type="dxa"/>
            <w:tcBorders>
              <w:bottom w:val="nil"/>
            </w:tcBorders>
          </w:tcPr>
          <w:p w:rsidR="00F91D97" w:rsidRPr="00C62527" w:rsidRDefault="00F91D97">
            <w:pPr>
              <w:pStyle w:val="TableParagraph"/>
              <w:spacing w:before="2"/>
              <w:ind w:left="107"/>
              <w:rPr>
                <w:rFonts w:ascii="Trebuchet MS" w:hAnsi="Trebuchet MS"/>
              </w:rPr>
            </w:pPr>
          </w:p>
        </w:tc>
      </w:tr>
      <w:tr w:rsidR="00F91D97" w:rsidRPr="00C62527">
        <w:trPr>
          <w:trHeight w:val="267"/>
        </w:trPr>
        <w:tc>
          <w:tcPr>
            <w:tcW w:w="2804" w:type="dxa"/>
            <w:tcBorders>
              <w:top w:val="nil"/>
              <w:bottom w:val="nil"/>
            </w:tcBorders>
          </w:tcPr>
          <w:p w:rsidR="00F91D97" w:rsidRPr="00C62527" w:rsidRDefault="00690D39" w:rsidP="00ED1477">
            <w:pPr>
              <w:pStyle w:val="TableParagraph"/>
              <w:spacing w:line="236" w:lineRule="exact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comunicazione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 xml:space="preserve"> attinente lo</w:t>
            </w:r>
          </w:p>
        </w:tc>
        <w:tc>
          <w:tcPr>
            <w:tcW w:w="6976" w:type="dxa"/>
            <w:tcBorders>
              <w:top w:val="nil"/>
              <w:bottom w:val="nil"/>
            </w:tcBorders>
          </w:tcPr>
          <w:p w:rsidR="00ED1477" w:rsidRPr="00C62527" w:rsidRDefault="00ED1477" w:rsidP="00ED1477">
            <w:pPr>
              <w:pStyle w:val="TableParagraph"/>
              <w:spacing w:line="236" w:lineRule="exact"/>
              <w:ind w:left="107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Nominativo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 xml:space="preserve"> ………………………………………………………………</w:t>
            </w:r>
            <w:r w:rsidR="00374CDE">
              <w:rPr>
                <w:rFonts w:ascii="Trebuchet MS" w:hAnsi="Trebuchet MS"/>
                <w:sz w:val="20"/>
                <w:szCs w:val="20"/>
              </w:rPr>
              <w:t>……………………………………</w:t>
            </w:r>
          </w:p>
        </w:tc>
      </w:tr>
      <w:tr w:rsidR="00F91D97" w:rsidRPr="00C62527">
        <w:trPr>
          <w:trHeight w:val="267"/>
        </w:trPr>
        <w:tc>
          <w:tcPr>
            <w:tcW w:w="2804" w:type="dxa"/>
            <w:tcBorders>
              <w:top w:val="nil"/>
              <w:bottom w:val="nil"/>
            </w:tcBorders>
          </w:tcPr>
          <w:p w:rsidR="00F91D97" w:rsidRPr="00C62527" w:rsidRDefault="00690D39" w:rsidP="00ED1477">
            <w:pPr>
              <w:pStyle w:val="TableParagraph"/>
              <w:spacing w:line="235" w:lineRule="exact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svolgimento</w:t>
            </w:r>
            <w:proofErr w:type="gramEnd"/>
            <w:r w:rsidRPr="00C62527">
              <w:rPr>
                <w:rFonts w:ascii="Trebuchet MS" w:hAnsi="Trebuchet MS"/>
                <w:spacing w:val="-36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della</w:t>
            </w:r>
            <w:r w:rsidRPr="00C62527">
              <w:rPr>
                <w:rFonts w:ascii="Trebuchet MS" w:hAnsi="Trebuchet MS"/>
                <w:spacing w:val="-36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gara</w:t>
            </w:r>
            <w:r w:rsidRPr="00C62527">
              <w:rPr>
                <w:rFonts w:ascii="Trebuchet MS" w:hAnsi="Trebuchet MS"/>
                <w:spacing w:val="-38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e</w:t>
            </w:r>
            <w:r w:rsidRPr="00C62527">
              <w:rPr>
                <w:rFonts w:ascii="Trebuchet MS" w:hAnsi="Trebuchet MS"/>
                <w:spacing w:val="-36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alla</w:t>
            </w:r>
          </w:p>
        </w:tc>
        <w:tc>
          <w:tcPr>
            <w:tcW w:w="6976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spacing w:line="235" w:lineRule="exact"/>
              <w:ind w:left="107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91D97" w:rsidRPr="00C62527">
        <w:trPr>
          <w:trHeight w:val="268"/>
        </w:trPr>
        <w:tc>
          <w:tcPr>
            <w:tcW w:w="2804" w:type="dxa"/>
            <w:tcBorders>
              <w:top w:val="nil"/>
              <w:bottom w:val="nil"/>
            </w:tcBorders>
          </w:tcPr>
          <w:p w:rsidR="00F91D97" w:rsidRPr="00C62527" w:rsidRDefault="00ED1477" w:rsidP="00ED1477">
            <w:pPr>
              <w:pStyle w:val="TableParagraph"/>
              <w:tabs>
                <w:tab w:val="left" w:pos="942"/>
                <w:tab w:val="left" w:pos="2118"/>
              </w:tabs>
              <w:spacing w:line="236" w:lineRule="exact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quale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  <w:szCs w:val="20"/>
              </w:rPr>
              <w:t>potranno</w:t>
            </w:r>
            <w:r w:rsidRPr="00C6252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  <w:szCs w:val="20"/>
              </w:rPr>
              <w:t>essere</w:t>
            </w:r>
          </w:p>
        </w:tc>
        <w:tc>
          <w:tcPr>
            <w:tcW w:w="6976" w:type="dxa"/>
            <w:tcBorders>
              <w:top w:val="nil"/>
              <w:bottom w:val="nil"/>
            </w:tcBorders>
          </w:tcPr>
          <w:p w:rsidR="00F91D97" w:rsidRPr="00C62527" w:rsidRDefault="00ED1477">
            <w:pPr>
              <w:pStyle w:val="TableParagraph"/>
              <w:spacing w:line="236" w:lineRule="exact"/>
              <w:ind w:left="107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e-mail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 xml:space="preserve"> ……………………………………………………………………</w:t>
            </w:r>
            <w:r w:rsidR="00374CDE">
              <w:rPr>
                <w:rFonts w:ascii="Trebuchet MS" w:hAnsi="Trebuchet MS"/>
                <w:sz w:val="20"/>
                <w:szCs w:val="20"/>
              </w:rPr>
              <w:t>………………………………………</w:t>
            </w:r>
          </w:p>
        </w:tc>
      </w:tr>
      <w:tr w:rsidR="00F91D97" w:rsidRPr="00C62527">
        <w:trPr>
          <w:trHeight w:val="268"/>
        </w:trPr>
        <w:tc>
          <w:tcPr>
            <w:tcW w:w="2804" w:type="dxa"/>
            <w:tcBorders>
              <w:top w:val="nil"/>
              <w:bottom w:val="nil"/>
            </w:tcBorders>
          </w:tcPr>
          <w:p w:rsidR="00F91D97" w:rsidRPr="00C62527" w:rsidRDefault="00ED1477" w:rsidP="00ED1477">
            <w:pPr>
              <w:pStyle w:val="TableParagraph"/>
              <w:tabs>
                <w:tab w:val="left" w:pos="1867"/>
              </w:tabs>
              <w:spacing w:line="236" w:lineRule="exact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 xml:space="preserve">Inviate </w:t>
            </w:r>
            <w:r w:rsidR="00690D39" w:rsidRPr="00C62527">
              <w:rPr>
                <w:rFonts w:ascii="Trebuchet MS" w:hAnsi="Trebuchet MS"/>
                <w:sz w:val="20"/>
                <w:szCs w:val="20"/>
              </w:rPr>
              <w:t>eventuali</w:t>
            </w:r>
          </w:p>
        </w:tc>
        <w:tc>
          <w:tcPr>
            <w:tcW w:w="6976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spacing w:line="236" w:lineRule="exact"/>
              <w:ind w:left="107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91D97" w:rsidRPr="00C62527">
        <w:trPr>
          <w:trHeight w:val="268"/>
        </w:trPr>
        <w:tc>
          <w:tcPr>
            <w:tcW w:w="2804" w:type="dxa"/>
            <w:tcBorders>
              <w:top w:val="nil"/>
              <w:bottom w:val="nil"/>
            </w:tcBorders>
          </w:tcPr>
          <w:p w:rsidR="00F91D97" w:rsidRPr="00C62527" w:rsidRDefault="00ED1477" w:rsidP="00ED1477">
            <w:pPr>
              <w:pStyle w:val="TableParagraph"/>
              <w:spacing w:line="236" w:lineRule="exact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 xml:space="preserve">  </w:t>
            </w:r>
            <w:proofErr w:type="gramStart"/>
            <w:r w:rsidR="00690D39" w:rsidRPr="00C62527">
              <w:rPr>
                <w:rFonts w:ascii="Trebuchet MS" w:hAnsi="Trebuchet MS"/>
                <w:sz w:val="20"/>
                <w:szCs w:val="20"/>
              </w:rPr>
              <w:t>comunicazioni</w:t>
            </w:r>
            <w:proofErr w:type="gramEnd"/>
            <w:r w:rsidR="00690D39" w:rsidRPr="00C62527">
              <w:rPr>
                <w:rFonts w:ascii="Trebuchet MS" w:hAnsi="Trebuchet MS"/>
                <w:sz w:val="20"/>
                <w:szCs w:val="20"/>
              </w:rPr>
              <w:t>, richieste ed</w:t>
            </w:r>
          </w:p>
        </w:tc>
        <w:tc>
          <w:tcPr>
            <w:tcW w:w="6976" w:type="dxa"/>
            <w:tcBorders>
              <w:top w:val="nil"/>
              <w:bottom w:val="nil"/>
            </w:tcBorders>
          </w:tcPr>
          <w:p w:rsidR="00F91D97" w:rsidRPr="00C62527" w:rsidRDefault="00ED1477"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 xml:space="preserve">  </w:t>
            </w: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n.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 xml:space="preserve"> telefono ……………………………………………………………</w:t>
            </w:r>
            <w:r w:rsidR="00374CDE">
              <w:rPr>
                <w:rFonts w:ascii="Trebuchet MS" w:hAnsi="Trebuchet MS"/>
                <w:sz w:val="20"/>
                <w:szCs w:val="20"/>
              </w:rPr>
              <w:t>………………………………………</w:t>
            </w:r>
          </w:p>
        </w:tc>
      </w:tr>
      <w:tr w:rsidR="00F91D97" w:rsidRPr="00C62527">
        <w:trPr>
          <w:trHeight w:val="268"/>
        </w:trPr>
        <w:tc>
          <w:tcPr>
            <w:tcW w:w="2804" w:type="dxa"/>
            <w:tcBorders>
              <w:top w:val="nil"/>
              <w:bottom w:val="nil"/>
            </w:tcBorders>
          </w:tcPr>
          <w:p w:rsidR="00F91D97" w:rsidRPr="00C62527" w:rsidRDefault="00690D39" w:rsidP="00ED1477">
            <w:pPr>
              <w:pStyle w:val="TableParagraph"/>
              <w:tabs>
                <w:tab w:val="left" w:pos="1365"/>
                <w:tab w:val="left" w:pos="1679"/>
              </w:tabs>
              <w:spacing w:line="236" w:lineRule="exact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integrazioni</w:t>
            </w:r>
            <w:r w:rsidRPr="00C62527">
              <w:rPr>
                <w:rFonts w:ascii="Trebuchet MS" w:hAnsi="Trebuchet MS"/>
                <w:sz w:val="20"/>
                <w:szCs w:val="20"/>
              </w:rPr>
              <w:tab/>
            </w: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e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ab/>
              <w:t>chiarimenti</w:t>
            </w:r>
          </w:p>
        </w:tc>
        <w:tc>
          <w:tcPr>
            <w:tcW w:w="6976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  <w:tr w:rsidR="00F91D97" w:rsidRPr="00C62527">
        <w:trPr>
          <w:trHeight w:val="249"/>
        </w:trPr>
        <w:tc>
          <w:tcPr>
            <w:tcW w:w="2804" w:type="dxa"/>
            <w:tcBorders>
              <w:top w:val="nil"/>
            </w:tcBorders>
          </w:tcPr>
          <w:p w:rsidR="00F91D97" w:rsidRPr="00C62527" w:rsidRDefault="00690D39" w:rsidP="00ED1477">
            <w:pPr>
              <w:pStyle w:val="TableParagraph"/>
              <w:spacing w:line="229" w:lineRule="exact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(referente)</w:t>
            </w:r>
          </w:p>
        </w:tc>
        <w:tc>
          <w:tcPr>
            <w:tcW w:w="6976" w:type="dxa"/>
            <w:tcBorders>
              <w:top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</w:tbl>
    <w:p w:rsidR="00F91D97" w:rsidRPr="00C62527" w:rsidRDefault="00F91D97">
      <w:pPr>
        <w:pStyle w:val="Corpotesto"/>
        <w:rPr>
          <w:sz w:val="19"/>
        </w:rPr>
      </w:pPr>
    </w:p>
    <w:p w:rsidR="00F91D97" w:rsidRPr="00374CDE" w:rsidRDefault="00690D39">
      <w:pPr>
        <w:pStyle w:val="Paragrafoelenco"/>
        <w:numPr>
          <w:ilvl w:val="0"/>
          <w:numId w:val="33"/>
        </w:numPr>
        <w:tabs>
          <w:tab w:val="left" w:pos="1434"/>
        </w:tabs>
        <w:spacing w:before="62" w:line="252" w:lineRule="auto"/>
        <w:ind w:right="1127" w:firstLine="0"/>
        <w:rPr>
          <w:i/>
          <w:sz w:val="18"/>
          <w:szCs w:val="18"/>
        </w:rPr>
      </w:pPr>
      <w:proofErr w:type="gramStart"/>
      <w:r w:rsidRPr="00374CDE">
        <w:rPr>
          <w:i/>
          <w:w w:val="95"/>
          <w:sz w:val="18"/>
          <w:szCs w:val="18"/>
        </w:rPr>
        <w:t>qualora</w:t>
      </w:r>
      <w:proofErr w:type="gramEnd"/>
      <w:r w:rsidRPr="00374CDE">
        <w:rPr>
          <w:i/>
          <w:spacing w:val="-16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non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fosse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applicabile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un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numero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di</w:t>
      </w:r>
      <w:r w:rsidRPr="00374CDE">
        <w:rPr>
          <w:i/>
          <w:spacing w:val="-12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partita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iva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indicare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un</w:t>
      </w:r>
      <w:r w:rsidRPr="00374CDE">
        <w:rPr>
          <w:i/>
          <w:spacing w:val="-16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altro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numero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di</w:t>
      </w:r>
      <w:r w:rsidRPr="00374CDE">
        <w:rPr>
          <w:i/>
          <w:spacing w:val="-16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identificazione</w:t>
      </w:r>
      <w:r w:rsidR="00ED1477" w:rsidRPr="00374CDE">
        <w:rPr>
          <w:i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nazionale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 xml:space="preserve"> </w:t>
      </w:r>
    </w:p>
    <w:p w:rsidR="00F91D97" w:rsidRPr="00C62527" w:rsidRDefault="00F91D97">
      <w:pPr>
        <w:spacing w:line="252" w:lineRule="auto"/>
        <w:rPr>
          <w:rFonts w:ascii="Trebuchet MS" w:hAnsi="Trebuchet MS"/>
          <w:sz w:val="18"/>
          <w:szCs w:val="18"/>
        </w:rPr>
        <w:sectPr w:rsidR="00F91D97" w:rsidRPr="00C62527" w:rsidSect="00697E3E">
          <w:headerReference w:type="default" r:id="rId9"/>
          <w:footerReference w:type="default" r:id="rId10"/>
          <w:type w:val="continuous"/>
          <w:pgSz w:w="11910" w:h="16840"/>
          <w:pgMar w:top="1701" w:right="2" w:bottom="1120" w:left="0" w:header="708" w:footer="921" w:gutter="0"/>
          <w:pgNumType w:start="1"/>
          <w:cols w:space="720"/>
        </w:sectPr>
      </w:pPr>
    </w:p>
    <w:p w:rsidR="00F91D97" w:rsidRPr="00C62527" w:rsidRDefault="00F91D97">
      <w:pPr>
        <w:pStyle w:val="Corpotesto"/>
        <w:spacing w:before="8" w:after="1"/>
        <w:rPr>
          <w:sz w:val="23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F91D97" w:rsidRPr="00C62527">
        <w:trPr>
          <w:trHeight w:val="268"/>
        </w:trPr>
        <w:tc>
          <w:tcPr>
            <w:tcW w:w="9780" w:type="dxa"/>
            <w:shd w:val="clear" w:color="auto" w:fill="FFF1CC"/>
          </w:tcPr>
          <w:p w:rsidR="00F91D97" w:rsidRPr="00C62527" w:rsidRDefault="00690D39">
            <w:pPr>
              <w:pStyle w:val="TableParagraph"/>
              <w:spacing w:before="2" w:line="246" w:lineRule="exact"/>
              <w:ind w:left="3161"/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>INFORMAZIONI GENERALI (facoltativo)</w:t>
            </w:r>
          </w:p>
        </w:tc>
      </w:tr>
      <w:tr w:rsidR="00F91D97" w:rsidRPr="00C62527" w:rsidTr="005E5D29">
        <w:trPr>
          <w:trHeight w:val="755"/>
        </w:trPr>
        <w:tc>
          <w:tcPr>
            <w:tcW w:w="9780" w:type="dxa"/>
            <w:shd w:val="clear" w:color="auto" w:fill="auto"/>
          </w:tcPr>
          <w:p w:rsidR="00F91D97" w:rsidRPr="005E5D29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b/>
                <w:i/>
                <w:sz w:val="20"/>
              </w:rPr>
            </w:pPr>
            <w:r w:rsidRPr="005E5D29">
              <w:rPr>
                <w:rFonts w:ascii="Trebuchet MS" w:hAnsi="Trebuchet MS"/>
              </w:rPr>
              <w:t xml:space="preserve">L’operatore economico è una </w:t>
            </w:r>
            <w:proofErr w:type="spellStart"/>
            <w:r w:rsidRPr="005E5D29">
              <w:rPr>
                <w:rFonts w:ascii="Trebuchet MS" w:hAnsi="Trebuchet MS"/>
              </w:rPr>
              <w:t>microimpresa</w:t>
            </w:r>
            <w:proofErr w:type="spellEnd"/>
            <w:r w:rsidRPr="005E5D29">
              <w:rPr>
                <w:rFonts w:ascii="Trebuchet MS" w:hAnsi="Trebuchet MS"/>
              </w:rPr>
              <w:t xml:space="preserve"> oppure un’impresa piccola o media? </w:t>
            </w:r>
            <w:proofErr w:type="gramStart"/>
            <w:r w:rsidRPr="005E5D29">
              <w:rPr>
                <w:rFonts w:ascii="Trebuchet MS" w:hAnsi="Trebuchet MS"/>
                <w:b/>
                <w:i/>
                <w:sz w:val="20"/>
              </w:rPr>
              <w:t>(3</w:t>
            </w:r>
            <w:proofErr w:type="gramEnd"/>
            <w:r w:rsidRPr="005E5D29">
              <w:rPr>
                <w:rFonts w:ascii="Trebuchet MS" w:hAnsi="Trebuchet MS"/>
                <w:b/>
                <w:i/>
                <w:sz w:val="20"/>
              </w:rPr>
              <w:t>)</w:t>
            </w:r>
          </w:p>
          <w:p w:rsidR="00F91D97" w:rsidRPr="00C62527" w:rsidRDefault="00690D39">
            <w:pPr>
              <w:pStyle w:val="TableParagraph"/>
              <w:tabs>
                <w:tab w:val="left" w:pos="2232"/>
              </w:tabs>
              <w:spacing w:before="15"/>
              <w:ind w:left="107"/>
              <w:rPr>
                <w:rFonts w:ascii="Trebuchet MS" w:hAnsi="Trebuchet MS"/>
                <w:sz w:val="20"/>
              </w:rPr>
            </w:pPr>
            <w:r w:rsidRPr="005E5D29">
              <w:rPr>
                <w:rFonts w:ascii="Trebuchet MS" w:hAnsi="Trebuchet MS"/>
                <w:w w:val="95"/>
                <w:sz w:val="20"/>
              </w:rPr>
              <w:t>□</w:t>
            </w:r>
            <w:r w:rsidRPr="005E5D29">
              <w:rPr>
                <w:rFonts w:ascii="Trebuchet MS" w:hAnsi="Trebuchet MS"/>
                <w:spacing w:val="-18"/>
                <w:w w:val="95"/>
                <w:sz w:val="20"/>
              </w:rPr>
              <w:t xml:space="preserve"> </w:t>
            </w:r>
            <w:r w:rsidRPr="005E5D29">
              <w:rPr>
                <w:rFonts w:ascii="Trebuchet MS" w:hAnsi="Trebuchet MS"/>
                <w:w w:val="95"/>
                <w:sz w:val="20"/>
              </w:rPr>
              <w:t>SI</w:t>
            </w:r>
            <w:r w:rsidRPr="005E5D29">
              <w:rPr>
                <w:rFonts w:ascii="Trebuchet MS" w:hAnsi="Trebuchet MS"/>
                <w:w w:val="95"/>
                <w:sz w:val="20"/>
              </w:rPr>
              <w:tab/>
            </w:r>
            <w:r w:rsidR="001765D9" w:rsidRPr="005E5D29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Pr="005E5D29">
              <w:rPr>
                <w:rFonts w:ascii="Trebuchet MS" w:hAnsi="Trebuchet MS"/>
                <w:w w:val="95"/>
                <w:sz w:val="20"/>
              </w:rPr>
              <w:t>NO</w:t>
            </w:r>
          </w:p>
        </w:tc>
      </w:tr>
    </w:tbl>
    <w:p w:rsidR="00F91D97" w:rsidRPr="00C62527" w:rsidRDefault="00F91D97">
      <w:pPr>
        <w:pStyle w:val="Corpotesto"/>
        <w:spacing w:before="1"/>
        <w:rPr>
          <w:sz w:val="16"/>
        </w:rPr>
      </w:pPr>
    </w:p>
    <w:p w:rsidR="00F91D97" w:rsidRPr="00374CDE" w:rsidRDefault="00690D39">
      <w:pPr>
        <w:pStyle w:val="Paragrafoelenco"/>
        <w:numPr>
          <w:ilvl w:val="0"/>
          <w:numId w:val="33"/>
        </w:numPr>
        <w:tabs>
          <w:tab w:val="left" w:pos="1405"/>
        </w:tabs>
        <w:spacing w:before="62"/>
        <w:ind w:left="1404" w:hanging="272"/>
        <w:rPr>
          <w:i/>
          <w:sz w:val="18"/>
          <w:szCs w:val="18"/>
        </w:rPr>
      </w:pPr>
      <w:r w:rsidRPr="00374CDE">
        <w:rPr>
          <w:i/>
          <w:sz w:val="18"/>
          <w:szCs w:val="18"/>
        </w:rPr>
        <w:t>Raccomandazione</w:t>
      </w:r>
      <w:r w:rsidRPr="00374CDE">
        <w:rPr>
          <w:i/>
          <w:spacing w:val="-20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n.</w:t>
      </w:r>
      <w:r w:rsidRPr="00374CDE">
        <w:rPr>
          <w:i/>
          <w:spacing w:val="-20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2003/361/CE</w:t>
      </w:r>
      <w:r w:rsidRPr="00374CDE">
        <w:rPr>
          <w:i/>
          <w:spacing w:val="-20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della</w:t>
      </w:r>
      <w:r w:rsidRPr="00374CDE">
        <w:rPr>
          <w:i/>
          <w:spacing w:val="-20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Commissione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del</w:t>
      </w:r>
      <w:r w:rsidRPr="00374CDE">
        <w:rPr>
          <w:i/>
          <w:spacing w:val="-21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6</w:t>
      </w:r>
      <w:r w:rsidRPr="00374CDE">
        <w:rPr>
          <w:i/>
          <w:spacing w:val="-20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maggio</w:t>
      </w:r>
      <w:r w:rsidRPr="00374CDE">
        <w:rPr>
          <w:i/>
          <w:spacing w:val="-20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2003:</w:t>
      </w:r>
    </w:p>
    <w:p w:rsidR="00F91D97" w:rsidRPr="00374CDE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0"/>
        <w:ind w:firstLine="0"/>
        <w:jc w:val="left"/>
        <w:rPr>
          <w:i/>
          <w:sz w:val="18"/>
          <w:szCs w:val="18"/>
        </w:rPr>
      </w:pPr>
      <w:proofErr w:type="gramStart"/>
      <w:r w:rsidRPr="00374CDE">
        <w:rPr>
          <w:i/>
          <w:sz w:val="18"/>
          <w:szCs w:val="18"/>
        </w:rPr>
        <w:t>microimprese</w:t>
      </w:r>
      <w:proofErr w:type="gramEnd"/>
      <w:r w:rsidRPr="00374CDE">
        <w:rPr>
          <w:i/>
          <w:sz w:val="18"/>
          <w:szCs w:val="18"/>
        </w:rPr>
        <w:t>: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occupano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meno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di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10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persone</w:t>
      </w:r>
      <w:r w:rsidRPr="00374CDE">
        <w:rPr>
          <w:i/>
          <w:spacing w:val="-22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e</w:t>
      </w:r>
      <w:r w:rsidRPr="00374CDE">
        <w:rPr>
          <w:i/>
          <w:spacing w:val="-25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fatturato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annuo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o</w:t>
      </w:r>
      <w:r w:rsidRPr="00374CDE">
        <w:rPr>
          <w:i/>
          <w:spacing w:val="-25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totale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di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bilancio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inferiore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a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2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ml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€</w:t>
      </w:r>
    </w:p>
    <w:p w:rsidR="00F91D97" w:rsidRPr="00374CDE" w:rsidRDefault="00690D39">
      <w:pPr>
        <w:pStyle w:val="Paragrafoelenco"/>
        <w:numPr>
          <w:ilvl w:val="0"/>
          <w:numId w:val="32"/>
        </w:numPr>
        <w:tabs>
          <w:tab w:val="left" w:pos="1239"/>
        </w:tabs>
        <w:ind w:firstLine="0"/>
        <w:jc w:val="left"/>
        <w:rPr>
          <w:i/>
          <w:sz w:val="18"/>
          <w:szCs w:val="18"/>
        </w:rPr>
      </w:pPr>
      <w:r w:rsidRPr="00374CDE">
        <w:rPr>
          <w:i/>
          <w:sz w:val="18"/>
          <w:szCs w:val="18"/>
        </w:rPr>
        <w:t>piccole</w:t>
      </w:r>
      <w:r w:rsidRPr="00374CDE">
        <w:rPr>
          <w:i/>
          <w:spacing w:val="-28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imprese:</w:t>
      </w:r>
      <w:r w:rsidRPr="00374CDE">
        <w:rPr>
          <w:i/>
          <w:spacing w:val="-28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occupano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meno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di</w:t>
      </w:r>
      <w:r w:rsidRPr="00374CDE">
        <w:rPr>
          <w:i/>
          <w:spacing w:val="-28"/>
          <w:sz w:val="18"/>
          <w:szCs w:val="18"/>
        </w:rPr>
        <w:t xml:space="preserve"> </w:t>
      </w:r>
      <w:proofErr w:type="gramStart"/>
      <w:r w:rsidRPr="00374CDE">
        <w:rPr>
          <w:i/>
          <w:sz w:val="18"/>
          <w:szCs w:val="18"/>
        </w:rPr>
        <w:t>50</w:t>
      </w:r>
      <w:proofErr w:type="gramEnd"/>
      <w:r w:rsidRPr="00374CDE">
        <w:rPr>
          <w:i/>
          <w:spacing w:val="-28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persone</w:t>
      </w:r>
      <w:r w:rsidRPr="00374CDE">
        <w:rPr>
          <w:i/>
          <w:spacing w:val="-23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e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fatturato</w:t>
      </w:r>
      <w:r w:rsidRPr="00374CDE">
        <w:rPr>
          <w:i/>
          <w:spacing w:val="-28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annuo</w:t>
      </w:r>
      <w:r w:rsidRPr="00374CDE">
        <w:rPr>
          <w:i/>
          <w:spacing w:val="-28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o</w:t>
      </w:r>
      <w:r w:rsidRPr="00374CDE">
        <w:rPr>
          <w:i/>
          <w:spacing w:val="-24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totale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di</w:t>
      </w:r>
      <w:r w:rsidRPr="00374CDE">
        <w:rPr>
          <w:i/>
          <w:spacing w:val="-28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bilancio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inferiore</w:t>
      </w:r>
      <w:r w:rsidRPr="00374CDE">
        <w:rPr>
          <w:i/>
          <w:spacing w:val="-28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a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10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ml</w:t>
      </w:r>
      <w:r w:rsidRPr="00374CDE">
        <w:rPr>
          <w:i/>
          <w:spacing w:val="-28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€</w:t>
      </w:r>
    </w:p>
    <w:p w:rsidR="00F91D97" w:rsidRPr="00374CDE" w:rsidRDefault="00690D39">
      <w:pPr>
        <w:pStyle w:val="Paragrafoelenco"/>
        <w:numPr>
          <w:ilvl w:val="0"/>
          <w:numId w:val="32"/>
        </w:numPr>
        <w:tabs>
          <w:tab w:val="left" w:pos="1241"/>
        </w:tabs>
        <w:spacing w:before="12" w:line="252" w:lineRule="auto"/>
        <w:ind w:right="1138" w:firstLine="0"/>
        <w:jc w:val="left"/>
        <w:rPr>
          <w:i/>
          <w:sz w:val="18"/>
          <w:szCs w:val="18"/>
        </w:rPr>
      </w:pPr>
      <w:proofErr w:type="gramStart"/>
      <w:r w:rsidRPr="00374CDE">
        <w:rPr>
          <w:i/>
          <w:w w:val="95"/>
          <w:sz w:val="18"/>
          <w:szCs w:val="18"/>
        </w:rPr>
        <w:t>medie</w:t>
      </w:r>
      <w:proofErr w:type="gramEnd"/>
      <w:r w:rsidRPr="00374CDE">
        <w:rPr>
          <w:i/>
          <w:spacing w:val="-34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imprese:</w:t>
      </w:r>
      <w:r w:rsidRPr="00374CDE">
        <w:rPr>
          <w:i/>
          <w:spacing w:val="-32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occupano</w:t>
      </w:r>
      <w:r w:rsidRPr="00374CDE">
        <w:rPr>
          <w:i/>
          <w:spacing w:val="-34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meno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di</w:t>
      </w:r>
      <w:r w:rsidRPr="00374CDE">
        <w:rPr>
          <w:i/>
          <w:spacing w:val="-34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250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persone</w:t>
      </w:r>
      <w:r w:rsidRPr="00374CDE">
        <w:rPr>
          <w:i/>
          <w:spacing w:val="-30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e</w:t>
      </w:r>
      <w:r w:rsidRPr="00374CDE">
        <w:rPr>
          <w:i/>
          <w:spacing w:val="-34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fatturato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annuo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inferiore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a</w:t>
      </w:r>
      <w:r w:rsidRPr="00374CDE">
        <w:rPr>
          <w:i/>
          <w:spacing w:val="-34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50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ml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€</w:t>
      </w:r>
      <w:r w:rsidRPr="00374CDE">
        <w:rPr>
          <w:i/>
          <w:spacing w:val="-34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o</w:t>
      </w:r>
      <w:r w:rsidRPr="00374CDE">
        <w:rPr>
          <w:i/>
          <w:spacing w:val="-32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totale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bilancio</w:t>
      </w:r>
      <w:r w:rsidRPr="00374CDE">
        <w:rPr>
          <w:i/>
          <w:spacing w:val="-34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annuo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 xml:space="preserve">inferiore </w:t>
      </w:r>
      <w:r w:rsidRPr="00374CDE">
        <w:rPr>
          <w:i/>
          <w:sz w:val="18"/>
          <w:szCs w:val="18"/>
        </w:rPr>
        <w:t>a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43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ml</w:t>
      </w:r>
      <w:r w:rsidRPr="00374CDE">
        <w:rPr>
          <w:i/>
          <w:spacing w:val="-20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€,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che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non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sono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né</w:t>
      </w:r>
      <w:r w:rsidRPr="00374CDE">
        <w:rPr>
          <w:i/>
          <w:spacing w:val="-21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microimprese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né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piccole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imprese</w:t>
      </w:r>
    </w:p>
    <w:p w:rsidR="00F91D97" w:rsidRPr="00C62527" w:rsidRDefault="00283E66">
      <w:pPr>
        <w:pStyle w:val="Corpotesto"/>
        <w:spacing w:before="7"/>
        <w:rPr>
          <w:sz w:val="19"/>
        </w:rPr>
      </w:pPr>
      <w:r>
        <w:rPr>
          <w:noProof/>
          <w:lang w:bidi="ar-SA"/>
        </w:rPr>
        <w:pict>
          <v:group id="Group 233" o:spid="_x0000_s1030" style="position:absolute;margin-left:51pt;margin-top:13.35pt;width:489.5pt;height:171.75pt;z-index:-251665408;mso-wrap-distance-left:0;mso-wrap-distance-right:0;mso-position-horizontal-relative:page" coordorigin="1020,267" coordsize="9790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">
            <v:rect id="Rectangle 248" o:spid="_x0000_s1031" style="position:absolute;left:1032;top:276;width:9770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PzdcYA&#10;AADcAAAADwAAAGRycy9kb3ducmV2LnhtbESPQWvCQBSE7wX/w/KE3ppNQgklukoNCF5KG43i8TX7&#10;moRm34bsqum/7xYKHoeZ+YZZrifTiyuNrrOsIIliEMS11R03CqrD9ukFhPPIGnvLpOCHHKxXs4cl&#10;5treuKTr3jciQNjlqKD1fsildHVLBl1kB+LgfdnRoA9ybKQe8RbgppdpHGfSYMdhocWBipbq7/3F&#10;KDifPpPj+S392BRllZXZ1sjde6rU43x6XYDwNPl7+L+90wrS5wz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PzdcYAAADcAAAADwAAAAAAAAAAAAAAAACYAgAAZHJz&#10;L2Rvd25yZXYueG1sUEsFBgAAAAAEAAQA9QAAAIsDAAAAAA==&#10;" fillcolor="#fff1cc" stroked="f"/>
            <v:rect id="Rectangle 247" o:spid="_x0000_s1032" style="position:absolute;left:1132;top:276;width:956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9W7sYA&#10;AADcAAAADwAAAGRycy9kb3ducmV2LnhtbESPT2vCQBTE74LfYXlCb7oxSCppNqKC4KW08U/x+Jp9&#10;TYLZtyG71fTbdwsFj8PM/IbJVoNpxY1611hWMJ9FIIhLqxuuFJyOu+kShPPIGlvLpOCHHKzy8SjD&#10;VNs7F3Q7+EoECLsUFdTed6mUrqzJoJvZjjh4X7Y36IPsK6l7vAe4aWUcRYk02HBYqLGjbU3l9fBt&#10;FFw+Pufny2v8vtkWp6RIdkbu32KlnibD+gWEp8E/wv/tvVYQL57h70w4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9W7sYAAADcAAAADwAAAAAAAAAAAAAAAACYAgAAZHJz&#10;L2Rvd25yZXYueG1sUEsFBgAAAAAEAAQA9QAAAIsDAAAAAA==&#10;" fillcolor="#fff1cc" stroked="f"/>
            <v:rect id="Rectangle 246" o:spid="_x0000_s1033" style="position:absolute;left:1132;top:545;width:9566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CnMEA&#10;AADcAAAADwAAAGRycy9kb3ducmV2LnhtbERPy4rCMBTdD/gP4QruxtQyFKlGUUFwMzj1hctrc22L&#10;zU1ponb+3iwEl4fzns47U4sHta6yrGA0jEAQ51ZXXCg47NffYxDOI2usLZOCf3Iwn/W+pphq++SM&#10;HjtfiBDCLkUFpfdNKqXLSzLohrYhDtzVtgZ9gG0hdYvPEG5qGUdRIg1WHBpKbGhVUn7b3Y2C8+ky&#10;Op5/47/lKjskWbI2crONlRr0u8UEhKfOf8Rv90YriH/C2nAmHAE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AwpzBAAAA3AAAAA8AAAAAAAAAAAAAAAAAmAIAAGRycy9kb3du&#10;cmV2LnhtbFBLBQYAAAAABAAEAPUAAACGAwAAAAA=&#10;" fillcolor="#fff1cc" stroked="f"/>
            <v:rect id="Rectangle 245" o:spid="_x0000_s1034" style="position:absolute;left:1132;top:1093;width:9566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nB8YA&#10;AADcAAAADwAAAGRycy9kb3ducmV2LnhtbESPT2vCQBTE74LfYXlCb7oxSKhpNqKC4KW08U/x+Jp9&#10;TYLZtyG71fTbdwsFj8PM/IbJVoNpxY1611hWMJ9FIIhLqxuuFJyOu+kzCOeRNbaWScEPOVjl41GG&#10;qbZ3Luh28JUIEHYpKqi971IpXVmTQTezHXHwvmxv0AfZV1L3eA9w08o4ihJpsOGwUGNH25rK6+Hb&#10;KLh8fM7Pl9f4fbMtTkmR7Izcv8VKPU2G9QsIT4N/hP/be60gXizh70w4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xnB8YAAADcAAAADwAAAAAAAAAAAAAAAACYAgAAZHJz&#10;L2Rvd25yZXYueG1sUEsFBgAAAAAEAAQA9QAAAIsDAAAAAA==&#10;" fillcolor="#fff1cc" stroked="f"/>
            <v:rect id="Rectangle 244" o:spid="_x0000_s1035" style="position:absolute;left:1132;top:1642;width:9566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9YR8EA&#10;AADcAAAADwAAAGRycy9kb3ducmV2LnhtbERPy4rCMBTdD/gP4QruxtTCFKlGUUFwMzj1hctrc22L&#10;zU1ponb+3iwEl4fzns47U4sHta6yrGA0jEAQ51ZXXCg47NffYxDOI2usLZOCf3Iwn/W+pphq++SM&#10;HjtfiBDCLkUFpfdNKqXLSzLohrYhDtzVtgZ9gG0hdYvPEG5qGUdRIg1WHBpKbGhVUn7b3Y2C8+ky&#10;Op5/47/lKjskWbI2crONlRr0u8UEhKfOf8Rv90YriH/C/HAmHAE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vWEfBAAAA3AAAAA8AAAAAAAAAAAAAAAAAmAIAAGRycy9kb3du&#10;cmV2LnhtbFBLBQYAAAAABAAEAPUAAACGAwAAAAA=&#10;" fillcolor="#fff1cc" stroked="f"/>
            <v:rect id="Rectangle 243" o:spid="_x0000_s1036" style="position:absolute;left:1132;top:1885;width:956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93MUA&#10;AADcAAAADwAAAGRycy9kb3ducmV2LnhtbESPQWvCQBSE74X+h+UJ3uomgYYSXUUFwUvRWCsen9ln&#10;Esy+Ddmtxn/vCgWPw8x8w0xmvWnElTpXW1YQjyIQxIXVNZcK9j+rjy8QziNrbCyTgjs5mE3f3yaY&#10;aXvjnK47X4oAYZehgsr7NpPSFRUZdCPbEgfvbDuDPsiulLrDW4CbRiZRlEqDNYeFCltaVlRcdn9G&#10;wfFwin+P38l2scz3aZ6ujFxvEqWGg34+BuGp96/wf3utFSSfMTzPhCM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/3cxQAAANwAAAAPAAAAAAAAAAAAAAAAAJgCAABkcnMv&#10;ZG93bnJldi54bWxQSwUGAAAAAAQABAD1AAAAigMAAAAA&#10;" fillcolor="#fff1cc" stroked="f"/>
            <v:rect id="Rectangle 242" o:spid="_x0000_s1037" style="position:absolute;left:1132;top:2154;width:956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Fjq8UA&#10;AADcAAAADwAAAGRycy9kb3ducmV2LnhtbESPQWvCQBSE74L/YXlCb7pxoUFSV1FB8FLaWFs8PrPP&#10;JJh9G7Krpv++WxA8DjPzDTNf9rYRN+p87VjDdJKAIC6cqbnUcPjajmcgfEA22DgmDb/kYbkYDuaY&#10;GXfnnG77UIoIYZ+hhiqENpPSFxVZ9BPXEkfv7DqLIcqulKbDe4TbRqokSaXFmuNChS1tKiou+6vV&#10;cPw5Tb+P7+pzvckPaZ5urdx9KK1fRv3qDUSgPjzDj/bOaFCvCv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WOrxQAAANwAAAAPAAAAAAAAAAAAAAAAAJgCAABkcnMv&#10;ZG93bnJldi54bWxQSwUGAAAAAAQABAD1AAAAigMAAAAA&#10;" fillcolor="#fff1cc" stroked="f"/>
            <v:rect id="Rectangle 241" o:spid="_x0000_s1038" style="position:absolute;left:1132;top:2422;width:956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GMMYA&#10;AADcAAAADwAAAGRycy9kb3ducmV2LnhtbESPT2vCQBTE74LfYXlCb7ox0iBpNqKC4KW08U/x+Jp9&#10;TYLZtyG71fTbdwsFj8PM/IbJVoNpxY1611hWMJ9FIIhLqxuuFJyOu+kShPPIGlvLpOCHHKzy8SjD&#10;VNs7F3Q7+EoECLsUFdTed6mUrqzJoJvZjjh4X7Y36IPsK6l7vAe4aWUcRYk02HBYqLGjbU3l9fBt&#10;FFw+Pufny2v8vtkWp6RIdkbu32KlnibD+gWEp8E/wv/tvVYQPy/g70w4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3GMMYAAADcAAAADwAAAAAAAAAAAAAAAACYAgAAZHJz&#10;L2Rvd25yZXYueG1sUEsFBgAAAAAEAAQA9QAAAIsDAAAAAA==&#10;" fillcolor="#fff1cc" stroked="f"/>
            <v:rect id="Rectangle 240" o:spid="_x0000_s1039" style="position:absolute;left:1132;top:2691;width:956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eRMYA&#10;AADcAAAADwAAAGRycy9kb3ducmV2LnhtbESPT2vCQBTE74LfYXlCb7ox2CBpNqKC4KW08U/x+Jp9&#10;TYLZtyG71fTbdwsFj8PM/IbJVoNpxY1611hWMJ9FIIhLqxuuFJyOu+kShPPIGlvLpOCHHKzy8SjD&#10;VNs7F3Q7+EoECLsUFdTed6mUrqzJoJvZjjh4X7Y36IPsK6l7vAe4aWUcRYk02HBYqLGjbU3l9fBt&#10;FFw+Pufny2v8vtkWp6RIdkbu32KlnibD+gWEp8E/wv/tvVYQPy/g70w4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ReRMYAAADcAAAADwAAAAAAAAAAAAAAAACYAgAAZHJz&#10;L2Rvd25yZXYueG1sUEsFBgAAAAAEAAQA9QAAAIsDAAAAAA==&#10;" fillcolor="#fff1cc" stroked="f"/>
            <v:rect id="Rectangle 239" o:spid="_x0000_s1040" style="position:absolute;left:1132;top:2960;width:9566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738YA&#10;AADcAAAADwAAAGRycy9kb3ducmV2LnhtbESPQWvCQBSE7wX/w/KE3uomgYSSukoNCF6kjVXx+Jp9&#10;TYLZtyG7xvTfdwuFHoeZ+YZZrifTiZEG11pWEC8iEMSV1S3XCo4f26dnEM4ja+wsk4JvcrBezR6W&#10;mGt755LGg69FgLDLUUHjfZ9L6aqGDLqF7YmD92UHgz7IoZZ6wHuAm04mUZRJgy2HhQZ7Khqqroeb&#10;UXA5f8anyz553xTlMSuzrZG7t0Spx/n0+gLC0+T/w3/tnVaQpCn8ng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j738YAAADcAAAADwAAAAAAAAAAAAAAAACYAgAAZHJz&#10;L2Rvd25yZXYueG1sUEsFBgAAAAAEAAQA9QAAAIsDAAAAAA==&#10;" fillcolor="#fff1cc" stroked="f"/>
            <v:line id="Line 238" o:spid="_x0000_s1041" style="position:absolute;visibility:visible;mso-wrap-style:square" from="1133,3181" to="10585,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as98IAAADcAAAADwAAAGRycy9kb3ducmV2LnhtbERPTWvCQBC9C/6HZYTedGNLi0ZXEaFY&#10;CEWMXryN2TEbzM6G7BrTf98tFLzN433Oct3bWnTU+sqxgukkAUFcOF1xqeB0/BzPQPiArLF2TAp+&#10;yMN6NRwsMdXuwQfq8lCKGMI+RQUmhCaV0heGLPqJa4gjd3WtxRBhW0rd4iOG21q+JsmHtFhxbDDY&#10;0NZQccvvVsElO58Ot/cs7L67ebaX2G/yvVHqZdRvFiAC9eEp/nd/6Tj/bQ5/z8QL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as98IAAADcAAAADwAAAAAAAAAAAAAA&#10;AAChAgAAZHJzL2Rvd25yZXYueG1sUEsFBgAAAAAEAAQA+QAAAJADAAAAAA==&#10;" strokeweight=".22817mm"/>
            <v:rect id="Rectangle 237" o:spid="_x0000_s1042" style="position:absolute;left:1132;top:3205;width:9566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8KfcMA&#10;AADcAAAADwAAAGRycy9kb3ducmV2LnhtbERPTWvCQBC9F/oflhG81U1CCSW6igqCl6KxVjyO2TEJ&#10;ZmdDdqvx37tCwds83udMZr1pxJU6V1tWEI8iEMSF1TWXCvY/q48vEM4ja2wsk4I7OZhN398mmGl7&#10;45yuO1+KEMIuQwWV920mpSsqMuhGtiUO3Nl2Bn2AXSl1h7cQbhqZRFEqDdYcGipsaVlRcdn9GQXH&#10;wyn+PX4n28Uy36d5ujJyvUmUGg76+RiEp96/xP/utQ7zP2N4PhMu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8KfcMAAADcAAAADwAAAAAAAAAAAAAAAACYAgAAZHJzL2Rv&#10;d25yZXYueG1sUEsFBgAAAAAEAAQA9QAAAIgDAAAAAA==&#10;" fillcolor="#fff1cc" stroked="f"/>
            <v:line id="Line 236" o:spid="_x0000_s1043" style="position:absolute;visibility:visible;mso-wrap-style:square" from="1133,3424" to="10586,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RN+8IAAADcAAAADwAAAGRycy9kb3ducmV2LnhtbERPTWvCQBC9F/wPywi91Y3SFhtdRQRR&#10;CEWMXnobs2M2mJ0N2TXGf98tFLzN433OfNnbWnTU+sqxgvEoAUFcOF1xqeB03LxNQfiArLF2TAoe&#10;5GG5GLzMMdXuzgfq8lCKGMI+RQUmhCaV0heGLPqRa4gjd3GtxRBhW0rd4j2G21pOkuRTWqw4Nhhs&#10;aG2ouOY3q+Cc/ZwO148sbL+7r2wvsV/le6PU67BfzUAE6sNT/O/e6Tj/fQJ/z8QL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RN+8IAAADcAAAADwAAAAAAAAAAAAAA&#10;AAChAgAAZHJzL2Rvd25yZXYueG1sUEsFBgAAAAAEAAQA+QAAAJADAAAAAA==&#10;" strokeweight=".22817mm"/>
            <v:rect id="Rectangle 235" o:spid="_x0000_s1044" style="position:absolute;left:1132;top:3447;width:9566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xkcMA&#10;AADcAAAADwAAAGRycy9kb3ducmV2LnhtbERPTWvCQBC9F/oflil4qxtTCSW6SisIXkRjU/E4Zsck&#10;NDsbsqvGf+8KQm/zeJ8znfemERfqXG1ZwWgYgSAurK65VJD/LN8/QTiPrLGxTApu5GA+e32ZYqrt&#10;lTO67HwpQgi7FBVU3replK6oyKAb2pY4cCfbGfQBdqXUHV5DuGlkHEWJNFhzaKiwpUVFxd/ubBQc&#10;9sfR72Edb78XWZ5kydLI1SZWavDWf01AeOr9v/jpXukwf/wBj2fC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xkcMAAADcAAAADwAAAAAAAAAAAAAAAACYAgAAZHJzL2Rv&#10;d25yZXYueG1sUEsFBgAAAAAEAAQA9QAAAIgDAAAAAA==&#10;" fillcolor="#fff1cc" stroked="f"/>
            <v:shape id="Text Box 234" o:spid="_x0000_s1045" type="#_x0000_t202" style="position:absolute;left:1024;top:271;width:9780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yKsEA&#10;AADcAAAADwAAAGRycy9kb3ducmV2LnhtbERPzWqDQBC+F/IOyxRya9YWLcFkIyEohB4KmjzA4E7V&#10;xp0Vd6vm7bOFQm/z8f3OPltMLyYaXWdZwesmAkFcW91xo+B6KV62IJxH1thbJgV3cpAdVk97TLWd&#10;uaSp8o0IIexSVNB6P6RSurolg25jB+LAfdnRoA9wbKQecQ7hppdvUfQuDXYcGloc6NRSfat+jAIq&#10;vztri+1cDr65frg8SfLPRKn183LcgfC0+H/xn/usw/w4ht9nwgXy8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tMirBAAAA3AAAAA8AAAAAAAAAAAAAAAAAmAIAAGRycy9kb3du&#10;cmV2LnhtbFBLBQYAAAAABAAEAPUAAACGAwAAAAA=&#10;" filled="f" strokeweight=".48pt">
              <v:textbox inset="0,0,0,0">
                <w:txbxContent>
                  <w:p w:rsidR="006A5093" w:rsidRPr="005E5D29" w:rsidRDefault="006A5093">
                    <w:pPr>
                      <w:spacing w:before="2"/>
                      <w:ind w:left="103"/>
                      <w:rPr>
                        <w:rFonts w:ascii="Trebuchet MS" w:hAnsi="Trebuchet MS"/>
                        <w:sz w:val="20"/>
                        <w:szCs w:val="20"/>
                        <w:u w:val="single"/>
                      </w:rPr>
                    </w:pPr>
                    <w:r w:rsidRPr="005E5D29">
                      <w:rPr>
                        <w:rFonts w:ascii="Trebuchet MS" w:hAnsi="Trebuchet MS"/>
                        <w:sz w:val="20"/>
                        <w:szCs w:val="20"/>
                        <w:u w:val="single"/>
                      </w:rPr>
                      <w:t>Solo in caso di appalti RISERVATI:</w:t>
                    </w:r>
                  </w:p>
                  <w:p w:rsidR="006A5093" w:rsidRPr="005E5D29" w:rsidRDefault="006A5093">
                    <w:pPr>
                      <w:spacing w:before="4"/>
                      <w:rPr>
                        <w:rFonts w:ascii="Trebuchet MS" w:hAnsi="Trebuchet MS"/>
                        <w:i/>
                        <w:sz w:val="20"/>
                        <w:szCs w:val="20"/>
                      </w:rPr>
                    </w:pPr>
                  </w:p>
                  <w:p w:rsidR="006A5093" w:rsidRPr="005E5D29" w:rsidRDefault="006A5093">
                    <w:pPr>
                      <w:spacing w:before="1"/>
                      <w:ind w:left="103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 xml:space="preserve">L’operatore economico è un laboratorio protetto, </w:t>
                    </w:r>
                    <w:proofErr w:type="gramStart"/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 xml:space="preserve">una </w:t>
                    </w:r>
                    <w:proofErr w:type="gramEnd"/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>impresa sociale o provvede all’esecuzione del</w:t>
                    </w:r>
                  </w:p>
                  <w:p w:rsidR="006A5093" w:rsidRPr="005E5D29" w:rsidRDefault="006A5093">
                    <w:pPr>
                      <w:spacing w:before="16"/>
                      <w:ind w:left="103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proofErr w:type="gramStart"/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>contratto</w:t>
                    </w:r>
                    <w:proofErr w:type="gramEnd"/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 xml:space="preserve"> nel contesto di programmi di lavoro protetti (art. 112 del Codice</w:t>
                    </w:r>
                    <w:proofErr w:type="gramStart"/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>)</w:t>
                    </w:r>
                    <w:proofErr w:type="gramEnd"/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>?</w:t>
                    </w:r>
                  </w:p>
                  <w:p w:rsidR="006A5093" w:rsidRPr="005E5D29" w:rsidRDefault="006A5093">
                    <w:pPr>
                      <w:spacing w:before="5"/>
                      <w:rPr>
                        <w:rFonts w:ascii="Trebuchet MS" w:hAnsi="Trebuchet MS"/>
                        <w:i/>
                        <w:sz w:val="20"/>
                        <w:szCs w:val="20"/>
                      </w:rPr>
                    </w:pPr>
                  </w:p>
                  <w:p w:rsidR="006A5093" w:rsidRPr="005E5D29" w:rsidRDefault="006A5093">
                    <w:pPr>
                      <w:ind w:left="103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>□</w:t>
                    </w:r>
                    <w:proofErr w:type="gramStart"/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 xml:space="preserve">  </w:t>
                    </w:r>
                    <w:proofErr w:type="gramEnd"/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>NO</w:t>
                    </w:r>
                  </w:p>
                  <w:p w:rsidR="006A5093" w:rsidRPr="005E5D29" w:rsidRDefault="006A5093">
                    <w:pPr>
                      <w:tabs>
                        <w:tab w:val="left" w:pos="857"/>
                        <w:tab w:val="left" w:pos="8841"/>
                      </w:tabs>
                      <w:spacing w:before="13"/>
                      <w:ind w:left="103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>□</w:t>
                    </w:r>
                    <w:proofErr w:type="gramStart"/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 xml:space="preserve">  </w:t>
                    </w:r>
                    <w:proofErr w:type="gramEnd"/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>SI</w:t>
                    </w:r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ab/>
                      <w:t xml:space="preserve">qual è la % corrispondente di lavoratori con disabilità o svantaggiati?  </w:t>
                    </w:r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ab/>
                    </w:r>
                  </w:p>
                  <w:p w:rsidR="006A5093" w:rsidRPr="005E5D29" w:rsidRDefault="006A5093">
                    <w:pPr>
                      <w:spacing w:before="6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</w:p>
                  <w:p w:rsidR="006A5093" w:rsidRPr="001928CD" w:rsidRDefault="006A5093">
                    <w:pPr>
                      <w:spacing w:line="254" w:lineRule="auto"/>
                      <w:ind w:left="103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 xml:space="preserve">Se richiesto specificare a quale o quali categorie di lavoratori con disabilità o svantaggiati appartengono i dipendenti </w:t>
                    </w:r>
                    <w:proofErr w:type="gramStart"/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>interessati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F91D97" w:rsidRPr="00C62527" w:rsidRDefault="00F91D97">
      <w:pPr>
        <w:pStyle w:val="Corpotesto"/>
        <w:spacing w:before="7"/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F91D97" w:rsidRPr="00C62527" w:rsidTr="00A23A6E">
        <w:trPr>
          <w:trHeight w:val="2462"/>
        </w:trPr>
        <w:tc>
          <w:tcPr>
            <w:tcW w:w="9780" w:type="dxa"/>
            <w:gridSpan w:val="2"/>
          </w:tcPr>
          <w:p w:rsidR="00F91D97" w:rsidRPr="00C62527" w:rsidRDefault="00690D39" w:rsidP="001765D9">
            <w:pPr>
              <w:pStyle w:val="TableParagraph"/>
              <w:spacing w:before="2" w:line="254" w:lineRule="auto"/>
              <w:ind w:left="107" w:right="9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L’operatore economico è iscritto in un elenco ufficiale degli operatori economici riconosciuti</w:t>
            </w:r>
            <w:r w:rsidRPr="00C62527">
              <w:rPr>
                <w:rFonts w:ascii="Trebuchet MS" w:hAnsi="Trebuchet MS"/>
                <w:spacing w:val="-4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 xml:space="preserve">oppure possiede un certificato equivalente (ad esempio rilasciato nell’ambito nazionale di qualificazione o </w:t>
            </w:r>
            <w:proofErr w:type="spellStart"/>
            <w:r w:rsidRPr="00C62527">
              <w:rPr>
                <w:rFonts w:ascii="Trebuchet MS" w:hAnsi="Trebuchet MS"/>
                <w:sz w:val="20"/>
                <w:szCs w:val="20"/>
              </w:rPr>
              <w:t>prequalificazione</w:t>
            </w:r>
            <w:proofErr w:type="spellEnd"/>
            <w:r w:rsidRPr="00C62527">
              <w:rPr>
                <w:rFonts w:ascii="Trebuchet MS" w:hAnsi="Trebuchet MS"/>
                <w:sz w:val="20"/>
                <w:szCs w:val="20"/>
              </w:rPr>
              <w:t>)?</w:t>
            </w:r>
            <w:r w:rsidR="001765D9" w:rsidRPr="00C6252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(artt.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 xml:space="preserve"> 84, 90 e 134 del </w:t>
            </w:r>
            <w:r w:rsidR="001928CD">
              <w:rPr>
                <w:rFonts w:ascii="Trebuchet MS" w:hAnsi="Trebuchet MS"/>
                <w:sz w:val="20"/>
                <w:szCs w:val="20"/>
              </w:rPr>
              <w:t>D</w:t>
            </w:r>
            <w:r w:rsidRPr="00C62527">
              <w:rPr>
                <w:rFonts w:ascii="Trebuchet MS" w:hAnsi="Trebuchet MS"/>
                <w:sz w:val="20"/>
                <w:szCs w:val="20"/>
              </w:rPr>
              <w:t>.</w:t>
            </w:r>
            <w:r w:rsidR="001928C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928CD">
              <w:rPr>
                <w:rFonts w:ascii="Trebuchet MS" w:hAnsi="Trebuchet MS"/>
                <w:sz w:val="20"/>
                <w:szCs w:val="20"/>
              </w:rPr>
              <w:t>L</w:t>
            </w:r>
            <w:r w:rsidRPr="00C62527">
              <w:rPr>
                <w:rFonts w:ascii="Trebuchet MS" w:hAnsi="Trebuchet MS"/>
                <w:sz w:val="20"/>
                <w:szCs w:val="20"/>
              </w:rPr>
              <w:t>gs</w:t>
            </w:r>
            <w:proofErr w:type="spellEnd"/>
            <w:r w:rsidRPr="00C62527">
              <w:rPr>
                <w:rFonts w:ascii="Trebuchet MS" w:hAnsi="Trebuchet MS"/>
                <w:sz w:val="20"/>
                <w:szCs w:val="20"/>
              </w:rPr>
              <w:t>. 50/2016)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F91D97" w:rsidRPr="00C62527" w:rsidRDefault="001765D9">
            <w:pPr>
              <w:pStyle w:val="TableParagraph"/>
              <w:tabs>
                <w:tab w:val="left" w:pos="3555"/>
              </w:tabs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w w:val="85"/>
                <w:sz w:val="20"/>
                <w:szCs w:val="20"/>
              </w:rPr>
              <w:t xml:space="preserve">□ </w:t>
            </w:r>
            <w:r w:rsidR="00690D39" w:rsidRPr="001928CD">
              <w:rPr>
                <w:rFonts w:ascii="Trebuchet MS" w:hAnsi="Trebuchet MS"/>
                <w:sz w:val="20"/>
                <w:szCs w:val="20"/>
              </w:rPr>
              <w:t>NON APPLICABILE</w:t>
            </w:r>
            <w:r w:rsidR="00690D39" w:rsidRPr="00C62527">
              <w:rPr>
                <w:rFonts w:ascii="Trebuchet MS" w:hAnsi="Trebuchet MS"/>
                <w:w w:val="85"/>
                <w:sz w:val="20"/>
                <w:szCs w:val="20"/>
              </w:rPr>
              <w:tab/>
            </w:r>
            <w:r w:rsidR="00690D39" w:rsidRPr="00C62527">
              <w:rPr>
                <w:rFonts w:ascii="Trebuchet MS" w:hAnsi="Trebuchet MS"/>
                <w:w w:val="95"/>
                <w:sz w:val="20"/>
                <w:szCs w:val="20"/>
              </w:rPr>
              <w:t>□</w:t>
            </w:r>
            <w:r w:rsidR="00690D39" w:rsidRPr="00C62527">
              <w:rPr>
                <w:rFonts w:ascii="Trebuchet MS" w:hAnsi="Trebuchet MS"/>
                <w:spacing w:val="-10"/>
                <w:w w:val="95"/>
                <w:sz w:val="20"/>
                <w:szCs w:val="20"/>
              </w:rPr>
              <w:t xml:space="preserve"> </w:t>
            </w:r>
            <w:r w:rsidR="00690D39" w:rsidRPr="001928CD">
              <w:rPr>
                <w:rFonts w:ascii="Trebuchet MS" w:hAnsi="Trebuchet MS"/>
                <w:sz w:val="20"/>
                <w:szCs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F91D97" w:rsidRPr="00C62527" w:rsidRDefault="00690D39">
            <w:pPr>
              <w:pStyle w:val="TableParagraph"/>
              <w:ind w:left="107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 xml:space="preserve">□ </w:t>
            </w:r>
            <w:r w:rsidRPr="001928CD">
              <w:rPr>
                <w:rFonts w:ascii="Trebuchet MS" w:hAnsi="Trebuchet MS"/>
                <w:sz w:val="20"/>
                <w:szCs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i/>
                <w:w w:val="95"/>
                <w:sz w:val="20"/>
                <w:szCs w:val="20"/>
              </w:rPr>
              <w:t>(4)</w:t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F91D97" w:rsidRPr="001928CD" w:rsidRDefault="00690D39">
            <w:pPr>
              <w:pStyle w:val="TableParagraph"/>
              <w:spacing w:line="249" w:lineRule="auto"/>
              <w:ind w:left="107"/>
              <w:rPr>
                <w:rFonts w:ascii="Trebuchet MS" w:hAnsi="Trebuchet MS"/>
                <w:i/>
                <w:sz w:val="18"/>
                <w:szCs w:val="18"/>
              </w:rPr>
            </w:pPr>
            <w:proofErr w:type="gramStart"/>
            <w:r w:rsidRPr="001928CD">
              <w:rPr>
                <w:rFonts w:ascii="Trebuchet MS" w:hAnsi="Trebuchet MS"/>
                <w:b/>
                <w:i/>
                <w:w w:val="95"/>
                <w:sz w:val="18"/>
                <w:szCs w:val="18"/>
              </w:rPr>
              <w:t>(4</w:t>
            </w:r>
            <w:proofErr w:type="gramEnd"/>
            <w:r w:rsidRPr="001928CD">
              <w:rPr>
                <w:rFonts w:ascii="Trebuchet MS" w:hAnsi="Trebuchet MS"/>
                <w:b/>
                <w:i/>
                <w:w w:val="95"/>
                <w:sz w:val="18"/>
                <w:szCs w:val="18"/>
              </w:rPr>
              <w:t>)</w:t>
            </w:r>
            <w:r w:rsidRPr="001928CD">
              <w:rPr>
                <w:rFonts w:ascii="Trebuchet MS" w:hAnsi="Trebuchet MS"/>
                <w:b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in</w:t>
            </w:r>
            <w:r w:rsidRPr="001928CD">
              <w:rPr>
                <w:rFonts w:ascii="Trebuchet MS" w:hAnsi="Trebuchet MS"/>
                <w:i/>
                <w:spacing w:val="-2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tal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caso</w:t>
            </w:r>
            <w:r w:rsidRPr="001928CD">
              <w:rPr>
                <w:rFonts w:ascii="Trebuchet MS" w:hAnsi="Trebuchet MS"/>
                <w:i/>
                <w:spacing w:val="-2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compilare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le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altre</w:t>
            </w:r>
            <w:r w:rsidRPr="001928CD">
              <w:rPr>
                <w:rFonts w:ascii="Trebuchet MS" w:hAnsi="Trebuchet MS"/>
                <w:i/>
                <w:spacing w:val="-2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parti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di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questa</w:t>
            </w:r>
            <w:r w:rsidRPr="001928CD">
              <w:rPr>
                <w:rFonts w:ascii="Trebuchet MS" w:hAnsi="Trebuchet MS"/>
                <w:i/>
                <w:spacing w:val="-2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Sezione</w:t>
            </w:r>
            <w:r w:rsidRPr="001928CD">
              <w:rPr>
                <w:rFonts w:ascii="Trebuchet MS" w:hAnsi="Trebuchet MS"/>
                <w:i/>
                <w:spacing w:val="-2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A,</w:t>
            </w:r>
            <w:r w:rsidRPr="001928CD">
              <w:rPr>
                <w:rFonts w:ascii="Trebuchet MS" w:hAnsi="Trebuchet MS"/>
                <w:i/>
                <w:spacing w:val="-31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la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Sezione</w:t>
            </w:r>
            <w:r w:rsidRPr="001928CD">
              <w:rPr>
                <w:rFonts w:ascii="Trebuchet MS" w:hAnsi="Trebuchet MS"/>
                <w:i/>
                <w:spacing w:val="-2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B</w:t>
            </w:r>
            <w:r w:rsidRPr="001928CD">
              <w:rPr>
                <w:rFonts w:ascii="Trebuchet MS" w:hAnsi="Trebuchet MS"/>
                <w:i/>
                <w:spacing w:val="-31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e,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ove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pertinente,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la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Sezione</w:t>
            </w:r>
            <w:r w:rsidRPr="001928CD">
              <w:rPr>
                <w:rFonts w:ascii="Trebuchet MS" w:hAnsi="Trebuchet MS"/>
                <w:i/>
                <w:spacing w:val="-2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C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della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presente parte</w:t>
            </w:r>
            <w:r w:rsidRPr="001928CD">
              <w:rPr>
                <w:rFonts w:ascii="Trebuchet MS" w:hAnsi="Trebuchet MS"/>
                <w:i/>
                <w:spacing w:val="-1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,</w:t>
            </w:r>
            <w:r w:rsidRPr="001928CD">
              <w:rPr>
                <w:rFonts w:ascii="Trebuchet MS" w:hAnsi="Trebuchet MS"/>
                <w:i/>
                <w:spacing w:val="-16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la</w:t>
            </w:r>
            <w:r w:rsidRPr="001928CD">
              <w:rPr>
                <w:rFonts w:ascii="Trebuchet MS" w:hAnsi="Trebuchet MS"/>
                <w:i/>
                <w:spacing w:val="-1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parte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III,</w:t>
            </w:r>
            <w:r w:rsidRPr="001928CD">
              <w:rPr>
                <w:rFonts w:ascii="Trebuchet MS" w:hAnsi="Trebuchet MS"/>
                <w:i/>
                <w:spacing w:val="-17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la</w:t>
            </w:r>
            <w:r w:rsidRPr="001928CD">
              <w:rPr>
                <w:rFonts w:ascii="Trebuchet MS" w:hAnsi="Trebuchet MS"/>
                <w:i/>
                <w:spacing w:val="-2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parte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V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se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applicabile</w:t>
            </w:r>
            <w:r w:rsidRPr="001928CD">
              <w:rPr>
                <w:rFonts w:ascii="Trebuchet MS" w:hAnsi="Trebuchet MS"/>
                <w:i/>
                <w:spacing w:val="-1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ed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in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ogni</w:t>
            </w:r>
            <w:r w:rsidRPr="001928CD">
              <w:rPr>
                <w:rFonts w:ascii="Trebuchet MS" w:hAnsi="Trebuchet MS"/>
                <w:i/>
                <w:spacing w:val="-1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caso</w:t>
            </w:r>
            <w:r w:rsidRPr="001928CD">
              <w:rPr>
                <w:rFonts w:ascii="Trebuchet MS" w:hAnsi="Trebuchet MS"/>
                <w:i/>
                <w:spacing w:val="-1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compilare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e</w:t>
            </w:r>
            <w:r w:rsidRPr="001928CD">
              <w:rPr>
                <w:rFonts w:ascii="Trebuchet MS" w:hAnsi="Trebuchet MS"/>
                <w:i/>
                <w:spacing w:val="-17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firmare</w:t>
            </w:r>
            <w:r w:rsidRPr="001928CD">
              <w:rPr>
                <w:rFonts w:ascii="Trebuchet MS" w:hAnsi="Trebuchet MS"/>
                <w:i/>
                <w:spacing w:val="-1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la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parte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VI</w:t>
            </w:r>
          </w:p>
        </w:tc>
      </w:tr>
      <w:tr w:rsidR="00F91D97" w:rsidRPr="00C62527">
        <w:trPr>
          <w:trHeight w:val="806"/>
        </w:trPr>
        <w:tc>
          <w:tcPr>
            <w:tcW w:w="4890" w:type="dxa"/>
          </w:tcPr>
          <w:p w:rsidR="00F91D97" w:rsidRPr="00C62527" w:rsidRDefault="00690D39">
            <w:pPr>
              <w:pStyle w:val="TableParagraph"/>
              <w:spacing w:before="4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 xml:space="preserve">a) indicare la denominazione dell’elenco o </w:t>
            </w: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del</w:t>
            </w:r>
            <w:proofErr w:type="gramEnd"/>
          </w:p>
          <w:p w:rsidR="00F91D97" w:rsidRPr="00C62527" w:rsidRDefault="00690D39">
            <w:pPr>
              <w:pStyle w:val="TableParagraph"/>
              <w:spacing w:before="6" w:line="268" w:lineRule="exact"/>
              <w:ind w:left="107" w:right="80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certificato</w:t>
            </w:r>
            <w:proofErr w:type="gramEnd"/>
            <w:r w:rsidRPr="00C62527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e,</w:t>
            </w:r>
            <w:r w:rsidRPr="00C62527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se</w:t>
            </w:r>
            <w:r w:rsidRPr="00C62527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applicabile,</w:t>
            </w:r>
            <w:r w:rsidRPr="00C62527">
              <w:rPr>
                <w:rFonts w:ascii="Trebuchet MS" w:hAnsi="Trebuchet MS"/>
                <w:spacing w:val="-29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il</w:t>
            </w:r>
            <w:r w:rsidRPr="00C62527">
              <w:rPr>
                <w:rFonts w:ascii="Trebuchet MS" w:hAnsi="Trebuchet MS"/>
                <w:spacing w:val="-29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pertinente</w:t>
            </w:r>
            <w:r w:rsidRPr="00C62527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numero</w:t>
            </w:r>
            <w:r w:rsidRPr="00C62527">
              <w:rPr>
                <w:rFonts w:ascii="Trebuchet MS" w:hAnsi="Trebuchet MS"/>
                <w:spacing w:val="-29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di iscrizione</w:t>
            </w:r>
            <w:r w:rsidRPr="00C62527">
              <w:rPr>
                <w:rFonts w:ascii="Trebuchet MS" w:hAnsi="Trebuchet MS"/>
                <w:spacing w:val="-18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o</w:t>
            </w:r>
            <w:r w:rsidRPr="00C62527">
              <w:rPr>
                <w:rFonts w:ascii="Trebuchet MS" w:hAnsi="Trebuchet MS"/>
                <w:spacing w:val="-16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della</w:t>
            </w:r>
            <w:r w:rsidRPr="00C62527">
              <w:rPr>
                <w:rFonts w:ascii="Trebuchet MS" w:hAnsi="Trebuchet MS"/>
                <w:spacing w:val="-2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certificazione</w:t>
            </w:r>
          </w:p>
        </w:tc>
        <w:tc>
          <w:tcPr>
            <w:tcW w:w="48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1075"/>
        </w:trPr>
        <w:tc>
          <w:tcPr>
            <w:tcW w:w="4890" w:type="dxa"/>
          </w:tcPr>
          <w:p w:rsidR="00F91D97" w:rsidRPr="00C62527" w:rsidRDefault="00690D39">
            <w:pPr>
              <w:pStyle w:val="TableParagraph"/>
              <w:spacing w:before="3" w:line="254" w:lineRule="auto"/>
              <w:ind w:left="107" w:right="95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b)</w:t>
            </w:r>
            <w:r w:rsidRPr="00C62527">
              <w:rPr>
                <w:rFonts w:ascii="Trebuchet MS" w:hAnsi="Trebuchet MS"/>
                <w:spacing w:val="-1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se</w:t>
            </w:r>
            <w:r w:rsidRPr="00C62527">
              <w:rPr>
                <w:rFonts w:ascii="Trebuchet MS" w:hAnsi="Trebuchet MS"/>
                <w:spacing w:val="-14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il</w:t>
            </w:r>
            <w:r w:rsidRPr="00C62527">
              <w:rPr>
                <w:rFonts w:ascii="Trebuchet MS" w:hAnsi="Trebuchet MS"/>
                <w:spacing w:val="-17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certificato</w:t>
            </w:r>
            <w:r w:rsidRPr="00C62527">
              <w:rPr>
                <w:rFonts w:ascii="Trebuchet MS" w:hAnsi="Trebuchet MS"/>
                <w:spacing w:val="-15"/>
                <w:sz w:val="20"/>
                <w:szCs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di</w:t>
            </w:r>
            <w:r w:rsidRPr="00C62527">
              <w:rPr>
                <w:rFonts w:ascii="Trebuchet MS" w:hAnsi="Trebuchet MS"/>
                <w:spacing w:val="-15"/>
                <w:sz w:val="20"/>
                <w:szCs w:val="20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>iscrizione</w:t>
            </w:r>
            <w:r w:rsidRPr="00C62527">
              <w:rPr>
                <w:rFonts w:ascii="Trebuchet MS" w:hAnsi="Trebuchet MS"/>
                <w:spacing w:val="-1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o</w:t>
            </w:r>
            <w:r w:rsidRPr="00C62527">
              <w:rPr>
                <w:rFonts w:ascii="Trebuchet MS" w:hAnsi="Trebuchet MS"/>
                <w:spacing w:val="-1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la</w:t>
            </w:r>
            <w:r w:rsidRPr="00C62527">
              <w:rPr>
                <w:rFonts w:ascii="Trebuchet MS" w:hAnsi="Trebuchet MS"/>
                <w:spacing w:val="-16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certificazione</w:t>
            </w:r>
            <w:r w:rsidRPr="00C62527">
              <w:rPr>
                <w:rFonts w:ascii="Trebuchet MS" w:hAnsi="Trebuchet MS"/>
                <w:spacing w:val="-1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è disponibile elettronicamente, indicare indirizzo web, autorità o organismo di</w:t>
            </w:r>
            <w:r w:rsidRPr="00C62527">
              <w:rPr>
                <w:rFonts w:ascii="Trebuchet MS" w:hAnsi="Trebuchet MS"/>
                <w:spacing w:val="3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emanazione,</w:t>
            </w:r>
          </w:p>
          <w:p w:rsidR="00F91D97" w:rsidRPr="00C62527" w:rsidRDefault="00690D39">
            <w:pPr>
              <w:pStyle w:val="TableParagraph"/>
              <w:spacing w:before="1" w:line="246" w:lineRule="exact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riferimento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 xml:space="preserve"> preciso della documentazione</w:t>
            </w:r>
          </w:p>
        </w:tc>
        <w:tc>
          <w:tcPr>
            <w:tcW w:w="48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1074"/>
        </w:trPr>
        <w:tc>
          <w:tcPr>
            <w:tcW w:w="4890" w:type="dxa"/>
          </w:tcPr>
          <w:p w:rsidR="00F91D97" w:rsidRPr="00C62527" w:rsidRDefault="00690D39">
            <w:pPr>
              <w:pStyle w:val="TableParagraph"/>
              <w:spacing w:before="2" w:line="254" w:lineRule="auto"/>
              <w:ind w:left="107" w:right="93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c) indicare i riferimenti in base ai quali è stata ottenuta l'iscrizione o la certificazione e, ove esistente, la classificazione ricevuta nell'elenco</w:t>
            </w:r>
          </w:p>
          <w:p w:rsidR="00F91D97" w:rsidRPr="00C62527" w:rsidRDefault="00690D39">
            <w:pPr>
              <w:pStyle w:val="TableParagraph"/>
              <w:spacing w:before="2" w:line="246" w:lineRule="exact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ufficiale</w:t>
            </w:r>
            <w:proofErr w:type="gramEnd"/>
          </w:p>
        </w:tc>
        <w:tc>
          <w:tcPr>
            <w:tcW w:w="48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268"/>
        </w:trPr>
        <w:tc>
          <w:tcPr>
            <w:tcW w:w="4890" w:type="dxa"/>
          </w:tcPr>
          <w:p w:rsidR="00F91D97" w:rsidRDefault="00690D39">
            <w:pPr>
              <w:pStyle w:val="TableParagraph"/>
              <w:spacing w:before="2" w:line="246" w:lineRule="exact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 xml:space="preserve">d) l’iscrizione o la certificazione comprende tutti </w:t>
            </w: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i</w:t>
            </w:r>
            <w:proofErr w:type="gramEnd"/>
          </w:p>
          <w:p w:rsidR="001928CD" w:rsidRPr="00C62527" w:rsidRDefault="001928CD" w:rsidP="001928CD">
            <w:pPr>
              <w:pStyle w:val="TableParagraph"/>
              <w:spacing w:before="2"/>
              <w:ind w:left="107"/>
              <w:rPr>
                <w:rFonts w:ascii="Trebuchet MS" w:hAnsi="Trebuchet MS"/>
                <w:b/>
                <w:i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criteri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 xml:space="preserve"> di selezione richiesti? </w:t>
            </w:r>
            <w:r w:rsidRPr="00C62527">
              <w:rPr>
                <w:rFonts w:ascii="Trebuchet MS" w:hAnsi="Trebuchet MS"/>
                <w:b/>
                <w:i/>
                <w:sz w:val="20"/>
                <w:szCs w:val="20"/>
              </w:rPr>
              <w:t>(5)</w:t>
            </w:r>
          </w:p>
          <w:p w:rsidR="001928CD" w:rsidRPr="001928CD" w:rsidRDefault="001928CD" w:rsidP="001928CD">
            <w:pPr>
              <w:pStyle w:val="TableParagraph"/>
              <w:ind w:left="107"/>
              <w:rPr>
                <w:rFonts w:ascii="Trebuchet MS" w:hAnsi="Trebuchet MS"/>
                <w:i/>
                <w:sz w:val="18"/>
                <w:szCs w:val="18"/>
              </w:rPr>
            </w:pPr>
            <w:proofErr w:type="gramStart"/>
            <w:r w:rsidRPr="001928CD">
              <w:rPr>
                <w:rFonts w:ascii="Trebuchet MS" w:hAnsi="Trebuchet MS"/>
                <w:b/>
                <w:i/>
                <w:w w:val="95"/>
                <w:sz w:val="18"/>
                <w:szCs w:val="18"/>
              </w:rPr>
              <w:t>(5</w:t>
            </w:r>
            <w:proofErr w:type="gramEnd"/>
            <w:r w:rsidRPr="001928CD">
              <w:rPr>
                <w:rFonts w:ascii="Trebuchet MS" w:hAnsi="Trebuchet MS"/>
                <w:b/>
                <w:i/>
                <w:w w:val="95"/>
                <w:sz w:val="18"/>
                <w:szCs w:val="18"/>
              </w:rPr>
              <w:t xml:space="preserve">)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In caso di risposta negativa inserire inoltre tutte le</w:t>
            </w:r>
          </w:p>
          <w:p w:rsidR="001928CD" w:rsidRPr="00C62527" w:rsidRDefault="001928CD" w:rsidP="001928CD">
            <w:pPr>
              <w:pStyle w:val="TableParagraph"/>
              <w:spacing w:before="2" w:line="246" w:lineRule="exact"/>
              <w:ind w:left="107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informazioni</w:t>
            </w:r>
            <w:proofErr w:type="gramEnd"/>
            <w:r w:rsidRPr="001928CD">
              <w:rPr>
                <w:rFonts w:ascii="Trebuchet MS" w:hAnsi="Trebuchet MS"/>
                <w:i/>
                <w:spacing w:val="-32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mancanti</w:t>
            </w:r>
            <w:r w:rsidRPr="001928CD">
              <w:rPr>
                <w:rFonts w:ascii="Trebuchet MS" w:hAnsi="Trebuchet MS"/>
                <w:i/>
                <w:spacing w:val="-33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nella</w:t>
            </w:r>
            <w:r w:rsidRPr="001928CD">
              <w:rPr>
                <w:rFonts w:ascii="Trebuchet MS" w:hAnsi="Trebuchet MS"/>
                <w:i/>
                <w:spacing w:val="-31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parte</w:t>
            </w:r>
            <w:r w:rsidRPr="001928CD">
              <w:rPr>
                <w:rFonts w:ascii="Trebuchet MS" w:hAnsi="Trebuchet MS"/>
                <w:i/>
                <w:spacing w:val="-32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IV,</w:t>
            </w:r>
            <w:r w:rsidRPr="001928CD">
              <w:rPr>
                <w:rFonts w:ascii="Trebuchet MS" w:hAnsi="Trebuchet MS"/>
                <w:i/>
                <w:spacing w:val="-31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sezione</w:t>
            </w:r>
            <w:r w:rsidRPr="001928CD">
              <w:rPr>
                <w:rFonts w:ascii="Trebuchet MS" w:hAnsi="Trebuchet MS"/>
                <w:i/>
                <w:spacing w:val="-31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A,</w:t>
            </w:r>
            <w:r w:rsidRPr="001928CD">
              <w:rPr>
                <w:rFonts w:ascii="Trebuchet MS" w:hAnsi="Trebuchet MS"/>
                <w:i/>
                <w:spacing w:val="-33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B,</w:t>
            </w:r>
            <w:r w:rsidRPr="001928CD">
              <w:rPr>
                <w:rFonts w:ascii="Trebuchet MS" w:hAnsi="Trebuchet MS"/>
                <w:i/>
                <w:spacing w:val="-32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C,</w:t>
            </w:r>
            <w:r w:rsidRPr="001928CD">
              <w:rPr>
                <w:rFonts w:ascii="Trebuchet MS" w:hAnsi="Trebuchet MS"/>
                <w:i/>
                <w:spacing w:val="-31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o</w:t>
            </w:r>
            <w:r w:rsidRPr="001928CD">
              <w:rPr>
                <w:rFonts w:ascii="Trebuchet MS" w:hAnsi="Trebuchet MS"/>
                <w:i/>
                <w:spacing w:val="-32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D secondo</w:t>
            </w:r>
            <w:r>
              <w:rPr>
                <w:rFonts w:ascii="Trebuchet MS" w:hAnsi="Trebuchet MS"/>
                <w:i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il</w:t>
            </w:r>
            <w:r w:rsidRPr="001928CD">
              <w:rPr>
                <w:rFonts w:ascii="Trebuchet MS" w:hAnsi="Trebuchet MS"/>
                <w:i/>
                <w:spacing w:val="-26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caso</w:t>
            </w:r>
          </w:p>
        </w:tc>
        <w:tc>
          <w:tcPr>
            <w:tcW w:w="4890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4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283E66">
      <w:pPr>
        <w:pStyle w:val="Corpotesto"/>
        <w:rPr>
          <w:i w:val="0"/>
          <w:sz w:val="24"/>
        </w:rPr>
      </w:pPr>
      <w:r>
        <w:rPr>
          <w:noProof/>
          <w:lang w:bidi="ar-SA"/>
        </w:rPr>
        <w:lastRenderedPageBreak/>
        <w:pict>
          <v:line id="Line 232" o:spid="_x0000_s1163" style="position:absolute;z-index:-2516951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01.25pt,364.15pt" to="530.05pt,3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" strokeweight=".22817mm">
            <w10:wrap anchorx="page" anchory="page"/>
          </v:line>
        </w:pict>
      </w:r>
    </w:p>
    <w:tbl>
      <w:tblPr>
        <w:tblStyle w:val="TableNormal"/>
        <w:tblW w:w="9780" w:type="dxa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63"/>
        <w:gridCol w:w="27"/>
      </w:tblGrid>
      <w:tr w:rsidR="00F91D97" w:rsidRPr="00C62527" w:rsidTr="00A23A6E">
        <w:trPr>
          <w:trHeight w:val="3949"/>
        </w:trPr>
        <w:tc>
          <w:tcPr>
            <w:tcW w:w="4890" w:type="dxa"/>
          </w:tcPr>
          <w:p w:rsidR="00F91D97" w:rsidRPr="00C62527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C62527">
              <w:rPr>
                <w:rFonts w:ascii="Trebuchet MS" w:hAnsi="Trebuchet MS"/>
                <w:b/>
                <w:i/>
                <w:color w:val="030000"/>
                <w:sz w:val="20"/>
                <w:szCs w:val="20"/>
              </w:rPr>
              <w:t>SOLO</w:t>
            </w:r>
            <w:r w:rsidRPr="00C62527">
              <w:rPr>
                <w:rFonts w:ascii="Trebuchet MS" w:hAnsi="Trebuchet MS"/>
                <w:b/>
                <w:i/>
                <w:color w:val="030000"/>
                <w:spacing w:val="-4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i/>
                <w:color w:val="030000"/>
                <w:sz w:val="20"/>
                <w:szCs w:val="20"/>
              </w:rPr>
              <w:t>se</w:t>
            </w:r>
            <w:r w:rsidRPr="00C62527">
              <w:rPr>
                <w:rFonts w:ascii="Trebuchet MS" w:hAnsi="Trebuchet MS"/>
                <w:b/>
                <w:i/>
                <w:color w:val="030000"/>
                <w:spacing w:val="-4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i/>
                <w:color w:val="030000"/>
                <w:sz w:val="20"/>
                <w:szCs w:val="20"/>
              </w:rPr>
              <w:t>richiesto</w:t>
            </w:r>
            <w:r w:rsidRPr="00C62527">
              <w:rPr>
                <w:rFonts w:ascii="Trebuchet MS" w:hAnsi="Trebuchet MS"/>
                <w:b/>
                <w:i/>
                <w:color w:val="030000"/>
                <w:spacing w:val="-37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i/>
                <w:color w:val="030000"/>
                <w:sz w:val="20"/>
                <w:szCs w:val="20"/>
              </w:rPr>
              <w:t>dal</w:t>
            </w:r>
            <w:r w:rsidRPr="00C62527">
              <w:rPr>
                <w:rFonts w:ascii="Trebuchet MS" w:hAnsi="Trebuchet MS"/>
                <w:b/>
                <w:i/>
                <w:color w:val="030000"/>
                <w:spacing w:val="-4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i/>
                <w:color w:val="030000"/>
                <w:sz w:val="20"/>
                <w:szCs w:val="20"/>
              </w:rPr>
              <w:t>pertinente</w:t>
            </w:r>
            <w:r w:rsidRPr="00C62527">
              <w:rPr>
                <w:rFonts w:ascii="Trebuchet MS" w:hAnsi="Trebuchet MS"/>
                <w:b/>
                <w:i/>
                <w:color w:val="030000"/>
                <w:spacing w:val="-3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i/>
                <w:color w:val="030000"/>
                <w:sz w:val="20"/>
                <w:szCs w:val="20"/>
              </w:rPr>
              <w:t>avviso</w:t>
            </w:r>
            <w:r w:rsidRPr="00C62527">
              <w:rPr>
                <w:rFonts w:ascii="Trebuchet MS" w:hAnsi="Trebuchet MS"/>
                <w:b/>
                <w:i/>
                <w:color w:val="030000"/>
                <w:spacing w:val="-39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color w:val="030000"/>
                <w:sz w:val="20"/>
                <w:szCs w:val="20"/>
              </w:rPr>
              <w:t>o</w:t>
            </w:r>
            <w:r w:rsidRPr="00C62527">
              <w:rPr>
                <w:rFonts w:ascii="Trebuchet MS" w:hAnsi="Trebuchet MS"/>
                <w:b/>
                <w:color w:val="030000"/>
                <w:spacing w:val="-47"/>
                <w:sz w:val="20"/>
                <w:szCs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b/>
                <w:i/>
                <w:color w:val="030000"/>
                <w:sz w:val="20"/>
                <w:szCs w:val="20"/>
              </w:rPr>
              <w:t>bando</w:t>
            </w:r>
            <w:proofErr w:type="gramEnd"/>
          </w:p>
          <w:p w:rsidR="00F91D97" w:rsidRPr="00C62527" w:rsidRDefault="00690D39">
            <w:pPr>
              <w:pStyle w:val="TableParagraph"/>
              <w:spacing w:before="13"/>
              <w:ind w:left="107"/>
              <w:rPr>
                <w:rFonts w:ascii="Trebuchet MS" w:hAnsi="Trebuchet MS"/>
                <w:b/>
                <w:i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b/>
                <w:color w:val="030000"/>
                <w:sz w:val="20"/>
                <w:szCs w:val="20"/>
              </w:rPr>
              <w:t>o</w:t>
            </w:r>
            <w:proofErr w:type="gramEnd"/>
            <w:r w:rsidRPr="00C62527">
              <w:rPr>
                <w:rFonts w:ascii="Trebuchet MS" w:hAnsi="Trebuchet MS"/>
                <w:b/>
                <w:color w:val="03000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i/>
                <w:color w:val="030000"/>
                <w:sz w:val="20"/>
                <w:szCs w:val="20"/>
              </w:rPr>
              <w:t>dai documenti di gara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C62527" w:rsidRDefault="00690D39">
            <w:pPr>
              <w:pStyle w:val="TableParagraph"/>
              <w:spacing w:line="254" w:lineRule="auto"/>
              <w:ind w:left="107" w:right="9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e) l'operatore economico potrà fornire un certificato per quanto riguarda il pagamento dei contributi previdenziali e delle imposte, o fornire informazioni che permettano</w:t>
            </w:r>
            <w:r w:rsidRPr="00C62527">
              <w:rPr>
                <w:rFonts w:ascii="Trebuchet MS" w:hAnsi="Trebuchet MS"/>
                <w:color w:val="030000"/>
                <w:spacing w:val="-4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all'amministrazione aggiudicatrice o all'ente aggiudicatore di acquisire tale documento direttamente accedendo direttamente a una banca dati nazionale</w:t>
            </w:r>
            <w:r w:rsidRPr="00C62527">
              <w:rPr>
                <w:rFonts w:ascii="Trebuchet MS" w:hAnsi="Trebuchet MS"/>
                <w:color w:val="030000"/>
                <w:spacing w:val="-14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che</w:t>
            </w:r>
            <w:r w:rsidRPr="00C62527">
              <w:rPr>
                <w:rFonts w:ascii="Trebuchet MS" w:hAnsi="Trebuchet MS"/>
                <w:color w:val="030000"/>
                <w:spacing w:val="-13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sia</w:t>
            </w:r>
            <w:r w:rsidRPr="00C62527">
              <w:rPr>
                <w:rFonts w:ascii="Trebuchet MS" w:hAnsi="Trebuchet MS"/>
                <w:color w:val="030000"/>
                <w:spacing w:val="-14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disponibile</w:t>
            </w:r>
            <w:r w:rsidRPr="00C62527">
              <w:rPr>
                <w:rFonts w:ascii="Trebuchet MS" w:hAnsi="Trebuchet MS"/>
                <w:color w:val="030000"/>
                <w:spacing w:val="-13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gratuitamente</w:t>
            </w:r>
            <w:r w:rsidRPr="00C62527">
              <w:rPr>
                <w:rFonts w:ascii="Trebuchet MS" w:hAnsi="Trebuchet MS"/>
                <w:color w:val="030000"/>
                <w:spacing w:val="-14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in</w:t>
            </w:r>
            <w:r w:rsidRPr="00C62527">
              <w:rPr>
                <w:rFonts w:ascii="Trebuchet MS" w:hAnsi="Trebuchet MS"/>
                <w:color w:val="030000"/>
                <w:spacing w:val="-14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un qualunque Stato</w:t>
            </w:r>
            <w:r w:rsidRPr="00C62527">
              <w:rPr>
                <w:rFonts w:ascii="Trebuchet MS" w:hAnsi="Trebuchet MS"/>
                <w:color w:val="030000"/>
                <w:spacing w:val="-2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membro?</w:t>
            </w: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616"/>
                <w:tab w:val="left" w:pos="1047"/>
                <w:tab w:val="left" w:pos="2554"/>
                <w:tab w:val="left" w:pos="3611"/>
                <w:tab w:val="left" w:pos="3995"/>
              </w:tabs>
              <w:ind w:left="107"/>
              <w:rPr>
                <w:rFonts w:ascii="Trebuchet MS" w:hAnsi="Trebuchet MS"/>
                <w:i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20"/>
                <w:szCs w:val="20"/>
              </w:rPr>
              <w:t>(se</w:t>
            </w:r>
            <w:proofErr w:type="gramEnd"/>
            <w:r w:rsidRPr="00C62527">
              <w:rPr>
                <w:rFonts w:ascii="Trebuchet MS" w:hAnsi="Trebuchet MS"/>
                <w:i/>
                <w:sz w:val="20"/>
                <w:szCs w:val="20"/>
              </w:rPr>
              <w:tab/>
              <w:t>la</w:t>
            </w:r>
            <w:r w:rsidRPr="00C62527">
              <w:rPr>
                <w:rFonts w:ascii="Trebuchet MS" w:hAnsi="Trebuchet MS"/>
                <w:i/>
                <w:sz w:val="20"/>
                <w:szCs w:val="20"/>
              </w:rPr>
              <w:tab/>
            </w:r>
            <w:r w:rsidRPr="00C62527">
              <w:rPr>
                <w:rFonts w:ascii="Trebuchet MS" w:hAnsi="Trebuchet MS"/>
                <w:i/>
                <w:w w:val="95"/>
                <w:sz w:val="20"/>
                <w:szCs w:val="20"/>
              </w:rPr>
              <w:t>documentazione</w:t>
            </w:r>
            <w:r w:rsidRPr="00C62527">
              <w:rPr>
                <w:rFonts w:ascii="Trebuchet MS" w:hAnsi="Trebuchet MS"/>
                <w:i/>
                <w:w w:val="95"/>
                <w:sz w:val="20"/>
                <w:szCs w:val="20"/>
              </w:rPr>
              <w:tab/>
              <w:t>pertinente</w:t>
            </w:r>
            <w:r w:rsidRPr="00C62527">
              <w:rPr>
                <w:rFonts w:ascii="Trebuchet MS" w:hAnsi="Trebuchet MS"/>
                <w:i/>
                <w:w w:val="95"/>
                <w:sz w:val="20"/>
                <w:szCs w:val="20"/>
              </w:rPr>
              <w:tab/>
            </w:r>
            <w:proofErr w:type="gramStart"/>
            <w:r w:rsidR="00A23A6E" w:rsidRPr="00C62527">
              <w:rPr>
                <w:rFonts w:ascii="Trebuchet MS" w:hAnsi="Trebuchet MS"/>
                <w:i/>
                <w:sz w:val="20"/>
                <w:szCs w:val="20"/>
              </w:rPr>
              <w:t>è</w:t>
            </w:r>
            <w:proofErr w:type="gramEnd"/>
            <w:r w:rsidR="00A23A6E" w:rsidRPr="00C62527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  <w:szCs w:val="20"/>
              </w:rPr>
              <w:t>disponibile</w:t>
            </w:r>
          </w:p>
          <w:p w:rsidR="00F91D97" w:rsidRPr="00C62527" w:rsidRDefault="00690D39">
            <w:pPr>
              <w:pStyle w:val="TableParagraph"/>
              <w:spacing w:before="1" w:line="220" w:lineRule="atLeast"/>
              <w:ind w:left="107"/>
              <w:rPr>
                <w:rFonts w:ascii="Trebuchet MS" w:hAnsi="Trebuchet MS"/>
                <w:i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i/>
                <w:w w:val="90"/>
                <w:sz w:val="20"/>
                <w:szCs w:val="20"/>
              </w:rPr>
              <w:t>elettronicamente</w:t>
            </w:r>
            <w:proofErr w:type="gramEnd"/>
            <w:r w:rsidRPr="00C62527">
              <w:rPr>
                <w:rFonts w:ascii="Trebuchet MS" w:hAnsi="Trebuchet MS"/>
                <w:i/>
                <w:w w:val="90"/>
                <w:sz w:val="20"/>
                <w:szCs w:val="20"/>
              </w:rPr>
              <w:t xml:space="preserve">, indicare: indirizzo web, autorità o organismo </w:t>
            </w:r>
            <w:r w:rsidRPr="00C62527">
              <w:rPr>
                <w:rFonts w:ascii="Trebuchet MS" w:hAnsi="Trebuchet MS"/>
                <w:i/>
                <w:w w:val="95"/>
                <w:sz w:val="20"/>
                <w:szCs w:val="20"/>
              </w:rPr>
              <w:t>di emanazione, riferimento preciso della documentazione)</w:t>
            </w:r>
          </w:p>
        </w:tc>
        <w:tc>
          <w:tcPr>
            <w:tcW w:w="4890" w:type="dxa"/>
            <w:gridSpan w:val="2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sz w:val="26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234"/>
              </w:tabs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A23A6E" w:rsidRPr="00C62527" w:rsidTr="00A23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" w:type="dxa"/>
          <w:trHeight w:val="771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6E" w:rsidRPr="00C62527" w:rsidRDefault="00A23A6E" w:rsidP="00A23A6E">
            <w:pPr>
              <w:pStyle w:val="Text1"/>
              <w:ind w:left="114" w:right="98"/>
              <w:jc w:val="both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Se pertinente</w:t>
            </w: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: l'operatore economico, </w:t>
            </w:r>
            <w:r w:rsidRPr="00C62527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 xml:space="preserve">in caso di contratti di lavori pubblici </w:t>
            </w:r>
            <w:proofErr w:type="gramStart"/>
            <w:r w:rsidRPr="00C62527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 xml:space="preserve">di </w:t>
            </w:r>
            <w:proofErr w:type="gramEnd"/>
            <w:r w:rsidRPr="00C62527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importo superiore a 150.000 euro, è in possesso di attestazione rilasciata da Società Organismi di Attestazione (SOA), ai sensi dell’articolo 84 del Codice (settori ordinari)?</w:t>
            </w:r>
          </w:p>
          <w:p w:rsidR="00A23A6E" w:rsidRPr="00C62527" w:rsidRDefault="00A23A6E" w:rsidP="00A23A6E">
            <w:pPr>
              <w:pStyle w:val="Text1"/>
              <w:ind w:left="114" w:right="98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proofErr w:type="gramStart"/>
            <w:r w:rsidRPr="00C62527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ovvero</w:t>
            </w:r>
            <w:proofErr w:type="gramEnd"/>
            <w:r w:rsidRPr="00C62527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,</w:t>
            </w:r>
          </w:p>
          <w:p w:rsidR="00A23A6E" w:rsidRPr="00C62527" w:rsidRDefault="00A23A6E" w:rsidP="00A23A6E">
            <w:pPr>
              <w:pStyle w:val="Text1"/>
              <w:ind w:left="114" w:right="98"/>
              <w:jc w:val="both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proofErr w:type="gramStart"/>
            <w:r w:rsidRPr="00C62527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è</w:t>
            </w:r>
            <w:proofErr w:type="gramEnd"/>
            <w:r w:rsidRPr="00C62527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 xml:space="preserve"> in possesso di attestazione rilasciata  nell’ambito dei Sistemi di qualificazione di cui all’articolo 134 del Codice, previsti per i settori speciali</w:t>
            </w:r>
          </w:p>
          <w:p w:rsidR="00A23A6E" w:rsidRPr="00C62527" w:rsidRDefault="00A23A6E" w:rsidP="00A23A6E">
            <w:pPr>
              <w:pStyle w:val="Text1"/>
              <w:spacing w:after="0"/>
              <w:ind w:left="114" w:right="98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In caso affermativo</w:t>
            </w: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:</w:t>
            </w:r>
          </w:p>
          <w:p w:rsidR="00A23A6E" w:rsidRPr="00C62527" w:rsidRDefault="00A23A6E" w:rsidP="00A23A6E">
            <w:pPr>
              <w:pStyle w:val="Text1"/>
              <w:spacing w:before="0" w:after="0"/>
              <w:ind w:left="114" w:right="98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A23A6E">
            <w:pPr>
              <w:pStyle w:val="Text1"/>
              <w:numPr>
                <w:ilvl w:val="0"/>
                <w:numId w:val="36"/>
              </w:numPr>
              <w:spacing w:before="0" w:after="0"/>
              <w:ind w:left="114" w:right="98" w:firstLine="0"/>
              <w:jc w:val="both"/>
              <w:rPr>
                <w:rFonts w:ascii="Trebuchet MS" w:hAnsi="Trebuchet MS" w:cs="Arial"/>
                <w:i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Indicare gli estremi dell’attestazione (denominazione dell’Organismo di attestazione ovvero Sistema di qualificazione, numero e data dell’attestazione</w:t>
            </w:r>
            <w:proofErr w:type="gramStart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)</w:t>
            </w:r>
            <w:proofErr w:type="gramEnd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</w:p>
          <w:p w:rsidR="00A23A6E" w:rsidRPr="00C62527" w:rsidRDefault="00A23A6E" w:rsidP="00A23A6E">
            <w:pPr>
              <w:pStyle w:val="Text1"/>
              <w:spacing w:before="0" w:after="0"/>
              <w:ind w:left="114" w:right="98"/>
              <w:rPr>
                <w:rFonts w:ascii="Trebuchet MS" w:hAnsi="Trebuchet MS" w:cs="Arial"/>
                <w:i/>
                <w:color w:val="000000"/>
                <w:sz w:val="20"/>
                <w:szCs w:val="20"/>
              </w:rPr>
            </w:pPr>
          </w:p>
          <w:p w:rsidR="00A23A6E" w:rsidRPr="00C62527" w:rsidRDefault="00A23A6E" w:rsidP="00A23A6E">
            <w:pPr>
              <w:pStyle w:val="Text1"/>
              <w:spacing w:before="0" w:after="0"/>
              <w:ind w:left="114" w:right="98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b)</w:t>
            </w:r>
            <w:proofErr w:type="gramStart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   </w:t>
            </w:r>
            <w:proofErr w:type="gramEnd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Se l’attestazione di qualificazione è disponibile elettronicamente, indicare:</w:t>
            </w:r>
          </w:p>
          <w:p w:rsidR="00A23A6E" w:rsidRPr="00C62527" w:rsidRDefault="00A23A6E" w:rsidP="00A23A6E">
            <w:pPr>
              <w:pStyle w:val="Text1"/>
              <w:spacing w:before="0" w:after="0"/>
              <w:ind w:left="114" w:right="98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A23A6E">
            <w:pPr>
              <w:pStyle w:val="Text1"/>
              <w:spacing w:before="0" w:after="0"/>
              <w:ind w:left="114" w:right="98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A23A6E">
            <w:pPr>
              <w:pStyle w:val="Text1"/>
              <w:spacing w:before="0" w:after="0"/>
              <w:ind w:left="114" w:right="98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A23A6E">
            <w:pPr>
              <w:pStyle w:val="Text1"/>
              <w:spacing w:before="0" w:after="0"/>
              <w:ind w:left="114" w:right="98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A23A6E">
            <w:pPr>
              <w:pStyle w:val="Text1"/>
              <w:spacing w:before="0" w:after="0"/>
              <w:ind w:left="114" w:right="98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c)</w:t>
            </w:r>
            <w:proofErr w:type="gramStart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   </w:t>
            </w:r>
            <w:proofErr w:type="gramEnd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Indicare, se pertinente, le categorie di qualificazione alla quale si riferisce l’attestazione:</w:t>
            </w:r>
          </w:p>
          <w:p w:rsidR="00A23A6E" w:rsidRPr="00C62527" w:rsidRDefault="00A23A6E" w:rsidP="00A23A6E">
            <w:pPr>
              <w:pStyle w:val="Text1"/>
              <w:spacing w:before="0" w:after="0"/>
              <w:ind w:left="114" w:right="98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A23A6E">
            <w:pPr>
              <w:pStyle w:val="Text1"/>
              <w:ind w:left="114" w:right="98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d)</w:t>
            </w:r>
            <w:proofErr w:type="gramStart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   </w:t>
            </w:r>
            <w:proofErr w:type="gramEnd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L'attestazione di qualificazione comprende tutti i criteri di selezione richiesti?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6E" w:rsidRPr="00C62527" w:rsidRDefault="00A23A6E" w:rsidP="00227B29">
            <w:pPr>
              <w:pStyle w:val="Text1"/>
              <w:ind w:left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227B29">
            <w:pPr>
              <w:pStyle w:val="Text1"/>
              <w:ind w:left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[ </w:t>
            </w:r>
            <w:proofErr w:type="gramEnd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] Sì [ ] No</w:t>
            </w:r>
          </w:p>
          <w:p w:rsidR="00A23A6E" w:rsidRPr="00C62527" w:rsidRDefault="00A23A6E" w:rsidP="00227B29">
            <w:pPr>
              <w:pStyle w:val="Text1"/>
              <w:ind w:left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227B29">
            <w:pPr>
              <w:pStyle w:val="Text1"/>
              <w:ind w:left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227B29">
            <w:pPr>
              <w:pStyle w:val="Text1"/>
              <w:ind w:left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227B29">
            <w:pPr>
              <w:pStyle w:val="Text1"/>
              <w:ind w:left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[ </w:t>
            </w:r>
            <w:proofErr w:type="gramEnd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] Sì [ ] No</w:t>
            </w:r>
          </w:p>
          <w:p w:rsidR="00A23A6E" w:rsidRPr="00C62527" w:rsidRDefault="00A23A6E" w:rsidP="00A23A6E">
            <w:pPr>
              <w:pStyle w:val="Text1"/>
              <w:ind w:left="327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A23A6E">
            <w:pPr>
              <w:pStyle w:val="Text1"/>
              <w:spacing w:before="0" w:after="0"/>
              <w:ind w:left="327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Default="00A23A6E" w:rsidP="00A23A6E">
            <w:pPr>
              <w:pStyle w:val="Text1"/>
              <w:spacing w:before="0" w:after="0"/>
              <w:ind w:left="327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1928CD" w:rsidRPr="00C62527" w:rsidRDefault="001928CD" w:rsidP="00A23A6E">
            <w:pPr>
              <w:pStyle w:val="Text1"/>
              <w:spacing w:before="0" w:after="0"/>
              <w:ind w:left="327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A23A6E">
            <w:pPr>
              <w:pStyle w:val="Text1"/>
              <w:numPr>
                <w:ilvl w:val="0"/>
                <w:numId w:val="35"/>
              </w:numPr>
              <w:spacing w:before="0" w:after="0"/>
              <w:ind w:left="318" w:firstLine="9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[…</w:t>
            </w:r>
            <w:proofErr w:type="gramEnd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………</w:t>
            </w:r>
            <w:r w:rsidR="001928CD">
              <w:rPr>
                <w:rFonts w:ascii="Trebuchet MS" w:hAnsi="Trebuchet MS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.…]</w:t>
            </w: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br/>
            </w:r>
          </w:p>
          <w:p w:rsidR="00A23A6E" w:rsidRPr="00C62527" w:rsidRDefault="00A23A6E" w:rsidP="00227B29">
            <w:pPr>
              <w:pStyle w:val="Text1"/>
              <w:spacing w:before="0" w:after="0"/>
              <w:ind w:left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227B29">
            <w:pPr>
              <w:pStyle w:val="Text1"/>
              <w:spacing w:before="0" w:after="0"/>
              <w:ind w:left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1928CD">
            <w:pPr>
              <w:pStyle w:val="Text1"/>
              <w:spacing w:before="0"/>
              <w:ind w:left="318" w:firstLine="9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b)</w:t>
            </w:r>
            <w:proofErr w:type="gramStart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   </w:t>
            </w:r>
            <w:proofErr w:type="gramEnd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(indirizzo web, autorità o organismo di emanazione,  riferimento preciso della documentazione):        [………</w:t>
            </w:r>
            <w:r w:rsidR="001928CD">
              <w:rPr>
                <w:rFonts w:ascii="Trebuchet MS" w:hAnsi="Trebuchet MS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…]</w:t>
            </w:r>
          </w:p>
          <w:p w:rsidR="001928CD" w:rsidRDefault="001928CD" w:rsidP="00A23A6E">
            <w:pPr>
              <w:pStyle w:val="Text1"/>
              <w:tabs>
                <w:tab w:val="left" w:pos="318"/>
              </w:tabs>
              <w:spacing w:after="0"/>
              <w:ind w:left="327" w:firstLine="9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A23A6E">
            <w:pPr>
              <w:pStyle w:val="Text1"/>
              <w:tabs>
                <w:tab w:val="left" w:pos="318"/>
              </w:tabs>
              <w:spacing w:after="0"/>
              <w:ind w:left="327" w:firstLine="9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c)</w:t>
            </w:r>
            <w:proofErr w:type="gramStart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    </w:t>
            </w:r>
            <w:proofErr w:type="gramEnd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[…………</w:t>
            </w:r>
            <w:r w:rsidR="001928CD">
              <w:rPr>
                <w:rFonts w:ascii="Trebuchet MS" w:hAnsi="Trebuchet MS" w:cs="Arial"/>
                <w:color w:val="000000"/>
                <w:sz w:val="20"/>
                <w:szCs w:val="20"/>
              </w:rPr>
              <w:t>………………………………………………………</w:t>
            </w: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…]</w:t>
            </w: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br/>
            </w: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br/>
            </w:r>
          </w:p>
          <w:p w:rsidR="00A23A6E" w:rsidRPr="00C62527" w:rsidRDefault="00A23A6E" w:rsidP="00A23A6E">
            <w:pPr>
              <w:pStyle w:val="Text1"/>
              <w:ind w:left="327" w:firstLine="9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d) [ ] Sì [ ] No</w:t>
            </w:r>
          </w:p>
        </w:tc>
      </w:tr>
      <w:tr w:rsidR="00A23A6E" w:rsidRPr="00C62527" w:rsidTr="00A23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" w:type="dxa"/>
          <w:trHeight w:val="567"/>
        </w:trPr>
        <w:tc>
          <w:tcPr>
            <w:tcW w:w="9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6E" w:rsidRPr="00C62527" w:rsidRDefault="00A23A6E" w:rsidP="00A23A6E">
            <w:pPr>
              <w:pStyle w:val="Corpotesto"/>
              <w:spacing w:before="3"/>
              <w:rPr>
                <w:i w:val="0"/>
                <w:sz w:val="18"/>
                <w:szCs w:val="18"/>
              </w:rPr>
            </w:pPr>
            <w:r w:rsidRPr="00C62527">
              <w:rPr>
                <w:rFonts w:eastAsia="Calibri" w:cs="Arial"/>
                <w:b/>
                <w:i w:val="0"/>
                <w:color w:val="000000"/>
                <w:w w:val="0"/>
                <w:kern w:val="1"/>
                <w:sz w:val="18"/>
                <w:szCs w:val="18"/>
              </w:rPr>
              <w:t xml:space="preserve">Si evidenzia che </w:t>
            </w:r>
            <w:r w:rsidRPr="00C62527">
              <w:rPr>
                <w:rFonts w:eastAsia="Times New Roman" w:cs="Arial"/>
                <w:b/>
                <w:bCs/>
                <w:i w:val="0"/>
                <w:color w:val="000000"/>
                <w:kern w:val="1"/>
                <w:sz w:val="18"/>
                <w:szCs w:val="18"/>
              </w:rPr>
              <w:t xml:space="preserve">gli operatori economici, iscritti in elenchi di cui all’articolo </w:t>
            </w:r>
            <w:proofErr w:type="gramStart"/>
            <w:r w:rsidRPr="00C62527">
              <w:rPr>
                <w:rFonts w:eastAsia="Times New Roman" w:cs="Arial"/>
                <w:b/>
                <w:bCs/>
                <w:i w:val="0"/>
                <w:color w:val="000000"/>
                <w:kern w:val="1"/>
                <w:sz w:val="18"/>
                <w:szCs w:val="18"/>
              </w:rPr>
              <w:t>90</w:t>
            </w:r>
            <w:proofErr w:type="gramEnd"/>
            <w:r w:rsidRPr="00C62527">
              <w:rPr>
                <w:rFonts w:eastAsia="Times New Roman" w:cs="Arial"/>
                <w:b/>
                <w:bCs/>
                <w:i w:val="0"/>
                <w:color w:val="000000"/>
                <w:kern w:val="1"/>
                <w:sz w:val="18"/>
                <w:szCs w:val="18"/>
              </w:rPr>
              <w:t xml:space="preserve"> del Codice</w:t>
            </w:r>
            <w:r w:rsidR="001928CD">
              <w:rPr>
                <w:rFonts w:eastAsia="Times New Roman" w:cs="Arial"/>
                <w:b/>
                <w:bCs/>
                <w:i w:val="0"/>
                <w:color w:val="000000"/>
                <w:kern w:val="1"/>
                <w:sz w:val="18"/>
                <w:szCs w:val="18"/>
              </w:rPr>
              <w:t xml:space="preserve"> D. </w:t>
            </w:r>
            <w:proofErr w:type="spellStart"/>
            <w:r w:rsidR="001928CD">
              <w:rPr>
                <w:rFonts w:eastAsia="Times New Roman" w:cs="Arial"/>
                <w:b/>
                <w:bCs/>
                <w:i w:val="0"/>
                <w:color w:val="000000"/>
                <w:kern w:val="1"/>
                <w:sz w:val="18"/>
                <w:szCs w:val="18"/>
              </w:rPr>
              <w:t>Lgs</w:t>
            </w:r>
            <w:proofErr w:type="spellEnd"/>
            <w:r w:rsidR="001928CD">
              <w:rPr>
                <w:rFonts w:eastAsia="Times New Roman" w:cs="Arial"/>
                <w:b/>
                <w:bCs/>
                <w:i w:val="0"/>
                <w:color w:val="000000"/>
                <w:kern w:val="1"/>
                <w:sz w:val="18"/>
                <w:szCs w:val="18"/>
              </w:rPr>
              <w:t>. 50/2016</w:t>
            </w:r>
            <w:r w:rsidRPr="00C62527">
              <w:rPr>
                <w:rFonts w:eastAsia="Times New Roman" w:cs="Arial"/>
                <w:b/>
                <w:bCs/>
                <w:i w:val="0"/>
                <w:color w:val="000000"/>
                <w:kern w:val="1"/>
                <w:sz w:val="18"/>
                <w:szCs w:val="18"/>
              </w:rPr>
              <w:t xml:space="preserve"> o in possesso di attestazione di qualificazione SOA (per lavori di importo superiore a 150.000</w:t>
            </w:r>
            <w:r w:rsidR="001928CD">
              <w:rPr>
                <w:rFonts w:eastAsia="Times New Roman" w:cs="Arial"/>
                <w:b/>
                <w:bCs/>
                <w:i w:val="0"/>
                <w:color w:val="000000"/>
                <w:kern w:val="1"/>
                <w:sz w:val="18"/>
                <w:szCs w:val="18"/>
              </w:rPr>
              <w:t>,00</w:t>
            </w:r>
            <w:r w:rsidRPr="00C62527">
              <w:rPr>
                <w:rFonts w:eastAsia="Times New Roman" w:cs="Arial"/>
                <w:b/>
                <w:bCs/>
                <w:i w:val="0"/>
                <w:color w:val="000000"/>
                <w:kern w:val="1"/>
                <w:sz w:val="18"/>
                <w:szCs w:val="18"/>
              </w:rPr>
              <w:t xml:space="preserve"> euro) di cui all’articolo 84 o in possesso di attestazione rilasciata da Sistemi di qualificazione di cui all’articolo 134 del Codice, non compilano le Sezioni B e C della Parte IV.</w:t>
            </w:r>
          </w:p>
        </w:tc>
      </w:tr>
    </w:tbl>
    <w:p w:rsidR="00A23A6E" w:rsidRPr="00C62527" w:rsidRDefault="00A23A6E">
      <w:pPr>
        <w:pStyle w:val="Corpotesto"/>
        <w:spacing w:before="3"/>
        <w:rPr>
          <w:i w:val="0"/>
          <w:sz w:val="21"/>
        </w:rPr>
      </w:pPr>
    </w:p>
    <w:p w:rsidR="00A23A6E" w:rsidRPr="00C62527" w:rsidRDefault="00A23A6E">
      <w:pPr>
        <w:pStyle w:val="Corpotesto"/>
        <w:spacing w:before="3"/>
        <w:rPr>
          <w:i w:val="0"/>
          <w:sz w:val="21"/>
        </w:rPr>
      </w:pPr>
    </w:p>
    <w:p w:rsidR="00A23A6E" w:rsidRPr="00C62527" w:rsidRDefault="00A23A6E">
      <w:pPr>
        <w:pStyle w:val="Corpotesto"/>
        <w:spacing w:before="3"/>
        <w:rPr>
          <w:i w:val="0"/>
          <w:sz w:val="21"/>
        </w:rPr>
      </w:pPr>
    </w:p>
    <w:p w:rsidR="00A23A6E" w:rsidRPr="00C62527" w:rsidRDefault="00A23A6E">
      <w:pPr>
        <w:pStyle w:val="Corpotesto"/>
        <w:spacing w:before="3"/>
        <w:rPr>
          <w:i w:val="0"/>
          <w:sz w:val="21"/>
        </w:rPr>
      </w:pPr>
    </w:p>
    <w:p w:rsidR="00A23A6E" w:rsidRPr="00C62527" w:rsidRDefault="00A23A6E">
      <w:pPr>
        <w:pStyle w:val="Corpotesto"/>
        <w:spacing w:before="3"/>
        <w:rPr>
          <w:i w:val="0"/>
          <w:sz w:val="21"/>
        </w:rPr>
      </w:pPr>
    </w:p>
    <w:p w:rsidR="00A23A6E" w:rsidRPr="00C62527" w:rsidRDefault="00A23A6E">
      <w:pPr>
        <w:pStyle w:val="Corpotesto"/>
        <w:spacing w:before="3"/>
        <w:rPr>
          <w:i w:val="0"/>
          <w:sz w:val="21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F91D97" w:rsidRPr="00C62527" w:rsidTr="005E5D29">
        <w:trPr>
          <w:trHeight w:val="268"/>
        </w:trPr>
        <w:tc>
          <w:tcPr>
            <w:tcW w:w="9780" w:type="dxa"/>
            <w:shd w:val="clear" w:color="auto" w:fill="FDE9D9" w:themeFill="accent6" w:themeFillTint="33"/>
          </w:tcPr>
          <w:p w:rsidR="00F91D97" w:rsidRPr="00C62527" w:rsidRDefault="00690D39">
            <w:pPr>
              <w:pStyle w:val="TableParagraph"/>
              <w:spacing w:before="2" w:line="246" w:lineRule="exact"/>
              <w:ind w:left="3278" w:right="3272"/>
              <w:jc w:val="center"/>
              <w:rPr>
                <w:rFonts w:ascii="Trebuchet MS" w:hAnsi="Trebuchet MS"/>
              </w:rPr>
            </w:pPr>
            <w:r w:rsidRPr="005E5D29">
              <w:rPr>
                <w:rFonts w:ascii="Trebuchet MS" w:hAnsi="Trebuchet MS"/>
              </w:rPr>
              <w:t>FORMA DELLA PARTECIPAZIONE</w:t>
            </w:r>
          </w:p>
        </w:tc>
      </w:tr>
      <w:tr w:rsidR="00F91D97" w:rsidRPr="00C62527">
        <w:trPr>
          <w:trHeight w:val="757"/>
        </w:trPr>
        <w:tc>
          <w:tcPr>
            <w:tcW w:w="9780" w:type="dxa"/>
          </w:tcPr>
          <w:p w:rsidR="00F91D97" w:rsidRPr="000F3631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 xml:space="preserve">L'operatore economico partecipa alla procedura di appalto insieme </w:t>
            </w:r>
            <w:proofErr w:type="gramStart"/>
            <w:r w:rsidRPr="000F3631">
              <w:rPr>
                <w:rFonts w:ascii="Trebuchet MS" w:hAnsi="Trebuchet MS"/>
                <w:sz w:val="20"/>
                <w:szCs w:val="20"/>
              </w:rPr>
              <w:t>ad</w:t>
            </w:r>
            <w:proofErr w:type="gramEnd"/>
            <w:r w:rsidRPr="000F3631">
              <w:rPr>
                <w:rFonts w:ascii="Trebuchet MS" w:hAnsi="Trebuchet MS"/>
                <w:sz w:val="20"/>
                <w:szCs w:val="20"/>
              </w:rPr>
              <w:t xml:space="preserve"> altri?</w:t>
            </w:r>
          </w:p>
          <w:p w:rsidR="00F91D97" w:rsidRPr="000F3631" w:rsidRDefault="001765D9">
            <w:pPr>
              <w:pStyle w:val="TableParagraph"/>
              <w:tabs>
                <w:tab w:val="left" w:pos="2232"/>
              </w:tabs>
              <w:spacing w:before="18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 xml:space="preserve">□ 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>SI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ab/>
              <w:t>□</w:t>
            </w:r>
            <w:r w:rsidR="00690D39" w:rsidRPr="000F3631">
              <w:rPr>
                <w:rFonts w:ascii="Trebuchet MS" w:hAnsi="Trebuchet MS"/>
                <w:spacing w:val="-11"/>
                <w:sz w:val="20"/>
                <w:szCs w:val="20"/>
              </w:rPr>
              <w:t xml:space="preserve"> 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>NO</w:t>
            </w:r>
          </w:p>
        </w:tc>
      </w:tr>
      <w:tr w:rsidR="00F91D97" w:rsidRPr="00C62527" w:rsidTr="001765D9">
        <w:trPr>
          <w:trHeight w:val="3416"/>
        </w:trPr>
        <w:tc>
          <w:tcPr>
            <w:tcW w:w="9780" w:type="dxa"/>
          </w:tcPr>
          <w:p w:rsidR="00F91D97" w:rsidRPr="000F3631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b/>
                <w:sz w:val="20"/>
                <w:szCs w:val="20"/>
              </w:rPr>
            </w:pPr>
            <w:r w:rsidRPr="000F3631">
              <w:rPr>
                <w:rFonts w:ascii="Trebuchet MS" w:hAnsi="Trebuchet MS"/>
                <w:b/>
                <w:sz w:val="20"/>
                <w:szCs w:val="20"/>
              </w:rPr>
              <w:t>In caso affermativo:</w:t>
            </w:r>
          </w:p>
          <w:p w:rsidR="00F91D97" w:rsidRPr="000F3631" w:rsidRDefault="00690D39">
            <w:pPr>
              <w:pStyle w:val="TableParagraph"/>
              <w:spacing w:before="13"/>
              <w:ind w:left="107"/>
              <w:rPr>
                <w:rFonts w:ascii="Trebuchet MS" w:hAnsi="Trebuchet MS"/>
                <w:i/>
                <w:sz w:val="20"/>
                <w:szCs w:val="20"/>
              </w:rPr>
            </w:pPr>
            <w:r w:rsidRPr="000F3631">
              <w:rPr>
                <w:rFonts w:ascii="Trebuchet MS" w:hAnsi="Trebuchet MS"/>
                <w:i/>
                <w:sz w:val="20"/>
                <w:szCs w:val="20"/>
                <w:u w:val="single"/>
              </w:rPr>
              <w:t>(accertarsi che gli altri operatori interessati presentino un proprio documento distinto</w:t>
            </w:r>
            <w:proofErr w:type="gramStart"/>
            <w:r w:rsidRPr="000F3631">
              <w:rPr>
                <w:rFonts w:ascii="Trebuchet MS" w:hAnsi="Trebuchet MS"/>
                <w:i/>
                <w:sz w:val="20"/>
                <w:szCs w:val="20"/>
                <w:u w:val="single"/>
              </w:rPr>
              <w:t>)</w:t>
            </w:r>
            <w:proofErr w:type="gramEnd"/>
          </w:p>
          <w:p w:rsidR="00F91D97" w:rsidRPr="000F3631" w:rsidRDefault="00F91D97">
            <w:pPr>
              <w:pStyle w:val="TableParagraph"/>
              <w:spacing w:before="6"/>
              <w:rPr>
                <w:rFonts w:ascii="Trebuchet MS" w:hAnsi="Trebuchet MS"/>
                <w:sz w:val="20"/>
                <w:szCs w:val="20"/>
              </w:rPr>
            </w:pPr>
          </w:p>
          <w:p w:rsidR="009F68D2" w:rsidRPr="000F3631" w:rsidRDefault="00690D39" w:rsidP="009F68D2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 xml:space="preserve">L’operatore partecipa </w:t>
            </w:r>
            <w:r w:rsidR="009F68D2" w:rsidRPr="000F3631">
              <w:rPr>
                <w:rFonts w:ascii="Trebuchet MS" w:hAnsi="Trebuchet MS"/>
                <w:sz w:val="20"/>
                <w:szCs w:val="20"/>
              </w:rPr>
              <w:t>in:</w:t>
            </w:r>
          </w:p>
          <w:p w:rsidR="009F68D2" w:rsidRPr="000F3631" w:rsidRDefault="009F68D2" w:rsidP="009F68D2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</w:p>
          <w:p w:rsidR="006861C8" w:rsidRPr="000F3631" w:rsidRDefault="001765D9" w:rsidP="006861C8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w w:val="95"/>
                <w:sz w:val="20"/>
                <w:szCs w:val="20"/>
              </w:rPr>
              <w:t xml:space="preserve">□ 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 xml:space="preserve">raggruppamento temporaneo tra </w:t>
            </w:r>
            <w:r w:rsidRPr="000F3631">
              <w:rPr>
                <w:rFonts w:ascii="Trebuchet MS" w:hAnsi="Trebuchet MS"/>
                <w:sz w:val="20"/>
                <w:szCs w:val="20"/>
              </w:rPr>
              <w:t>……</w:t>
            </w:r>
            <w:r w:rsidR="00733641" w:rsidRPr="000F3631">
              <w:rPr>
                <w:rFonts w:ascii="Trebuchet MS" w:hAnsi="Trebuchet MS"/>
                <w:sz w:val="20"/>
                <w:szCs w:val="20"/>
              </w:rPr>
              <w:t>……</w:t>
            </w:r>
            <w:r w:rsidR="006861C8" w:rsidRPr="000F3631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</w:t>
            </w:r>
            <w:proofErr w:type="gramStart"/>
            <w:r w:rsidR="006861C8" w:rsidRPr="000F3631">
              <w:rPr>
                <w:rFonts w:ascii="Trebuchet MS" w:hAnsi="Trebuchet MS"/>
                <w:sz w:val="20"/>
                <w:szCs w:val="20"/>
              </w:rPr>
              <w:t>..</w:t>
            </w:r>
            <w:proofErr w:type="gramEnd"/>
            <w:r w:rsidRPr="000F3631">
              <w:rPr>
                <w:rFonts w:ascii="Trebuchet MS" w:hAnsi="Trebuchet MS"/>
                <w:sz w:val="20"/>
                <w:szCs w:val="20"/>
              </w:rPr>
              <w:t>…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 xml:space="preserve">(mandatario) </w:t>
            </w:r>
          </w:p>
          <w:p w:rsidR="00F91D97" w:rsidRPr="000F3631" w:rsidRDefault="001765D9" w:rsidP="006861C8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>……</w:t>
            </w:r>
            <w:r w:rsidR="00733641" w:rsidRPr="000F3631">
              <w:rPr>
                <w:rFonts w:ascii="Trebuchet MS" w:hAnsi="Trebuchet MS"/>
                <w:sz w:val="20"/>
                <w:szCs w:val="20"/>
              </w:rPr>
              <w:t>………</w:t>
            </w:r>
            <w:r w:rsidR="006861C8" w:rsidRPr="000F3631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733641" w:rsidRPr="000F3631">
              <w:rPr>
                <w:rFonts w:ascii="Trebuchet MS" w:hAnsi="Trebuchet MS"/>
                <w:sz w:val="20"/>
                <w:szCs w:val="20"/>
              </w:rPr>
              <w:t>…</w:t>
            </w:r>
            <w:proofErr w:type="gramStart"/>
            <w:r w:rsidR="00733641" w:rsidRPr="000F3631">
              <w:rPr>
                <w:rFonts w:ascii="Trebuchet MS" w:hAnsi="Trebuchet MS"/>
                <w:sz w:val="20"/>
                <w:szCs w:val="20"/>
              </w:rPr>
              <w:t>.</w:t>
            </w:r>
            <w:r w:rsidRPr="000F3631">
              <w:rPr>
                <w:rFonts w:ascii="Trebuchet MS" w:hAnsi="Trebuchet MS"/>
                <w:sz w:val="20"/>
                <w:szCs w:val="20"/>
              </w:rPr>
              <w:t>.</w:t>
            </w:r>
            <w:proofErr w:type="gramEnd"/>
            <w:r w:rsidR="00690D39" w:rsidRPr="000F3631">
              <w:rPr>
                <w:rFonts w:ascii="Trebuchet MS" w:hAnsi="Trebuchet MS"/>
                <w:sz w:val="20"/>
                <w:szCs w:val="20"/>
              </w:rPr>
              <w:t xml:space="preserve"> (mandante)</w:t>
            </w:r>
          </w:p>
          <w:p w:rsidR="00F91D97" w:rsidRPr="000F3631" w:rsidRDefault="00690D39" w:rsidP="006861C8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>□ costituito</w:t>
            </w:r>
            <w:r w:rsidRPr="000F3631">
              <w:rPr>
                <w:rFonts w:ascii="Trebuchet MS" w:hAnsi="Trebuchet MS"/>
                <w:sz w:val="20"/>
                <w:szCs w:val="20"/>
              </w:rPr>
              <w:tab/>
            </w:r>
            <w:r w:rsidR="001765D9" w:rsidRPr="000F3631">
              <w:rPr>
                <w:rFonts w:ascii="Trebuchet MS" w:hAnsi="Trebuchet MS"/>
                <w:sz w:val="20"/>
                <w:szCs w:val="20"/>
              </w:rPr>
              <w:t xml:space="preserve">□ </w:t>
            </w:r>
            <w:r w:rsidRPr="000F3631">
              <w:rPr>
                <w:rFonts w:ascii="Trebuchet MS" w:hAnsi="Trebuchet MS"/>
                <w:sz w:val="20"/>
                <w:szCs w:val="20"/>
              </w:rPr>
              <w:t>costituendo</w:t>
            </w:r>
          </w:p>
          <w:p w:rsidR="00F91D97" w:rsidRPr="000F3631" w:rsidRDefault="006861C8" w:rsidP="006861C8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>□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>consorzio stabile</w:t>
            </w:r>
            <w:proofErr w:type="gramStart"/>
            <w:r w:rsidR="00690D39" w:rsidRPr="000F3631">
              <w:rPr>
                <w:rFonts w:ascii="Trebuchet MS" w:hAnsi="Trebuchet MS"/>
                <w:sz w:val="20"/>
                <w:szCs w:val="20"/>
              </w:rPr>
              <w:t xml:space="preserve">  </w:t>
            </w:r>
            <w:proofErr w:type="gramEnd"/>
            <w:r w:rsidR="00690D39" w:rsidRPr="000F3631">
              <w:rPr>
                <w:rFonts w:ascii="Trebuchet MS" w:hAnsi="Trebuchet MS"/>
                <w:sz w:val="20"/>
                <w:szCs w:val="20"/>
              </w:rPr>
              <w:tab/>
            </w:r>
          </w:p>
          <w:p w:rsidR="00F91D97" w:rsidRPr="000F3631" w:rsidRDefault="006861C8" w:rsidP="006861C8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>□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 xml:space="preserve">consorzio ordinario 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ab/>
            </w:r>
          </w:p>
          <w:p w:rsidR="00F91D97" w:rsidRPr="000F3631" w:rsidRDefault="00690D39" w:rsidP="006861C8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>□</w:t>
            </w:r>
            <w:r w:rsidR="005D7E40" w:rsidRPr="000F363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F3631">
              <w:rPr>
                <w:rFonts w:ascii="Trebuchet MS" w:hAnsi="Trebuchet MS"/>
                <w:sz w:val="20"/>
                <w:szCs w:val="20"/>
              </w:rPr>
              <w:t xml:space="preserve">consorzio fra </w:t>
            </w:r>
            <w:proofErr w:type="spellStart"/>
            <w:proofErr w:type="gramStart"/>
            <w:r w:rsidRPr="000F3631">
              <w:rPr>
                <w:rFonts w:ascii="Trebuchet MS" w:hAnsi="Trebuchet MS"/>
                <w:sz w:val="20"/>
                <w:szCs w:val="20"/>
              </w:rPr>
              <w:t>soc</w:t>
            </w:r>
            <w:proofErr w:type="spellEnd"/>
            <w:r w:rsidRPr="000F3631">
              <w:rPr>
                <w:rFonts w:ascii="Trebuchet MS" w:hAnsi="Trebuchet MS"/>
                <w:sz w:val="20"/>
                <w:szCs w:val="20"/>
              </w:rPr>
              <w:t>.</w:t>
            </w:r>
            <w:proofErr w:type="gramEnd"/>
            <w:r w:rsidRPr="000F3631">
              <w:rPr>
                <w:rFonts w:ascii="Trebuchet MS" w:hAnsi="Trebuchet MS"/>
                <w:sz w:val="20"/>
                <w:szCs w:val="20"/>
              </w:rPr>
              <w:t xml:space="preserve"> coop. di </w:t>
            </w:r>
            <w:proofErr w:type="spellStart"/>
            <w:proofErr w:type="gramStart"/>
            <w:r w:rsidRPr="000F3631">
              <w:rPr>
                <w:rFonts w:ascii="Trebuchet MS" w:hAnsi="Trebuchet MS"/>
                <w:sz w:val="20"/>
                <w:szCs w:val="20"/>
              </w:rPr>
              <w:t>prod</w:t>
            </w:r>
            <w:proofErr w:type="spellEnd"/>
            <w:r w:rsidRPr="000F3631">
              <w:rPr>
                <w:rFonts w:ascii="Trebuchet MS" w:hAnsi="Trebuchet MS"/>
                <w:sz w:val="20"/>
                <w:szCs w:val="20"/>
              </w:rPr>
              <w:t>.</w:t>
            </w:r>
            <w:proofErr w:type="gramEnd"/>
            <w:r w:rsidRPr="000F3631">
              <w:rPr>
                <w:rFonts w:ascii="Trebuchet MS" w:hAnsi="Trebuchet MS"/>
                <w:sz w:val="20"/>
                <w:szCs w:val="20"/>
              </w:rPr>
              <w:t xml:space="preserve"> lavoro o fra imprese artigiane  </w:t>
            </w:r>
            <w:r w:rsidRPr="000F3631">
              <w:rPr>
                <w:rFonts w:ascii="Trebuchet MS" w:hAnsi="Trebuchet MS"/>
                <w:sz w:val="20"/>
                <w:szCs w:val="20"/>
              </w:rPr>
              <w:tab/>
            </w:r>
          </w:p>
          <w:p w:rsidR="00F91D97" w:rsidRPr="000F3631" w:rsidRDefault="006861C8" w:rsidP="006861C8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>□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 xml:space="preserve">coassicurazione </w:t>
            </w:r>
            <w:proofErr w:type="gramStart"/>
            <w:r w:rsidR="00690D39" w:rsidRPr="000F3631">
              <w:rPr>
                <w:rFonts w:ascii="Trebuchet MS" w:hAnsi="Trebuchet MS"/>
                <w:sz w:val="20"/>
                <w:szCs w:val="20"/>
              </w:rPr>
              <w:t>in qualità di</w:t>
            </w:r>
            <w:proofErr w:type="gramEnd"/>
            <w:r w:rsidR="00690D39" w:rsidRPr="000F3631">
              <w:rPr>
                <w:rFonts w:ascii="Trebuchet MS" w:hAnsi="Trebuchet MS"/>
                <w:sz w:val="20"/>
                <w:szCs w:val="20"/>
              </w:rPr>
              <w:tab/>
              <w:t>□ delegataria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ab/>
              <w:t>% rischio</w:t>
            </w:r>
            <w:proofErr w:type="gramStart"/>
            <w:r w:rsidR="00690D39" w:rsidRPr="000F3631">
              <w:rPr>
                <w:rFonts w:ascii="Trebuchet MS" w:hAnsi="Trebuchet MS"/>
                <w:sz w:val="20"/>
                <w:szCs w:val="20"/>
              </w:rPr>
              <w:t xml:space="preserve">  </w:t>
            </w:r>
            <w:proofErr w:type="gramEnd"/>
            <w:r w:rsidR="00690D39" w:rsidRPr="000F3631">
              <w:rPr>
                <w:rFonts w:ascii="Trebuchet MS" w:hAnsi="Trebuchet MS"/>
                <w:sz w:val="20"/>
                <w:szCs w:val="20"/>
              </w:rPr>
              <w:tab/>
            </w:r>
          </w:p>
          <w:p w:rsidR="00F91D97" w:rsidRPr="000F3631" w:rsidRDefault="00690D39" w:rsidP="006861C8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>□ delegante</w:t>
            </w:r>
            <w:r w:rsidRPr="000F3631">
              <w:rPr>
                <w:rFonts w:ascii="Trebuchet MS" w:hAnsi="Trebuchet MS"/>
                <w:sz w:val="20"/>
                <w:szCs w:val="20"/>
              </w:rPr>
              <w:tab/>
              <w:t>% rischio</w:t>
            </w:r>
            <w:proofErr w:type="gramStart"/>
            <w:r w:rsidRPr="000F3631">
              <w:rPr>
                <w:rFonts w:ascii="Trebuchet MS" w:hAnsi="Trebuchet MS"/>
                <w:sz w:val="20"/>
                <w:szCs w:val="20"/>
              </w:rPr>
              <w:t xml:space="preserve">  </w:t>
            </w:r>
            <w:proofErr w:type="gramEnd"/>
            <w:r w:rsidRPr="000F3631">
              <w:rPr>
                <w:rFonts w:ascii="Trebuchet MS" w:hAnsi="Trebuchet MS"/>
                <w:sz w:val="20"/>
                <w:szCs w:val="20"/>
              </w:rPr>
              <w:tab/>
            </w:r>
          </w:p>
        </w:tc>
      </w:tr>
      <w:tr w:rsidR="00F91D97" w:rsidRPr="00C62527">
        <w:trPr>
          <w:trHeight w:val="270"/>
        </w:trPr>
        <w:tc>
          <w:tcPr>
            <w:tcW w:w="9780" w:type="dxa"/>
            <w:shd w:val="clear" w:color="auto" w:fill="F1F1F1"/>
          </w:tcPr>
          <w:p w:rsidR="00F91D97" w:rsidRPr="000F3631" w:rsidRDefault="00690D39">
            <w:pPr>
              <w:pStyle w:val="TableParagraph"/>
              <w:spacing w:before="4" w:line="246" w:lineRule="exact"/>
              <w:ind w:left="3278" w:right="3267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w w:val="90"/>
                <w:sz w:val="20"/>
                <w:szCs w:val="20"/>
              </w:rPr>
              <w:t>LOTTI</w:t>
            </w:r>
          </w:p>
        </w:tc>
      </w:tr>
      <w:tr w:rsidR="00F91D97" w:rsidRPr="00C62527">
        <w:trPr>
          <w:trHeight w:val="1001"/>
        </w:trPr>
        <w:tc>
          <w:tcPr>
            <w:tcW w:w="9780" w:type="dxa"/>
          </w:tcPr>
          <w:p w:rsidR="00F91D97" w:rsidRPr="000F3631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i/>
                <w:sz w:val="20"/>
                <w:szCs w:val="20"/>
              </w:rPr>
            </w:pPr>
            <w:r w:rsidRPr="000F3631">
              <w:rPr>
                <w:rFonts w:ascii="Trebuchet MS" w:hAnsi="Trebuchet MS"/>
                <w:i/>
                <w:sz w:val="20"/>
                <w:szCs w:val="20"/>
                <w:u w:val="single"/>
              </w:rPr>
              <w:t>(da compilare solo per le procedure che sono suddivise in lotti</w:t>
            </w:r>
            <w:proofErr w:type="gramStart"/>
            <w:r w:rsidRPr="000F3631">
              <w:rPr>
                <w:rFonts w:ascii="Trebuchet MS" w:hAnsi="Trebuchet MS"/>
                <w:i/>
                <w:sz w:val="20"/>
                <w:szCs w:val="20"/>
                <w:u w:val="single"/>
              </w:rPr>
              <w:t>)</w:t>
            </w:r>
            <w:proofErr w:type="gramEnd"/>
          </w:p>
          <w:p w:rsidR="00F91D97" w:rsidRPr="000F3631" w:rsidRDefault="00F91D97">
            <w:pPr>
              <w:pStyle w:val="TableParagraph"/>
              <w:spacing w:before="2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0F3631" w:rsidRDefault="00690D39" w:rsidP="006861C8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>L'operatore economico partecipa alla procedura per i seguenti lotti</w:t>
            </w:r>
            <w:r w:rsidR="006861C8" w:rsidRPr="000F3631">
              <w:rPr>
                <w:rFonts w:ascii="Trebuchet MS" w:hAnsi="Trebuchet MS"/>
                <w:sz w:val="20"/>
                <w:szCs w:val="20"/>
              </w:rPr>
              <w:t>: …………………………………………</w:t>
            </w:r>
            <w:r w:rsidRPr="000F3631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</w:tbl>
    <w:p w:rsidR="001765D9" w:rsidRPr="00C62527" w:rsidRDefault="001765D9">
      <w:pPr>
        <w:pStyle w:val="Corpotesto"/>
        <w:spacing w:before="5"/>
        <w:rPr>
          <w:i w:val="0"/>
          <w:sz w:val="26"/>
        </w:rPr>
      </w:pPr>
    </w:p>
    <w:p w:rsidR="00F91D97" w:rsidRPr="00C62527" w:rsidRDefault="00283E66">
      <w:pPr>
        <w:pStyle w:val="Corpotesto"/>
        <w:spacing w:before="5"/>
        <w:rPr>
          <w:i w:val="0"/>
          <w:sz w:val="26"/>
        </w:rPr>
      </w:pPr>
      <w:r>
        <w:rPr>
          <w:noProof/>
          <w:lang w:bidi="ar-SA"/>
        </w:rPr>
        <w:pict>
          <v:shape id="Text Box 230" o:spid="_x0000_s1046" type="#_x0000_t202" style="position:absolute;margin-left:51pt;margin-top:17.4pt;width:493.3pt;height:17.0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" filled="f" strokeweight=".48pt">
            <v:textbox inset="0,0,0,0">
              <w:txbxContent>
                <w:p w:rsidR="006A5093" w:rsidRDefault="006A5093">
                  <w:pPr>
                    <w:spacing w:before="22"/>
                    <w:ind w:left="1879"/>
                    <w:rPr>
                      <w:rFonts w:ascii="Trebuchet MS" w:hAnsi="Trebuchet MS"/>
                      <w:b/>
                      <w:sz w:val="24"/>
                    </w:rPr>
                  </w:pPr>
                  <w:r w:rsidRPr="00FA1ECA">
                    <w:rPr>
                      <w:rFonts w:ascii="Trebuchet MS" w:hAnsi="Trebuchet MS"/>
                      <w:b/>
                      <w:sz w:val="24"/>
                      <w:highlight w:val="yellow"/>
                    </w:rPr>
                    <w:t>B - Informazioni sui rappresentanti dell’operatore economico</w:t>
                  </w:r>
                </w:p>
              </w:txbxContent>
            </v:textbox>
            <w10:wrap type="topAndBottom" anchorx="page"/>
          </v:shape>
        </w:pict>
      </w:r>
    </w:p>
    <w:p w:rsidR="00F91D97" w:rsidRPr="00DB3EDE" w:rsidRDefault="00690D39">
      <w:pPr>
        <w:pStyle w:val="Titolo2"/>
        <w:spacing w:before="60" w:line="276" w:lineRule="auto"/>
        <w:ind w:left="1132" w:right="1119"/>
        <w:rPr>
          <w:rFonts w:ascii="Trebuchet MS" w:eastAsia="Arial" w:hAnsi="Trebuchet MS" w:cs="Arial"/>
          <w:sz w:val="20"/>
          <w:szCs w:val="20"/>
        </w:rPr>
      </w:pPr>
      <w:r w:rsidRPr="00DB3EDE">
        <w:rPr>
          <w:rFonts w:ascii="Trebuchet MS" w:eastAsia="Arial" w:hAnsi="Trebuchet MS" w:cs="Arial"/>
          <w:sz w:val="20"/>
          <w:szCs w:val="20"/>
        </w:rPr>
        <w:t>Indicare nome e indirizzo delle persone abilitate ad agire come rappresentanti dell'operatore economico, ivi compresi procuratori e institori, ai fini della procedura di appalto in oggetto:</w:t>
      </w:r>
    </w:p>
    <w:p w:rsidR="00F91D97" w:rsidRPr="00DB3EDE" w:rsidRDefault="00690D39">
      <w:pPr>
        <w:spacing w:before="13" w:line="273" w:lineRule="auto"/>
        <w:ind w:left="1132" w:right="1497"/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</w:pP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(compilare</w:t>
      </w:r>
      <w:r w:rsidRPr="0002790A">
        <w:rPr>
          <w:rFonts w:ascii="Trebuchet MS" w:hAnsi="Trebuchet MS"/>
          <w:i/>
          <w:color w:val="030000"/>
          <w:spacing w:val="-18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solo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la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sottoclasse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B1,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B2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o</w:t>
      </w:r>
      <w:r w:rsidRPr="0002790A">
        <w:rPr>
          <w:rFonts w:ascii="Trebuchet MS" w:hAnsi="Trebuchet MS"/>
          <w:i/>
          <w:color w:val="030000"/>
          <w:spacing w:val="-18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B3</w:t>
      </w:r>
      <w:r w:rsidRPr="0002790A">
        <w:rPr>
          <w:rFonts w:ascii="Trebuchet MS" w:hAnsi="Trebuchet MS"/>
          <w:i/>
          <w:color w:val="030000"/>
          <w:spacing w:val="-18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di</w:t>
      </w:r>
      <w:r w:rsidRPr="0002790A">
        <w:rPr>
          <w:rFonts w:ascii="Trebuchet MS" w:hAnsi="Trebuchet MS"/>
          <w:i/>
          <w:color w:val="030000"/>
          <w:spacing w:val="-16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appartenenza,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aggiungendo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un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riquadro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per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DB3EDE">
        <w:rPr>
          <w:rFonts w:ascii="Trebuchet MS" w:hAnsi="Trebuchet MS"/>
          <w:i/>
          <w:color w:val="030000"/>
          <w:w w:val="95"/>
          <w:sz w:val="20"/>
          <w:szCs w:val="20"/>
          <w:u w:val="single"/>
        </w:rPr>
        <w:t>ciascuno</w:t>
      </w:r>
      <w:r w:rsidR="00DB3EDE" w:rsidRPr="00DB3EDE">
        <w:rPr>
          <w:rFonts w:ascii="Trebuchet MS" w:hAnsi="Trebuchet MS"/>
          <w:i/>
          <w:color w:val="030000"/>
          <w:w w:val="95"/>
          <w:sz w:val="20"/>
          <w:szCs w:val="20"/>
          <w:u w:val="single"/>
        </w:rPr>
        <w:t xml:space="preserve"> </w:t>
      </w:r>
      <w:r w:rsidRPr="00DB3EDE">
        <w:rPr>
          <w:rFonts w:ascii="Trebuchet MS" w:hAnsi="Trebuchet MS"/>
          <w:i/>
          <w:color w:val="030000"/>
          <w:w w:val="95"/>
          <w:sz w:val="20"/>
          <w:szCs w:val="20"/>
          <w:u w:val="single"/>
        </w:rPr>
        <w:t>dei</w:t>
      </w:r>
      <w:r w:rsidRPr="00DB3EDE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 xml:space="preserve"> soggetti da indicare</w:t>
      </w:r>
      <w:proofErr w:type="gramStart"/>
      <w:r w:rsidRPr="00DB3EDE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)</w:t>
      </w:r>
      <w:proofErr w:type="gramEnd"/>
    </w:p>
    <w:p w:rsidR="00F91D97" w:rsidRPr="00C62527" w:rsidRDefault="00283E66">
      <w:pPr>
        <w:pStyle w:val="Corpotesto"/>
        <w:spacing w:before="9"/>
        <w:rPr>
          <w:sz w:val="23"/>
        </w:rPr>
      </w:pPr>
      <w:r>
        <w:rPr>
          <w:noProof/>
          <w:lang w:bidi="ar-SA"/>
        </w:rPr>
        <w:pict>
          <v:shape id="Text Box 229" o:spid="_x0000_s1047" type="#_x0000_t202" style="position:absolute;margin-left:55.2pt;margin-top:15.05pt;width:484.9pt;height:28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" fillcolor="#f1f1f1" stroked="f">
            <v:textbox inset="0,0,0,0">
              <w:txbxContent>
                <w:p w:rsidR="006A5093" w:rsidRPr="00DB3EDE" w:rsidRDefault="006A5093">
                  <w:pPr>
                    <w:spacing w:before="148"/>
                    <w:ind w:left="2222"/>
                    <w:rPr>
                      <w:rFonts w:ascii="Trebuchet MS" w:hAnsi="Trebuchet MS"/>
                      <w:b/>
                      <w:sz w:val="20"/>
                    </w:rPr>
                  </w:pPr>
                  <w:r w:rsidRPr="00DB3EDE">
                    <w:rPr>
                      <w:b/>
                    </w:rPr>
                    <w:t xml:space="preserve">B1 - </w:t>
                  </w:r>
                  <w:r w:rsidRPr="00DB3EDE">
                    <w:rPr>
                      <w:rFonts w:ascii="Trebuchet MS" w:hAnsi="Trebuchet MS"/>
                      <w:b/>
                    </w:rPr>
                    <w:t xml:space="preserve">in caso </w:t>
                  </w:r>
                  <w:proofErr w:type="gramStart"/>
                  <w:r w:rsidRPr="00DB3EDE">
                    <w:rPr>
                      <w:rFonts w:ascii="Trebuchet MS" w:hAnsi="Trebuchet MS"/>
                      <w:b/>
                    </w:rPr>
                    <w:t xml:space="preserve">di </w:t>
                  </w:r>
                  <w:proofErr w:type="gramEnd"/>
                  <w:r w:rsidRPr="00DB3EDE">
                    <w:rPr>
                      <w:rFonts w:ascii="Trebuchet MS" w:hAnsi="Trebuchet MS"/>
                      <w:b/>
                    </w:rPr>
                    <w:t xml:space="preserve">impresa individuale o società di persone </w:t>
                  </w:r>
                  <w:r w:rsidRPr="00DB3EDE">
                    <w:rPr>
                      <w:rFonts w:ascii="Trebuchet MS" w:hAnsi="Trebuchet MS"/>
                      <w:b/>
                      <w:sz w:val="20"/>
                    </w:rPr>
                    <w:t>(6)</w:t>
                  </w:r>
                </w:p>
              </w:txbxContent>
            </v:textbox>
            <w10:wrap type="topAndBottom" anchorx="page"/>
          </v:shape>
        </w:pict>
      </w:r>
    </w:p>
    <w:p w:rsidR="00F91D97" w:rsidRPr="00C62527" w:rsidRDefault="00F91D97">
      <w:pPr>
        <w:pStyle w:val="Corpotesto"/>
        <w:spacing w:before="9"/>
        <w:rPr>
          <w:sz w:val="14"/>
        </w:rPr>
      </w:pPr>
    </w:p>
    <w:p w:rsidR="00F91D97" w:rsidRPr="00DB3EDE" w:rsidRDefault="00690D39">
      <w:pPr>
        <w:pStyle w:val="Paragrafoelenco"/>
        <w:numPr>
          <w:ilvl w:val="0"/>
          <w:numId w:val="30"/>
        </w:numPr>
        <w:tabs>
          <w:tab w:val="left" w:pos="1405"/>
        </w:tabs>
        <w:spacing w:before="62"/>
        <w:rPr>
          <w:i/>
          <w:sz w:val="18"/>
          <w:szCs w:val="18"/>
        </w:rPr>
      </w:pPr>
      <w:proofErr w:type="gramStart"/>
      <w:r w:rsidRPr="00DB3EDE">
        <w:rPr>
          <w:i/>
          <w:sz w:val="18"/>
          <w:szCs w:val="18"/>
        </w:rPr>
        <w:t>indicare</w:t>
      </w:r>
      <w:proofErr w:type="gramEnd"/>
      <w:r w:rsidRPr="00DB3EDE">
        <w:rPr>
          <w:i/>
          <w:spacing w:val="-20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con</w:t>
      </w:r>
      <w:r w:rsidRPr="00DB3EDE">
        <w:rPr>
          <w:i/>
          <w:spacing w:val="-20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singole</w:t>
      </w:r>
      <w:r w:rsidRPr="00DB3EDE">
        <w:rPr>
          <w:i/>
          <w:spacing w:val="-20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tabelle</w:t>
      </w:r>
      <w:r w:rsidRPr="00DB3EDE">
        <w:rPr>
          <w:i/>
          <w:spacing w:val="-20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per</w:t>
      </w:r>
      <w:r w:rsidRPr="00DB3EDE">
        <w:rPr>
          <w:i/>
          <w:spacing w:val="-22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ogni</w:t>
      </w:r>
      <w:r w:rsidRPr="00DB3EDE">
        <w:rPr>
          <w:i/>
          <w:spacing w:val="-21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soggetto</w:t>
      </w:r>
      <w:r w:rsidRPr="00DB3EDE">
        <w:rPr>
          <w:i/>
          <w:spacing w:val="-15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-</w:t>
      </w:r>
      <w:r w:rsidRPr="00DB3EDE">
        <w:rPr>
          <w:i/>
          <w:spacing w:val="-21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ove</w:t>
      </w:r>
      <w:r w:rsidRPr="00DB3EDE">
        <w:rPr>
          <w:i/>
          <w:spacing w:val="-20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presenti</w:t>
      </w:r>
      <w:r w:rsidRPr="00DB3EDE">
        <w:rPr>
          <w:i/>
          <w:spacing w:val="-19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-</w:t>
      </w:r>
      <w:r w:rsidRPr="00DB3EDE">
        <w:rPr>
          <w:i/>
          <w:spacing w:val="-21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TUTTI:</w:t>
      </w:r>
    </w:p>
    <w:p w:rsidR="00F91D97" w:rsidRPr="00DB3EDE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0"/>
        <w:ind w:firstLine="0"/>
        <w:rPr>
          <w:i/>
          <w:sz w:val="18"/>
          <w:szCs w:val="18"/>
        </w:rPr>
      </w:pPr>
      <w:proofErr w:type="gramStart"/>
      <w:r w:rsidRPr="00DB3EDE">
        <w:rPr>
          <w:i/>
          <w:sz w:val="18"/>
          <w:szCs w:val="18"/>
        </w:rPr>
        <w:t>i</w:t>
      </w:r>
      <w:proofErr w:type="gramEnd"/>
      <w:r w:rsidRPr="00DB3EDE">
        <w:rPr>
          <w:i/>
          <w:sz w:val="18"/>
          <w:szCs w:val="18"/>
        </w:rPr>
        <w:t xml:space="preserve"> titolari</w:t>
      </w:r>
      <w:r w:rsidR="00DB3EDE">
        <w:rPr>
          <w:i/>
          <w:sz w:val="18"/>
          <w:szCs w:val="18"/>
        </w:rPr>
        <w:t>;</w:t>
      </w:r>
    </w:p>
    <w:p w:rsidR="00F91D97" w:rsidRPr="00DB3EDE" w:rsidRDefault="00690D39">
      <w:pPr>
        <w:pStyle w:val="Paragrafoelenco"/>
        <w:numPr>
          <w:ilvl w:val="0"/>
          <w:numId w:val="32"/>
        </w:numPr>
        <w:tabs>
          <w:tab w:val="left" w:pos="1239"/>
        </w:tabs>
        <w:ind w:firstLine="0"/>
        <w:rPr>
          <w:i/>
          <w:sz w:val="18"/>
          <w:szCs w:val="18"/>
        </w:rPr>
      </w:pPr>
      <w:proofErr w:type="gramStart"/>
      <w:r w:rsidRPr="00DB3EDE">
        <w:rPr>
          <w:i/>
          <w:sz w:val="18"/>
          <w:szCs w:val="18"/>
        </w:rPr>
        <w:t>gli</w:t>
      </w:r>
      <w:proofErr w:type="gramEnd"/>
      <w:r w:rsidRPr="00DB3EDE">
        <w:rPr>
          <w:i/>
          <w:sz w:val="18"/>
          <w:szCs w:val="18"/>
        </w:rPr>
        <w:t xml:space="preserve"> amministratori muniti di rappresentanza</w:t>
      </w:r>
      <w:r w:rsidR="00DB3EDE">
        <w:rPr>
          <w:i/>
          <w:sz w:val="18"/>
          <w:szCs w:val="18"/>
        </w:rPr>
        <w:t>;</w:t>
      </w:r>
    </w:p>
    <w:p w:rsidR="00F91D97" w:rsidRPr="00DB3EDE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2"/>
        <w:ind w:firstLine="0"/>
        <w:rPr>
          <w:i/>
          <w:sz w:val="18"/>
          <w:szCs w:val="18"/>
        </w:rPr>
      </w:pPr>
      <w:proofErr w:type="gramStart"/>
      <w:r w:rsidRPr="00DB3EDE">
        <w:rPr>
          <w:i/>
          <w:sz w:val="18"/>
          <w:szCs w:val="18"/>
        </w:rPr>
        <w:t>i</w:t>
      </w:r>
      <w:proofErr w:type="gramEnd"/>
      <w:r w:rsidRPr="00DB3EDE">
        <w:rPr>
          <w:i/>
          <w:sz w:val="18"/>
          <w:szCs w:val="18"/>
        </w:rPr>
        <w:t xml:space="preserve"> direttori tecnici</w:t>
      </w:r>
      <w:r w:rsidR="00DB3EDE">
        <w:rPr>
          <w:i/>
          <w:sz w:val="18"/>
          <w:szCs w:val="18"/>
        </w:rPr>
        <w:t>;</w:t>
      </w:r>
    </w:p>
    <w:p w:rsidR="00F91D97" w:rsidRPr="00DB3EDE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4"/>
        <w:ind w:firstLine="0"/>
        <w:rPr>
          <w:i/>
          <w:sz w:val="18"/>
          <w:szCs w:val="18"/>
        </w:rPr>
      </w:pPr>
      <w:proofErr w:type="gramStart"/>
      <w:r w:rsidRPr="00DB3EDE">
        <w:rPr>
          <w:i/>
          <w:sz w:val="18"/>
          <w:szCs w:val="18"/>
        </w:rPr>
        <w:t>i</w:t>
      </w:r>
      <w:proofErr w:type="gramEnd"/>
      <w:r w:rsidRPr="00DB3EDE">
        <w:rPr>
          <w:i/>
          <w:spacing w:val="-19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soci</w:t>
      </w:r>
      <w:r w:rsidRPr="00DB3EDE">
        <w:rPr>
          <w:i/>
          <w:spacing w:val="-17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di</w:t>
      </w:r>
      <w:r w:rsidRPr="00DB3EDE">
        <w:rPr>
          <w:i/>
          <w:spacing w:val="-19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s.n.c.</w:t>
      </w:r>
      <w:r w:rsidRPr="00DB3EDE">
        <w:rPr>
          <w:i/>
          <w:spacing w:val="-18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e</w:t>
      </w:r>
      <w:r w:rsidRPr="00DB3EDE">
        <w:rPr>
          <w:i/>
          <w:spacing w:val="-18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gli</w:t>
      </w:r>
      <w:r w:rsidRPr="00DB3EDE">
        <w:rPr>
          <w:i/>
          <w:spacing w:val="-18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accomandatari</w:t>
      </w:r>
      <w:r w:rsidRPr="00DB3EDE">
        <w:rPr>
          <w:i/>
          <w:spacing w:val="-19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per</w:t>
      </w:r>
      <w:r w:rsidRPr="00DB3EDE">
        <w:rPr>
          <w:i/>
          <w:spacing w:val="-20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le</w:t>
      </w:r>
      <w:r w:rsidRPr="00DB3EDE">
        <w:rPr>
          <w:i/>
          <w:spacing w:val="-18"/>
          <w:sz w:val="18"/>
          <w:szCs w:val="18"/>
        </w:rPr>
        <w:t xml:space="preserve"> </w:t>
      </w:r>
      <w:r w:rsidR="00DB3EDE" w:rsidRPr="00DB3EDE">
        <w:rPr>
          <w:i/>
          <w:sz w:val="18"/>
          <w:szCs w:val="18"/>
        </w:rPr>
        <w:t>S.a.s.</w:t>
      </w:r>
      <w:r w:rsidR="00DB3EDE">
        <w:rPr>
          <w:i/>
          <w:sz w:val="18"/>
          <w:szCs w:val="18"/>
        </w:rPr>
        <w:t>;</w:t>
      </w:r>
    </w:p>
    <w:p w:rsidR="00F91D97" w:rsidRPr="00DB3EDE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0"/>
        <w:ind w:firstLine="0"/>
        <w:rPr>
          <w:i/>
          <w:sz w:val="18"/>
          <w:szCs w:val="18"/>
        </w:rPr>
      </w:pPr>
      <w:proofErr w:type="gramStart"/>
      <w:r w:rsidRPr="00DB3EDE">
        <w:rPr>
          <w:i/>
          <w:sz w:val="18"/>
          <w:szCs w:val="18"/>
        </w:rPr>
        <w:t>i</w:t>
      </w:r>
      <w:proofErr w:type="gramEnd"/>
      <w:r w:rsidRPr="00DB3EDE">
        <w:rPr>
          <w:i/>
          <w:sz w:val="18"/>
          <w:szCs w:val="18"/>
        </w:rPr>
        <w:t xml:space="preserve"> procuratori generali e speciali e gli institori</w:t>
      </w:r>
      <w:r w:rsidR="00DB3EDE">
        <w:rPr>
          <w:i/>
          <w:sz w:val="18"/>
          <w:szCs w:val="18"/>
        </w:rPr>
        <w:t>;</w:t>
      </w:r>
    </w:p>
    <w:p w:rsidR="00F91D97" w:rsidRPr="00DB3EDE" w:rsidRDefault="00DB3EDE">
      <w:pPr>
        <w:pStyle w:val="Paragrafoelenco"/>
        <w:numPr>
          <w:ilvl w:val="0"/>
          <w:numId w:val="32"/>
        </w:numPr>
        <w:tabs>
          <w:tab w:val="left" w:pos="1239"/>
        </w:tabs>
        <w:spacing w:before="12"/>
        <w:ind w:firstLine="0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</w:t>
      </w:r>
      <w:proofErr w:type="gramEnd"/>
      <w:r>
        <w:rPr>
          <w:i/>
          <w:sz w:val="18"/>
          <w:szCs w:val="18"/>
        </w:rPr>
        <w:t xml:space="preserve"> </w:t>
      </w:r>
      <w:r w:rsidR="00690D39" w:rsidRPr="00DB3EDE">
        <w:rPr>
          <w:i/>
          <w:sz w:val="18"/>
          <w:szCs w:val="18"/>
        </w:rPr>
        <w:t>membri</w:t>
      </w:r>
      <w:r w:rsidR="00690D39" w:rsidRPr="00DB3EDE">
        <w:rPr>
          <w:i/>
          <w:spacing w:val="-18"/>
          <w:sz w:val="18"/>
          <w:szCs w:val="18"/>
        </w:rPr>
        <w:t xml:space="preserve"> </w:t>
      </w:r>
      <w:r w:rsidR="00690D39" w:rsidRPr="00DB3EDE">
        <w:rPr>
          <w:i/>
          <w:sz w:val="18"/>
          <w:szCs w:val="18"/>
        </w:rPr>
        <w:t>degli</w:t>
      </w:r>
      <w:r w:rsidR="00690D39" w:rsidRPr="00DB3EDE">
        <w:rPr>
          <w:i/>
          <w:spacing w:val="-18"/>
          <w:sz w:val="18"/>
          <w:szCs w:val="18"/>
        </w:rPr>
        <w:t xml:space="preserve"> </w:t>
      </w:r>
      <w:r w:rsidR="00690D39" w:rsidRPr="00DB3EDE">
        <w:rPr>
          <w:i/>
          <w:sz w:val="18"/>
          <w:szCs w:val="18"/>
        </w:rPr>
        <w:t>organismi</w:t>
      </w:r>
      <w:r w:rsidR="00690D39" w:rsidRPr="00DB3EDE">
        <w:rPr>
          <w:i/>
          <w:spacing w:val="-18"/>
          <w:sz w:val="18"/>
          <w:szCs w:val="18"/>
        </w:rPr>
        <w:t xml:space="preserve"> </w:t>
      </w:r>
      <w:r w:rsidR="00690D39" w:rsidRPr="00DB3EDE">
        <w:rPr>
          <w:i/>
          <w:sz w:val="18"/>
          <w:szCs w:val="18"/>
        </w:rPr>
        <w:t>di</w:t>
      </w:r>
      <w:r w:rsidR="00690D39" w:rsidRPr="00DB3EDE">
        <w:rPr>
          <w:i/>
          <w:spacing w:val="-17"/>
          <w:sz w:val="18"/>
          <w:szCs w:val="18"/>
        </w:rPr>
        <w:t xml:space="preserve"> </w:t>
      </w:r>
      <w:r w:rsidR="00690D39" w:rsidRPr="00DB3EDE">
        <w:rPr>
          <w:i/>
          <w:sz w:val="18"/>
          <w:szCs w:val="18"/>
        </w:rPr>
        <w:t>vigilanza</w:t>
      </w:r>
      <w:r>
        <w:rPr>
          <w:i/>
          <w:sz w:val="18"/>
          <w:szCs w:val="18"/>
        </w:rPr>
        <w:t>;</w:t>
      </w:r>
    </w:p>
    <w:p w:rsidR="00F91D97" w:rsidRPr="00DB3EDE" w:rsidRDefault="00690D39">
      <w:pPr>
        <w:pStyle w:val="Paragrafoelenco"/>
        <w:numPr>
          <w:ilvl w:val="0"/>
          <w:numId w:val="32"/>
        </w:numPr>
        <w:tabs>
          <w:tab w:val="left" w:pos="1332"/>
        </w:tabs>
        <w:spacing w:line="252" w:lineRule="auto"/>
        <w:ind w:right="1127" w:firstLine="0"/>
        <w:rPr>
          <w:i/>
          <w:sz w:val="18"/>
          <w:szCs w:val="18"/>
        </w:rPr>
      </w:pPr>
      <w:proofErr w:type="gramStart"/>
      <w:r w:rsidRPr="00DB3EDE">
        <w:rPr>
          <w:i/>
          <w:sz w:val="18"/>
          <w:szCs w:val="18"/>
        </w:rPr>
        <w:t>i</w:t>
      </w:r>
      <w:proofErr w:type="gramEnd"/>
      <w:r w:rsidRPr="00DB3EDE">
        <w:rPr>
          <w:i/>
          <w:sz w:val="18"/>
          <w:szCs w:val="18"/>
        </w:rPr>
        <w:t xml:space="preserve"> soggetti </w:t>
      </w:r>
      <w:r w:rsidRPr="00FA1ECA">
        <w:rPr>
          <w:i/>
          <w:sz w:val="18"/>
          <w:szCs w:val="18"/>
        </w:rPr>
        <w:t>CESSATI</w:t>
      </w:r>
      <w:r w:rsidRPr="00DB3EDE">
        <w:rPr>
          <w:i/>
          <w:sz w:val="18"/>
          <w:szCs w:val="18"/>
        </w:rPr>
        <w:t xml:space="preserve"> dalle cariche societarie – nell’anno antecedente la data di pubblicazione/invio della documentazione di gara (titolare e direttore tecnico se impresa individuale; socio o direttore tecnico se s.n.c.; soci accomandatari o direttore tecnico se </w:t>
      </w:r>
      <w:r w:rsidR="00165C7C" w:rsidRPr="00DB3EDE">
        <w:rPr>
          <w:i/>
          <w:sz w:val="18"/>
          <w:szCs w:val="18"/>
        </w:rPr>
        <w:t>S.a.s.</w:t>
      </w:r>
      <w:r w:rsidRPr="00DB3EDE">
        <w:rPr>
          <w:i/>
          <w:sz w:val="18"/>
          <w:szCs w:val="18"/>
        </w:rPr>
        <w:t>)</w:t>
      </w:r>
      <w:r w:rsidR="00FA1ECA">
        <w:rPr>
          <w:i/>
          <w:sz w:val="18"/>
          <w:szCs w:val="18"/>
        </w:rPr>
        <w:t>.</w:t>
      </w:r>
    </w:p>
    <w:p w:rsidR="00F91D97" w:rsidRDefault="00F91D97">
      <w:pPr>
        <w:pStyle w:val="Corpotesto"/>
        <w:spacing w:before="9"/>
      </w:pPr>
    </w:p>
    <w:p w:rsidR="00DB3EDE" w:rsidRDefault="00DB3EDE">
      <w:pPr>
        <w:pStyle w:val="Corpotesto"/>
        <w:spacing w:before="9"/>
      </w:pPr>
    </w:p>
    <w:p w:rsidR="00DB3EDE" w:rsidRDefault="00DB3EDE">
      <w:pPr>
        <w:pStyle w:val="Corpotesto"/>
        <w:spacing w:before="9"/>
      </w:pPr>
    </w:p>
    <w:p w:rsidR="00DB3EDE" w:rsidRDefault="00DB3EDE">
      <w:pPr>
        <w:pStyle w:val="Corpotesto"/>
        <w:spacing w:before="9"/>
      </w:pPr>
    </w:p>
    <w:p w:rsidR="00DB3EDE" w:rsidRDefault="00DB3EDE">
      <w:pPr>
        <w:pStyle w:val="Corpotesto"/>
        <w:spacing w:before="9"/>
      </w:pPr>
    </w:p>
    <w:p w:rsidR="00DB3EDE" w:rsidRPr="00C62527" w:rsidRDefault="00DB3EDE">
      <w:pPr>
        <w:pStyle w:val="Corpotesto"/>
        <w:spacing w:before="9"/>
      </w:pPr>
    </w:p>
    <w:tbl>
      <w:tblPr>
        <w:tblStyle w:val="TableNormal"/>
        <w:tblW w:w="0" w:type="auto"/>
        <w:tblInd w:w="9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1"/>
        <w:gridCol w:w="4590"/>
      </w:tblGrid>
      <w:tr w:rsidR="00F91D97" w:rsidRPr="00C62527" w:rsidTr="001765D9">
        <w:trPr>
          <w:trHeight w:val="369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47"/>
              <w:ind w:left="117"/>
              <w:rPr>
                <w:rFonts w:ascii="Trebuchet MS" w:hAnsi="Trebuchet MS"/>
                <w:b/>
                <w:sz w:val="20"/>
              </w:rPr>
            </w:pPr>
            <w:r w:rsidRPr="00C62527">
              <w:rPr>
                <w:rFonts w:ascii="Trebuchet MS" w:hAnsi="Trebuchet MS"/>
                <w:b/>
                <w:color w:val="030000"/>
                <w:sz w:val="20"/>
              </w:rPr>
              <w:lastRenderedPageBreak/>
              <w:t>Qualifica:</w:t>
            </w:r>
          </w:p>
        </w:tc>
        <w:tc>
          <w:tcPr>
            <w:tcW w:w="4590" w:type="dxa"/>
          </w:tcPr>
          <w:p w:rsidR="00F91D97" w:rsidRPr="00C62527" w:rsidRDefault="00690D39">
            <w:pPr>
              <w:pStyle w:val="TableParagraph"/>
              <w:spacing w:before="47"/>
              <w:ind w:left="117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titolare</w:t>
            </w:r>
            <w:proofErr w:type="gramEnd"/>
          </w:p>
        </w:tc>
      </w:tr>
      <w:tr w:rsidR="00F91D97" w:rsidRPr="00C62527">
        <w:trPr>
          <w:trHeight w:val="1689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47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Poteri di rappresentanza:</w:t>
            </w:r>
          </w:p>
        </w:tc>
        <w:tc>
          <w:tcPr>
            <w:tcW w:w="4590" w:type="dxa"/>
          </w:tcPr>
          <w:p w:rsidR="00F91D97" w:rsidRPr="00C62527" w:rsidRDefault="00DB3EDE">
            <w:pPr>
              <w:pStyle w:val="TableParagraph"/>
              <w:spacing w:before="47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□</w:t>
            </w:r>
            <w:r w:rsidR="001765D9" w:rsidRPr="00C62527">
              <w:rPr>
                <w:rFonts w:ascii="Trebuchet MS" w:hAnsi="Trebuchet MS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NO</w:t>
            </w:r>
          </w:p>
          <w:p w:rsidR="00604F41" w:rsidRPr="00DB3EDE" w:rsidRDefault="001765D9">
            <w:pPr>
              <w:pStyle w:val="TableParagraph"/>
              <w:spacing w:before="58" w:line="252" w:lineRule="auto"/>
              <w:ind w:left="117" w:right="52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="00690D39" w:rsidRPr="00DB3EDE">
              <w:rPr>
                <w:rFonts w:ascii="Trebuchet MS" w:hAnsi="Trebuchet MS"/>
                <w:sz w:val="20"/>
              </w:rPr>
              <w:t xml:space="preserve">SI </w:t>
            </w:r>
          </w:p>
          <w:p w:rsidR="00F91D97" w:rsidRPr="00C62527" w:rsidRDefault="00604F41" w:rsidP="00604F41">
            <w:pPr>
              <w:pStyle w:val="TableParagraph"/>
              <w:tabs>
                <w:tab w:val="left" w:pos="283"/>
              </w:tabs>
              <w:spacing w:before="45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   </w:t>
            </w:r>
            <w:proofErr w:type="gramStart"/>
            <w:r w:rsidR="00690D39" w:rsidRPr="00C62527">
              <w:rPr>
                <w:rFonts w:ascii="Trebuchet MS" w:hAnsi="Trebuchet MS"/>
                <w:sz w:val="20"/>
              </w:rPr>
              <w:t>carica</w:t>
            </w:r>
            <w:proofErr w:type="gramEnd"/>
            <w:r w:rsidR="00690D39" w:rsidRPr="00C62527">
              <w:rPr>
                <w:rFonts w:ascii="Trebuchet MS" w:hAnsi="Trebuchet MS"/>
                <w:sz w:val="20"/>
              </w:rPr>
              <w:t xml:space="preserve">/ruolo </w:t>
            </w:r>
            <w:r w:rsidRPr="00C62527">
              <w:rPr>
                <w:rFonts w:ascii="Trebuchet MS" w:hAnsi="Trebuchet MS"/>
                <w:sz w:val="20"/>
              </w:rPr>
              <w:t>__________________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spacing w:before="45"/>
              <w:ind w:hanging="165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con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firma</w:t>
            </w:r>
            <w:r w:rsidRPr="00DB3EDE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disgiunta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spacing w:before="61"/>
              <w:ind w:hanging="165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con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firma congiunta</w:t>
            </w:r>
            <w:r w:rsidRPr="00C62527">
              <w:rPr>
                <w:rFonts w:ascii="Trebuchet MS" w:hAnsi="Trebuchet MS"/>
                <w:spacing w:val="-38"/>
                <w:sz w:val="20"/>
              </w:rPr>
              <w:t xml:space="preserve"> </w:t>
            </w:r>
            <w:r w:rsidR="00DB3EDE">
              <w:rPr>
                <w:rFonts w:ascii="Trebuchet MS" w:hAnsi="Trebuchet MS"/>
                <w:spacing w:val="-3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="00DB3EDE">
              <w:rPr>
                <w:rFonts w:ascii="Trebuchet MS" w:hAnsi="Trebuchet MS"/>
                <w:sz w:val="20"/>
              </w:rPr>
              <w:t xml:space="preserve"> ___________________</w:t>
            </w:r>
          </w:p>
        </w:tc>
      </w:tr>
      <w:tr w:rsidR="00F91D97" w:rsidRPr="00C62527">
        <w:trPr>
          <w:trHeight w:val="499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2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Nome completo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spacing w:before="69"/>
              <w:ind w:left="117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499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69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Data e luogo di nascita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spacing w:before="69"/>
              <w:ind w:left="117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270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2" w:line="199" w:lineRule="exact"/>
              <w:ind w:left="11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Residenza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spacing w:before="52" w:line="199" w:lineRule="exact"/>
              <w:ind w:left="117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273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2" w:line="201" w:lineRule="exact"/>
              <w:ind w:left="11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Codice fiscale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spacing w:before="52" w:line="201" w:lineRule="exact"/>
              <w:ind w:left="117"/>
              <w:rPr>
                <w:rFonts w:ascii="Trebuchet MS" w:hAnsi="Trebuchet MS"/>
                <w:sz w:val="20"/>
              </w:rPr>
            </w:pPr>
          </w:p>
        </w:tc>
      </w:tr>
    </w:tbl>
    <w:p w:rsidR="00F91D97" w:rsidRPr="00C62527" w:rsidRDefault="00283E66">
      <w:pPr>
        <w:pStyle w:val="Corpotesto"/>
        <w:spacing w:before="7"/>
        <w:rPr>
          <w:sz w:val="12"/>
        </w:rPr>
      </w:pPr>
      <w:r>
        <w:rPr>
          <w:noProof/>
          <w:lang w:bidi="ar-SA"/>
        </w:rPr>
        <w:pict>
          <v:shape id="Text Box 228" o:spid="_x0000_s1048" type="#_x0000_t202" style="position:absolute;margin-left:55.2pt;margin-top:8.5pt;width:484.9pt;height:28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" fillcolor="#f1f1f1" stroked="f">
            <v:textbox inset="0,0,0,0">
              <w:txbxContent>
                <w:p w:rsidR="006A5093" w:rsidRDefault="006A5093">
                  <w:pPr>
                    <w:spacing w:before="148"/>
                    <w:ind w:left="1195"/>
                    <w:rPr>
                      <w:rFonts w:ascii="Trebuchet MS" w:hAnsi="Trebuchet MS"/>
                      <w:b/>
                      <w:i/>
                      <w:sz w:val="20"/>
                    </w:rPr>
                  </w:pPr>
                  <w:proofErr w:type="gramStart"/>
                  <w:r>
                    <w:rPr>
                      <w:rFonts w:ascii="Trebuchet MS" w:hAnsi="Trebuchet MS"/>
                      <w:b/>
                    </w:rPr>
                    <w:t xml:space="preserve">B2 </w:t>
                  </w:r>
                  <w:r>
                    <w:rPr>
                      <w:rFonts w:ascii="Trebuchet MS" w:hAnsi="Trebuchet MS"/>
                      <w:b/>
                      <w:w w:val="105"/>
                    </w:rPr>
                    <w:t xml:space="preserve">– </w:t>
                  </w:r>
                  <w:r>
                    <w:rPr>
                      <w:rFonts w:ascii="Trebuchet MS" w:hAnsi="Trebuchet MS"/>
                      <w:b/>
                    </w:rPr>
                    <w:t xml:space="preserve">in caso di società di capitali ordinaria/tradizionale o consorzio ordinario </w:t>
                  </w:r>
                  <w:r>
                    <w:rPr>
                      <w:rFonts w:ascii="Trebuchet MS" w:hAnsi="Trebuchet MS"/>
                      <w:b/>
                      <w:i/>
                      <w:sz w:val="20"/>
                    </w:rPr>
                    <w:t>(7)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F91D97" w:rsidRPr="00C62527" w:rsidRDefault="00F91D97">
      <w:pPr>
        <w:pStyle w:val="Corpotesto"/>
        <w:spacing w:before="1"/>
      </w:pPr>
    </w:p>
    <w:p w:rsidR="00F91D97" w:rsidRPr="00FA1ECA" w:rsidRDefault="00690D39">
      <w:pPr>
        <w:pStyle w:val="Paragrafoelenco"/>
        <w:numPr>
          <w:ilvl w:val="0"/>
          <w:numId w:val="30"/>
        </w:numPr>
        <w:tabs>
          <w:tab w:val="left" w:pos="1405"/>
        </w:tabs>
        <w:spacing w:befor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indicare</w:t>
      </w:r>
      <w:proofErr w:type="gramEnd"/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con</w:t>
      </w:r>
      <w:r w:rsidRPr="00FA1ECA">
        <w:rPr>
          <w:i/>
          <w:spacing w:val="-20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singole</w:t>
      </w:r>
      <w:r w:rsidRPr="00FA1ECA">
        <w:rPr>
          <w:i/>
          <w:spacing w:val="-20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tabelle</w:t>
      </w:r>
      <w:r w:rsidRPr="00FA1ECA">
        <w:rPr>
          <w:i/>
          <w:spacing w:val="-20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per</w:t>
      </w:r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ogni</w:t>
      </w:r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soggetto</w:t>
      </w:r>
      <w:r w:rsidRPr="00FA1ECA">
        <w:rPr>
          <w:i/>
          <w:spacing w:val="-16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-</w:t>
      </w:r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ove</w:t>
      </w:r>
      <w:r w:rsidRPr="00FA1ECA">
        <w:rPr>
          <w:i/>
          <w:spacing w:val="-20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presenti</w:t>
      </w:r>
      <w:r w:rsidRPr="00FA1ECA">
        <w:rPr>
          <w:i/>
          <w:spacing w:val="-19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-</w:t>
      </w:r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TUTTI: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1" w:line="252" w:lineRule="auto"/>
        <w:ind w:right="1131" w:firstLine="0"/>
        <w:jc w:val="left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gli</w:t>
      </w:r>
      <w:proofErr w:type="gramEnd"/>
      <w:r w:rsidRPr="00FA1ECA">
        <w:rPr>
          <w:i/>
          <w:sz w:val="18"/>
          <w:szCs w:val="18"/>
        </w:rPr>
        <w:t xml:space="preserve"> amministratori muniti di rappresentanza (compresi Presidente, Vice Presidente del </w:t>
      </w:r>
      <w:proofErr w:type="spellStart"/>
      <w:r w:rsidRPr="00FA1ECA">
        <w:rPr>
          <w:i/>
          <w:sz w:val="18"/>
          <w:szCs w:val="18"/>
        </w:rPr>
        <w:t>CdA</w:t>
      </w:r>
      <w:proofErr w:type="spellEnd"/>
      <w:r w:rsidRPr="00FA1ECA">
        <w:rPr>
          <w:i/>
          <w:sz w:val="18"/>
          <w:szCs w:val="18"/>
        </w:rPr>
        <w:t xml:space="preserve">, Consiglieri, </w:t>
      </w:r>
      <w:r w:rsidR="00FA1ECA">
        <w:rPr>
          <w:i/>
          <w:sz w:val="18"/>
          <w:szCs w:val="18"/>
        </w:rPr>
        <w:t>A</w:t>
      </w:r>
      <w:r w:rsidRPr="00FA1ECA">
        <w:rPr>
          <w:i/>
          <w:sz w:val="18"/>
          <w:szCs w:val="18"/>
        </w:rPr>
        <w:t>mministratori Delegati e Direttore Generale)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2"/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l’</w:t>
      </w:r>
      <w:proofErr w:type="gramEnd"/>
      <w:r w:rsidRPr="00FA1ECA">
        <w:rPr>
          <w:i/>
          <w:sz w:val="18"/>
          <w:szCs w:val="18"/>
        </w:rPr>
        <w:t>amministratore unico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0"/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direttori tecnici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membri del collegio sindacale (effettivi e supplenti)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2"/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revisori legali (revisori contabili)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procuratori generali e speciali e gli institori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0"/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membri degli organismi di vigilanza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332"/>
        </w:tabs>
        <w:spacing w:line="252" w:lineRule="auto"/>
        <w:ind w:right="1130"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soggetti CESSATI dalle cariche societarie – nell’anno antecedente la data di pubblicazione/invio della documentazione di gara: soci accomandatari, socio unico [ovvero socio di maggioranza in caso di società con meno di 4 soci], amministratori muniti di rappresentanza – Presidente e Vice presidente del </w:t>
      </w:r>
      <w:proofErr w:type="spellStart"/>
      <w:r w:rsidRPr="00FA1ECA">
        <w:rPr>
          <w:i/>
          <w:sz w:val="18"/>
          <w:szCs w:val="18"/>
        </w:rPr>
        <w:t>CdA</w:t>
      </w:r>
      <w:proofErr w:type="spellEnd"/>
      <w:r w:rsidRPr="00FA1ECA">
        <w:rPr>
          <w:i/>
          <w:sz w:val="18"/>
          <w:szCs w:val="18"/>
        </w:rPr>
        <w:t>, Consiglieri, Amministratore Unico, Direttore Generale, Amministratori delegati - direttori tecnici</w:t>
      </w:r>
      <w:r w:rsidR="00FA1ECA">
        <w:rPr>
          <w:i/>
          <w:sz w:val="18"/>
          <w:szCs w:val="18"/>
        </w:rPr>
        <w:t>.</w:t>
      </w:r>
    </w:p>
    <w:p w:rsidR="00F91D97" w:rsidRPr="00FA1ECA" w:rsidRDefault="00283E66">
      <w:pPr>
        <w:pStyle w:val="Corpotesto"/>
        <w:spacing w:before="8" w:after="1"/>
        <w:rPr>
          <w:sz w:val="18"/>
          <w:szCs w:val="18"/>
        </w:rPr>
      </w:pPr>
      <w:r>
        <w:rPr>
          <w:noProof/>
          <w:sz w:val="18"/>
          <w:szCs w:val="18"/>
          <w:lang w:bidi="ar-SA"/>
        </w:rPr>
        <w:pict>
          <v:line id="Line 227" o:spid="_x0000_s1162" style="position:absolute;z-index:-2516940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24.05pt,226.7pt" to="542.9pt,2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" strokeweight=".22817mm">
            <w10:wrap anchorx="page" anchory="page"/>
          </v:line>
        </w:pict>
      </w:r>
      <w:r>
        <w:rPr>
          <w:noProof/>
          <w:sz w:val="18"/>
          <w:szCs w:val="18"/>
          <w:lang w:bidi="ar-SA"/>
        </w:rPr>
        <w:pict>
          <v:line id="Line 226" o:spid="_x0000_s1161" style="position:absolute;z-index:-2516930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24.05pt,652.3pt" to="542.9pt,6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" strokeweight=".22817mm">
            <w10:wrap anchorx="page" anchory="page"/>
          </v:line>
        </w:pict>
      </w:r>
    </w:p>
    <w:tbl>
      <w:tblPr>
        <w:tblStyle w:val="TableNormal"/>
        <w:tblW w:w="0" w:type="auto"/>
        <w:tblInd w:w="9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1"/>
        <w:gridCol w:w="4590"/>
      </w:tblGrid>
      <w:tr w:rsidR="00F91D97" w:rsidRPr="00C62527">
        <w:trPr>
          <w:trHeight w:val="506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47"/>
              <w:ind w:left="117"/>
              <w:rPr>
                <w:rFonts w:ascii="Trebuchet MS" w:hAnsi="Trebuchet MS"/>
                <w:b/>
                <w:sz w:val="20"/>
              </w:rPr>
            </w:pPr>
            <w:r w:rsidRPr="00C62527">
              <w:rPr>
                <w:rFonts w:ascii="Trebuchet MS" w:hAnsi="Trebuchet MS"/>
                <w:b/>
                <w:color w:val="030000"/>
                <w:sz w:val="20"/>
              </w:rPr>
              <w:t>Qualifica: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1691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47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Poteri di rappresentanza:</w:t>
            </w:r>
          </w:p>
        </w:tc>
        <w:tc>
          <w:tcPr>
            <w:tcW w:w="4590" w:type="dxa"/>
          </w:tcPr>
          <w:p w:rsidR="00F91D97" w:rsidRPr="00C62527" w:rsidRDefault="00690D39">
            <w:pPr>
              <w:pStyle w:val="TableParagraph"/>
              <w:numPr>
                <w:ilvl w:val="0"/>
                <w:numId w:val="28"/>
              </w:numPr>
              <w:tabs>
                <w:tab w:val="left" w:pos="339"/>
              </w:tabs>
              <w:spacing w:before="47"/>
              <w:ind w:hanging="221"/>
              <w:rPr>
                <w:rFonts w:ascii="Trebuchet MS" w:hAnsi="Trebuchet MS"/>
                <w:sz w:val="20"/>
              </w:rPr>
            </w:pPr>
            <w:r w:rsidRPr="00FA1ECA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690D39" w:rsidP="00FA1ECA">
            <w:pPr>
              <w:pStyle w:val="TableParagraph"/>
              <w:numPr>
                <w:ilvl w:val="0"/>
                <w:numId w:val="28"/>
              </w:numPr>
              <w:tabs>
                <w:tab w:val="left" w:pos="339"/>
              </w:tabs>
              <w:spacing w:before="47"/>
              <w:ind w:hanging="221"/>
              <w:rPr>
                <w:rFonts w:ascii="Trebuchet MS" w:hAnsi="Trebuchet MS"/>
                <w:sz w:val="20"/>
              </w:rPr>
            </w:pPr>
            <w:r w:rsidRPr="00FA1ECA">
              <w:rPr>
                <w:rFonts w:ascii="Trebuchet MS" w:hAnsi="Trebuchet MS"/>
                <w:sz w:val="20"/>
              </w:rPr>
              <w:t>SI</w:t>
            </w:r>
          </w:p>
          <w:p w:rsidR="00F91D97" w:rsidRPr="00C62527" w:rsidRDefault="00690D39">
            <w:pPr>
              <w:pStyle w:val="TableParagraph"/>
              <w:tabs>
                <w:tab w:val="left" w:pos="4525"/>
              </w:tabs>
              <w:spacing w:before="14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carica/ruolo</w:t>
            </w:r>
            <w:r w:rsidRPr="00C62527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spacing w:before="58"/>
              <w:ind w:left="282" w:hanging="165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con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firma</w:t>
            </w:r>
            <w:r w:rsidRPr="00C62527">
              <w:rPr>
                <w:rFonts w:ascii="Trebuchet MS" w:hAnsi="Trebuchet MS"/>
                <w:spacing w:val="-2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disgiunta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spacing w:before="61"/>
              <w:ind w:left="282" w:hanging="165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con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firma congiunta</w:t>
            </w:r>
            <w:r w:rsidRPr="00C62527">
              <w:rPr>
                <w:rFonts w:ascii="Trebuchet MS" w:hAnsi="Trebuchet MS"/>
                <w:spacing w:val="-38"/>
                <w:sz w:val="20"/>
              </w:rPr>
              <w:t xml:space="preserve"> </w:t>
            </w:r>
            <w:r w:rsidR="00FA1ECA">
              <w:rPr>
                <w:rFonts w:ascii="Trebuchet MS" w:hAnsi="Trebuchet MS"/>
                <w:spacing w:val="-3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="00FA1ECA">
              <w:rPr>
                <w:rFonts w:ascii="Trebuchet MS" w:hAnsi="Trebuchet MS"/>
                <w:sz w:val="20"/>
              </w:rPr>
              <w:t xml:space="preserve"> ___________________</w:t>
            </w:r>
          </w:p>
        </w:tc>
      </w:tr>
      <w:tr w:rsidR="00F91D97" w:rsidRPr="00C62527">
        <w:trPr>
          <w:trHeight w:val="498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0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Nome completo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499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66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Data e luogo di nascita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271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0" w:line="201" w:lineRule="exact"/>
              <w:ind w:left="11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Residenza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270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2" w:line="199" w:lineRule="exact"/>
              <w:ind w:left="11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Codice fiscale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</w:tbl>
    <w:p w:rsidR="00F91D97" w:rsidRPr="00C62527" w:rsidRDefault="00283E66">
      <w:pPr>
        <w:pStyle w:val="Corpotesto"/>
      </w:pPr>
      <w:r>
        <w:rPr>
          <w:noProof/>
          <w:lang w:bidi="ar-SA"/>
        </w:rPr>
        <w:pict>
          <v:shape id="_x0000_s1167" type="#_x0000_t202" style="position:absolute;margin-left:48.7pt;margin-top:19.55pt;width:484.9pt;height:28.1pt;z-index:-251647488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" fillcolor="#f1f1f1" stroked="f">
            <v:textbox inset="0,0,0,0">
              <w:txbxContent>
                <w:p w:rsidR="006A5093" w:rsidRPr="00FA1ECA" w:rsidRDefault="006A5093" w:rsidP="00FA1ECA">
                  <w:pPr>
                    <w:spacing w:before="148"/>
                    <w:ind w:left="1195"/>
                    <w:jc w:val="center"/>
                    <w:rPr>
                      <w:rFonts w:ascii="Trebuchet MS" w:hAnsi="Trebuchet MS"/>
                      <w:b/>
                    </w:rPr>
                  </w:pPr>
                  <w:proofErr w:type="gramStart"/>
                  <w:r w:rsidRPr="00FA1ECA">
                    <w:rPr>
                      <w:rFonts w:ascii="Trebuchet MS" w:hAnsi="Trebuchet MS"/>
                      <w:b/>
                    </w:rPr>
                    <w:t>B3 – in caso di società di capitali con modello dualistico o consorzi (8)</w:t>
                  </w:r>
                  <w:proofErr w:type="gramEnd"/>
                </w:p>
                <w:p w:rsidR="006A5093" w:rsidRPr="00FA1ECA" w:rsidRDefault="006A5093" w:rsidP="00FA1ECA"/>
              </w:txbxContent>
            </v:textbox>
            <w10:wrap type="topAndBottom" anchorx="page"/>
          </v:shape>
        </w:pict>
      </w:r>
    </w:p>
    <w:p w:rsidR="00F91D97" w:rsidRPr="00C62527" w:rsidRDefault="00F91D97">
      <w:pPr>
        <w:pStyle w:val="Corpotesto"/>
        <w:spacing w:before="4"/>
      </w:pPr>
    </w:p>
    <w:p w:rsidR="00F91D97" w:rsidRPr="00FA1ECA" w:rsidRDefault="00690D39">
      <w:pPr>
        <w:pStyle w:val="Paragrafoelenco"/>
        <w:numPr>
          <w:ilvl w:val="0"/>
          <w:numId w:val="30"/>
        </w:numPr>
        <w:tabs>
          <w:tab w:val="left" w:pos="1400"/>
        </w:tabs>
        <w:spacing w:before="1"/>
        <w:ind w:left="1399" w:hanging="267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indicare</w:t>
      </w:r>
      <w:proofErr w:type="gramEnd"/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con</w:t>
      </w:r>
      <w:r w:rsidRPr="00FA1ECA">
        <w:rPr>
          <w:i/>
          <w:spacing w:val="-20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singole</w:t>
      </w:r>
      <w:r w:rsidRPr="00FA1ECA">
        <w:rPr>
          <w:i/>
          <w:spacing w:val="-20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tabelle</w:t>
      </w:r>
      <w:r w:rsidRPr="00FA1ECA">
        <w:rPr>
          <w:i/>
          <w:spacing w:val="-20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per</w:t>
      </w:r>
      <w:r w:rsidRPr="00FA1ECA">
        <w:rPr>
          <w:i/>
          <w:spacing w:val="-22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ogni</w:t>
      </w:r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soggetto</w:t>
      </w:r>
      <w:r w:rsidRPr="00FA1ECA">
        <w:rPr>
          <w:i/>
          <w:spacing w:val="-16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-</w:t>
      </w:r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ove</w:t>
      </w:r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presenti</w:t>
      </w:r>
      <w:r w:rsidRPr="00FA1ECA">
        <w:rPr>
          <w:i/>
          <w:spacing w:val="-19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-</w:t>
      </w:r>
      <w:r w:rsidRPr="00FA1ECA">
        <w:rPr>
          <w:i/>
          <w:spacing w:val="-21"/>
          <w:sz w:val="18"/>
          <w:szCs w:val="18"/>
        </w:rPr>
        <w:t xml:space="preserve"> </w:t>
      </w:r>
      <w:r w:rsidR="00FA1ECA">
        <w:rPr>
          <w:i/>
          <w:sz w:val="18"/>
          <w:szCs w:val="18"/>
        </w:rPr>
        <w:t>TUTTI: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328"/>
        </w:tabs>
        <w:spacing w:before="12" w:line="252" w:lineRule="auto"/>
        <w:ind w:right="1134" w:firstLine="0"/>
        <w:jc w:val="left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gli</w:t>
      </w:r>
      <w:proofErr w:type="gramEnd"/>
      <w:r w:rsidRPr="00FA1ECA">
        <w:rPr>
          <w:i/>
          <w:sz w:val="18"/>
          <w:szCs w:val="18"/>
        </w:rPr>
        <w:t xml:space="preserve"> amministratori muniti di rappresentanza (compresi Presidente, Vice Presidente del </w:t>
      </w:r>
      <w:proofErr w:type="spellStart"/>
      <w:r w:rsidRPr="00FA1ECA">
        <w:rPr>
          <w:i/>
          <w:sz w:val="18"/>
          <w:szCs w:val="18"/>
        </w:rPr>
        <w:t>CdG</w:t>
      </w:r>
      <w:proofErr w:type="spellEnd"/>
      <w:r w:rsidRPr="00FA1ECA">
        <w:rPr>
          <w:i/>
          <w:sz w:val="18"/>
          <w:szCs w:val="18"/>
        </w:rPr>
        <w:t>, Consiglieri di Gestione (</w:t>
      </w:r>
      <w:proofErr w:type="spellStart"/>
      <w:r w:rsidRPr="00FA1ECA">
        <w:rPr>
          <w:i/>
          <w:sz w:val="18"/>
          <w:szCs w:val="18"/>
        </w:rPr>
        <w:t>CdG</w:t>
      </w:r>
      <w:proofErr w:type="spellEnd"/>
      <w:r w:rsidRPr="00FA1ECA">
        <w:rPr>
          <w:i/>
          <w:sz w:val="18"/>
          <w:szCs w:val="18"/>
        </w:rPr>
        <w:t>), Amministratori Delegati e Direttore Generale)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0" w:line="232" w:lineRule="exact"/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lastRenderedPageBreak/>
        <w:t>l’</w:t>
      </w:r>
      <w:proofErr w:type="gramEnd"/>
      <w:r w:rsidRPr="00FA1ECA">
        <w:rPr>
          <w:i/>
          <w:sz w:val="18"/>
          <w:szCs w:val="18"/>
        </w:rPr>
        <w:t>amministratore unico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ind w:firstLine="0"/>
        <w:rPr>
          <w:i/>
          <w:sz w:val="18"/>
          <w:szCs w:val="18"/>
        </w:rPr>
      </w:pPr>
      <w:r w:rsidRPr="00FA1ECA">
        <w:rPr>
          <w:i/>
          <w:sz w:val="18"/>
          <w:szCs w:val="18"/>
        </w:rPr>
        <w:t>membri del consiglio di sorveglianza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2"/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soci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0"/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direttori tecnici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revisori legali (revisori contabili)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procuratori generali e speciali e gli institori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membri degli organismi di vigilanza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332"/>
        </w:tabs>
        <w:spacing w:before="10" w:line="252" w:lineRule="auto"/>
        <w:ind w:right="1134"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soggetti CESSATI dalle cariche societarie – nell’anno antecedente la data di pubblicazione/invio della documentazione di gara: soci accomandatari, socio unico [ovvero socio di maggioranza in caso di società con meno di 4 soci], amministratori muniti di rappresentanza – Presidente e Vice presidente del </w:t>
      </w:r>
      <w:proofErr w:type="spellStart"/>
      <w:r w:rsidRPr="00FA1ECA">
        <w:rPr>
          <w:i/>
          <w:sz w:val="18"/>
          <w:szCs w:val="18"/>
        </w:rPr>
        <w:t>CdG</w:t>
      </w:r>
      <w:proofErr w:type="spellEnd"/>
      <w:r w:rsidRPr="00FA1ECA">
        <w:rPr>
          <w:i/>
          <w:sz w:val="18"/>
          <w:szCs w:val="18"/>
        </w:rPr>
        <w:t>, Amministratore Unico, Direttore Generale, Amministratori delegati, direttori tecnici</w:t>
      </w:r>
      <w:r w:rsidR="00FA1ECA">
        <w:rPr>
          <w:i/>
          <w:sz w:val="18"/>
          <w:szCs w:val="18"/>
        </w:rPr>
        <w:t>.</w:t>
      </w:r>
    </w:p>
    <w:p w:rsidR="00F91D97" w:rsidRPr="00C62527" w:rsidRDefault="00F91D97">
      <w:pPr>
        <w:pStyle w:val="Corpotesto"/>
        <w:spacing w:before="9" w:after="1"/>
      </w:pPr>
    </w:p>
    <w:tbl>
      <w:tblPr>
        <w:tblStyle w:val="TableNormal"/>
        <w:tblW w:w="0" w:type="auto"/>
        <w:tblInd w:w="9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1"/>
        <w:gridCol w:w="4590"/>
      </w:tblGrid>
      <w:tr w:rsidR="00F91D97" w:rsidRPr="00C62527">
        <w:trPr>
          <w:trHeight w:val="508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47"/>
              <w:ind w:left="117"/>
              <w:rPr>
                <w:rFonts w:ascii="Trebuchet MS" w:hAnsi="Trebuchet MS"/>
                <w:b/>
                <w:sz w:val="20"/>
              </w:rPr>
            </w:pPr>
            <w:r w:rsidRPr="00C62527">
              <w:rPr>
                <w:rFonts w:ascii="Trebuchet MS" w:hAnsi="Trebuchet MS"/>
                <w:b/>
                <w:color w:val="030000"/>
                <w:sz w:val="20"/>
              </w:rPr>
              <w:t>Qualifica: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1689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47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Poteri di rappresentanza:</w:t>
            </w:r>
          </w:p>
        </w:tc>
        <w:tc>
          <w:tcPr>
            <w:tcW w:w="4590" w:type="dxa"/>
          </w:tcPr>
          <w:p w:rsidR="00F91D97" w:rsidRPr="00C62527" w:rsidRDefault="00690D39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spacing w:before="47"/>
              <w:ind w:hanging="165"/>
              <w:rPr>
                <w:rFonts w:ascii="Trebuchet MS" w:hAnsi="Trebuchet MS"/>
                <w:sz w:val="20"/>
              </w:rPr>
            </w:pPr>
            <w:r w:rsidRPr="00FA1ECA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690D39">
            <w:pPr>
              <w:pStyle w:val="TableParagraph"/>
              <w:spacing w:before="61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□</w:t>
            </w:r>
            <w:r w:rsidR="00FA1ECA">
              <w:rPr>
                <w:rFonts w:ascii="Trebuchet MS" w:hAnsi="Trebuchet MS"/>
                <w:w w:val="95"/>
                <w:sz w:val="20"/>
              </w:rPr>
              <w:t xml:space="preserve"> </w:t>
            </w:r>
            <w:r w:rsidRPr="00FA1ECA">
              <w:rPr>
                <w:rFonts w:ascii="Trebuchet MS" w:hAnsi="Trebuchet MS"/>
                <w:sz w:val="20"/>
              </w:rPr>
              <w:t>SI</w:t>
            </w:r>
          </w:p>
          <w:p w:rsidR="00F91D97" w:rsidRPr="00C62527" w:rsidRDefault="00690D39">
            <w:pPr>
              <w:pStyle w:val="TableParagraph"/>
              <w:tabs>
                <w:tab w:val="left" w:pos="4525"/>
              </w:tabs>
              <w:spacing w:before="14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carica/ruolo</w:t>
            </w:r>
            <w:r w:rsidRPr="00C62527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spacing w:before="58"/>
              <w:ind w:hanging="165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con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firma</w:t>
            </w:r>
            <w:r w:rsidRPr="00C62527">
              <w:rPr>
                <w:rFonts w:ascii="Trebuchet MS" w:hAnsi="Trebuchet MS"/>
                <w:spacing w:val="-2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disgiunta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spacing w:before="58"/>
              <w:ind w:hanging="165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con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firma congiunta</w:t>
            </w:r>
            <w:r w:rsidRPr="00C62527">
              <w:rPr>
                <w:rFonts w:ascii="Trebuchet MS" w:hAnsi="Trebuchet MS"/>
                <w:spacing w:val="-3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</w:p>
        </w:tc>
      </w:tr>
      <w:tr w:rsidR="00F91D97" w:rsidRPr="00C62527">
        <w:trPr>
          <w:trHeight w:val="499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3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Nome completo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499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69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Data e luogo di nascita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273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2" w:line="201" w:lineRule="exact"/>
              <w:ind w:left="11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Residenza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271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2" w:line="199" w:lineRule="exact"/>
              <w:ind w:left="11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Codice fiscale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</w:tbl>
    <w:p w:rsidR="00F91D97" w:rsidRDefault="00F91D97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Pr="00C62527" w:rsidRDefault="00CD3BD4">
      <w:pPr>
        <w:pStyle w:val="Corpotesto"/>
      </w:pPr>
    </w:p>
    <w:p w:rsidR="00F91D97" w:rsidRPr="00C62527" w:rsidRDefault="00283E66" w:rsidP="00CD3BD4">
      <w:pPr>
        <w:pStyle w:val="Corpotesto"/>
        <w:spacing w:before="5"/>
        <w:jc w:val="center"/>
        <w:rPr>
          <w:i w:val="0"/>
        </w:rPr>
      </w:pPr>
      <w:r>
        <w:rPr>
          <w:noProof/>
          <w:lang w:bidi="ar-SA"/>
        </w:rPr>
        <w:lastRenderedPageBreak/>
        <w:pict>
          <v:group id="Group 221" o:spid="_x0000_s1049" style="position:absolute;left:0;text-align:left;margin-left:50.25pt;margin-top:12.15pt;width:493.8pt;height:14.55pt;z-index:-251661312;mso-wrap-distance-left:0;mso-wrap-distance-right:0;mso-position-horizontal-relative:page" coordorigin="1015,281" coordsize="9876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">
            <v:line id="Line 225" o:spid="_x0000_s1050" style="position:absolute;visibility:visible;mso-wrap-style:square" from="1025,286" to="10881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An/8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jNF/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An/8UAAADcAAAADwAAAAAAAAAA&#10;AAAAAAChAgAAZHJzL2Rvd25yZXYueG1sUEsFBgAAAAAEAAQA+QAAAJMDAAAAAA==&#10;" strokeweight=".48pt"/>
            <v:line id="Line 224" o:spid="_x0000_s1051" style="position:absolute;visibility:visible;mso-wrap-style:square" from="1020,281" to="1020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yCZMUAAADcAAAADwAAAGRycy9kb3ducmV2LnhtbESPQWsCMRSE7wX/Q3hCbzWrYi2rUWxB&#10;LeyptlCPj+S5Wdy8LJu4u/33plDocZiZb5j1dnC16KgNlWcF00kGglh7U3Gp4Otz//QCIkRkg7Vn&#10;UvBDAbab0cMac+N7/qDuFEuRIBxyVGBjbHIpg7bkMEx8Q5y8i28dxiTbUpoW+wR3tZxl2bN0WHFa&#10;sNjQmyV9Pd2cgu5YnLti6VEfv4tXq/eHatkflHocD7sViEhD/A//td+Ngtl8Ab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6yCZMUAAADcAAAADwAAAAAAAAAA&#10;AAAAAAChAgAAZHJzL2Rvd25yZXYueG1sUEsFBgAAAAAEAAQA+QAAAJMDAAAAAA==&#10;" strokeweight=".48pt"/>
            <v:line id="Line 223" o:spid="_x0000_s1052" style="position:absolute;visibility:visible;mso-wrap-style:square" from="10886,281" to="10886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4cE8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ZPp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34cE8UAAADcAAAADwAAAAAAAAAA&#10;AAAAAAChAgAAZHJzL2Rvd25yZXYueG1sUEsFBgAAAAAEAAQA+QAAAJMDAAAAAA==&#10;" strokeweight=".48pt"/>
            <v:shape id="Text Box 222" o:spid="_x0000_s1053" type="#_x0000_t202" style="position:absolute;left:1015;top:281;width:9876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5iW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5iWsYAAADcAAAADwAAAAAAAAAAAAAAAACYAgAAZHJz&#10;L2Rvd25yZXYueG1sUEsFBgAAAAAEAAQA9QAAAIsDAAAAAA==&#10;" filled="f" stroked="f">
              <v:textbox style="mso-next-textbox:#Text Box 222" inset="0,0,0,0">
                <w:txbxContent>
                  <w:p w:rsidR="006A5093" w:rsidRPr="00082242" w:rsidRDefault="006A5093">
                    <w:pPr>
                      <w:spacing w:before="31"/>
                      <w:ind w:left="1922"/>
                      <w:rPr>
                        <w:rFonts w:ascii="Trebuchet MS" w:hAnsi="Trebuchet MS"/>
                        <w:b/>
                      </w:rPr>
                    </w:pPr>
                    <w:r w:rsidRPr="00082242">
                      <w:rPr>
                        <w:rFonts w:ascii="Trebuchet MS" w:hAnsi="Trebuchet MS"/>
                        <w:b/>
                        <w:highlight w:val="yellow"/>
                      </w:rPr>
                      <w:t xml:space="preserve">C </w:t>
                    </w:r>
                    <w:r w:rsidRPr="00082242">
                      <w:rPr>
                        <w:rFonts w:ascii="Trebuchet MS" w:hAnsi="Trebuchet MS"/>
                        <w:b/>
                        <w:w w:val="110"/>
                        <w:highlight w:val="yellow"/>
                      </w:rPr>
                      <w:t xml:space="preserve">– </w:t>
                    </w:r>
                    <w:r w:rsidRPr="00082242">
                      <w:rPr>
                        <w:rFonts w:ascii="Trebuchet MS" w:hAnsi="Trebuchet MS"/>
                        <w:b/>
                        <w:highlight w:val="yellow"/>
                      </w:rPr>
                      <w:t>Informazioni sull’affidamento sulle capacità di altri soggetti</w:t>
                    </w:r>
                  </w:p>
                  <w:p w:rsidR="006A5093" w:rsidRPr="00082242" w:rsidRDefault="006A5093">
                    <w:pPr>
                      <w:spacing w:before="31"/>
                      <w:ind w:left="1922"/>
                      <w:rPr>
                        <w:rFonts w:ascii="Trebuchet MS" w:hAnsi="Trebuchet MS"/>
                        <w:b/>
                      </w:rPr>
                    </w:pPr>
                  </w:p>
                  <w:p w:rsidR="006A5093" w:rsidRPr="00082242" w:rsidRDefault="006A5093">
                    <w:pPr>
                      <w:spacing w:before="31"/>
                      <w:ind w:left="1922"/>
                      <w:rPr>
                        <w:rFonts w:ascii="Trebuchet MS" w:hAnsi="Trebuchet MS"/>
                        <w:b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rPr>
          <w:i w:val="0"/>
          <w:noProof/>
          <w:lang w:bidi="ar-SA"/>
        </w:rPr>
      </w:r>
      <w:r>
        <w:rPr>
          <w:i w:val="0"/>
          <w:noProof/>
          <w:lang w:bidi="ar-SA"/>
        </w:rPr>
        <w:pict>
          <v:group id="Group 216" o:spid="_x0000_s1054" style="width:493.8pt;height:21.2pt;mso-position-horizontal-relative:char;mso-position-vertical-relative:line" coordsize="9876,272">
            <v:line id="Line 220" o:spid="_x0000_s1055" style="position:absolute;visibility:visible;mso-wrap-style:square" from="10,266" to="9866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jGM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njGMIAAADcAAAADwAAAAAAAAAAAAAA&#10;AAChAgAAZHJzL2Rvd25yZXYueG1sUEsFBgAAAAAEAAQA+QAAAJADAAAAAA==&#10;" strokeweight=".48pt"/>
            <v:line id="Line 219" o:spid="_x0000_s1056" style="position:absolute;visibility:visible;mso-wrap-style:square" from="5,0" to="5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t9b8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t9b8IAAADcAAAADwAAAAAAAAAAAAAA&#10;AAChAgAAZHJzL2Rvd25yZXYueG1sUEsFBgAAAAAEAAQA+QAAAJADAAAAAA==&#10;" strokeweight=".48pt"/>
            <v:line id="Line 218" o:spid="_x0000_s1057" style="position:absolute;visibility:visible;mso-wrap-style:square" from="9871,0" to="9871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fY9M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fY9MIAAADcAAAADwAAAAAAAAAAAAAA&#10;AAChAgAAZHJzL2Rvd25yZXYueG1sUEsFBgAAAAAEAAQA+QAAAJADAAAAAA==&#10;" strokeweight=".48pt"/>
            <v:shape id="Text Box 217" o:spid="_x0000_s1058" type="#_x0000_t202" style="position:absolute;width:987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<v:textbox style="mso-next-textbox:#Text Box 217" inset="0,0,0,0">
                <w:txbxContent>
                  <w:p w:rsidR="006A5093" w:rsidRPr="00082242" w:rsidRDefault="006A5093" w:rsidP="00165C7C">
                    <w:pPr>
                      <w:spacing w:before="2"/>
                      <w:ind w:left="2835" w:right="2503"/>
                      <w:jc w:val="center"/>
                      <w:rPr>
                        <w:rFonts w:ascii="Trebuchet MS" w:hAnsi="Trebuchet MS"/>
                        <w:b/>
                      </w:rPr>
                    </w:pPr>
                    <w:proofErr w:type="gramStart"/>
                    <w:r w:rsidRPr="00082242">
                      <w:rPr>
                        <w:rFonts w:ascii="Trebuchet MS" w:hAnsi="Trebuchet MS"/>
                        <w:b/>
                        <w:highlight w:val="yellow"/>
                      </w:rPr>
                      <w:t>(</w:t>
                    </w:r>
                    <w:proofErr w:type="gramEnd"/>
                    <w:r w:rsidRPr="00082242">
                      <w:rPr>
                        <w:rFonts w:ascii="Trebuchet MS" w:hAnsi="Trebuchet MS"/>
                        <w:b/>
                        <w:highlight w:val="yellow"/>
                      </w:rPr>
                      <w:t>art.</w:t>
                    </w:r>
                    <w:r w:rsidRPr="00082242">
                      <w:rPr>
                        <w:rFonts w:ascii="Trebuchet MS" w:hAnsi="Trebuchet MS"/>
                        <w:b/>
                        <w:spacing w:val="-15"/>
                        <w:highlight w:val="yellow"/>
                      </w:rPr>
                      <w:t xml:space="preserve"> </w:t>
                    </w:r>
                    <w:r w:rsidRPr="00082242">
                      <w:rPr>
                        <w:rFonts w:ascii="Trebuchet MS" w:hAnsi="Trebuchet MS"/>
                        <w:b/>
                        <w:highlight w:val="yellow"/>
                      </w:rPr>
                      <w:t>89</w:t>
                    </w:r>
                    <w:r w:rsidRPr="00082242">
                      <w:rPr>
                        <w:rFonts w:ascii="Trebuchet MS" w:hAnsi="Trebuchet MS"/>
                        <w:b/>
                        <w:spacing w:val="-16"/>
                        <w:highlight w:val="yellow"/>
                      </w:rPr>
                      <w:t xml:space="preserve"> </w:t>
                    </w:r>
                    <w:r w:rsidRPr="00082242">
                      <w:rPr>
                        <w:rFonts w:ascii="Trebuchet MS" w:hAnsi="Trebuchet MS"/>
                        <w:b/>
                        <w:highlight w:val="yellow"/>
                      </w:rPr>
                      <w:t>del</w:t>
                    </w:r>
                    <w:r w:rsidRPr="00082242">
                      <w:rPr>
                        <w:rFonts w:ascii="Trebuchet MS" w:hAnsi="Trebuchet MS"/>
                        <w:b/>
                        <w:spacing w:val="-14"/>
                        <w:highlight w:val="yellow"/>
                      </w:rPr>
                      <w:t xml:space="preserve"> </w:t>
                    </w:r>
                    <w:r w:rsidRPr="00082242">
                      <w:rPr>
                        <w:rFonts w:ascii="Trebuchet MS" w:hAnsi="Trebuchet MS"/>
                        <w:b/>
                        <w:highlight w:val="yellow"/>
                      </w:rPr>
                      <w:t>Codice</w:t>
                    </w:r>
                    <w:r w:rsidRPr="00082242">
                      <w:rPr>
                        <w:rFonts w:ascii="Trebuchet MS" w:hAnsi="Trebuchet MS"/>
                        <w:b/>
                        <w:spacing w:val="-15"/>
                        <w:highlight w:val="yellow"/>
                      </w:rPr>
                      <w:t xml:space="preserve"> </w:t>
                    </w:r>
                    <w:r w:rsidRPr="00082242">
                      <w:rPr>
                        <w:rFonts w:ascii="Trebuchet MS" w:hAnsi="Trebuchet MS"/>
                        <w:b/>
                        <w:highlight w:val="yellow"/>
                      </w:rPr>
                      <w:t>–</w:t>
                    </w:r>
                    <w:r w:rsidRPr="00082242">
                      <w:rPr>
                        <w:rFonts w:ascii="Trebuchet MS" w:hAnsi="Trebuchet MS"/>
                        <w:b/>
                        <w:spacing w:val="-13"/>
                        <w:highlight w:val="yellow"/>
                      </w:rPr>
                      <w:t xml:space="preserve"> </w:t>
                    </w:r>
                    <w:r w:rsidRPr="00082242">
                      <w:rPr>
                        <w:rFonts w:ascii="Trebuchet MS" w:hAnsi="Trebuchet MS"/>
                        <w:b/>
                        <w:highlight w:val="yellow"/>
                      </w:rPr>
                      <w:t>avvalimento</w:t>
                    </w:r>
                    <w:proofErr w:type="gramStart"/>
                    <w:r w:rsidRPr="00082242">
                      <w:rPr>
                        <w:rFonts w:ascii="Trebuchet MS" w:hAnsi="Trebuchet MS"/>
                        <w:b/>
                        <w:highlight w:val="yellow"/>
                      </w:rPr>
                      <w:t>)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F91D97" w:rsidRPr="00C62527" w:rsidRDefault="00F91D97">
      <w:pPr>
        <w:pStyle w:val="Corpotesto"/>
        <w:spacing w:before="3"/>
        <w:rPr>
          <w:i w:val="0"/>
          <w:sz w:val="12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F91D97" w:rsidRPr="00C62527">
        <w:trPr>
          <w:trHeight w:val="268"/>
        </w:trPr>
        <w:tc>
          <w:tcPr>
            <w:tcW w:w="9780" w:type="dxa"/>
            <w:gridSpan w:val="2"/>
            <w:shd w:val="clear" w:color="auto" w:fill="F1F1F1"/>
          </w:tcPr>
          <w:p w:rsidR="00F91D97" w:rsidRPr="00CD3BD4" w:rsidRDefault="00690D39">
            <w:pPr>
              <w:pStyle w:val="TableParagraph"/>
              <w:spacing w:before="2" w:line="246" w:lineRule="exact"/>
              <w:ind w:left="3278" w:right="3270"/>
              <w:jc w:val="center"/>
              <w:rPr>
                <w:rFonts w:ascii="Trebuchet MS" w:hAnsi="Trebuchet MS"/>
                <w:color w:val="030000"/>
                <w:sz w:val="20"/>
              </w:rPr>
            </w:pPr>
            <w:r w:rsidRPr="00CD3BD4">
              <w:rPr>
                <w:rFonts w:ascii="Trebuchet MS" w:hAnsi="Trebuchet MS"/>
                <w:color w:val="030000"/>
                <w:sz w:val="20"/>
              </w:rPr>
              <w:t>AVVALIMENTO</w:t>
            </w:r>
          </w:p>
        </w:tc>
      </w:tr>
      <w:tr w:rsidR="00F91D97" w:rsidRPr="00C62527">
        <w:trPr>
          <w:trHeight w:val="1230"/>
        </w:trPr>
        <w:tc>
          <w:tcPr>
            <w:tcW w:w="4890" w:type="dxa"/>
          </w:tcPr>
          <w:p w:rsidR="00F91D97" w:rsidRPr="00082242" w:rsidRDefault="00690D39">
            <w:pPr>
              <w:pStyle w:val="TableParagraph"/>
              <w:spacing w:before="4" w:line="252" w:lineRule="auto"/>
              <w:ind w:left="107" w:right="95"/>
              <w:jc w:val="both"/>
              <w:rPr>
                <w:rFonts w:ascii="Trebuchet MS" w:hAnsi="Trebuchet MS"/>
                <w:sz w:val="20"/>
              </w:rPr>
            </w:pPr>
            <w:r w:rsidRPr="00082242">
              <w:rPr>
                <w:rFonts w:ascii="Trebuchet MS" w:hAnsi="Trebuchet MS"/>
                <w:sz w:val="20"/>
              </w:rPr>
              <w:t xml:space="preserve">L’operatore economico ricorre all’avvalimento </w:t>
            </w:r>
            <w:r w:rsidRPr="00082242">
              <w:rPr>
                <w:rFonts w:ascii="Trebuchet MS" w:hAnsi="Trebuchet MS"/>
                <w:sz w:val="20"/>
                <w:u w:val="single"/>
              </w:rPr>
              <w:t>per</w:t>
            </w:r>
            <w:r w:rsidRPr="00082242">
              <w:rPr>
                <w:rFonts w:ascii="Trebuchet MS" w:hAnsi="Trebuchet MS"/>
                <w:sz w:val="20"/>
              </w:rPr>
              <w:t xml:space="preserve"> </w:t>
            </w:r>
            <w:r w:rsidRPr="00082242">
              <w:rPr>
                <w:rFonts w:ascii="Trebuchet MS" w:hAnsi="Trebuchet MS"/>
                <w:sz w:val="20"/>
                <w:u w:val="single"/>
              </w:rPr>
              <w:t>soddisfare i criteri di selezione</w:t>
            </w:r>
            <w:r w:rsidRPr="00082242">
              <w:rPr>
                <w:rFonts w:ascii="Trebuchet MS" w:hAnsi="Trebuchet MS"/>
                <w:sz w:val="20"/>
              </w:rPr>
              <w:t xml:space="preserve"> della parte IV e rispettare</w:t>
            </w:r>
            <w:r w:rsidRPr="00082242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082242">
              <w:rPr>
                <w:rFonts w:ascii="Trebuchet MS" w:hAnsi="Trebuchet MS"/>
                <w:sz w:val="20"/>
              </w:rPr>
              <w:t>i</w:t>
            </w:r>
            <w:r w:rsidRPr="00082242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082242">
              <w:rPr>
                <w:rFonts w:ascii="Trebuchet MS" w:hAnsi="Trebuchet MS"/>
                <w:sz w:val="20"/>
              </w:rPr>
              <w:t>criteri</w:t>
            </w:r>
            <w:r w:rsidRPr="00082242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082242">
              <w:rPr>
                <w:rFonts w:ascii="Trebuchet MS" w:hAnsi="Trebuchet MS"/>
                <w:sz w:val="20"/>
              </w:rPr>
              <w:t>e</w:t>
            </w:r>
            <w:r w:rsidRPr="00082242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082242">
              <w:rPr>
                <w:rFonts w:ascii="Trebuchet MS" w:hAnsi="Trebuchet MS"/>
                <w:sz w:val="20"/>
              </w:rPr>
              <w:t>le</w:t>
            </w:r>
            <w:r w:rsidRPr="00082242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082242">
              <w:rPr>
                <w:rFonts w:ascii="Trebuchet MS" w:hAnsi="Trebuchet MS"/>
                <w:sz w:val="20"/>
              </w:rPr>
              <w:t>regole</w:t>
            </w:r>
            <w:r w:rsidRPr="00082242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082242">
              <w:rPr>
                <w:rFonts w:ascii="Trebuchet MS" w:hAnsi="Trebuchet MS"/>
                <w:sz w:val="20"/>
              </w:rPr>
              <w:t>(eventuali)</w:t>
            </w:r>
            <w:r w:rsidRPr="00082242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082242">
              <w:rPr>
                <w:rFonts w:ascii="Trebuchet MS" w:hAnsi="Trebuchet MS"/>
                <w:sz w:val="20"/>
              </w:rPr>
              <w:t>della</w:t>
            </w:r>
            <w:r w:rsidRPr="00082242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082242">
              <w:rPr>
                <w:rFonts w:ascii="Trebuchet MS" w:hAnsi="Trebuchet MS"/>
                <w:sz w:val="20"/>
              </w:rPr>
              <w:t>parte</w:t>
            </w:r>
            <w:r w:rsidRPr="00082242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082242">
              <w:rPr>
                <w:rFonts w:ascii="Trebuchet MS" w:hAnsi="Trebuchet MS"/>
                <w:sz w:val="20"/>
              </w:rPr>
              <w:t>V?</w:t>
            </w:r>
          </w:p>
          <w:p w:rsidR="00F91D97" w:rsidRPr="00082242" w:rsidRDefault="00F91D97">
            <w:pPr>
              <w:pStyle w:val="TableParagraph"/>
              <w:spacing w:before="9"/>
              <w:rPr>
                <w:rFonts w:ascii="Trebuchet MS" w:hAnsi="Trebuchet MS"/>
                <w:sz w:val="24"/>
              </w:rPr>
            </w:pPr>
          </w:p>
          <w:p w:rsidR="00F91D97" w:rsidRPr="00AB2316" w:rsidRDefault="00690D39">
            <w:pPr>
              <w:pStyle w:val="TableParagraph"/>
              <w:spacing w:line="197" w:lineRule="exact"/>
              <w:ind w:left="107"/>
              <w:jc w:val="both"/>
              <w:rPr>
                <w:rFonts w:ascii="Trebuchet MS" w:hAnsi="Trebuchet MS"/>
                <w:i/>
                <w:strike/>
                <w:sz w:val="18"/>
              </w:rPr>
            </w:pPr>
            <w:r w:rsidRPr="00082242">
              <w:rPr>
                <w:rFonts w:ascii="Trebuchet MS" w:hAnsi="Trebuchet MS"/>
                <w:i/>
                <w:w w:val="95"/>
                <w:sz w:val="18"/>
              </w:rPr>
              <w:t>(barrare</w:t>
            </w:r>
            <w:r w:rsidRPr="00082242">
              <w:rPr>
                <w:rFonts w:ascii="Trebuchet MS" w:hAnsi="Trebuchet MS"/>
                <w:i/>
                <w:spacing w:val="-28"/>
                <w:w w:val="95"/>
                <w:sz w:val="18"/>
              </w:rPr>
              <w:t xml:space="preserve"> </w:t>
            </w:r>
            <w:r w:rsidRPr="00082242">
              <w:rPr>
                <w:rFonts w:ascii="Trebuchet MS" w:hAnsi="Trebuchet MS"/>
                <w:i/>
                <w:w w:val="95"/>
                <w:sz w:val="18"/>
              </w:rPr>
              <w:t>la</w:t>
            </w:r>
            <w:r w:rsidRPr="00082242">
              <w:rPr>
                <w:rFonts w:ascii="Trebuchet MS" w:hAnsi="Trebuchet MS"/>
                <w:i/>
                <w:spacing w:val="-26"/>
                <w:w w:val="95"/>
                <w:sz w:val="18"/>
              </w:rPr>
              <w:t xml:space="preserve"> </w:t>
            </w:r>
            <w:r w:rsidRPr="00082242">
              <w:rPr>
                <w:rFonts w:ascii="Trebuchet MS" w:hAnsi="Trebuchet MS"/>
                <w:i/>
                <w:w w:val="95"/>
                <w:sz w:val="18"/>
              </w:rPr>
              <w:t>casella</w:t>
            </w:r>
            <w:r w:rsidRPr="00082242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082242">
              <w:rPr>
                <w:rFonts w:ascii="Trebuchet MS" w:hAnsi="Trebuchet MS"/>
                <w:i/>
                <w:w w:val="95"/>
                <w:sz w:val="18"/>
              </w:rPr>
              <w:t>SI</w:t>
            </w:r>
            <w:r w:rsidRPr="00082242">
              <w:rPr>
                <w:rFonts w:ascii="Trebuchet MS" w:hAnsi="Trebuchet MS"/>
                <w:i/>
                <w:spacing w:val="-28"/>
                <w:w w:val="95"/>
                <w:sz w:val="18"/>
              </w:rPr>
              <w:t xml:space="preserve"> </w:t>
            </w:r>
            <w:r w:rsidRPr="00082242">
              <w:rPr>
                <w:rFonts w:ascii="Trebuchet MS" w:hAnsi="Trebuchet MS"/>
                <w:i/>
                <w:w w:val="95"/>
                <w:sz w:val="18"/>
              </w:rPr>
              <w:t>nel</w:t>
            </w:r>
            <w:r w:rsidRPr="00082242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082242">
              <w:rPr>
                <w:rFonts w:ascii="Trebuchet MS" w:hAnsi="Trebuchet MS"/>
                <w:i/>
                <w:w w:val="95"/>
                <w:sz w:val="18"/>
              </w:rPr>
              <w:t>caso</w:t>
            </w:r>
            <w:r w:rsidRPr="00082242">
              <w:rPr>
                <w:rFonts w:ascii="Trebuchet MS" w:hAnsi="Trebuchet MS"/>
                <w:i/>
                <w:spacing w:val="-29"/>
                <w:w w:val="95"/>
                <w:sz w:val="18"/>
              </w:rPr>
              <w:t xml:space="preserve"> </w:t>
            </w:r>
            <w:r w:rsidRPr="00082242">
              <w:rPr>
                <w:rFonts w:ascii="Trebuchet MS" w:hAnsi="Trebuchet MS"/>
                <w:i/>
                <w:w w:val="95"/>
                <w:sz w:val="18"/>
              </w:rPr>
              <w:t>in</w:t>
            </w:r>
            <w:r w:rsidRPr="00082242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082242">
              <w:rPr>
                <w:rFonts w:ascii="Trebuchet MS" w:hAnsi="Trebuchet MS"/>
                <w:i/>
                <w:w w:val="95"/>
                <w:sz w:val="18"/>
              </w:rPr>
              <w:t>cui</w:t>
            </w:r>
            <w:r w:rsidRPr="00082242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082242">
              <w:rPr>
                <w:rFonts w:ascii="Trebuchet MS" w:hAnsi="Trebuchet MS"/>
                <w:i/>
                <w:w w:val="95"/>
                <w:sz w:val="18"/>
              </w:rPr>
              <w:t>si</w:t>
            </w:r>
            <w:r w:rsidRPr="00082242">
              <w:rPr>
                <w:rFonts w:ascii="Trebuchet MS" w:hAnsi="Trebuchet MS"/>
                <w:i/>
                <w:spacing w:val="-28"/>
                <w:w w:val="95"/>
                <w:sz w:val="18"/>
              </w:rPr>
              <w:t xml:space="preserve"> </w:t>
            </w:r>
            <w:r w:rsidRPr="00082242">
              <w:rPr>
                <w:rFonts w:ascii="Trebuchet MS" w:hAnsi="Trebuchet MS"/>
                <w:i/>
                <w:w w:val="95"/>
                <w:sz w:val="18"/>
              </w:rPr>
              <w:t>ricorra</w:t>
            </w:r>
            <w:r w:rsidRPr="00082242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082242">
              <w:rPr>
                <w:rFonts w:ascii="Trebuchet MS" w:hAnsi="Trebuchet MS"/>
                <w:i/>
                <w:w w:val="95"/>
                <w:sz w:val="18"/>
              </w:rPr>
              <w:t>all’avvalimento</w:t>
            </w:r>
            <w:proofErr w:type="gramStart"/>
            <w:r w:rsidRPr="00082242">
              <w:rPr>
                <w:rFonts w:ascii="Trebuchet MS" w:hAnsi="Trebuchet MS"/>
                <w:i/>
                <w:w w:val="95"/>
                <w:sz w:val="18"/>
              </w:rPr>
              <w:t>)</w:t>
            </w:r>
            <w:proofErr w:type="gramEnd"/>
          </w:p>
        </w:tc>
        <w:tc>
          <w:tcPr>
            <w:tcW w:w="4890" w:type="dxa"/>
          </w:tcPr>
          <w:p w:rsidR="00F91D97" w:rsidRPr="00082242" w:rsidRDefault="00690D39">
            <w:pPr>
              <w:pStyle w:val="TableParagraph"/>
              <w:tabs>
                <w:tab w:val="left" w:pos="2234"/>
              </w:tabs>
              <w:spacing w:before="4"/>
              <w:ind w:left="110"/>
              <w:rPr>
                <w:rFonts w:ascii="Trebuchet MS" w:hAnsi="Trebuchet MS"/>
                <w:sz w:val="20"/>
              </w:rPr>
            </w:pPr>
            <w:r w:rsidRPr="00082242">
              <w:rPr>
                <w:rFonts w:ascii="Trebuchet MS" w:hAnsi="Trebuchet MS"/>
                <w:sz w:val="20"/>
              </w:rPr>
              <w:t>□</w:t>
            </w:r>
            <w:r w:rsidRPr="00082242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082242">
              <w:rPr>
                <w:rFonts w:ascii="Trebuchet MS" w:hAnsi="Trebuchet MS"/>
                <w:sz w:val="20"/>
              </w:rPr>
              <w:t>SI</w:t>
            </w:r>
            <w:r w:rsidRPr="00082242">
              <w:rPr>
                <w:rFonts w:ascii="Trebuchet MS" w:hAnsi="Trebuchet MS"/>
                <w:sz w:val="20"/>
              </w:rPr>
              <w:tab/>
            </w:r>
            <w:r w:rsidR="001765D9" w:rsidRPr="00082242">
              <w:rPr>
                <w:rFonts w:ascii="Trebuchet MS" w:hAnsi="Trebuchet MS"/>
                <w:sz w:val="20"/>
              </w:rPr>
              <w:t xml:space="preserve">□ </w:t>
            </w:r>
            <w:r w:rsidRPr="00082242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>
        <w:trPr>
          <w:trHeight w:val="3720"/>
        </w:trPr>
        <w:tc>
          <w:tcPr>
            <w:tcW w:w="4890" w:type="dxa"/>
          </w:tcPr>
          <w:p w:rsidR="00F91D97" w:rsidRPr="00082242" w:rsidRDefault="00690D39">
            <w:pPr>
              <w:pStyle w:val="TableParagraph"/>
              <w:spacing w:before="4" w:line="254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r w:rsidRPr="00082242">
              <w:rPr>
                <w:rFonts w:ascii="Trebuchet MS" w:hAnsi="Trebuchet MS"/>
                <w:sz w:val="20"/>
              </w:rPr>
              <w:t>Se ricorre all’</w:t>
            </w:r>
            <w:proofErr w:type="gramStart"/>
            <w:r w:rsidRPr="00082242">
              <w:rPr>
                <w:rFonts w:ascii="Trebuchet MS" w:hAnsi="Trebuchet MS"/>
                <w:sz w:val="20"/>
              </w:rPr>
              <w:t>avvalimento</w:t>
            </w:r>
            <w:proofErr w:type="gramEnd"/>
            <w:r w:rsidRPr="00082242">
              <w:rPr>
                <w:rFonts w:ascii="Trebuchet MS" w:hAnsi="Trebuchet MS"/>
                <w:sz w:val="20"/>
              </w:rPr>
              <w:t xml:space="preserve"> dichiara di avvalersi, alle condizioni e nei limiti previsti dall’art. 89 </w:t>
            </w:r>
            <w:r w:rsidR="00C670C6" w:rsidRPr="00082242">
              <w:rPr>
                <w:rFonts w:ascii="Trebuchet MS" w:hAnsi="Trebuchet MS"/>
                <w:sz w:val="20"/>
              </w:rPr>
              <w:t>D</w:t>
            </w:r>
            <w:r w:rsidRPr="00082242">
              <w:rPr>
                <w:rFonts w:ascii="Trebuchet MS" w:hAnsi="Trebuchet MS"/>
                <w:sz w:val="20"/>
              </w:rPr>
              <w:t>.</w:t>
            </w:r>
            <w:r w:rsidR="00C670C6" w:rsidRPr="00082242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="00C670C6" w:rsidRPr="00082242">
              <w:rPr>
                <w:rFonts w:ascii="Trebuchet MS" w:hAnsi="Trebuchet MS"/>
                <w:sz w:val="20"/>
              </w:rPr>
              <w:t>L</w:t>
            </w:r>
            <w:r w:rsidRPr="00082242">
              <w:rPr>
                <w:rFonts w:ascii="Trebuchet MS" w:hAnsi="Trebuchet MS"/>
                <w:sz w:val="20"/>
              </w:rPr>
              <w:t>gs</w:t>
            </w:r>
            <w:proofErr w:type="spellEnd"/>
            <w:r w:rsidRPr="00082242">
              <w:rPr>
                <w:rFonts w:ascii="Trebuchet MS" w:hAnsi="Trebuchet MS"/>
                <w:sz w:val="20"/>
              </w:rPr>
              <w:t xml:space="preserve">. 50/2016, dei requisiti di </w:t>
            </w:r>
            <w:proofErr w:type="gramStart"/>
            <w:r w:rsidRPr="00082242">
              <w:rPr>
                <w:rFonts w:ascii="Trebuchet MS" w:hAnsi="Trebuchet MS"/>
                <w:sz w:val="20"/>
              </w:rPr>
              <w:t>capacità economico- finanziaria</w:t>
            </w:r>
            <w:proofErr w:type="gramEnd"/>
            <w:r w:rsidRPr="00082242">
              <w:rPr>
                <w:rFonts w:ascii="Trebuchet MS" w:hAnsi="Trebuchet MS"/>
                <w:sz w:val="20"/>
              </w:rPr>
              <w:t xml:space="preserve"> e/o tecnico-professionali necessari per la partecipazione alla gara</w:t>
            </w:r>
          </w:p>
          <w:p w:rsidR="00F91D97" w:rsidRPr="00082242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082242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082242" w:rsidRDefault="00F91D97">
            <w:pPr>
              <w:pStyle w:val="TableParagraph"/>
              <w:spacing w:before="11"/>
              <w:rPr>
                <w:rFonts w:ascii="Trebuchet MS" w:hAnsi="Trebuchet MS"/>
                <w:sz w:val="23"/>
              </w:rPr>
            </w:pPr>
          </w:p>
          <w:p w:rsidR="00F91D97" w:rsidRPr="00082242" w:rsidRDefault="00690D39">
            <w:pPr>
              <w:pStyle w:val="TableParagraph"/>
              <w:spacing w:line="254" w:lineRule="auto"/>
              <w:ind w:left="107" w:right="99"/>
              <w:jc w:val="both"/>
              <w:rPr>
                <w:rFonts w:ascii="Trebuchet MS" w:hAnsi="Trebuchet MS"/>
                <w:sz w:val="20"/>
              </w:rPr>
            </w:pPr>
            <w:r w:rsidRPr="00082242">
              <w:rPr>
                <w:rFonts w:ascii="Trebuchet MS" w:hAnsi="Trebuchet MS"/>
                <w:sz w:val="20"/>
              </w:rPr>
              <w:t>Che la/</w:t>
            </w:r>
            <w:proofErr w:type="gramStart"/>
            <w:r w:rsidRPr="00082242">
              <w:rPr>
                <w:rFonts w:ascii="Trebuchet MS" w:hAnsi="Trebuchet MS"/>
                <w:sz w:val="20"/>
              </w:rPr>
              <w:t xml:space="preserve">le </w:t>
            </w:r>
            <w:proofErr w:type="gramEnd"/>
            <w:r w:rsidRPr="00082242">
              <w:rPr>
                <w:rFonts w:ascii="Trebuchet MS" w:hAnsi="Trebuchet MS"/>
                <w:sz w:val="20"/>
              </w:rPr>
              <w:t>impresa/e di cui si avvale è/sono la/le seguente/i:</w:t>
            </w:r>
          </w:p>
          <w:p w:rsidR="00F91D97" w:rsidRPr="00082242" w:rsidRDefault="00690D39">
            <w:pPr>
              <w:pStyle w:val="TableParagraph"/>
              <w:spacing w:line="252" w:lineRule="auto"/>
              <w:ind w:left="107" w:right="109"/>
              <w:jc w:val="both"/>
              <w:rPr>
                <w:rFonts w:ascii="Trebuchet MS" w:hAnsi="Trebuchet MS"/>
                <w:i/>
                <w:sz w:val="18"/>
              </w:rPr>
            </w:pPr>
            <w:proofErr w:type="gramStart"/>
            <w:r w:rsidRPr="00082242">
              <w:rPr>
                <w:rFonts w:ascii="Trebuchet MS" w:hAnsi="Trebuchet MS"/>
                <w:i/>
                <w:sz w:val="18"/>
              </w:rPr>
              <w:t>(</w:t>
            </w:r>
            <w:proofErr w:type="gramEnd"/>
            <w:r w:rsidRPr="00082242">
              <w:rPr>
                <w:rFonts w:ascii="Trebuchet MS" w:hAnsi="Trebuchet MS"/>
                <w:i/>
                <w:sz w:val="18"/>
              </w:rPr>
              <w:t xml:space="preserve">indicare i dati di tutte le imprese di cui l’operatore economico si avvale. </w:t>
            </w:r>
            <w:r w:rsidRPr="00082242">
              <w:rPr>
                <w:rFonts w:ascii="Trebuchet MS" w:hAnsi="Trebuchet MS"/>
                <w:b/>
                <w:i/>
                <w:sz w:val="18"/>
              </w:rPr>
              <w:t>Ciascuna di queste imprese dovrà compilare un proprio DGUE</w:t>
            </w:r>
            <w:proofErr w:type="gramStart"/>
            <w:r w:rsidRPr="00082242">
              <w:rPr>
                <w:rFonts w:ascii="Trebuchet MS" w:hAnsi="Trebuchet MS"/>
                <w:b/>
                <w:i/>
                <w:sz w:val="18"/>
              </w:rPr>
              <w:t>)</w:t>
            </w:r>
            <w:proofErr w:type="gramEnd"/>
          </w:p>
        </w:tc>
        <w:tc>
          <w:tcPr>
            <w:tcW w:w="4890" w:type="dxa"/>
          </w:tcPr>
          <w:p w:rsidR="00F91D97" w:rsidRPr="00082242" w:rsidRDefault="00690D39">
            <w:pPr>
              <w:pStyle w:val="TableParagraph"/>
              <w:spacing w:before="4"/>
              <w:ind w:left="110"/>
              <w:rPr>
                <w:rFonts w:ascii="Trebuchet MS" w:hAnsi="Trebuchet MS"/>
                <w:sz w:val="20"/>
              </w:rPr>
            </w:pPr>
            <w:proofErr w:type="gramStart"/>
            <w:r w:rsidRPr="00082242">
              <w:rPr>
                <w:rFonts w:ascii="Trebuchet MS" w:hAnsi="Trebuchet MS"/>
                <w:sz w:val="20"/>
              </w:rPr>
              <w:t>indicare</w:t>
            </w:r>
            <w:proofErr w:type="gramEnd"/>
            <w:r w:rsidRPr="00082242">
              <w:rPr>
                <w:rFonts w:ascii="Trebuchet MS" w:hAnsi="Trebuchet MS"/>
                <w:sz w:val="20"/>
              </w:rPr>
              <w:t xml:space="preserve"> i requisiti di cui si avvale</w:t>
            </w:r>
          </w:p>
          <w:p w:rsidR="00F91D97" w:rsidRPr="00082242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082242" w:rsidRDefault="00F91D97">
            <w:pPr>
              <w:pStyle w:val="TableParagraph"/>
              <w:spacing w:before="8"/>
              <w:rPr>
                <w:rFonts w:ascii="Trebuchet MS" w:hAnsi="Trebuchet MS"/>
                <w:sz w:val="23"/>
              </w:rPr>
            </w:pPr>
          </w:p>
          <w:p w:rsidR="00F91D97" w:rsidRPr="00082242" w:rsidRDefault="00283E66">
            <w:pPr>
              <w:pStyle w:val="TableParagraph"/>
              <w:spacing w:line="20" w:lineRule="exact"/>
              <w:ind w:left="103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213" o:spid="_x0000_s1158" style="width:219pt;height:.65pt;mso-position-horizontal-relative:char;mso-position-vertical-relative:line" coordsize="4380,13">
                  <v:line id="Line 215" o:spid="_x0000_s1160" style="position:absolute;visibility:visible;mso-wrap-style:square" from="0,6" to="238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k2LMIAAADcAAAADwAAAGRycy9kb3ducmV2LnhtbERPTYvCMBC9C/6HMMLeNFXYRatRRFhW&#10;KItYvXgbm7EpNpPSxNr995uFBW/zeJ+z2vS2Fh21vnKsYDpJQBAXTldcKjifPsdzED4ga6wdk4If&#10;8rBZDwcrTLV78pG6PJQihrBPUYEJoUml9IUhi37iGuLI3VxrMUTYllK3+IzhtpazJPmQFiuODQYb&#10;2hkq7vnDKrhml/Px/p6Fr+9ukR0k9tv8YJR6G/XbJYhAfXiJ/917HefPpvD3TLx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k2LMIAAADcAAAADwAAAAAAAAAAAAAA&#10;AAChAgAAZHJzL2Rvd25yZXYueG1sUEsFBgAAAAAEAAQA+QAAAJADAAAAAA==&#10;" strokeweight=".22817mm"/>
                  <v:line id="Line 214" o:spid="_x0000_s1159" style="position:absolute;visibility:visible;mso-wrap-style:square" from="2391,6" to="437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6bHcIAAADcAAAADwAAAGRycy9kb3ducmV2LnhtbERPTWvCQBC9F/oflin0VjdVFBtdRQRp&#10;IYgYvfQ2ZqfZYHY2ZNeY/ntXELzN433OfNnbWnTU+sqxgs9BAoK4cLriUsHxsPmYgvABWWPtmBT8&#10;k4fl4vVljql2V95Tl4dSxBD2KSowITSplL4wZNEPXEMcuT/XWgwRtqXULV5juK3lMEkm0mLFscFg&#10;Q2tDxTm/WAWn7Pe4P4+z8L3tvrKdxH6V74xS72/9agYiUB+e4of7R8f5oxHcn4kX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6bHcIAAADcAAAADwAAAAAAAAAAAAAA&#10;AAChAgAAZHJzL2Rvd25yZXYueG1sUEsFBgAAAAAEAAQA+QAAAJADAAAAAA==&#10;" strokeweight=".22817mm"/>
                  <w10:wrap type="none"/>
                  <w10:anchorlock/>
                </v:group>
              </w:pict>
            </w:r>
          </w:p>
          <w:p w:rsidR="00F91D97" w:rsidRPr="00082242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082242" w:rsidRDefault="00F91D97">
            <w:pPr>
              <w:pStyle w:val="TableParagraph"/>
              <w:spacing w:before="8"/>
              <w:rPr>
                <w:rFonts w:ascii="Trebuchet MS" w:hAnsi="Trebuchet MS"/>
                <w:sz w:val="23"/>
              </w:rPr>
            </w:pPr>
          </w:p>
          <w:p w:rsidR="00F91D97" w:rsidRPr="00082242" w:rsidRDefault="00283E66">
            <w:pPr>
              <w:pStyle w:val="TableParagraph"/>
              <w:spacing w:line="20" w:lineRule="exact"/>
              <w:ind w:left="103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211" o:spid="_x0000_s1156" style="width:218.85pt;height:.65pt;mso-position-horizontal-relative:char;mso-position-vertical-relative:line" coordsize="4377,13">
                  <v:line id="Line 212" o:spid="_x0000_s1157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Pwl8IAAADcAAAADwAAAGRycy9kb3ducmV2LnhtbERPTYvCMBC9C/6HMMLeNHVhF61GEUFW&#10;KItYvXgbm7EpNpPSxNr995uFBW/zeJ+zXPe2Fh21vnKsYDpJQBAXTldcKjifduMZCB+QNdaOScEP&#10;eVivhoMlpto9+UhdHkoRQ9inqMCE0KRS+sKQRT9xDXHkbq61GCJsS6lbfMZwW8v3JPmUFiuODQYb&#10;2hoq7vnDKrhml/Px/pGFr+9unh0k9pv8YJR6G/WbBYhAfXiJ/917HedP5/D3TLx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Pwl8IAAADcAAAADwAAAAAAAAAAAAAA&#10;AAChAgAAZHJzL2Rvd25yZXYueG1sUEsFBgAAAAAEAAQA+QAAAJADAAAAAA==&#10;" strokeweight=".22817mm"/>
                  <w10:wrap type="none"/>
                  <w10:anchorlock/>
                </v:group>
              </w:pict>
            </w:r>
          </w:p>
          <w:p w:rsidR="00F91D97" w:rsidRPr="00082242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082242" w:rsidRDefault="00690D39">
            <w:pPr>
              <w:pStyle w:val="TableParagraph"/>
              <w:tabs>
                <w:tab w:val="left" w:pos="4632"/>
                <w:tab w:val="left" w:pos="4709"/>
              </w:tabs>
              <w:spacing w:before="165" w:line="547" w:lineRule="auto"/>
              <w:ind w:left="110" w:right="168"/>
              <w:jc w:val="both"/>
              <w:rPr>
                <w:rFonts w:ascii="Trebuchet MS" w:hAnsi="Trebuchet MS"/>
                <w:sz w:val="20"/>
              </w:rPr>
            </w:pPr>
            <w:r w:rsidRPr="00082242">
              <w:rPr>
                <w:rFonts w:ascii="Trebuchet MS" w:hAnsi="Trebuchet MS"/>
                <w:sz w:val="20"/>
              </w:rPr>
              <w:t>Ragione sociale</w:t>
            </w:r>
            <w:proofErr w:type="gramStart"/>
            <w:r w:rsidRPr="00082242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082242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proofErr w:type="gramEnd"/>
            <w:r w:rsidRPr="00082242">
              <w:rPr>
                <w:rFonts w:ascii="Trebuchet MS" w:hAnsi="Trebuchet MS"/>
                <w:sz w:val="20"/>
                <w:u w:val="single"/>
              </w:rPr>
              <w:tab/>
            </w:r>
            <w:r w:rsidRPr="00082242">
              <w:rPr>
                <w:rFonts w:ascii="Trebuchet MS" w:hAnsi="Trebuchet MS"/>
                <w:sz w:val="20"/>
              </w:rPr>
              <w:t xml:space="preserve"> Indirizzo</w:t>
            </w:r>
            <w:r w:rsidRPr="00082242">
              <w:rPr>
                <w:rFonts w:ascii="Trebuchet MS" w:hAnsi="Trebuchet MS"/>
                <w:sz w:val="20"/>
                <w:u w:val="single"/>
              </w:rPr>
              <w:tab/>
            </w:r>
            <w:r w:rsidRPr="00082242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82242">
              <w:rPr>
                <w:rFonts w:ascii="Trebuchet MS" w:hAnsi="Trebuchet MS"/>
                <w:sz w:val="20"/>
              </w:rPr>
              <w:t>C.f.</w:t>
            </w:r>
            <w:proofErr w:type="spellEnd"/>
            <w:r w:rsidRPr="00082242">
              <w:rPr>
                <w:rFonts w:ascii="Trebuchet MS" w:hAnsi="Trebuchet MS"/>
                <w:sz w:val="20"/>
              </w:rPr>
              <w:t>/</w:t>
            </w:r>
            <w:proofErr w:type="spellStart"/>
            <w:proofErr w:type="gramStart"/>
            <w:r w:rsidRPr="00082242">
              <w:rPr>
                <w:rFonts w:ascii="Trebuchet MS" w:hAnsi="Trebuchet MS"/>
                <w:sz w:val="20"/>
              </w:rPr>
              <w:t>p.iva</w:t>
            </w:r>
            <w:proofErr w:type="spellEnd"/>
            <w:proofErr w:type="gramEnd"/>
            <w:r w:rsidRPr="00082242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082242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r w:rsidRPr="00082242">
              <w:rPr>
                <w:rFonts w:ascii="Trebuchet MS" w:hAnsi="Trebuchet MS"/>
                <w:sz w:val="20"/>
                <w:u w:val="single"/>
              </w:rPr>
              <w:tab/>
            </w:r>
            <w:r w:rsidRPr="00082242">
              <w:rPr>
                <w:rFonts w:ascii="Trebuchet MS" w:hAnsi="Trebuchet MS"/>
                <w:sz w:val="20"/>
                <w:u w:val="single"/>
              </w:rPr>
              <w:tab/>
            </w:r>
          </w:p>
          <w:p w:rsidR="00F91D97" w:rsidRPr="00082242" w:rsidRDefault="00690D39">
            <w:pPr>
              <w:pStyle w:val="TableParagraph"/>
              <w:tabs>
                <w:tab w:val="left" w:pos="4708"/>
              </w:tabs>
              <w:spacing w:before="1" w:line="220" w:lineRule="exact"/>
              <w:ind w:left="110"/>
              <w:jc w:val="both"/>
              <w:rPr>
                <w:rFonts w:ascii="Trebuchet MS" w:hAnsi="Trebuchet MS"/>
                <w:sz w:val="20"/>
              </w:rPr>
            </w:pPr>
            <w:r w:rsidRPr="00082242">
              <w:rPr>
                <w:rFonts w:ascii="Trebuchet MS" w:hAnsi="Trebuchet MS"/>
                <w:sz w:val="20"/>
              </w:rPr>
              <w:t>Legale rappresentante</w:t>
            </w:r>
            <w:proofErr w:type="gramStart"/>
            <w:r w:rsidRPr="00082242">
              <w:rPr>
                <w:rFonts w:ascii="Trebuchet MS" w:hAnsi="Trebuchet MS"/>
                <w:sz w:val="20"/>
              </w:rPr>
              <w:t xml:space="preserve">  </w:t>
            </w:r>
            <w:proofErr w:type="gramEnd"/>
            <w:r w:rsidRPr="00082242">
              <w:rPr>
                <w:rFonts w:ascii="Trebuchet MS" w:hAnsi="Trebuchet MS"/>
                <w:sz w:val="20"/>
                <w:u w:val="single"/>
              </w:rPr>
              <w:tab/>
            </w:r>
          </w:p>
        </w:tc>
      </w:tr>
    </w:tbl>
    <w:p w:rsidR="00F91D97" w:rsidRPr="00C62527" w:rsidRDefault="00283E66">
      <w:pPr>
        <w:pStyle w:val="Corpotesto"/>
        <w:spacing w:before="7"/>
        <w:rPr>
          <w:i w:val="0"/>
          <w:sz w:val="11"/>
        </w:rPr>
      </w:pPr>
      <w:r>
        <w:rPr>
          <w:noProof/>
          <w:lang w:bidi="ar-SA"/>
        </w:rPr>
        <w:pict>
          <v:shape id="Text Box 210" o:spid="_x0000_s1059" type="#_x0000_t202" style="position:absolute;margin-left:51.25pt;margin-top:8.9pt;width:489pt;height:72.7pt;z-index:-25166028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" filled="f" strokeweight=".48pt">
            <v:textbox inset="0,0,0,0">
              <w:txbxContent>
                <w:p w:rsidR="006A5093" w:rsidRPr="00082242" w:rsidRDefault="006A5093">
                  <w:pPr>
                    <w:spacing w:before="4" w:line="254" w:lineRule="auto"/>
                    <w:ind w:left="103" w:right="100"/>
                    <w:jc w:val="both"/>
                    <w:rPr>
                      <w:sz w:val="18"/>
                    </w:rPr>
                  </w:pPr>
                  <w:r w:rsidRPr="00082242">
                    <w:rPr>
                      <w:w w:val="95"/>
                      <w:sz w:val="18"/>
                    </w:rPr>
                    <w:t>N.B.:</w:t>
                  </w:r>
                  <w:r w:rsidRPr="00082242">
                    <w:rPr>
                      <w:spacing w:val="-16"/>
                      <w:w w:val="95"/>
                      <w:sz w:val="18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</w:rPr>
                    <w:t>In</w:t>
                  </w:r>
                  <w:r w:rsidRPr="00082242">
                    <w:rPr>
                      <w:spacing w:val="-17"/>
                      <w:w w:val="95"/>
                      <w:sz w:val="18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caso</w:t>
                  </w:r>
                  <w:r w:rsidRPr="00082242">
                    <w:rPr>
                      <w:spacing w:val="-15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affermativo</w:t>
                  </w:r>
                  <w:r w:rsidRPr="00082242">
                    <w:rPr>
                      <w:spacing w:val="-15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presentare</w:t>
                  </w:r>
                  <w:r w:rsidRPr="00082242">
                    <w:rPr>
                      <w:spacing w:val="-17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per</w:t>
                  </w:r>
                  <w:r w:rsidRPr="00082242">
                    <w:rPr>
                      <w:spacing w:val="-15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ciascuno</w:t>
                  </w:r>
                  <w:r w:rsidRPr="00082242">
                    <w:rPr>
                      <w:spacing w:val="-16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dei</w:t>
                  </w:r>
                  <w:r w:rsidRPr="00082242">
                    <w:rPr>
                      <w:spacing w:val="-16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soggetti</w:t>
                  </w:r>
                  <w:r w:rsidRPr="00082242">
                    <w:rPr>
                      <w:spacing w:val="-17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interessati</w:t>
                  </w:r>
                  <w:r w:rsidRPr="00082242">
                    <w:rPr>
                      <w:spacing w:val="-15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un</w:t>
                  </w:r>
                  <w:r w:rsidRPr="00082242">
                    <w:rPr>
                      <w:spacing w:val="-16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DGUE</w:t>
                  </w:r>
                  <w:r w:rsidRPr="00082242">
                    <w:rPr>
                      <w:spacing w:val="-16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distinto</w:t>
                  </w:r>
                  <w:r w:rsidRPr="00082242">
                    <w:rPr>
                      <w:spacing w:val="-12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(allegato</w:t>
                  </w:r>
                  <w:r w:rsidRPr="00082242">
                    <w:rPr>
                      <w:spacing w:val="-15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agli</w:t>
                  </w:r>
                  <w:r w:rsidRPr="00082242">
                    <w:rPr>
                      <w:spacing w:val="-17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atti</w:t>
                  </w:r>
                  <w:r w:rsidRPr="00082242">
                    <w:rPr>
                      <w:spacing w:val="-17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di</w:t>
                  </w:r>
                  <w:r w:rsidRPr="00082242">
                    <w:rPr>
                      <w:spacing w:val="-16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gara)</w:t>
                  </w:r>
                  <w:r w:rsidRPr="00082242">
                    <w:rPr>
                      <w:w w:val="95"/>
                      <w:sz w:val="18"/>
                    </w:rPr>
                    <w:t>,</w:t>
                  </w:r>
                  <w:r w:rsidRPr="00082242">
                    <w:rPr>
                      <w:spacing w:val="-16"/>
                      <w:w w:val="95"/>
                      <w:sz w:val="18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</w:rPr>
                    <w:t xml:space="preserve">debitamente </w:t>
                  </w:r>
                  <w:r w:rsidRPr="00082242">
                    <w:rPr>
                      <w:sz w:val="18"/>
                    </w:rPr>
                    <w:t>compilato</w:t>
                  </w:r>
                  <w:r w:rsidRPr="00082242">
                    <w:rPr>
                      <w:spacing w:val="-30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e</w:t>
                  </w:r>
                  <w:r w:rsidRPr="00082242">
                    <w:rPr>
                      <w:spacing w:val="-30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firmato</w:t>
                  </w:r>
                  <w:r w:rsidRPr="00082242">
                    <w:rPr>
                      <w:spacing w:val="-29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dai</w:t>
                  </w:r>
                  <w:r w:rsidRPr="00082242">
                    <w:rPr>
                      <w:spacing w:val="-30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soggetti</w:t>
                  </w:r>
                  <w:r w:rsidRPr="00082242">
                    <w:rPr>
                      <w:spacing w:val="-29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interessati,</w:t>
                  </w:r>
                  <w:r w:rsidRPr="00082242">
                    <w:rPr>
                      <w:spacing w:val="-28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con</w:t>
                  </w:r>
                  <w:r w:rsidRPr="00082242">
                    <w:rPr>
                      <w:spacing w:val="-31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le</w:t>
                  </w:r>
                  <w:r w:rsidRPr="00082242">
                    <w:rPr>
                      <w:spacing w:val="-29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informazioni</w:t>
                  </w:r>
                  <w:r w:rsidRPr="00082242">
                    <w:rPr>
                      <w:spacing w:val="-30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richieste</w:t>
                  </w:r>
                  <w:r w:rsidRPr="00082242">
                    <w:rPr>
                      <w:spacing w:val="-29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dalle</w:t>
                  </w:r>
                  <w:r w:rsidRPr="00082242">
                    <w:rPr>
                      <w:spacing w:val="-30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Sezioni</w:t>
                  </w:r>
                  <w:r w:rsidRPr="00082242">
                    <w:rPr>
                      <w:spacing w:val="-29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A</w:t>
                  </w:r>
                  <w:r w:rsidRPr="00082242">
                    <w:rPr>
                      <w:spacing w:val="-30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e</w:t>
                  </w:r>
                  <w:r w:rsidRPr="00082242">
                    <w:rPr>
                      <w:spacing w:val="-30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B</w:t>
                  </w:r>
                  <w:r w:rsidRPr="00082242">
                    <w:rPr>
                      <w:spacing w:val="-30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della</w:t>
                  </w:r>
                  <w:proofErr w:type="gramStart"/>
                  <w:r w:rsidRPr="00082242">
                    <w:rPr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pacing w:val="-29"/>
                      <w:sz w:val="18"/>
                      <w:u w:val="single"/>
                    </w:rPr>
                    <w:t xml:space="preserve"> </w:t>
                  </w:r>
                  <w:proofErr w:type="gramEnd"/>
                  <w:r w:rsidRPr="00082242">
                    <w:rPr>
                      <w:sz w:val="18"/>
                      <w:u w:val="single"/>
                    </w:rPr>
                    <w:t>presente</w:t>
                  </w:r>
                  <w:r w:rsidRPr="00082242">
                    <w:rPr>
                      <w:spacing w:val="-29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parte</w:t>
                  </w:r>
                  <w:r w:rsidRPr="00082242">
                    <w:rPr>
                      <w:spacing w:val="-29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e</w:t>
                  </w:r>
                  <w:r w:rsidRPr="00082242">
                    <w:rPr>
                      <w:spacing w:val="-30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dalla</w:t>
                  </w:r>
                  <w:r w:rsidRPr="00082242">
                    <w:rPr>
                      <w:spacing w:val="-29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parte</w:t>
                  </w:r>
                  <w:r w:rsidRPr="00082242">
                    <w:rPr>
                      <w:spacing w:val="-30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III, dalla</w:t>
                  </w:r>
                  <w:r w:rsidRPr="00082242">
                    <w:rPr>
                      <w:spacing w:val="-12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parte</w:t>
                  </w:r>
                  <w:r w:rsidRPr="00082242">
                    <w:rPr>
                      <w:spacing w:val="-12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IV</w:t>
                  </w:r>
                  <w:r w:rsidRPr="00082242">
                    <w:rPr>
                      <w:spacing w:val="-10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ove</w:t>
                  </w:r>
                  <w:r w:rsidRPr="00082242">
                    <w:rPr>
                      <w:spacing w:val="-12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pertinente</w:t>
                  </w:r>
                  <w:r w:rsidRPr="00082242">
                    <w:rPr>
                      <w:spacing w:val="-10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e</w:t>
                  </w:r>
                  <w:r w:rsidRPr="00082242">
                    <w:rPr>
                      <w:spacing w:val="-12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dalla</w:t>
                  </w:r>
                  <w:r w:rsidRPr="00082242">
                    <w:rPr>
                      <w:spacing w:val="-11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parte</w:t>
                  </w:r>
                  <w:r w:rsidRPr="00082242">
                    <w:rPr>
                      <w:spacing w:val="-13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VI</w:t>
                  </w:r>
                  <w:r w:rsidRPr="00082242">
                    <w:rPr>
                      <w:sz w:val="18"/>
                    </w:rPr>
                    <w:t>.</w:t>
                  </w:r>
                </w:p>
                <w:p w:rsidR="006A5093" w:rsidRPr="00082242" w:rsidRDefault="006A5093">
                  <w:pPr>
                    <w:spacing w:line="254" w:lineRule="auto"/>
                    <w:ind w:left="103" w:right="99"/>
                    <w:jc w:val="both"/>
                    <w:rPr>
                      <w:sz w:val="18"/>
                    </w:rPr>
                  </w:pPr>
                  <w:r w:rsidRPr="00082242">
                    <w:rPr>
                      <w:sz w:val="18"/>
                    </w:rPr>
                    <w:t>Si</w:t>
                  </w:r>
                  <w:r w:rsidRPr="00082242">
                    <w:rPr>
                      <w:spacing w:val="-15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noti</w:t>
                  </w:r>
                  <w:r w:rsidRPr="00082242">
                    <w:rPr>
                      <w:spacing w:val="-16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che</w:t>
                  </w:r>
                  <w:r w:rsidRPr="00082242">
                    <w:rPr>
                      <w:spacing w:val="-15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dovrebbero</w:t>
                  </w:r>
                  <w:r w:rsidRPr="00082242">
                    <w:rPr>
                      <w:spacing w:val="-15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essere</w:t>
                  </w:r>
                  <w:r w:rsidRPr="00082242">
                    <w:rPr>
                      <w:spacing w:val="-15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indicati</w:t>
                  </w:r>
                  <w:r w:rsidRPr="00082242">
                    <w:rPr>
                      <w:spacing w:val="-16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anche</w:t>
                  </w:r>
                  <w:r w:rsidRPr="00082242">
                    <w:rPr>
                      <w:spacing w:val="-15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i</w:t>
                  </w:r>
                  <w:r w:rsidRPr="00082242">
                    <w:rPr>
                      <w:spacing w:val="-15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tecnici</w:t>
                  </w:r>
                  <w:r w:rsidRPr="00082242">
                    <w:rPr>
                      <w:spacing w:val="-15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o</w:t>
                  </w:r>
                  <w:r w:rsidRPr="00082242">
                    <w:rPr>
                      <w:spacing w:val="-15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gli</w:t>
                  </w:r>
                  <w:r w:rsidRPr="00082242">
                    <w:rPr>
                      <w:spacing w:val="-15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organismi</w:t>
                  </w:r>
                  <w:r w:rsidRPr="00082242">
                    <w:rPr>
                      <w:spacing w:val="-15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tecnici</w:t>
                  </w:r>
                  <w:r w:rsidRPr="00082242">
                    <w:rPr>
                      <w:spacing w:val="-15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che</w:t>
                  </w:r>
                  <w:r w:rsidRPr="00082242">
                    <w:rPr>
                      <w:spacing w:val="-15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non</w:t>
                  </w:r>
                  <w:r w:rsidRPr="00082242">
                    <w:rPr>
                      <w:spacing w:val="-16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facciano</w:t>
                  </w:r>
                  <w:r w:rsidRPr="00082242">
                    <w:rPr>
                      <w:spacing w:val="-14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parte</w:t>
                  </w:r>
                  <w:r w:rsidRPr="00082242">
                    <w:rPr>
                      <w:spacing w:val="-16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integrante</w:t>
                  </w:r>
                  <w:r w:rsidRPr="00082242">
                    <w:rPr>
                      <w:spacing w:val="-15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dell’operatore economico,</w:t>
                  </w:r>
                  <w:r w:rsidRPr="00082242">
                    <w:rPr>
                      <w:spacing w:val="-27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in</w:t>
                  </w:r>
                  <w:r w:rsidRPr="00082242">
                    <w:rPr>
                      <w:spacing w:val="-28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particolare</w:t>
                  </w:r>
                  <w:r w:rsidRPr="00082242">
                    <w:rPr>
                      <w:spacing w:val="-27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quelli</w:t>
                  </w:r>
                  <w:r w:rsidRPr="00082242">
                    <w:rPr>
                      <w:spacing w:val="-27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responsabili</w:t>
                  </w:r>
                  <w:r w:rsidRPr="00082242">
                    <w:rPr>
                      <w:spacing w:val="-26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del</w:t>
                  </w:r>
                  <w:r w:rsidRPr="00082242">
                    <w:rPr>
                      <w:spacing w:val="-26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controllo</w:t>
                  </w:r>
                  <w:r w:rsidRPr="00082242">
                    <w:rPr>
                      <w:spacing w:val="-26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della</w:t>
                  </w:r>
                  <w:r w:rsidRPr="00082242">
                    <w:rPr>
                      <w:spacing w:val="-27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qualità</w:t>
                  </w:r>
                  <w:r w:rsidRPr="00082242">
                    <w:rPr>
                      <w:spacing w:val="-27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e,</w:t>
                  </w:r>
                  <w:r w:rsidRPr="00082242">
                    <w:rPr>
                      <w:spacing w:val="-27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per</w:t>
                  </w:r>
                  <w:r w:rsidRPr="00082242">
                    <w:rPr>
                      <w:spacing w:val="-25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gli</w:t>
                  </w:r>
                  <w:r w:rsidRPr="00082242">
                    <w:rPr>
                      <w:spacing w:val="-28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appalti</w:t>
                  </w:r>
                  <w:r w:rsidRPr="00082242">
                    <w:rPr>
                      <w:spacing w:val="-26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pubblici</w:t>
                  </w:r>
                  <w:r w:rsidRPr="00082242">
                    <w:rPr>
                      <w:spacing w:val="-26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di</w:t>
                  </w:r>
                  <w:r w:rsidRPr="00082242">
                    <w:rPr>
                      <w:spacing w:val="-26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lavori,</w:t>
                  </w:r>
                  <w:r w:rsidRPr="00082242">
                    <w:rPr>
                      <w:spacing w:val="-26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quelli</w:t>
                  </w:r>
                  <w:r w:rsidRPr="00082242">
                    <w:rPr>
                      <w:spacing w:val="-26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in</w:t>
                  </w:r>
                  <w:r w:rsidRPr="00082242">
                    <w:rPr>
                      <w:spacing w:val="-28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cui</w:t>
                  </w:r>
                  <w:r w:rsidRPr="00082242">
                    <w:rPr>
                      <w:spacing w:val="-26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l’operatore economico</w:t>
                  </w:r>
                  <w:r w:rsidRPr="00082242">
                    <w:rPr>
                      <w:spacing w:val="-11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disporrà</w:t>
                  </w:r>
                  <w:r w:rsidRPr="00082242">
                    <w:rPr>
                      <w:spacing w:val="-12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per</w:t>
                  </w:r>
                  <w:r w:rsidRPr="00082242">
                    <w:rPr>
                      <w:spacing w:val="-12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l’esecuzione</w:t>
                  </w:r>
                  <w:r w:rsidRPr="00082242">
                    <w:rPr>
                      <w:spacing w:val="-13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dell’opera.</w:t>
                  </w:r>
                </w:p>
              </w:txbxContent>
            </v:textbox>
            <w10:wrap type="topAndBottom" anchorx="page"/>
          </v:shape>
        </w:pict>
      </w:r>
    </w:p>
    <w:p w:rsidR="00F91D97" w:rsidRDefault="00F91D97">
      <w:pPr>
        <w:pStyle w:val="Corpotesto"/>
        <w:spacing w:before="4"/>
        <w:rPr>
          <w:i w:val="0"/>
          <w:sz w:val="16"/>
        </w:rPr>
      </w:pPr>
    </w:p>
    <w:p w:rsidR="00CD3BD4" w:rsidRDefault="00CD3BD4">
      <w:pPr>
        <w:pStyle w:val="Corpotesto"/>
        <w:spacing w:before="4"/>
        <w:rPr>
          <w:i w:val="0"/>
          <w:sz w:val="16"/>
        </w:rPr>
      </w:pPr>
    </w:p>
    <w:p w:rsidR="00CD3BD4" w:rsidRDefault="00CD3BD4">
      <w:pPr>
        <w:pStyle w:val="Corpotesto"/>
        <w:spacing w:before="4"/>
        <w:rPr>
          <w:i w:val="0"/>
          <w:sz w:val="16"/>
        </w:rPr>
      </w:pPr>
    </w:p>
    <w:p w:rsidR="00CD3BD4" w:rsidRDefault="00CD3BD4">
      <w:pPr>
        <w:pStyle w:val="Corpotesto"/>
        <w:spacing w:before="4"/>
        <w:rPr>
          <w:i w:val="0"/>
          <w:sz w:val="16"/>
        </w:rPr>
      </w:pPr>
    </w:p>
    <w:p w:rsidR="00CD3BD4" w:rsidRDefault="00CD3BD4">
      <w:pPr>
        <w:pStyle w:val="Corpotesto"/>
        <w:spacing w:before="4"/>
        <w:rPr>
          <w:i w:val="0"/>
          <w:sz w:val="16"/>
        </w:rPr>
      </w:pPr>
    </w:p>
    <w:p w:rsidR="00CD3BD4" w:rsidRDefault="00CD3BD4">
      <w:pPr>
        <w:pStyle w:val="Corpotesto"/>
        <w:spacing w:before="4"/>
        <w:rPr>
          <w:i w:val="0"/>
          <w:sz w:val="16"/>
        </w:rPr>
      </w:pPr>
    </w:p>
    <w:p w:rsidR="00CD3BD4" w:rsidRDefault="00CD3BD4">
      <w:pPr>
        <w:pStyle w:val="Corpotesto"/>
        <w:spacing w:before="4"/>
        <w:rPr>
          <w:i w:val="0"/>
          <w:sz w:val="16"/>
        </w:rPr>
      </w:pPr>
    </w:p>
    <w:p w:rsidR="00CD3BD4" w:rsidRDefault="00CD3BD4">
      <w:pPr>
        <w:pStyle w:val="Corpotesto"/>
        <w:spacing w:before="4"/>
        <w:rPr>
          <w:i w:val="0"/>
          <w:sz w:val="16"/>
        </w:rPr>
      </w:pPr>
    </w:p>
    <w:p w:rsidR="00CD3BD4" w:rsidRDefault="00CD3BD4">
      <w:pPr>
        <w:pStyle w:val="Corpotesto"/>
        <w:spacing w:before="4"/>
        <w:rPr>
          <w:i w:val="0"/>
          <w:sz w:val="16"/>
        </w:rPr>
      </w:pPr>
    </w:p>
    <w:p w:rsidR="00CD3BD4" w:rsidRDefault="00CD3BD4">
      <w:pPr>
        <w:pStyle w:val="Corpotesto"/>
        <w:spacing w:before="4"/>
        <w:rPr>
          <w:i w:val="0"/>
          <w:sz w:val="16"/>
        </w:rPr>
      </w:pPr>
    </w:p>
    <w:p w:rsidR="00CD3BD4" w:rsidRDefault="00CD3BD4">
      <w:pPr>
        <w:pStyle w:val="Corpotesto"/>
        <w:spacing w:before="4"/>
        <w:rPr>
          <w:i w:val="0"/>
          <w:sz w:val="16"/>
        </w:rPr>
      </w:pPr>
    </w:p>
    <w:p w:rsidR="00CD3BD4" w:rsidRDefault="00CD3BD4">
      <w:pPr>
        <w:pStyle w:val="Corpotesto"/>
        <w:spacing w:before="4"/>
        <w:rPr>
          <w:i w:val="0"/>
          <w:sz w:val="16"/>
        </w:rPr>
      </w:pPr>
    </w:p>
    <w:p w:rsidR="00CD3BD4" w:rsidRDefault="00CD3BD4">
      <w:pPr>
        <w:pStyle w:val="Corpotesto"/>
        <w:spacing w:before="4"/>
        <w:rPr>
          <w:i w:val="0"/>
          <w:sz w:val="16"/>
        </w:rPr>
      </w:pPr>
    </w:p>
    <w:p w:rsidR="00CD3BD4" w:rsidRDefault="00CD3BD4">
      <w:pPr>
        <w:pStyle w:val="Corpotesto"/>
        <w:spacing w:before="4"/>
        <w:rPr>
          <w:i w:val="0"/>
          <w:sz w:val="16"/>
        </w:rPr>
      </w:pPr>
    </w:p>
    <w:p w:rsidR="00CD3BD4" w:rsidRDefault="00CD3BD4">
      <w:pPr>
        <w:pStyle w:val="Corpotesto"/>
        <w:spacing w:before="4"/>
        <w:rPr>
          <w:i w:val="0"/>
          <w:sz w:val="16"/>
        </w:rPr>
      </w:pPr>
    </w:p>
    <w:p w:rsidR="00CD3BD4" w:rsidRDefault="00CD3BD4">
      <w:pPr>
        <w:pStyle w:val="Corpotesto"/>
        <w:spacing w:before="4"/>
        <w:rPr>
          <w:i w:val="0"/>
          <w:sz w:val="16"/>
        </w:rPr>
      </w:pPr>
    </w:p>
    <w:p w:rsidR="00CD3BD4" w:rsidRDefault="00CD3BD4">
      <w:pPr>
        <w:pStyle w:val="Corpotesto"/>
        <w:spacing w:before="4"/>
        <w:rPr>
          <w:i w:val="0"/>
          <w:sz w:val="16"/>
        </w:rPr>
      </w:pPr>
    </w:p>
    <w:p w:rsidR="00CD3BD4" w:rsidRDefault="00CD3BD4">
      <w:pPr>
        <w:pStyle w:val="Corpotesto"/>
        <w:spacing w:before="4"/>
        <w:rPr>
          <w:i w:val="0"/>
          <w:sz w:val="16"/>
        </w:rPr>
      </w:pPr>
    </w:p>
    <w:p w:rsidR="00CD3BD4" w:rsidRDefault="00CD3BD4">
      <w:pPr>
        <w:pStyle w:val="Corpotesto"/>
        <w:spacing w:before="4"/>
        <w:rPr>
          <w:i w:val="0"/>
          <w:sz w:val="16"/>
        </w:rPr>
      </w:pPr>
    </w:p>
    <w:p w:rsidR="00CD3BD4" w:rsidRDefault="00CD3BD4">
      <w:pPr>
        <w:pStyle w:val="Corpotesto"/>
        <w:spacing w:before="4"/>
        <w:rPr>
          <w:i w:val="0"/>
          <w:sz w:val="16"/>
        </w:rPr>
      </w:pPr>
    </w:p>
    <w:p w:rsidR="00F91D97" w:rsidRPr="00C62527" w:rsidRDefault="00283E66" w:rsidP="00CD3BD4">
      <w:pPr>
        <w:pStyle w:val="Corpotesto"/>
        <w:spacing w:before="4"/>
        <w:rPr>
          <w:i w:val="0"/>
          <w:sz w:val="21"/>
        </w:rPr>
      </w:pPr>
      <w:r>
        <w:rPr>
          <w:noProof/>
          <w:lang w:bidi="ar-SA"/>
        </w:rPr>
        <w:lastRenderedPageBreak/>
        <w:pict>
          <v:shape id="Text Box 209" o:spid="_x0000_s1060" type="#_x0000_t202" style="position:absolute;margin-left:51pt;margin-top:6.7pt;width:493.3pt;height:49.45pt;z-index:-251659264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" filled="f" strokeweight=".48pt">
            <v:textbox inset="0,0,0,0">
              <w:txbxContent>
                <w:p w:rsidR="006A5093" w:rsidRPr="00C670C6" w:rsidRDefault="006A5093">
                  <w:pPr>
                    <w:spacing w:before="21"/>
                    <w:ind w:left="9" w:right="20"/>
                    <w:jc w:val="center"/>
                    <w:rPr>
                      <w:rFonts w:ascii="Trebuchet MS" w:hAnsi="Trebuchet MS"/>
                      <w:b/>
                      <w:highlight w:val="yellow"/>
                    </w:rPr>
                  </w:pPr>
                  <w:r w:rsidRPr="00C670C6">
                    <w:rPr>
                      <w:rFonts w:ascii="Trebuchet MS" w:hAnsi="Trebuchet MS"/>
                      <w:b/>
                      <w:highlight w:val="yellow"/>
                    </w:rPr>
                    <w:t xml:space="preserve">D </w:t>
                  </w:r>
                  <w:r w:rsidRPr="00C670C6">
                    <w:rPr>
                      <w:rFonts w:ascii="Trebuchet MS" w:hAnsi="Trebuchet MS"/>
                      <w:b/>
                      <w:w w:val="110"/>
                      <w:highlight w:val="yellow"/>
                    </w:rPr>
                    <w:t xml:space="preserve">– </w:t>
                  </w:r>
                  <w:r w:rsidRPr="00C670C6">
                    <w:rPr>
                      <w:rFonts w:ascii="Trebuchet MS" w:hAnsi="Trebuchet MS"/>
                      <w:b/>
                      <w:highlight w:val="yellow"/>
                    </w:rPr>
                    <w:t xml:space="preserve">Informazioni </w:t>
                  </w:r>
                  <w:proofErr w:type="gramStart"/>
                  <w:r w:rsidRPr="00C670C6">
                    <w:rPr>
                      <w:rFonts w:ascii="Trebuchet MS" w:hAnsi="Trebuchet MS"/>
                      <w:b/>
                      <w:highlight w:val="yellow"/>
                    </w:rPr>
                    <w:t>in relazione ai</w:t>
                  </w:r>
                  <w:proofErr w:type="gramEnd"/>
                  <w:r w:rsidRPr="00C670C6">
                    <w:rPr>
                      <w:rFonts w:ascii="Trebuchet MS" w:hAnsi="Trebuchet MS"/>
                      <w:b/>
                      <w:highlight w:val="yellow"/>
                    </w:rPr>
                    <w:t xml:space="preserve"> subappaltatori sulle cui capacità l’operatore economico NON fa</w:t>
                  </w:r>
                </w:p>
                <w:p w:rsidR="006A5093" w:rsidRPr="00C670C6" w:rsidRDefault="006A5093">
                  <w:pPr>
                    <w:spacing w:before="40"/>
                    <w:ind w:left="9" w:right="10"/>
                    <w:jc w:val="center"/>
                    <w:rPr>
                      <w:rFonts w:ascii="Trebuchet MS"/>
                      <w:b/>
                      <w:highlight w:val="yellow"/>
                    </w:rPr>
                  </w:pPr>
                  <w:proofErr w:type="gramStart"/>
                  <w:r w:rsidRPr="00C670C6">
                    <w:rPr>
                      <w:rFonts w:ascii="Trebuchet MS"/>
                      <w:b/>
                      <w:highlight w:val="yellow"/>
                    </w:rPr>
                    <w:t>affidamento</w:t>
                  </w:r>
                  <w:proofErr w:type="gramEnd"/>
                </w:p>
                <w:p w:rsidR="006A5093" w:rsidRDefault="006A5093">
                  <w:pPr>
                    <w:spacing w:before="121"/>
                    <w:ind w:left="9" w:right="10"/>
                    <w:jc w:val="center"/>
                    <w:rPr>
                      <w:rFonts w:ascii="Trebuchet MS" w:hAnsi="Trebuchet MS"/>
                      <w:b/>
                      <w:sz w:val="20"/>
                    </w:rPr>
                  </w:pPr>
                  <w:proofErr w:type="gramStart"/>
                  <w:r w:rsidRPr="00C670C6">
                    <w:rPr>
                      <w:rFonts w:ascii="Trebuchet MS" w:hAnsi="Trebuchet MS"/>
                      <w:b/>
                      <w:sz w:val="20"/>
                      <w:highlight w:val="yellow"/>
                    </w:rPr>
                    <w:t>(</w:t>
                  </w:r>
                  <w:proofErr w:type="gramEnd"/>
                  <w:r w:rsidRPr="00C670C6">
                    <w:rPr>
                      <w:rFonts w:ascii="Trebuchet MS" w:hAnsi="Trebuchet MS"/>
                      <w:b/>
                      <w:sz w:val="20"/>
                      <w:highlight w:val="yellow"/>
                    </w:rPr>
                    <w:t xml:space="preserve">art. 105 del Codice </w:t>
                  </w:r>
                  <w:r w:rsidRPr="00C670C6">
                    <w:rPr>
                      <w:rFonts w:ascii="Trebuchet MS" w:hAnsi="Trebuchet MS"/>
                      <w:b/>
                      <w:w w:val="110"/>
                      <w:sz w:val="20"/>
                      <w:highlight w:val="yellow"/>
                    </w:rPr>
                    <w:t xml:space="preserve">– </w:t>
                  </w:r>
                  <w:r w:rsidRPr="00C670C6">
                    <w:rPr>
                      <w:rFonts w:ascii="Trebuchet MS" w:hAnsi="Trebuchet MS"/>
                      <w:b/>
                      <w:sz w:val="20"/>
                      <w:highlight w:val="yellow"/>
                    </w:rPr>
                    <w:t>subappalto</w:t>
                  </w:r>
                  <w:proofErr w:type="gramStart"/>
                  <w:r w:rsidRPr="00C670C6">
                    <w:rPr>
                      <w:rFonts w:ascii="Trebuchet MS" w:hAnsi="Trebuchet MS"/>
                      <w:b/>
                      <w:sz w:val="20"/>
                      <w:highlight w:val="yellow"/>
                    </w:rPr>
                    <w:t>)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>
        <w:rPr>
          <w:noProof/>
          <w:lang w:bidi="ar-SA"/>
        </w:rPr>
        <w:pict>
          <v:shape id="Text Box 208" o:spid="_x0000_s1061" type="#_x0000_t202" style="position:absolute;margin-left:51pt;margin-top:67.15pt;width:489pt;height:22.6pt;z-index:-251658240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" filled="f" strokeweight=".48pt">
            <v:textbox inset="0,0,0,0">
              <w:txbxContent>
                <w:p w:rsidR="006A5093" w:rsidRDefault="006A5093">
                  <w:pPr>
                    <w:spacing w:before="4"/>
                    <w:ind w:left="3" w:right="3"/>
                    <w:jc w:val="center"/>
                    <w:rPr>
                      <w:w w:val="95"/>
                      <w:sz w:val="18"/>
                    </w:rPr>
                  </w:pPr>
                  <w:r>
                    <w:rPr>
                      <w:w w:val="95"/>
                      <w:sz w:val="18"/>
                    </w:rPr>
                    <w:t xml:space="preserve">Tale sezione è da compilare solo se tali informazioni sono esplicitamente richieste dall’amministrazione </w:t>
                  </w:r>
                  <w:proofErr w:type="gramStart"/>
                  <w:r>
                    <w:rPr>
                      <w:w w:val="95"/>
                      <w:sz w:val="18"/>
                    </w:rPr>
                    <w:t>aggiudicatrice</w:t>
                  </w:r>
                  <w:proofErr w:type="gramEnd"/>
                  <w:r>
                    <w:rPr>
                      <w:w w:val="95"/>
                      <w:sz w:val="18"/>
                    </w:rPr>
                    <w:t xml:space="preserve"> </w:t>
                  </w:r>
                </w:p>
                <w:p w:rsidR="006A5093" w:rsidRPr="00BD0DCD" w:rsidRDefault="006A5093" w:rsidP="003A57BE">
                  <w:pPr>
                    <w:spacing w:before="4"/>
                    <w:ind w:left="3" w:right="3"/>
                    <w:jc w:val="center"/>
                    <w:rPr>
                      <w:w w:val="95"/>
                      <w:sz w:val="18"/>
                    </w:rPr>
                  </w:pPr>
                  <w:proofErr w:type="gramStart"/>
                  <w:r>
                    <w:rPr>
                      <w:w w:val="95"/>
                      <w:sz w:val="18"/>
                    </w:rPr>
                    <w:t>o</w:t>
                  </w:r>
                  <w:proofErr w:type="gramEnd"/>
                  <w:r>
                    <w:rPr>
                      <w:w w:val="95"/>
                      <w:sz w:val="18"/>
                    </w:rPr>
                    <w:t xml:space="preserve"> dall’ente </w:t>
                  </w:r>
                  <w:r w:rsidRPr="00BD0DCD">
                    <w:rPr>
                      <w:w w:val="95"/>
                      <w:sz w:val="18"/>
                    </w:rPr>
                    <w:t>aggiudicatore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900"/>
      </w:tblGrid>
      <w:tr w:rsidR="00F91D97" w:rsidRPr="00C62527">
        <w:trPr>
          <w:trHeight w:val="268"/>
        </w:trPr>
        <w:tc>
          <w:tcPr>
            <w:tcW w:w="9790" w:type="dxa"/>
            <w:gridSpan w:val="2"/>
            <w:shd w:val="clear" w:color="auto" w:fill="F1F1F1"/>
          </w:tcPr>
          <w:p w:rsidR="00F91D97" w:rsidRPr="00C62527" w:rsidRDefault="00690D39">
            <w:pPr>
              <w:pStyle w:val="TableParagraph"/>
              <w:spacing w:before="2" w:line="246" w:lineRule="exact"/>
              <w:ind w:left="3" w:right="3"/>
              <w:jc w:val="center"/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  <w:w w:val="90"/>
              </w:rPr>
              <w:t>SUBAPPALTATORE</w:t>
            </w:r>
          </w:p>
        </w:tc>
      </w:tr>
      <w:tr w:rsidR="00F91D97" w:rsidRPr="00C62527">
        <w:trPr>
          <w:trHeight w:val="248"/>
        </w:trPr>
        <w:tc>
          <w:tcPr>
            <w:tcW w:w="4890" w:type="dxa"/>
            <w:tcBorders>
              <w:bottom w:val="nil"/>
            </w:tcBorders>
          </w:tcPr>
          <w:p w:rsidR="00F91D97" w:rsidRPr="00C62527" w:rsidRDefault="00690D39">
            <w:pPr>
              <w:pStyle w:val="TableParagraph"/>
              <w:spacing w:before="4" w:line="225" w:lineRule="exact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L'operatore economico intende subappaltare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parte</w:t>
            </w:r>
            <w:proofErr w:type="gramEnd"/>
          </w:p>
        </w:tc>
        <w:tc>
          <w:tcPr>
            <w:tcW w:w="4900" w:type="dxa"/>
            <w:tcBorders>
              <w:bottom w:val="nil"/>
            </w:tcBorders>
          </w:tcPr>
          <w:p w:rsidR="00F91D97" w:rsidRPr="00C62527" w:rsidRDefault="001765D9" w:rsidP="009F68D2">
            <w:pPr>
              <w:pStyle w:val="TableParagraph"/>
              <w:spacing w:before="4" w:line="225" w:lineRule="exact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="009F68D2" w:rsidRPr="00C62527">
              <w:rPr>
                <w:rFonts w:ascii="Trebuchet MS" w:hAnsi="Trebuchet MS"/>
                <w:sz w:val="20"/>
              </w:rPr>
              <w:t>SI</w:t>
            </w:r>
          </w:p>
        </w:tc>
      </w:tr>
      <w:tr w:rsidR="00F91D97" w:rsidRPr="00C62527" w:rsidTr="006358B9">
        <w:trPr>
          <w:trHeight w:val="504"/>
        </w:trPr>
        <w:tc>
          <w:tcPr>
            <w:tcW w:w="4890" w:type="dxa"/>
            <w:tcBorders>
              <w:top w:val="nil"/>
              <w:bottom w:val="nil"/>
            </w:tcBorders>
          </w:tcPr>
          <w:p w:rsidR="00F91D97" w:rsidRPr="00C62527" w:rsidRDefault="00690D39">
            <w:pPr>
              <w:pStyle w:val="TableParagraph"/>
              <w:spacing w:line="228" w:lineRule="exact"/>
              <w:ind w:left="107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del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contratto a terzi?</w:t>
            </w: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F91D97" w:rsidRPr="00C62527" w:rsidRDefault="009F68D2">
            <w:pPr>
              <w:pStyle w:val="TableParagraph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 NO</w:t>
            </w:r>
          </w:p>
          <w:p w:rsidR="00B93D85" w:rsidRDefault="00B93D85" w:rsidP="00BE5993">
            <w:pPr>
              <w:tabs>
                <w:tab w:val="left" w:pos="2680"/>
              </w:tabs>
              <w:rPr>
                <w:rFonts w:ascii="Trebuchet MS" w:hAnsi="Trebuchet MS"/>
                <w:sz w:val="20"/>
              </w:rPr>
            </w:pPr>
          </w:p>
          <w:p w:rsidR="00FC4DA2" w:rsidRPr="00FC4DA2" w:rsidRDefault="00FC4DA2" w:rsidP="00FC4DA2">
            <w:pPr>
              <w:widowControl/>
              <w:tabs>
                <w:tab w:val="left" w:pos="2680"/>
              </w:tabs>
              <w:suppressAutoHyphens/>
              <w:autoSpaceDE/>
              <w:autoSpaceDN/>
              <w:spacing w:before="120" w:after="120"/>
              <w:ind w:left="186" w:right="178"/>
              <w:rPr>
                <w:rFonts w:ascii="Trebuchet MS" w:eastAsia="Calibri" w:hAnsi="Trebuchet MS" w:cs="Times New Roman"/>
                <w:b/>
                <w:color w:val="00000A"/>
                <w:kern w:val="1"/>
                <w:sz w:val="18"/>
                <w:szCs w:val="18"/>
              </w:rPr>
            </w:pPr>
            <w:r w:rsidRPr="00FC4DA2">
              <w:rPr>
                <w:rFonts w:ascii="Trebuchet MS" w:eastAsia="Calibri" w:hAnsi="Trebuchet MS" w:cs="Times New Roman"/>
                <w:b/>
                <w:color w:val="00000A"/>
                <w:kern w:val="1"/>
                <w:sz w:val="18"/>
                <w:szCs w:val="18"/>
              </w:rPr>
              <w:t>In caso di subappalto delle seguenti prestazioni</w:t>
            </w:r>
          </w:p>
          <w:p w:rsidR="00FC4DA2" w:rsidRPr="00FC4DA2" w:rsidRDefault="00FC4DA2" w:rsidP="00FC4DA2">
            <w:pPr>
              <w:widowControl/>
              <w:tabs>
                <w:tab w:val="left" w:pos="2680"/>
              </w:tabs>
              <w:suppressAutoHyphens/>
              <w:autoSpaceDE/>
              <w:autoSpaceDN/>
              <w:spacing w:before="120" w:after="120"/>
              <w:ind w:left="186" w:right="178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24"/>
                <w:szCs w:val="24"/>
              </w:rPr>
              <w:t>□</w:t>
            </w: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  <w:t xml:space="preserve"> trasporto di materiali a discarica per conto di terzi;</w:t>
            </w:r>
          </w:p>
          <w:p w:rsidR="00FC4DA2" w:rsidRPr="00FC4DA2" w:rsidRDefault="00FC4DA2" w:rsidP="00FC4DA2">
            <w:pPr>
              <w:widowControl/>
              <w:tabs>
                <w:tab w:val="left" w:pos="2680"/>
              </w:tabs>
              <w:suppressAutoHyphens/>
              <w:autoSpaceDE/>
              <w:autoSpaceDN/>
              <w:spacing w:before="120" w:after="120"/>
              <w:ind w:left="186" w:right="178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24"/>
                <w:szCs w:val="24"/>
              </w:rPr>
              <w:t>□</w:t>
            </w: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  <w:t xml:space="preserve"> trasporto, anche transfrontaliero, e smaltimento di rifiuti per conto di terzi;</w:t>
            </w:r>
          </w:p>
          <w:p w:rsidR="00FC4DA2" w:rsidRPr="00FC4DA2" w:rsidRDefault="00FC4DA2" w:rsidP="00FC4DA2">
            <w:pPr>
              <w:widowControl/>
              <w:tabs>
                <w:tab w:val="left" w:pos="2680"/>
              </w:tabs>
              <w:suppressAutoHyphens/>
              <w:autoSpaceDE/>
              <w:autoSpaceDN/>
              <w:spacing w:before="120" w:after="120"/>
              <w:ind w:left="186" w:right="178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24"/>
                <w:szCs w:val="24"/>
              </w:rPr>
              <w:t>□</w:t>
            </w: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  <w:t xml:space="preserve"> estrazione, fornitura e trasporto di terra e materiali inerti;</w:t>
            </w:r>
          </w:p>
          <w:p w:rsidR="00FC4DA2" w:rsidRPr="00FC4DA2" w:rsidRDefault="00FC4DA2" w:rsidP="00FC4DA2">
            <w:pPr>
              <w:widowControl/>
              <w:tabs>
                <w:tab w:val="left" w:pos="2680"/>
              </w:tabs>
              <w:suppressAutoHyphens/>
              <w:autoSpaceDE/>
              <w:autoSpaceDN/>
              <w:spacing w:before="120" w:after="120"/>
              <w:ind w:left="186" w:right="178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24"/>
                <w:szCs w:val="24"/>
              </w:rPr>
              <w:t>□</w:t>
            </w: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  <w:t xml:space="preserve"> confezionamento, fornitura e trasporto di calcestruzzo e di bitume;</w:t>
            </w:r>
          </w:p>
          <w:p w:rsidR="00FC4DA2" w:rsidRPr="00FC4DA2" w:rsidRDefault="00FC4DA2" w:rsidP="00FC4DA2">
            <w:pPr>
              <w:widowControl/>
              <w:tabs>
                <w:tab w:val="left" w:pos="2680"/>
              </w:tabs>
              <w:suppressAutoHyphens/>
              <w:autoSpaceDE/>
              <w:autoSpaceDN/>
              <w:spacing w:before="120" w:after="120"/>
              <w:ind w:left="186" w:right="178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24"/>
                <w:szCs w:val="24"/>
              </w:rPr>
              <w:t>□</w:t>
            </w: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  <w:t xml:space="preserve"> noli a freddo di macchinari;</w:t>
            </w:r>
          </w:p>
          <w:p w:rsidR="00FC4DA2" w:rsidRPr="00FC4DA2" w:rsidRDefault="00FC4DA2" w:rsidP="00FC4DA2">
            <w:pPr>
              <w:widowControl/>
              <w:tabs>
                <w:tab w:val="left" w:pos="2680"/>
              </w:tabs>
              <w:suppressAutoHyphens/>
              <w:autoSpaceDE/>
              <w:autoSpaceDN/>
              <w:spacing w:before="120" w:after="120"/>
              <w:ind w:left="186" w:right="178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24"/>
                <w:szCs w:val="24"/>
              </w:rPr>
              <w:t>□</w:t>
            </w: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  <w:t xml:space="preserve"> fornitura di ferro lavorato;</w:t>
            </w:r>
          </w:p>
          <w:p w:rsidR="00FC4DA2" w:rsidRPr="00FC4DA2" w:rsidRDefault="00FC4DA2" w:rsidP="00FC4DA2">
            <w:pPr>
              <w:widowControl/>
              <w:tabs>
                <w:tab w:val="left" w:pos="2680"/>
              </w:tabs>
              <w:suppressAutoHyphens/>
              <w:autoSpaceDE/>
              <w:autoSpaceDN/>
              <w:spacing w:before="120" w:after="120"/>
              <w:ind w:left="186" w:right="178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24"/>
                <w:szCs w:val="24"/>
              </w:rPr>
              <w:t>□</w:t>
            </w: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  <w:t xml:space="preserve"> noli a caldo;</w:t>
            </w:r>
          </w:p>
          <w:p w:rsidR="00FC4DA2" w:rsidRPr="00FC4DA2" w:rsidRDefault="00FC4DA2" w:rsidP="00FC4DA2">
            <w:pPr>
              <w:widowControl/>
              <w:tabs>
                <w:tab w:val="left" w:pos="2680"/>
              </w:tabs>
              <w:suppressAutoHyphens/>
              <w:autoSpaceDE/>
              <w:autoSpaceDN/>
              <w:spacing w:before="120" w:after="120"/>
              <w:ind w:left="186" w:right="178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24"/>
                <w:szCs w:val="24"/>
              </w:rPr>
              <w:t>□</w:t>
            </w: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  <w:t xml:space="preserve"> autotrasporti per conto di terzi;</w:t>
            </w:r>
          </w:p>
          <w:p w:rsidR="00FC4DA2" w:rsidRPr="00C62527" w:rsidRDefault="00FC4DA2" w:rsidP="00FC4DA2">
            <w:pPr>
              <w:widowControl/>
              <w:tabs>
                <w:tab w:val="left" w:pos="2680"/>
              </w:tabs>
              <w:suppressAutoHyphens/>
              <w:autoSpaceDE/>
              <w:autoSpaceDN/>
              <w:spacing w:before="120" w:after="120"/>
              <w:ind w:left="186"/>
              <w:rPr>
                <w:rFonts w:ascii="Trebuchet MS" w:hAnsi="Trebuchet MS"/>
                <w:sz w:val="20"/>
              </w:rPr>
            </w:pP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24"/>
                <w:szCs w:val="24"/>
              </w:rPr>
              <w:t>□</w:t>
            </w: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  <w:t xml:space="preserve"> </w:t>
            </w:r>
            <w:proofErr w:type="spellStart"/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  <w:t>guardianìa</w:t>
            </w:r>
            <w:proofErr w:type="spellEnd"/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  <w:t xml:space="preserve"> dei cantieri.</w:t>
            </w:r>
          </w:p>
        </w:tc>
      </w:tr>
      <w:tr w:rsidR="00F91D97" w:rsidRPr="00C62527" w:rsidTr="00BE5993">
        <w:trPr>
          <w:trHeight w:val="270"/>
        </w:trPr>
        <w:tc>
          <w:tcPr>
            <w:tcW w:w="4890" w:type="dxa"/>
            <w:tcBorders>
              <w:top w:val="nil"/>
              <w:bottom w:val="nil"/>
            </w:tcBorders>
          </w:tcPr>
          <w:p w:rsidR="00F91D97" w:rsidRPr="00F822A0" w:rsidRDefault="00690D39" w:rsidP="009653EE">
            <w:pPr>
              <w:pStyle w:val="TableParagraph"/>
              <w:spacing w:before="155"/>
              <w:ind w:left="114"/>
              <w:rPr>
                <w:rFonts w:ascii="Trebuchet MS" w:hAnsi="Trebuchet MS"/>
                <w:sz w:val="20"/>
                <w:szCs w:val="20"/>
              </w:rPr>
            </w:pPr>
            <w:r w:rsidRPr="00F822A0">
              <w:rPr>
                <w:rFonts w:ascii="Trebuchet MS" w:hAnsi="Trebuchet MS"/>
                <w:sz w:val="20"/>
                <w:szCs w:val="20"/>
              </w:rPr>
              <w:t>In caso affermativo</w:t>
            </w:r>
            <w:r w:rsidR="00BE5993" w:rsidRPr="00F822A0"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9653EE" w:rsidRPr="00F822A0" w:rsidRDefault="009653EE" w:rsidP="009653EE">
            <w:pPr>
              <w:pStyle w:val="TableParagraph"/>
              <w:spacing w:before="155"/>
              <w:ind w:left="114"/>
              <w:rPr>
                <w:rFonts w:ascii="Trebuchet MS" w:hAnsi="Trebuchet MS"/>
                <w:sz w:val="20"/>
                <w:szCs w:val="20"/>
              </w:rPr>
            </w:pPr>
          </w:p>
          <w:p w:rsidR="006358B9" w:rsidRPr="00F822A0" w:rsidRDefault="006358B9" w:rsidP="006358B9">
            <w:pPr>
              <w:pStyle w:val="TableParagraph"/>
              <w:spacing w:before="155"/>
              <w:ind w:left="114" w:right="98"/>
              <w:rPr>
                <w:rFonts w:ascii="Trebuchet MS" w:hAnsi="Trebuchet MS"/>
                <w:sz w:val="20"/>
                <w:szCs w:val="20"/>
              </w:rPr>
            </w:pPr>
            <w:r w:rsidRPr="00F822A0">
              <w:rPr>
                <w:rFonts w:ascii="Trebuchet MS" w:hAnsi="Trebuchet MS"/>
                <w:sz w:val="20"/>
                <w:szCs w:val="20"/>
              </w:rPr>
              <w:t>Elencare le prestazioni o lavorazioni da subappaltare e la relativa quota (in</w:t>
            </w:r>
            <w:r w:rsidRPr="00F822A0">
              <w:rPr>
                <w:rFonts w:ascii="Trebuchet MS" w:hAnsi="Trebuchet MS"/>
                <w:sz w:val="20"/>
                <w:szCs w:val="20"/>
              </w:rPr>
              <w:tab/>
              <w:t xml:space="preserve">percentuale) sull’importo </w:t>
            </w:r>
            <w:proofErr w:type="gramStart"/>
            <w:r w:rsidRPr="00F822A0">
              <w:rPr>
                <w:rFonts w:ascii="Trebuchet MS" w:hAnsi="Trebuchet MS"/>
                <w:sz w:val="20"/>
                <w:szCs w:val="20"/>
              </w:rPr>
              <w:t>Contrattuale</w:t>
            </w:r>
            <w:proofErr w:type="gramEnd"/>
          </w:p>
          <w:p w:rsidR="000F24BB" w:rsidRPr="00F822A0" w:rsidRDefault="000F24BB" w:rsidP="006358B9">
            <w:pPr>
              <w:pStyle w:val="TableParagraph"/>
              <w:spacing w:before="155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6358B9" w:rsidRDefault="006358B9" w:rsidP="00BE5993">
            <w:pPr>
              <w:pStyle w:val="TableParagraph"/>
              <w:spacing w:line="20" w:lineRule="exact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sz w:val="2"/>
              </w:rPr>
              <w:t>_______</w:t>
            </w:r>
          </w:p>
          <w:p w:rsidR="006358B9" w:rsidRPr="00F822A0" w:rsidRDefault="006358B9" w:rsidP="006358B9">
            <w:pPr>
              <w:rPr>
                <w:rFonts w:ascii="Trebuchet MS" w:hAnsi="Trebuchet MS"/>
                <w:sz w:val="20"/>
                <w:szCs w:val="20"/>
              </w:rPr>
            </w:pPr>
          </w:p>
          <w:p w:rsidR="006358B9" w:rsidRPr="00F822A0" w:rsidRDefault="006358B9" w:rsidP="006358B9">
            <w:pPr>
              <w:rPr>
                <w:rFonts w:ascii="Trebuchet MS" w:hAnsi="Trebuchet MS"/>
                <w:sz w:val="20"/>
                <w:szCs w:val="20"/>
              </w:rPr>
            </w:pPr>
          </w:p>
          <w:p w:rsidR="006358B9" w:rsidRPr="00F822A0" w:rsidRDefault="006358B9" w:rsidP="006358B9">
            <w:pPr>
              <w:rPr>
                <w:rFonts w:ascii="Trebuchet MS" w:hAnsi="Trebuchet MS"/>
                <w:sz w:val="20"/>
                <w:szCs w:val="20"/>
              </w:rPr>
            </w:pPr>
          </w:p>
          <w:p w:rsidR="006358B9" w:rsidRPr="00F822A0" w:rsidRDefault="006358B9" w:rsidP="006358B9">
            <w:pPr>
              <w:rPr>
                <w:rFonts w:ascii="Trebuchet MS" w:hAnsi="Trebuchet MS"/>
                <w:sz w:val="20"/>
                <w:szCs w:val="20"/>
              </w:rPr>
            </w:pPr>
          </w:p>
          <w:p w:rsidR="00F91D97" w:rsidRPr="006358B9" w:rsidRDefault="006358B9" w:rsidP="006358B9">
            <w:r>
              <w:t xml:space="preserve"> _____________________________________</w:t>
            </w:r>
          </w:p>
        </w:tc>
      </w:tr>
      <w:tr w:rsidR="00F91D97" w:rsidRPr="00C62527" w:rsidTr="006358B9">
        <w:trPr>
          <w:trHeight w:val="399"/>
        </w:trPr>
        <w:tc>
          <w:tcPr>
            <w:tcW w:w="4890" w:type="dxa"/>
            <w:tcBorders>
              <w:top w:val="nil"/>
              <w:bottom w:val="single" w:sz="4" w:space="0" w:color="auto"/>
            </w:tcBorders>
          </w:tcPr>
          <w:p w:rsidR="00BE5993" w:rsidRPr="00F822A0" w:rsidRDefault="00FC4DA2" w:rsidP="009653EE">
            <w:pPr>
              <w:pStyle w:val="TableParagraph"/>
              <w:tabs>
                <w:tab w:val="left" w:pos="462"/>
                <w:tab w:val="left" w:pos="1311"/>
                <w:tab w:val="left" w:pos="2018"/>
                <w:tab w:val="left" w:pos="2450"/>
                <w:tab w:val="left" w:pos="3745"/>
              </w:tabs>
              <w:spacing w:line="215" w:lineRule="exact"/>
              <w:ind w:left="107" w:right="98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822A0">
              <w:rPr>
                <w:rFonts w:ascii="Trebuchet MS" w:hAnsi="Trebuchet MS"/>
                <w:sz w:val="20"/>
                <w:szCs w:val="20"/>
              </w:rPr>
              <w:t xml:space="preserve">Nel caso ricorrano le condizioni di cui all’articolo 105, comma </w:t>
            </w:r>
            <w:proofErr w:type="gramStart"/>
            <w:r w:rsidRPr="00F822A0">
              <w:rPr>
                <w:rFonts w:ascii="Trebuchet MS" w:hAnsi="Trebuchet MS"/>
                <w:sz w:val="20"/>
                <w:szCs w:val="20"/>
              </w:rPr>
              <w:t>6</w:t>
            </w:r>
            <w:proofErr w:type="gramEnd"/>
            <w:r w:rsidRPr="00F822A0">
              <w:rPr>
                <w:rFonts w:ascii="Trebuchet MS" w:hAnsi="Trebuchet MS"/>
                <w:sz w:val="20"/>
                <w:szCs w:val="20"/>
              </w:rPr>
              <w:t>, del Codice, indicare la denominazione dei subappaltatori proposti</w:t>
            </w:r>
          </w:p>
        </w:tc>
        <w:tc>
          <w:tcPr>
            <w:tcW w:w="4900" w:type="dxa"/>
            <w:tcBorders>
              <w:top w:val="nil"/>
              <w:bottom w:val="single" w:sz="4" w:space="0" w:color="auto"/>
            </w:tcBorders>
          </w:tcPr>
          <w:p w:rsidR="00BE5993" w:rsidRPr="00C62527" w:rsidRDefault="00BE5993" w:rsidP="00BE5993">
            <w:pPr>
              <w:pStyle w:val="TableParagraph"/>
              <w:tabs>
                <w:tab w:val="left" w:pos="4423"/>
              </w:tabs>
              <w:spacing w:before="88"/>
              <w:ind w:left="110"/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  <w:u w:val="single"/>
              </w:rPr>
              <w:tab/>
            </w:r>
          </w:p>
        </w:tc>
      </w:tr>
    </w:tbl>
    <w:p w:rsidR="00A23A6E" w:rsidRPr="00C62527" w:rsidRDefault="00A23A6E">
      <w:pPr>
        <w:pStyle w:val="Corpotesto"/>
        <w:rPr>
          <w:i w:val="0"/>
          <w:sz w:val="12"/>
        </w:rPr>
      </w:pPr>
    </w:p>
    <w:p w:rsidR="00A23A6E" w:rsidRPr="00C62527" w:rsidRDefault="00A23A6E">
      <w:pPr>
        <w:pStyle w:val="Corpotesto"/>
        <w:spacing w:before="10"/>
        <w:rPr>
          <w:i w:val="0"/>
          <w:sz w:val="9"/>
        </w:rPr>
      </w:pPr>
    </w:p>
    <w:p w:rsidR="00082242" w:rsidRDefault="00283E66">
      <w:pPr>
        <w:pStyle w:val="Corpotesto"/>
        <w:spacing w:before="2"/>
        <w:rPr>
          <w:i w:val="0"/>
          <w:sz w:val="17"/>
        </w:rPr>
      </w:pPr>
      <w:r>
        <w:rPr>
          <w:noProof/>
          <w:lang w:bidi="ar-SA"/>
        </w:rPr>
        <w:pict>
          <v:shape id="Text Box 199" o:spid="_x0000_s1062" type="#_x0000_t202" style="position:absolute;margin-left:51pt;margin-top:4.5pt;width:489pt;height:44.55pt;z-index:-251651584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" filled="f" strokeweight=".48pt">
            <v:textbox style="mso-next-textbox:#Text Box 199" inset="0,0,0,0">
              <w:txbxContent>
                <w:p w:rsidR="006A5093" w:rsidRDefault="006A5093">
                  <w:pPr>
                    <w:spacing w:before="4" w:line="254" w:lineRule="auto"/>
                    <w:ind w:left="103" w:right="102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Se l’Amministrazione aggiudicatrice o l’ente aggiudicatore richiede esplicitamente queste informazioni in aggiunta alle </w:t>
                  </w:r>
                  <w:proofErr w:type="gramStart"/>
                  <w:r>
                    <w:rPr>
                      <w:sz w:val="18"/>
                    </w:rPr>
                    <w:t>informazioni</w:t>
                  </w:r>
                  <w:proofErr w:type="gramEnd"/>
                  <w:r>
                    <w:rPr>
                      <w:spacing w:val="-2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2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presente</w:t>
                  </w:r>
                  <w:r>
                    <w:rPr>
                      <w:spacing w:val="-2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sezione,</w:t>
                  </w:r>
                  <w:r>
                    <w:rPr>
                      <w:spacing w:val="-24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ognuno</w:t>
                  </w:r>
                  <w:r w:rsidRPr="00233FB8">
                    <w:rPr>
                      <w:b/>
                      <w:spacing w:val="-22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dei</w:t>
                  </w:r>
                  <w:r w:rsidRPr="00233FB8">
                    <w:rPr>
                      <w:b/>
                      <w:spacing w:val="-22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subappaltatori</w:t>
                  </w:r>
                  <w:r w:rsidRPr="00233FB8">
                    <w:rPr>
                      <w:b/>
                      <w:spacing w:val="-23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(o</w:t>
                  </w:r>
                  <w:r w:rsidRPr="00233FB8">
                    <w:rPr>
                      <w:b/>
                      <w:spacing w:val="-23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categorie</w:t>
                  </w:r>
                  <w:r w:rsidRPr="00233FB8">
                    <w:rPr>
                      <w:b/>
                      <w:spacing w:val="-23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di</w:t>
                  </w:r>
                  <w:r w:rsidRPr="00233FB8">
                    <w:rPr>
                      <w:b/>
                      <w:spacing w:val="-23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subappaltatori)</w:t>
                  </w:r>
                  <w:r w:rsidRPr="00233FB8">
                    <w:rPr>
                      <w:b/>
                      <w:spacing w:val="-22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interessati</w:t>
                  </w:r>
                  <w:r w:rsidRPr="00233FB8">
                    <w:rPr>
                      <w:b/>
                      <w:spacing w:val="-23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dovrà</w:t>
                  </w:r>
                  <w:r w:rsidRPr="00233FB8">
                    <w:rPr>
                      <w:b/>
                      <w:spacing w:val="-23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compilare</w:t>
                  </w:r>
                  <w:r w:rsidRPr="00233FB8">
                    <w:rPr>
                      <w:b/>
                      <w:spacing w:val="-24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un proprio</w:t>
                  </w:r>
                  <w:r w:rsidRPr="00233FB8">
                    <w:rPr>
                      <w:b/>
                      <w:spacing w:val="-6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DGUE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fornendo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le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informazioni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richieste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dalle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Sezioni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presente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parte,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parte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III,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parte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IV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ove pertinente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parte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VI.</w:t>
                  </w:r>
                </w:p>
              </w:txbxContent>
            </v:textbox>
            <w10:wrap type="topAndBottom" anchorx="page"/>
          </v:shape>
        </w:pict>
      </w:r>
    </w:p>
    <w:p w:rsidR="00CD3BD4" w:rsidRDefault="00CD3BD4">
      <w:pPr>
        <w:pStyle w:val="Corpotesto"/>
        <w:spacing w:before="2"/>
        <w:rPr>
          <w:i w:val="0"/>
          <w:sz w:val="17"/>
        </w:rPr>
      </w:pPr>
    </w:p>
    <w:p w:rsidR="00CD3BD4" w:rsidRDefault="00CD3BD4">
      <w:pPr>
        <w:pStyle w:val="Corpotesto"/>
        <w:spacing w:before="2"/>
        <w:rPr>
          <w:i w:val="0"/>
          <w:sz w:val="17"/>
        </w:rPr>
      </w:pPr>
    </w:p>
    <w:p w:rsidR="00CD3BD4" w:rsidRDefault="00CD3BD4">
      <w:pPr>
        <w:pStyle w:val="Corpotesto"/>
        <w:spacing w:before="2"/>
        <w:rPr>
          <w:i w:val="0"/>
          <w:sz w:val="17"/>
        </w:rPr>
      </w:pPr>
    </w:p>
    <w:p w:rsidR="00CD3BD4" w:rsidRDefault="00CD3BD4">
      <w:pPr>
        <w:pStyle w:val="Corpotesto"/>
        <w:spacing w:before="2"/>
        <w:rPr>
          <w:i w:val="0"/>
          <w:sz w:val="17"/>
        </w:rPr>
      </w:pPr>
    </w:p>
    <w:p w:rsidR="00CD3BD4" w:rsidRDefault="00CD3BD4">
      <w:pPr>
        <w:pStyle w:val="Corpotesto"/>
        <w:spacing w:before="2"/>
        <w:rPr>
          <w:i w:val="0"/>
          <w:sz w:val="17"/>
        </w:rPr>
      </w:pPr>
    </w:p>
    <w:p w:rsidR="00CD3BD4" w:rsidRDefault="00CD3BD4">
      <w:pPr>
        <w:pStyle w:val="Corpotesto"/>
        <w:spacing w:before="2"/>
        <w:rPr>
          <w:i w:val="0"/>
          <w:sz w:val="17"/>
        </w:rPr>
      </w:pPr>
    </w:p>
    <w:p w:rsidR="00CD3BD4" w:rsidRDefault="00CD3BD4">
      <w:pPr>
        <w:pStyle w:val="Corpotesto"/>
        <w:spacing w:before="2"/>
        <w:rPr>
          <w:i w:val="0"/>
          <w:sz w:val="17"/>
        </w:rPr>
      </w:pPr>
    </w:p>
    <w:p w:rsidR="00CD3BD4" w:rsidRDefault="00CD3BD4">
      <w:pPr>
        <w:pStyle w:val="Corpotesto"/>
        <w:spacing w:before="2"/>
        <w:rPr>
          <w:i w:val="0"/>
          <w:sz w:val="17"/>
        </w:rPr>
      </w:pPr>
    </w:p>
    <w:p w:rsidR="00F91D97" w:rsidRPr="00C62527" w:rsidRDefault="00283E66">
      <w:pPr>
        <w:pStyle w:val="Corpotesto"/>
        <w:spacing w:before="2"/>
        <w:rPr>
          <w:i w:val="0"/>
          <w:sz w:val="17"/>
        </w:rPr>
      </w:pPr>
      <w:r>
        <w:rPr>
          <w:noProof/>
          <w:lang w:bidi="ar-SA"/>
        </w:rPr>
        <w:lastRenderedPageBreak/>
        <w:pict>
          <v:shape id="Text Box 198" o:spid="_x0000_s1063" type="#_x0000_t202" style="position:absolute;margin-left:46.7pt;margin-top:12.9pt;width:493.3pt;height:31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" fillcolor="yellow" strokeweight=".48pt">
            <v:textbox style="mso-next-textbox:#Text Box 198" inset="0,0,0,0">
              <w:txbxContent>
                <w:p w:rsidR="006A5093" w:rsidRDefault="006A5093" w:rsidP="003A57BE">
                  <w:pPr>
                    <w:spacing w:before="19" w:line="252" w:lineRule="auto"/>
                    <w:ind w:left="3402" w:right="3702" w:firstLine="851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sz w:val="24"/>
                    </w:rPr>
                    <w:t xml:space="preserve">   Parte III </w:t>
                  </w:r>
                </w:p>
                <w:p w:rsidR="006A5093" w:rsidRDefault="006A5093" w:rsidP="003A57BE">
                  <w:pPr>
                    <w:spacing w:before="19" w:line="252" w:lineRule="auto"/>
                    <w:ind w:left="3544" w:right="3615"/>
                    <w:jc w:val="center"/>
                    <w:rPr>
                      <w:rFonts w:ascii="Trebuchet MS"/>
                      <w:b/>
                      <w:sz w:val="24"/>
                    </w:rPr>
                  </w:pPr>
                  <w:r w:rsidRPr="003A57BE">
                    <w:rPr>
                      <w:rFonts w:ascii="Trebuchet MS"/>
                      <w:b/>
                      <w:sz w:val="24"/>
                    </w:rPr>
                    <w:t>MOTIVI DI ESCLUSIONE</w:t>
                  </w:r>
                </w:p>
              </w:txbxContent>
            </v:textbox>
            <w10:wrap type="topAndBottom" anchorx="page"/>
          </v:shape>
        </w:pict>
      </w:r>
    </w:p>
    <w:p w:rsidR="00F91D97" w:rsidRPr="00C62527" w:rsidRDefault="00690D39">
      <w:pPr>
        <w:pStyle w:val="Titolo1"/>
        <w:ind w:left="1709" w:right="1710"/>
        <w:jc w:val="center"/>
      </w:pPr>
      <w:r w:rsidRPr="004F1DE9">
        <w:rPr>
          <w:highlight w:val="yellow"/>
        </w:rPr>
        <w:t>A - Motivi legati a condanne penali</w:t>
      </w:r>
    </w:p>
    <w:p w:rsidR="00F91D97" w:rsidRPr="00C62527" w:rsidRDefault="00F91D97">
      <w:pPr>
        <w:pStyle w:val="Corpotesto"/>
        <w:spacing w:before="11"/>
        <w:rPr>
          <w:b/>
          <w:i w:val="0"/>
          <w:sz w:val="24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3"/>
      </w:tblGrid>
      <w:tr w:rsidR="00F91D97" w:rsidRPr="00C62527">
        <w:trPr>
          <w:trHeight w:val="268"/>
        </w:trPr>
        <w:tc>
          <w:tcPr>
            <w:tcW w:w="9780" w:type="dxa"/>
            <w:gridSpan w:val="2"/>
            <w:shd w:val="clear" w:color="auto" w:fill="F1F1F1"/>
          </w:tcPr>
          <w:p w:rsidR="00F91D97" w:rsidRPr="00C62527" w:rsidRDefault="00690D39" w:rsidP="004F1DE9">
            <w:pPr>
              <w:pStyle w:val="TableParagraph"/>
              <w:spacing w:before="2" w:line="246" w:lineRule="exact"/>
              <w:ind w:left="1778"/>
              <w:rPr>
                <w:rFonts w:ascii="Trebuchet MS" w:hAnsi="Trebuchet MS"/>
              </w:rPr>
            </w:pPr>
            <w:r w:rsidRPr="004F1DE9">
              <w:rPr>
                <w:rFonts w:ascii="Trebuchet MS" w:hAnsi="Trebuchet MS"/>
                <w:highlight w:val="yellow"/>
              </w:rPr>
              <w:t xml:space="preserve">Motivi legati a condanne penali ex art. </w:t>
            </w:r>
            <w:proofErr w:type="gramStart"/>
            <w:r w:rsidRPr="004F1DE9">
              <w:rPr>
                <w:rFonts w:ascii="Trebuchet MS" w:hAnsi="Trebuchet MS"/>
                <w:highlight w:val="yellow"/>
              </w:rPr>
              <w:t xml:space="preserve">80 comma 1 del </w:t>
            </w:r>
            <w:r w:rsidR="004F1DE9">
              <w:rPr>
                <w:rFonts w:ascii="Trebuchet MS" w:hAnsi="Trebuchet MS"/>
                <w:highlight w:val="yellow"/>
              </w:rPr>
              <w:t>D</w:t>
            </w:r>
            <w:r w:rsidRPr="004F1DE9">
              <w:rPr>
                <w:rFonts w:ascii="Trebuchet MS" w:hAnsi="Trebuchet MS"/>
                <w:highlight w:val="yellow"/>
              </w:rPr>
              <w:t>.</w:t>
            </w:r>
            <w:r w:rsidR="004F1DE9">
              <w:rPr>
                <w:rFonts w:ascii="Trebuchet MS" w:hAnsi="Trebuchet MS"/>
                <w:highlight w:val="yellow"/>
              </w:rPr>
              <w:t xml:space="preserve"> </w:t>
            </w:r>
            <w:proofErr w:type="spellStart"/>
            <w:r w:rsidR="004F1DE9">
              <w:rPr>
                <w:rFonts w:ascii="Trebuchet MS" w:hAnsi="Trebuchet MS"/>
                <w:highlight w:val="yellow"/>
              </w:rPr>
              <w:t>L</w:t>
            </w:r>
            <w:r w:rsidRPr="004F1DE9">
              <w:rPr>
                <w:rFonts w:ascii="Trebuchet MS" w:hAnsi="Trebuchet MS"/>
                <w:highlight w:val="yellow"/>
              </w:rPr>
              <w:t>gs</w:t>
            </w:r>
            <w:proofErr w:type="spellEnd"/>
            <w:r w:rsidRPr="004F1DE9">
              <w:rPr>
                <w:rFonts w:ascii="Trebuchet MS" w:hAnsi="Trebuchet MS"/>
                <w:highlight w:val="yellow"/>
              </w:rPr>
              <w:t>. 50/2016</w:t>
            </w:r>
            <w:proofErr w:type="gramEnd"/>
          </w:p>
        </w:tc>
      </w:tr>
      <w:tr w:rsidR="00F91D97" w:rsidRPr="00C62527">
        <w:trPr>
          <w:trHeight w:val="9101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1" w:line="271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l</w:t>
            </w:r>
            <w:proofErr w:type="gramEnd"/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dichiarante,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>per</w:t>
            </w:r>
            <w:r w:rsidRPr="004359B0">
              <w:rPr>
                <w:rFonts w:ascii="Trebuchet MS" w:hAnsi="Trebuchet MS"/>
                <w:b/>
                <w:spacing w:val="-15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>se</w:t>
            </w:r>
            <w:r w:rsidRPr="004359B0">
              <w:rPr>
                <w:rFonts w:ascii="Trebuchet MS" w:hAnsi="Trebuchet MS"/>
                <w:b/>
                <w:spacing w:val="-16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>stesso</w:t>
            </w:r>
            <w:r w:rsidRPr="004359B0">
              <w:rPr>
                <w:rFonts w:ascii="Trebuchet MS" w:hAnsi="Trebuchet MS"/>
                <w:b/>
                <w:spacing w:val="-15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>e</w:t>
            </w:r>
            <w:r w:rsidRPr="004359B0">
              <w:rPr>
                <w:rFonts w:ascii="Trebuchet MS" w:hAnsi="Trebuchet MS"/>
                <w:b/>
                <w:spacing w:val="-16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>per</w:t>
            </w:r>
            <w:r w:rsidRPr="004359B0">
              <w:rPr>
                <w:rFonts w:ascii="Trebuchet MS" w:hAnsi="Trebuchet MS"/>
                <w:b/>
                <w:spacing w:val="-16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>i</w:t>
            </w:r>
            <w:r w:rsidRPr="004359B0">
              <w:rPr>
                <w:rFonts w:ascii="Trebuchet MS" w:hAnsi="Trebuchet MS"/>
                <w:b/>
                <w:spacing w:val="-15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>soggetti</w:t>
            </w:r>
            <w:r w:rsidRPr="004359B0">
              <w:rPr>
                <w:rFonts w:ascii="Trebuchet MS" w:hAnsi="Trebuchet MS"/>
                <w:b/>
                <w:spacing w:val="-17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>indicati</w:t>
            </w:r>
            <w:r w:rsidRPr="004359B0">
              <w:rPr>
                <w:rFonts w:ascii="Trebuchet MS" w:hAnsi="Trebuchet MS"/>
                <w:b/>
                <w:spacing w:val="-17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 xml:space="preserve">nella </w:t>
            </w:r>
            <w:r w:rsidRPr="004359B0">
              <w:rPr>
                <w:rFonts w:ascii="Trebuchet MS" w:hAnsi="Trebuchet MS"/>
                <w:b/>
                <w:sz w:val="20"/>
              </w:rPr>
              <w:t>precedente parte II, lettera B, sub B1, B2 o B3 (a seconda</w:t>
            </w:r>
            <w:r w:rsidRPr="004359B0">
              <w:rPr>
                <w:rFonts w:ascii="Trebuchet MS" w:hAnsi="Trebuchet MS"/>
                <w:b/>
                <w:spacing w:val="-9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sz w:val="20"/>
              </w:rPr>
              <w:t>del</w:t>
            </w:r>
            <w:r w:rsidRPr="004359B0">
              <w:rPr>
                <w:rFonts w:ascii="Trebuchet MS" w:hAnsi="Trebuchet MS"/>
                <w:b/>
                <w:spacing w:val="-10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sz w:val="20"/>
              </w:rPr>
              <w:t>quadro</w:t>
            </w:r>
            <w:r w:rsidRPr="004359B0">
              <w:rPr>
                <w:rFonts w:ascii="Trebuchet MS" w:hAnsi="Trebuchet MS"/>
                <w:b/>
                <w:spacing w:val="-9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sz w:val="20"/>
              </w:rPr>
              <w:t>compilato)</w:t>
            </w:r>
            <w:r w:rsidRPr="004359B0">
              <w:rPr>
                <w:rFonts w:ascii="Trebuchet MS" w:hAnsi="Trebuchet MS"/>
                <w:b/>
                <w:spacing w:val="-8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sz w:val="20"/>
              </w:rPr>
              <w:t>–</w:t>
            </w:r>
            <w:r w:rsidRPr="004359B0">
              <w:rPr>
                <w:rFonts w:ascii="Trebuchet MS" w:hAnsi="Trebuchet MS"/>
                <w:b/>
                <w:spacing w:val="-10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sz w:val="20"/>
              </w:rPr>
              <w:t>compresi</w:t>
            </w:r>
            <w:r w:rsidRPr="004359B0">
              <w:rPr>
                <w:rFonts w:ascii="Trebuchet MS" w:hAnsi="Trebuchet MS"/>
                <w:b/>
                <w:spacing w:val="-7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sz w:val="20"/>
              </w:rPr>
              <w:t>i</w:t>
            </w:r>
            <w:r w:rsidRPr="004359B0">
              <w:rPr>
                <w:rFonts w:ascii="Trebuchet MS" w:hAnsi="Trebuchet MS"/>
                <w:b/>
                <w:spacing w:val="-10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sz w:val="20"/>
              </w:rPr>
              <w:t>soggetti cessati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-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relazione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ai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reati</w:t>
            </w:r>
            <w:r w:rsidRPr="00C62527">
              <w:rPr>
                <w:rFonts w:ascii="Trebuchet MS" w:hAnsi="Trebuchet MS"/>
                <w:spacing w:val="-3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indicati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all’art.</w:t>
            </w:r>
            <w:r w:rsidRPr="00C62527">
              <w:rPr>
                <w:rFonts w:ascii="Trebuchet MS" w:hAnsi="Trebuchet MS"/>
                <w:b/>
                <w:spacing w:val="-4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80</w:t>
            </w:r>
            <w:r w:rsidRPr="00C62527">
              <w:rPr>
                <w:rFonts w:ascii="Trebuchet MS" w:hAnsi="Trebuchet MS"/>
                <w:b/>
                <w:spacing w:val="-4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comma 1</w:t>
            </w:r>
            <w:r w:rsidRPr="00C62527">
              <w:rPr>
                <w:rFonts w:ascii="Trebuchet MS" w:hAnsi="Trebuchet MS"/>
                <w:b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d.lgs.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50/2016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precisamente: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68"/>
              </w:tabs>
              <w:spacing w:line="271" w:lineRule="auto"/>
              <w:ind w:left="468" w:right="103" w:hanging="36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a)</w:t>
            </w:r>
            <w:r w:rsidRPr="00C62527">
              <w:rPr>
                <w:rFonts w:ascii="Trebuchet MS" w:hAnsi="Trebuchet MS"/>
                <w:sz w:val="20"/>
              </w:rPr>
              <w:tab/>
            </w:r>
            <w:proofErr w:type="gramStart"/>
            <w:r w:rsidRPr="00C62527">
              <w:rPr>
                <w:rFonts w:ascii="Trebuchet MS" w:hAnsi="Trebuchet MS"/>
                <w:sz w:val="20"/>
              </w:rPr>
              <w:t>d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elitti, consumati o tentati, di cui agli articoli del codice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penale</w:t>
            </w:r>
            <w:r w:rsidR="004359B0">
              <w:rPr>
                <w:rFonts w:ascii="Trebuchet MS" w:hAnsi="Trebuchet MS"/>
                <w:sz w:val="20"/>
              </w:rPr>
              <w:t>:</w:t>
            </w:r>
          </w:p>
          <w:p w:rsidR="00F91D97" w:rsidRPr="00C62527" w:rsidRDefault="00690D39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sz w:val="20"/>
              </w:rPr>
              <w:t xml:space="preserve">416 </w:t>
            </w:r>
            <w:r w:rsidRPr="00C62527">
              <w:rPr>
                <w:rFonts w:ascii="Trebuchet MS" w:hAnsi="Trebuchet MS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sz w:val="20"/>
              </w:rPr>
              <w:t>associazione per delinquere</w:t>
            </w:r>
            <w:r w:rsidRPr="00C62527">
              <w:rPr>
                <w:rFonts w:ascii="Trebuchet MS" w:hAnsi="Trebuchet MS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spacing w:before="27" w:line="271" w:lineRule="auto"/>
              <w:ind w:left="107" w:right="8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5"/>
                <w:sz w:val="20"/>
              </w:rPr>
              <w:t>416-bis</w:t>
            </w:r>
            <w:r w:rsidRPr="00C62527">
              <w:rPr>
                <w:rFonts w:ascii="Trebuchet MS" w:hAnsi="Trebuchet MS"/>
                <w:b/>
                <w:spacing w:val="-32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i/>
                <w:sz w:val="20"/>
              </w:rPr>
              <w:t>(associazioni di tipo mafioso anche straniere)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ovvero</w:t>
            </w:r>
            <w:r w:rsidRPr="00C62527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delitti</w:t>
            </w:r>
            <w:r w:rsidRPr="00C62527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commessi</w:t>
            </w:r>
            <w:r w:rsidRPr="00C62527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avvalendosi</w:t>
            </w:r>
            <w:r w:rsidRPr="00C62527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delle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condizioni previste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dal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predetto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articolo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416-bis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ovvero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fine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 agevolare l’attività delle associazioni previste dallo stesso articolo,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nonch</w:t>
            </w:r>
            <w:r w:rsidR="00227B29" w:rsidRPr="00C62527">
              <w:rPr>
                <w:rFonts w:ascii="Trebuchet MS" w:hAnsi="Trebuchet MS"/>
                <w:sz w:val="20"/>
              </w:rPr>
              <w:t>é</w:t>
            </w:r>
            <w:proofErr w:type="gramEnd"/>
          </w:p>
          <w:p w:rsidR="00F91D97" w:rsidRPr="00C62527" w:rsidRDefault="00690D39">
            <w:pPr>
              <w:pStyle w:val="TableParagraph"/>
              <w:spacing w:line="229" w:lineRule="exact"/>
              <w:ind w:left="107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per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i delitti, consumati o tentati, previsti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spacing w:before="29" w:line="268" w:lineRule="auto"/>
              <w:ind w:right="94" w:firstLine="0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dall’</w:t>
            </w:r>
            <w:proofErr w:type="gramEnd"/>
            <w:r w:rsidRPr="00C62527">
              <w:rPr>
                <w:rFonts w:ascii="Trebuchet MS" w:hAnsi="Trebuchet MS"/>
                <w:w w:val="95"/>
                <w:sz w:val="20"/>
              </w:rPr>
              <w:t xml:space="preserve">articolo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 xml:space="preserve">74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 xml:space="preserve">associazione finalizzata al traffico </w:t>
            </w:r>
            <w:r w:rsidRPr="00C62527">
              <w:rPr>
                <w:rFonts w:ascii="Trebuchet MS" w:hAnsi="Trebuchet MS"/>
                <w:i/>
                <w:sz w:val="20"/>
              </w:rPr>
              <w:t>illecito di sostanze stupefacenti o psicotrope</w:t>
            </w:r>
            <w:r w:rsidRPr="00C62527">
              <w:rPr>
                <w:rFonts w:ascii="Trebuchet MS" w:hAnsi="Trebuchet MS"/>
                <w:sz w:val="20"/>
              </w:rPr>
              <w:t xml:space="preserve">) del </w:t>
            </w:r>
            <w:r w:rsidRPr="00C62527">
              <w:rPr>
                <w:rFonts w:ascii="Trebuchet MS" w:hAnsi="Trebuchet MS"/>
                <w:w w:val="95"/>
                <w:sz w:val="20"/>
              </w:rPr>
              <w:t>decreto</w:t>
            </w:r>
            <w:r w:rsidRPr="00C62527">
              <w:rPr>
                <w:rFonts w:ascii="Trebuchet MS" w:hAnsi="Trebuchet MS"/>
                <w:spacing w:val="-1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1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Presidente</w:t>
            </w:r>
            <w:r w:rsidRPr="00C62527">
              <w:rPr>
                <w:rFonts w:ascii="Trebuchet MS" w:hAnsi="Trebuchet MS"/>
                <w:spacing w:val="-1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1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Repubblica</w:t>
            </w:r>
            <w:r w:rsidRPr="00C62527">
              <w:rPr>
                <w:rFonts w:ascii="Trebuchet MS" w:hAnsi="Trebuchet MS"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9</w:t>
            </w:r>
            <w:r w:rsidRPr="00C62527">
              <w:rPr>
                <w:rFonts w:ascii="Trebuchet MS" w:hAnsi="Trebuchet MS"/>
                <w:spacing w:val="-1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ottobre</w:t>
            </w:r>
            <w:r w:rsidRPr="00C62527">
              <w:rPr>
                <w:rFonts w:ascii="Trebuchet MS" w:hAnsi="Trebuchet MS"/>
                <w:spacing w:val="-20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1990, </w:t>
            </w:r>
            <w:r w:rsidRPr="00C62527">
              <w:rPr>
                <w:rFonts w:ascii="Trebuchet MS" w:hAnsi="Trebuchet MS"/>
                <w:sz w:val="20"/>
              </w:rPr>
              <w:t>n.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309,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6"/>
              </w:numPr>
              <w:tabs>
                <w:tab w:val="left" w:pos="252"/>
              </w:tabs>
              <w:spacing w:before="3" w:line="268" w:lineRule="auto"/>
              <w:ind w:right="96" w:firstLine="0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dall’</w:t>
            </w:r>
            <w:proofErr w:type="gramEnd"/>
            <w:r w:rsidRPr="00C62527">
              <w:rPr>
                <w:rFonts w:ascii="Trebuchet MS" w:hAnsi="Trebuchet MS"/>
                <w:w w:val="95"/>
                <w:sz w:val="20"/>
              </w:rPr>
              <w:t>articolo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291-quater</w:t>
            </w:r>
            <w:r w:rsidRPr="00C62527">
              <w:rPr>
                <w:rFonts w:ascii="Trebuchet MS" w:hAnsi="Trebuchet MS"/>
                <w:b/>
                <w:spacing w:val="-2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associazione</w:t>
            </w:r>
            <w:r w:rsidRPr="00C62527">
              <w:rPr>
                <w:rFonts w:ascii="Trebuchet MS" w:hAnsi="Trebuchet MS"/>
                <w:i/>
                <w:spacing w:val="-2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per</w:t>
            </w:r>
            <w:r w:rsidRPr="00C62527">
              <w:rPr>
                <w:rFonts w:ascii="Trebuchet MS" w:hAnsi="Trebuchet MS"/>
                <w:i/>
                <w:spacing w:val="-2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delinquere finalizzata</w:t>
            </w:r>
            <w:r w:rsidRPr="00C62527">
              <w:rPr>
                <w:rFonts w:ascii="Trebuchet MS" w:hAnsi="Trebuchet MS"/>
                <w:i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al</w:t>
            </w:r>
            <w:r w:rsidRPr="00C62527">
              <w:rPr>
                <w:rFonts w:ascii="Trebuchet MS" w:hAnsi="Trebuchet MS"/>
                <w:i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contrabbando</w:t>
            </w:r>
            <w:r w:rsidRPr="00C62527">
              <w:rPr>
                <w:rFonts w:ascii="Trebuchet MS" w:hAnsi="Trebuchet MS"/>
                <w:i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tabacchi</w:t>
            </w:r>
            <w:r w:rsidRPr="00C62527">
              <w:rPr>
                <w:rFonts w:ascii="Trebuchet MS" w:hAnsi="Trebuchet MS"/>
                <w:i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lavorati</w:t>
            </w:r>
            <w:r w:rsidRPr="00C62527">
              <w:rPr>
                <w:rFonts w:ascii="Trebuchet MS" w:hAnsi="Trebuchet MS"/>
                <w:i/>
                <w:spacing w:val="-2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esteri</w:t>
            </w:r>
            <w:r w:rsidRPr="00C62527">
              <w:rPr>
                <w:rFonts w:ascii="Trebuchet MS" w:hAnsi="Trebuchet MS"/>
                <w:w w:val="95"/>
                <w:sz w:val="20"/>
              </w:rPr>
              <w:t>) del</w:t>
            </w:r>
            <w:r w:rsidRPr="00C62527">
              <w:rPr>
                <w:rFonts w:ascii="Trebuchet MS" w:hAnsi="Trebuchet MS"/>
                <w:spacing w:val="-1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decreto</w:t>
            </w:r>
            <w:r w:rsidRPr="00C62527">
              <w:rPr>
                <w:rFonts w:ascii="Trebuchet MS" w:hAnsi="Trebuchet MS"/>
                <w:spacing w:val="-1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1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Presidente</w:t>
            </w:r>
            <w:r w:rsidRPr="00C62527">
              <w:rPr>
                <w:rFonts w:ascii="Trebuchet MS" w:hAnsi="Trebuchet MS"/>
                <w:spacing w:val="-1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1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Repubblica</w:t>
            </w:r>
            <w:r w:rsidRPr="00C62527">
              <w:rPr>
                <w:rFonts w:ascii="Trebuchet MS" w:hAnsi="Trebuchet MS"/>
                <w:spacing w:val="-1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23</w:t>
            </w:r>
            <w:r w:rsidRPr="00C62527">
              <w:rPr>
                <w:rFonts w:ascii="Trebuchet MS" w:hAnsi="Trebuchet MS"/>
                <w:spacing w:val="-1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gennaio </w:t>
            </w:r>
            <w:r w:rsidRPr="00C62527">
              <w:rPr>
                <w:rFonts w:ascii="Trebuchet MS" w:hAnsi="Trebuchet MS"/>
                <w:sz w:val="20"/>
              </w:rPr>
              <w:t>1973, n.</w:t>
            </w:r>
            <w:r w:rsidRPr="00C62527">
              <w:rPr>
                <w:rFonts w:ascii="Trebuchet MS" w:hAnsi="Trebuchet MS"/>
                <w:spacing w:val="-2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43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6"/>
              </w:numPr>
              <w:tabs>
                <w:tab w:val="left" w:pos="267"/>
              </w:tabs>
              <w:spacing w:before="7" w:line="268" w:lineRule="auto"/>
              <w:ind w:right="101" w:firstLine="0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dall’</w:t>
            </w:r>
            <w:proofErr w:type="gramEnd"/>
            <w:r w:rsidRPr="00C62527">
              <w:rPr>
                <w:rFonts w:ascii="Trebuchet MS" w:hAnsi="Trebuchet MS"/>
                <w:w w:val="95"/>
                <w:sz w:val="20"/>
              </w:rPr>
              <w:t xml:space="preserve">articolo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 xml:space="preserve">260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attività organizzate per il traffico illecito</w:t>
            </w:r>
            <w:r w:rsidRPr="00C62527">
              <w:rPr>
                <w:rFonts w:ascii="Trebuchet MS" w:hAnsi="Trebuchet MS"/>
                <w:i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2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rifiuti</w:t>
            </w:r>
            <w:r w:rsidRPr="00C62527">
              <w:rPr>
                <w:rFonts w:ascii="Trebuchet MS" w:hAnsi="Trebuchet MS"/>
                <w:w w:val="95"/>
                <w:sz w:val="20"/>
              </w:rPr>
              <w:t>)</w:t>
            </w:r>
            <w:r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decreto</w:t>
            </w:r>
            <w:r w:rsidRPr="00C62527"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legislativo</w:t>
            </w:r>
            <w:r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3</w:t>
            </w:r>
            <w:r w:rsidRPr="00C62527"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aprile</w:t>
            </w:r>
            <w:r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2006,</w:t>
            </w:r>
            <w:r w:rsidRPr="00C62527"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n. </w:t>
            </w:r>
            <w:r w:rsidRPr="00C62527">
              <w:rPr>
                <w:rFonts w:ascii="Trebuchet MS" w:hAnsi="Trebuchet MS"/>
                <w:sz w:val="20"/>
              </w:rPr>
              <w:t>152,</w:t>
            </w:r>
          </w:p>
          <w:p w:rsidR="00F91D97" w:rsidRPr="00C62527" w:rsidRDefault="00690D39">
            <w:pPr>
              <w:pStyle w:val="TableParagraph"/>
              <w:spacing w:before="3" w:line="271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in quanto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riconducibili alla partecipazione a </w:t>
            </w:r>
            <w:r w:rsidRPr="00C62527">
              <w:rPr>
                <w:rFonts w:ascii="Trebuchet MS" w:hAnsi="Trebuchet MS"/>
                <w:w w:val="95"/>
                <w:sz w:val="20"/>
              </w:rPr>
              <w:t>un’organizzazione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criminale,</w:t>
            </w:r>
            <w:r w:rsidRPr="00C62527">
              <w:rPr>
                <w:rFonts w:ascii="Trebuchet MS" w:hAnsi="Trebuchet MS"/>
                <w:spacing w:val="-1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quale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definita</w:t>
            </w:r>
            <w:r w:rsidRPr="00C62527">
              <w:rPr>
                <w:rFonts w:ascii="Trebuchet MS" w:hAnsi="Trebuchet MS"/>
                <w:spacing w:val="-1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all’articolo</w:t>
            </w:r>
            <w:r w:rsidRPr="00C62527">
              <w:rPr>
                <w:rFonts w:ascii="Trebuchet MS" w:hAnsi="Trebuchet MS"/>
                <w:spacing w:val="-1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2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decisione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quadro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2008/841/GAI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Consiglio;</w:t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spacing w:line="271" w:lineRule="auto"/>
              <w:ind w:left="468" w:right="103" w:hanging="36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b) delitti, consumati o tentati, di cui agli articoli del codice penale</w:t>
            </w:r>
            <w:r w:rsidR="004359B0">
              <w:rPr>
                <w:rFonts w:ascii="Trebuchet MS" w:hAnsi="Trebuchet MS"/>
                <w:sz w:val="20"/>
              </w:rPr>
              <w:t>: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5"/>
              </w:numPr>
              <w:tabs>
                <w:tab w:val="left" w:pos="457"/>
              </w:tabs>
              <w:spacing w:before="1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sz w:val="20"/>
              </w:rPr>
              <w:t>concussione</w:t>
            </w:r>
            <w:r w:rsidRPr="00C62527">
              <w:rPr>
                <w:rFonts w:ascii="Trebuchet MS" w:hAnsi="Trebuchet MS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5"/>
              </w:numPr>
              <w:tabs>
                <w:tab w:val="left" w:pos="457"/>
              </w:tabs>
              <w:spacing w:before="27" w:line="218" w:lineRule="exact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corruzione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per</w:t>
            </w:r>
            <w:r w:rsidRPr="00C62527">
              <w:rPr>
                <w:rFonts w:ascii="Trebuchet MS" w:hAnsi="Trebuchet MS"/>
                <w:i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l’esercizio</w:t>
            </w:r>
            <w:r w:rsidRPr="00C62527">
              <w:rPr>
                <w:rFonts w:ascii="Trebuchet MS" w:hAnsi="Trebuchet MS"/>
                <w:i/>
                <w:spacing w:val="-2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della</w:t>
            </w:r>
            <w:r w:rsidRPr="00C62527">
              <w:rPr>
                <w:rFonts w:ascii="Trebuchet MS" w:hAnsi="Trebuchet MS"/>
                <w:i/>
                <w:spacing w:val="-2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funzione</w:t>
            </w:r>
            <w:r w:rsidRPr="00C62527">
              <w:rPr>
                <w:rFonts w:ascii="Trebuchet MS" w:hAnsi="Trebuchet MS"/>
                <w:w w:val="95"/>
                <w:sz w:val="20"/>
              </w:rPr>
              <w:t>),</w:t>
            </w:r>
          </w:p>
        </w:tc>
        <w:tc>
          <w:tcPr>
            <w:tcW w:w="4993" w:type="dxa"/>
          </w:tcPr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690D39">
            <w:pPr>
              <w:pStyle w:val="TableParagraph"/>
              <w:ind w:left="137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 xml:space="preserve">Per </w:t>
            </w:r>
            <w:r w:rsidRPr="00C62527">
              <w:rPr>
                <w:rFonts w:ascii="Trebuchet MS" w:hAnsi="Trebuchet MS"/>
                <w:w w:val="95"/>
                <w:sz w:val="20"/>
                <w:u w:val="single"/>
              </w:rPr>
              <w:t>SE STESSO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 dichiara che:</w:t>
            </w:r>
          </w:p>
          <w:p w:rsidR="00F91D97" w:rsidRPr="00C62527" w:rsidRDefault="001765D9">
            <w:pPr>
              <w:pStyle w:val="TableParagraph"/>
              <w:spacing w:before="15" w:line="254" w:lineRule="auto"/>
              <w:ind w:left="109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sz w:val="20"/>
              </w:rPr>
              <w:t xml:space="preserve">NON è stata pronunciata condanna con sentenza definitiva o decreto penale di condanna divenuto irrevocabile o sentenza di applicazione della pena su richiesta ai sensi </w:t>
            </w:r>
            <w:proofErr w:type="gramStart"/>
            <w:r w:rsidR="00690D39" w:rsidRPr="00C62527">
              <w:rPr>
                <w:rFonts w:ascii="Trebuchet MS" w:hAnsi="Trebuchet MS"/>
                <w:sz w:val="20"/>
              </w:rPr>
              <w:t>dell’</w:t>
            </w:r>
            <w:proofErr w:type="gramEnd"/>
            <w:r w:rsidR="00690D39" w:rsidRPr="00C62527">
              <w:rPr>
                <w:rFonts w:ascii="Trebuchet MS" w:hAnsi="Trebuchet MS"/>
                <w:sz w:val="20"/>
              </w:rPr>
              <w:t>art. 444 del codice di procedura penale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i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20"/>
              </w:rPr>
              <w:t>oppure</w:t>
            </w:r>
            <w:proofErr w:type="gramEnd"/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9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w w:val="95"/>
                <w:sz w:val="20"/>
                <w:shd w:val="clear" w:color="auto" w:fill="F1F1F1"/>
              </w:rPr>
              <w:t>che</w:t>
            </w:r>
            <w:proofErr w:type="gramEnd"/>
            <w:r w:rsidRPr="00C62527">
              <w:rPr>
                <w:rFonts w:ascii="Trebuchet MS" w:hAnsi="Trebuchet MS"/>
                <w:w w:val="95"/>
                <w:sz w:val="20"/>
                <w:shd w:val="clear" w:color="auto" w:fill="F1F1F1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  <w:u w:val="single"/>
                <w:shd w:val="clear" w:color="auto" w:fill="F1F1F1"/>
              </w:rPr>
              <w:t>NEI SUOI CONFRONTI</w:t>
            </w:r>
            <w:r w:rsidRPr="00C62527">
              <w:rPr>
                <w:rFonts w:ascii="Trebuchet MS" w:hAnsi="Trebuchet MS"/>
                <w:w w:val="95"/>
                <w:sz w:val="20"/>
              </w:rPr>
              <w:t>:</w:t>
            </w:r>
          </w:p>
          <w:p w:rsidR="00F91D97" w:rsidRPr="00C62527" w:rsidRDefault="00690D39">
            <w:pPr>
              <w:pStyle w:val="TableParagraph"/>
              <w:spacing w:before="53" w:line="254" w:lineRule="auto"/>
              <w:ind w:left="109" w:right="96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b/>
                <w:sz w:val="20"/>
              </w:rPr>
              <w:t xml:space="preserve">sono </w:t>
            </w:r>
            <w:r w:rsidRPr="00C62527">
              <w:rPr>
                <w:rFonts w:ascii="Trebuchet MS" w:hAnsi="Trebuchet MS"/>
                <w:sz w:val="20"/>
              </w:rPr>
              <w:t>state pronunciate le seguenti sentenze di condanna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passate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giudicato,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senza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il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beneficio della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non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menzione,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ovvero</w:t>
            </w:r>
            <w:proofErr w:type="gramEnd"/>
            <w:r w:rsidRPr="00C62527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seguenti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decreti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penali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 condanna divenuti irrevocabili e/o di sentenze di applicazione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pena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su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richiesta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ai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sensi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dell’art.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444 del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codice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procedura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penale</w:t>
            </w:r>
          </w:p>
          <w:p w:rsidR="00F91D97" w:rsidRPr="00C62527" w:rsidRDefault="00690D39">
            <w:pPr>
              <w:pStyle w:val="TableParagraph"/>
              <w:spacing w:line="184" w:lineRule="exact"/>
              <w:ind w:left="109"/>
              <w:jc w:val="both"/>
              <w:rPr>
                <w:rFonts w:ascii="Trebuchet MS" w:hAnsi="Trebuchet MS"/>
                <w:i/>
                <w:sz w:val="16"/>
              </w:rPr>
            </w:pPr>
            <w:proofErr w:type="gramStart"/>
            <w:r w:rsidRPr="00C62527">
              <w:rPr>
                <w:rFonts w:ascii="Trebuchet MS" w:hAnsi="Trebuchet MS"/>
                <w:i/>
                <w:w w:val="95"/>
                <w:sz w:val="16"/>
              </w:rPr>
              <w:t>(indicare</w:t>
            </w:r>
            <w:proofErr w:type="gramEnd"/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il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reato,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la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sanzione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comminata,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la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data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e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l’Autorità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giudiziaria</w:t>
            </w:r>
          </w:p>
          <w:p w:rsidR="00F91D97" w:rsidRPr="00C62527" w:rsidRDefault="00690D39">
            <w:pPr>
              <w:pStyle w:val="TableParagraph"/>
              <w:spacing w:before="8"/>
              <w:ind w:left="109"/>
              <w:jc w:val="both"/>
              <w:rPr>
                <w:rFonts w:ascii="Trebuchet MS" w:hAnsi="Trebuchet MS"/>
                <w:i/>
                <w:sz w:val="16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16"/>
              </w:rPr>
              <w:t>che</w:t>
            </w:r>
            <w:proofErr w:type="gramEnd"/>
            <w:r w:rsidRPr="00C62527">
              <w:rPr>
                <w:rFonts w:ascii="Trebuchet MS" w:hAnsi="Trebuchet MS"/>
                <w:i/>
                <w:sz w:val="16"/>
              </w:rPr>
              <w:t xml:space="preserve"> ha emesso il provvedimento)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b/>
                <w:sz w:val="19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4"/>
              </w:tabs>
              <w:ind w:left="109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1)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ind w:left="109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2)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ind w:left="109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3)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b/>
                <w:sz w:val="18"/>
              </w:rPr>
            </w:pPr>
          </w:p>
          <w:p w:rsidR="00F91D97" w:rsidRPr="00C62527" w:rsidRDefault="00690D39">
            <w:pPr>
              <w:pStyle w:val="TableParagraph"/>
              <w:ind w:left="109"/>
              <w:jc w:val="both"/>
              <w:rPr>
                <w:rFonts w:ascii="Trebuchet MS" w:hAnsi="Trebuchet MS"/>
                <w:i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20"/>
              </w:rPr>
              <w:t>oppure</w:t>
            </w:r>
            <w:proofErr w:type="gramEnd"/>
          </w:p>
          <w:p w:rsidR="00F91D97" w:rsidRPr="00C62527" w:rsidRDefault="00690D39">
            <w:pPr>
              <w:pStyle w:val="TableParagraph"/>
              <w:spacing w:before="87"/>
              <w:ind w:left="109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9"/>
                <w:sz w:val="20"/>
              </w:rPr>
              <w:t>□</w:t>
            </w:r>
          </w:p>
          <w:p w:rsidR="00F91D97" w:rsidRPr="00C62527" w:rsidRDefault="00690D39">
            <w:pPr>
              <w:pStyle w:val="TableParagraph"/>
              <w:spacing w:before="42" w:line="247" w:lineRule="auto"/>
              <w:ind w:left="143" w:right="94"/>
              <w:jc w:val="both"/>
              <w:rPr>
                <w:rFonts w:ascii="Trebuchet MS" w:hAnsi="Trebuchet MS"/>
                <w:i/>
                <w:sz w:val="16"/>
              </w:rPr>
            </w:pPr>
            <w:proofErr w:type="gramStart"/>
            <w:r w:rsidRPr="00C62527">
              <w:rPr>
                <w:rFonts w:ascii="Trebuchet MS" w:hAnsi="Trebuchet MS"/>
                <w:b/>
                <w:sz w:val="20"/>
              </w:rPr>
              <w:t>sono</w:t>
            </w:r>
            <w:proofErr w:type="gramEnd"/>
            <w:r w:rsidRPr="00C62527">
              <w:rPr>
                <w:rFonts w:ascii="Trebuchet MS" w:hAnsi="Trebuchet MS"/>
                <w:b/>
                <w:spacing w:val="-3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state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pronunciate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le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seguenti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sentenze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definitive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 condanna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imposizione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una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pena</w:t>
            </w:r>
            <w:r w:rsidRPr="00C62527">
              <w:rPr>
                <w:rFonts w:ascii="Trebuchet MS" w:hAnsi="Trebuchet MS"/>
                <w:b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detentiva</w:t>
            </w:r>
            <w:r w:rsidRPr="00C62527">
              <w:rPr>
                <w:rFonts w:ascii="Trebuchet MS" w:hAnsi="Trebuchet MS"/>
                <w:b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 xml:space="preserve">non superiore a 18 mesi </w:t>
            </w:r>
            <w:r w:rsidRPr="00C62527">
              <w:rPr>
                <w:rFonts w:ascii="Trebuchet MS" w:hAnsi="Trebuchet MS"/>
                <w:sz w:val="20"/>
              </w:rPr>
              <w:t xml:space="preserve">ovvero con riconosciuto </w:t>
            </w:r>
            <w:r w:rsidRPr="00C62527">
              <w:rPr>
                <w:rFonts w:ascii="Trebuchet MS" w:hAnsi="Trebuchet MS"/>
                <w:w w:val="95"/>
                <w:sz w:val="20"/>
              </w:rPr>
              <w:t>dell’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attenuante</w:t>
            </w:r>
            <w:r w:rsidRPr="00C62527">
              <w:rPr>
                <w:rFonts w:ascii="Trebuchet MS" w:hAnsi="Trebuchet MS"/>
                <w:b/>
                <w:spacing w:val="-30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della</w:t>
            </w:r>
            <w:r w:rsidRPr="00C62527">
              <w:rPr>
                <w:rFonts w:ascii="Trebuchet MS" w:hAnsi="Trebuchet MS"/>
                <w:b/>
                <w:spacing w:val="-2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collaborazione</w:t>
            </w:r>
            <w:r w:rsidRPr="00C62527">
              <w:rPr>
                <w:rFonts w:ascii="Trebuchet MS" w:hAnsi="Trebuchet MS"/>
                <w:b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come</w:t>
            </w:r>
            <w:r w:rsidRPr="00C62527"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definita</w:t>
            </w:r>
            <w:r w:rsidRPr="00C62527"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per</w:t>
            </w:r>
            <w:r w:rsidRPr="00C62527"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le singole</w:t>
            </w:r>
            <w:r w:rsidRPr="00C62527">
              <w:rPr>
                <w:rFonts w:ascii="Trebuchet MS" w:hAnsi="Trebuchet MS"/>
                <w:spacing w:val="-1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fattispecie</w:t>
            </w:r>
            <w:r w:rsidRPr="00C62527">
              <w:rPr>
                <w:rFonts w:ascii="Trebuchet MS" w:hAnsi="Trebuchet MS"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reato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(art.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80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comma</w:t>
            </w:r>
            <w:r w:rsidRPr="00C62527">
              <w:rPr>
                <w:rFonts w:ascii="Trebuchet MS" w:hAnsi="Trebuchet MS"/>
                <w:spacing w:val="-1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7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d.lgs.</w:t>
            </w:r>
            <w:proofErr w:type="gramEnd"/>
            <w:r w:rsidRPr="00C62527">
              <w:rPr>
                <w:rFonts w:ascii="Trebuchet MS" w:hAnsi="Trebuchet MS"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50/16):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(indicare</w:t>
            </w:r>
            <w:r w:rsidRPr="00C62527">
              <w:rPr>
                <w:rFonts w:ascii="Trebuchet MS" w:hAnsi="Trebuchet MS"/>
                <w:i/>
                <w:spacing w:val="-6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il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reato,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la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sanzione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comminata,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la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data</w:t>
            </w:r>
            <w:r w:rsidRPr="00C62527">
              <w:rPr>
                <w:rFonts w:ascii="Trebuchet MS" w:hAnsi="Trebuchet MS"/>
                <w:i/>
                <w:spacing w:val="-8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e</w:t>
            </w:r>
            <w:r w:rsidRPr="00C62527">
              <w:rPr>
                <w:rFonts w:ascii="Trebuchet MS" w:hAnsi="Trebuchet MS"/>
                <w:i/>
                <w:spacing w:val="-5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l’Autorità</w:t>
            </w:r>
            <w:r w:rsidRPr="00C62527">
              <w:rPr>
                <w:rFonts w:ascii="Trebuchet MS" w:hAnsi="Trebuchet MS"/>
                <w:i/>
                <w:spacing w:val="-6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giudiziaria</w:t>
            </w:r>
          </w:p>
          <w:p w:rsidR="00F91D97" w:rsidRPr="00C62527" w:rsidRDefault="00690D39">
            <w:pPr>
              <w:pStyle w:val="TableParagraph"/>
              <w:spacing w:before="37"/>
              <w:ind w:left="143"/>
              <w:jc w:val="both"/>
              <w:rPr>
                <w:rFonts w:ascii="Trebuchet MS" w:hAnsi="Trebuchet MS"/>
                <w:i/>
                <w:sz w:val="16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16"/>
              </w:rPr>
              <w:t>che</w:t>
            </w:r>
            <w:proofErr w:type="gramEnd"/>
            <w:r w:rsidRPr="00C62527">
              <w:rPr>
                <w:rFonts w:ascii="Trebuchet MS" w:hAnsi="Trebuchet MS"/>
                <w:i/>
                <w:sz w:val="16"/>
              </w:rPr>
              <w:t xml:space="preserve"> ha emesso il provvedimento):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ind w:left="109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1)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</w:tc>
      </w:tr>
    </w:tbl>
    <w:p w:rsidR="00F91D97" w:rsidRPr="00C62527" w:rsidRDefault="00F91D97">
      <w:pPr>
        <w:jc w:val="both"/>
        <w:rPr>
          <w:rFonts w:ascii="Trebuchet MS" w:hAnsi="Trebuchet MS"/>
          <w:sz w:val="18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283E66">
      <w:pPr>
        <w:pStyle w:val="Corpotesto"/>
        <w:rPr>
          <w:i w:val="0"/>
          <w:sz w:val="24"/>
        </w:rPr>
      </w:pPr>
      <w:r>
        <w:rPr>
          <w:noProof/>
          <w:lang w:bidi="ar-SA"/>
        </w:rPr>
        <w:lastRenderedPageBreak/>
        <w:pict>
          <v:line id="Line 197" o:spid="_x0000_s1155" style="position:absolute;z-index:2516172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17.7pt,769.35pt" to="520.35pt,7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qbpIAIAAEU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" strokeweight=".25292mm">
            <w10:wrap anchorx="page" anchory="page"/>
          </v:line>
        </w:pict>
      </w: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3"/>
      </w:tblGrid>
      <w:tr w:rsidR="00F91D97" w:rsidRPr="00C62527">
        <w:trPr>
          <w:trHeight w:val="13052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21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0"/>
                <w:sz w:val="20"/>
              </w:rPr>
              <w:t>319</w:t>
            </w:r>
            <w:r w:rsidRPr="00C62527">
              <w:rPr>
                <w:rFonts w:ascii="Trebuchet MS" w:hAnsi="Trebuchet MS"/>
                <w:b/>
                <w:spacing w:val="-19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0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corruzione</w:t>
            </w:r>
            <w:r w:rsidRPr="00C62527">
              <w:rPr>
                <w:rFonts w:ascii="Trebuchet MS" w:hAnsi="Trebuchet MS"/>
                <w:i/>
                <w:spacing w:val="-18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per</w:t>
            </w:r>
            <w:r w:rsidRPr="00C62527">
              <w:rPr>
                <w:rFonts w:ascii="Trebuchet MS" w:hAnsi="Trebuchet MS"/>
                <w:i/>
                <w:spacing w:val="-20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un</w:t>
            </w:r>
            <w:r w:rsidRPr="00C62527">
              <w:rPr>
                <w:rFonts w:ascii="Trebuchet MS" w:hAnsi="Trebuchet MS"/>
                <w:i/>
                <w:spacing w:val="-19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atto</w:t>
            </w:r>
            <w:r w:rsidRPr="00C62527">
              <w:rPr>
                <w:rFonts w:ascii="Trebuchet MS" w:hAnsi="Trebuchet MS"/>
                <w:i/>
                <w:spacing w:val="-18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contrario</w:t>
            </w:r>
            <w:r w:rsidRPr="00C62527">
              <w:rPr>
                <w:rFonts w:ascii="Trebuchet MS" w:hAnsi="Trebuchet MS"/>
                <w:i/>
                <w:spacing w:val="-18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ai</w:t>
            </w:r>
            <w:r w:rsidRPr="00C62527">
              <w:rPr>
                <w:rFonts w:ascii="Trebuchet MS" w:hAnsi="Trebuchet MS"/>
                <w:i/>
                <w:spacing w:val="-19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doveri</w:t>
            </w:r>
            <w:r w:rsidRPr="00C62527">
              <w:rPr>
                <w:rFonts w:ascii="Trebuchet MS" w:hAnsi="Trebuchet MS"/>
                <w:i/>
                <w:spacing w:val="-20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d’ufficio</w:t>
            </w:r>
            <w:r w:rsidRPr="00C62527">
              <w:rPr>
                <w:rFonts w:ascii="Trebuchet MS" w:hAnsi="Trebuchet MS"/>
                <w:w w:val="90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spacing w:before="26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5"/>
                <w:sz w:val="20"/>
              </w:rPr>
              <w:t xml:space="preserve">319-ter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corruzione in atti giudiziari</w:t>
            </w:r>
            <w:r w:rsidRPr="00C62527">
              <w:rPr>
                <w:rFonts w:ascii="Trebuchet MS" w:hAnsi="Trebuchet MS"/>
                <w:w w:val="95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spacing w:before="27" w:line="271" w:lineRule="auto"/>
              <w:ind w:left="107" w:right="103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5"/>
                <w:sz w:val="20"/>
              </w:rPr>
              <w:t xml:space="preserve">319-quater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 xml:space="preserve">induzione indebita a dare o promettere </w:t>
            </w:r>
            <w:r w:rsidRPr="00C62527">
              <w:rPr>
                <w:rFonts w:ascii="Trebuchet MS" w:hAnsi="Trebuchet MS"/>
                <w:i/>
                <w:sz w:val="20"/>
              </w:rPr>
              <w:t>utilità</w:t>
            </w:r>
            <w:r w:rsidRPr="00C62527">
              <w:rPr>
                <w:rFonts w:ascii="Trebuchet MS" w:hAnsi="Trebuchet MS"/>
                <w:sz w:val="20"/>
              </w:rPr>
              <w:t>)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,</w:t>
            </w:r>
            <w:proofErr w:type="gramEnd"/>
          </w:p>
          <w:p w:rsidR="00F91D97" w:rsidRPr="00C62527" w:rsidRDefault="00690D39">
            <w:pPr>
              <w:pStyle w:val="TableParagraph"/>
              <w:numPr>
                <w:ilvl w:val="0"/>
                <w:numId w:val="24"/>
              </w:numPr>
              <w:tabs>
                <w:tab w:val="left" w:pos="512"/>
              </w:tabs>
              <w:spacing w:line="268" w:lineRule="auto"/>
              <w:ind w:right="101" w:firstLine="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 xml:space="preserve">corruzione di persona incaricata di un pubblico </w:t>
            </w:r>
            <w:r w:rsidRPr="00C62527">
              <w:rPr>
                <w:rFonts w:ascii="Trebuchet MS" w:hAnsi="Trebuchet MS"/>
                <w:i/>
                <w:sz w:val="20"/>
              </w:rPr>
              <w:t>servizio</w:t>
            </w:r>
            <w:r w:rsidRPr="00C62527">
              <w:rPr>
                <w:rFonts w:ascii="Trebuchet MS" w:hAnsi="Trebuchet MS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4"/>
              </w:numPr>
              <w:tabs>
                <w:tab w:val="left" w:pos="457"/>
              </w:tabs>
              <w:ind w:left="456" w:hanging="34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pene</w:t>
            </w:r>
            <w:r w:rsidRPr="00C62527">
              <w:rPr>
                <w:rFonts w:ascii="Trebuchet MS" w:hAnsi="Trebuchet MS"/>
                <w:i/>
                <w:spacing w:val="-1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per</w:t>
            </w:r>
            <w:r w:rsidRPr="00C62527">
              <w:rPr>
                <w:rFonts w:ascii="Trebuchet MS" w:hAnsi="Trebuchet MS"/>
                <w:i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il</w:t>
            </w:r>
            <w:r w:rsidRPr="00C62527">
              <w:rPr>
                <w:rFonts w:ascii="Trebuchet MS" w:hAnsi="Trebuchet MS"/>
                <w:i/>
                <w:spacing w:val="-1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corruttore</w:t>
            </w:r>
            <w:r w:rsidRPr="00C62527">
              <w:rPr>
                <w:rFonts w:ascii="Trebuchet MS" w:hAnsi="Trebuchet MS"/>
                <w:w w:val="95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4"/>
              </w:numPr>
              <w:tabs>
                <w:tab w:val="left" w:pos="457"/>
              </w:tabs>
              <w:spacing w:before="24"/>
              <w:ind w:left="456" w:hanging="34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sz w:val="20"/>
              </w:rPr>
              <w:t>istigazione alla</w:t>
            </w:r>
            <w:proofErr w:type="gramStart"/>
            <w:r w:rsidRPr="00C62527">
              <w:rPr>
                <w:rFonts w:ascii="Trebuchet MS" w:hAnsi="Trebuchet MS"/>
                <w:i/>
                <w:spacing w:val="-42"/>
                <w:sz w:val="20"/>
              </w:rPr>
              <w:t xml:space="preserve"> </w:t>
            </w:r>
            <w:r w:rsidR="004F1DE9">
              <w:rPr>
                <w:rFonts w:ascii="Trebuchet MS" w:hAnsi="Trebuchet MS"/>
                <w:i/>
                <w:spacing w:val="-42"/>
                <w:sz w:val="20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i/>
                <w:sz w:val="20"/>
              </w:rPr>
              <w:t>corruzione</w:t>
            </w:r>
            <w:r w:rsidRPr="00C62527">
              <w:rPr>
                <w:rFonts w:ascii="Trebuchet MS" w:hAnsi="Trebuchet MS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spacing w:before="27" w:line="268" w:lineRule="auto"/>
              <w:ind w:left="107" w:right="94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0"/>
                <w:sz w:val="20"/>
              </w:rPr>
              <w:t xml:space="preserve">322-bis </w:t>
            </w:r>
            <w:r w:rsidRPr="00C62527">
              <w:rPr>
                <w:rFonts w:ascii="Trebuchet MS" w:hAnsi="Trebuchet MS"/>
                <w:w w:val="90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 xml:space="preserve">peculato, concussione, induzione indebita dare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 xml:space="preserve">o promettere utilità, corruzione e istigazione alla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 xml:space="preserve">corruzione di membri della Corte penale internazionale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o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degli</w:t>
            </w:r>
            <w:r w:rsidRPr="00C62527">
              <w:rPr>
                <w:rFonts w:ascii="Trebuchet MS" w:hAnsi="Trebuchet MS"/>
                <w:i/>
                <w:spacing w:val="-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organi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delle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Comunità</w:t>
            </w:r>
            <w:r w:rsidRPr="00C62527">
              <w:rPr>
                <w:rFonts w:ascii="Trebuchet MS" w:hAnsi="Trebuchet MS"/>
                <w:i/>
                <w:spacing w:val="-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europee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e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funzionari delle</w:t>
            </w:r>
            <w:r w:rsidRPr="00C62527">
              <w:rPr>
                <w:rFonts w:ascii="Trebuchet MS" w:hAnsi="Trebuchet MS"/>
                <w:i/>
                <w:spacing w:val="-1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Comunità</w:t>
            </w:r>
            <w:r w:rsidRPr="00C62527">
              <w:rPr>
                <w:rFonts w:ascii="Trebuchet MS" w:hAnsi="Trebuchet MS"/>
                <w:i/>
                <w:spacing w:val="-1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europee</w:t>
            </w:r>
            <w:r w:rsidRPr="00C62527">
              <w:rPr>
                <w:rFonts w:ascii="Trebuchet MS" w:hAnsi="Trebuchet MS"/>
                <w:i/>
                <w:spacing w:val="-2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e</w:t>
            </w:r>
            <w:r w:rsidRPr="00C62527">
              <w:rPr>
                <w:rFonts w:ascii="Trebuchet MS" w:hAnsi="Trebuchet MS"/>
                <w:i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20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Stati</w:t>
            </w:r>
            <w:r w:rsidRPr="00C62527">
              <w:rPr>
                <w:rFonts w:ascii="Trebuchet MS" w:hAnsi="Trebuchet MS"/>
                <w:i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esteri</w:t>
            </w:r>
            <w:r w:rsidRPr="00C62527">
              <w:rPr>
                <w:rFonts w:ascii="Trebuchet MS" w:hAnsi="Trebuchet MS"/>
                <w:w w:val="95"/>
                <w:sz w:val="20"/>
              </w:rPr>
              <w:t>)</w:t>
            </w: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,</w:t>
            </w:r>
            <w:proofErr w:type="gramEnd"/>
          </w:p>
          <w:p w:rsidR="00F91D97" w:rsidRPr="00C62527" w:rsidRDefault="00690D39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5"/>
                <w:sz w:val="20"/>
              </w:rPr>
              <w:t xml:space="preserve">346-bis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 xml:space="preserve">traffico 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20"/>
              </w:rPr>
              <w:t xml:space="preserve">di </w:t>
            </w:r>
            <w:proofErr w:type="gramEnd"/>
            <w:r w:rsidRPr="00C62527">
              <w:rPr>
                <w:rFonts w:ascii="Trebuchet MS" w:hAnsi="Trebuchet MS"/>
                <w:i/>
                <w:w w:val="95"/>
                <w:sz w:val="20"/>
              </w:rPr>
              <w:t>influenze illecite</w:t>
            </w:r>
            <w:r w:rsidRPr="00C62527">
              <w:rPr>
                <w:rFonts w:ascii="Trebuchet MS" w:hAnsi="Trebuchet MS"/>
                <w:w w:val="95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spacing w:before="27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5"/>
                <w:sz w:val="20"/>
              </w:rPr>
              <w:t xml:space="preserve">353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turbata libertà degli incanti</w:t>
            </w:r>
            <w:r w:rsidRPr="00C62527">
              <w:rPr>
                <w:rFonts w:ascii="Trebuchet MS" w:hAnsi="Trebuchet MS"/>
                <w:w w:val="95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spacing w:before="29" w:line="268" w:lineRule="auto"/>
              <w:ind w:left="107" w:right="88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5"/>
                <w:sz w:val="20"/>
              </w:rPr>
              <w:t>353-bis</w:t>
            </w:r>
            <w:r w:rsidRPr="00C62527">
              <w:rPr>
                <w:rFonts w:ascii="Trebuchet MS" w:hAnsi="Trebuchet MS"/>
                <w:b/>
                <w:spacing w:val="-2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turbata</w:t>
            </w:r>
            <w:r w:rsidRPr="00C62527">
              <w:rPr>
                <w:rFonts w:ascii="Trebuchet MS" w:hAnsi="Trebuchet MS"/>
                <w:i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libertà</w:t>
            </w:r>
            <w:r w:rsidRPr="00C62527">
              <w:rPr>
                <w:rFonts w:ascii="Trebuchet MS" w:hAnsi="Trebuchet MS"/>
                <w:i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del</w:t>
            </w:r>
            <w:r w:rsidRPr="00C62527">
              <w:rPr>
                <w:rFonts w:ascii="Trebuchet MS" w:hAnsi="Trebuchet MS"/>
                <w:i/>
                <w:spacing w:val="-2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procedimento</w:t>
            </w:r>
            <w:r w:rsidRPr="00C62527">
              <w:rPr>
                <w:rFonts w:ascii="Trebuchet MS" w:hAnsi="Trebuchet MS"/>
                <w:i/>
                <w:spacing w:val="-2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scelta</w:t>
            </w:r>
            <w:r w:rsidRPr="00C62527">
              <w:rPr>
                <w:rFonts w:ascii="Trebuchet MS" w:hAnsi="Trebuchet MS"/>
                <w:i/>
                <w:spacing w:val="-26"/>
                <w:w w:val="95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20"/>
              </w:rPr>
              <w:t>del</w:t>
            </w:r>
            <w:proofErr w:type="gramEnd"/>
            <w:r w:rsidRPr="00C62527">
              <w:rPr>
                <w:rFonts w:ascii="Trebuchet MS" w:hAnsi="Trebuchet MS"/>
                <w:i/>
                <w:w w:val="95"/>
                <w:sz w:val="20"/>
              </w:rPr>
              <w:t xml:space="preserve"> contraente</w:t>
            </w:r>
            <w:r w:rsidRPr="00C62527">
              <w:rPr>
                <w:rFonts w:ascii="Trebuchet MS" w:hAnsi="Trebuchet MS"/>
                <w:w w:val="95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3"/>
              </w:numPr>
              <w:tabs>
                <w:tab w:val="left" w:pos="457"/>
              </w:tabs>
              <w:spacing w:line="230" w:lineRule="exact"/>
              <w:ind w:firstLine="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sz w:val="20"/>
              </w:rPr>
              <w:t>astensione dagli</w:t>
            </w:r>
            <w:r w:rsidRPr="00C62527">
              <w:rPr>
                <w:rFonts w:ascii="Trebuchet MS" w:hAnsi="Trebuchet MS"/>
                <w:i/>
                <w:spacing w:val="-4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20"/>
              </w:rPr>
              <w:t>incanti</w:t>
            </w:r>
            <w:r w:rsidRPr="00C62527">
              <w:rPr>
                <w:rFonts w:ascii="Trebuchet MS" w:hAnsi="Trebuchet MS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</w:tabs>
              <w:spacing w:before="30" w:line="268" w:lineRule="auto"/>
              <w:ind w:right="96" w:firstLine="0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w w:val="90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inadempimento</w:t>
            </w:r>
            <w:proofErr w:type="gramEnd"/>
            <w:r w:rsidRPr="00C62527">
              <w:rPr>
                <w:rFonts w:ascii="Trebuchet MS" w:hAnsi="Trebuchet MS"/>
                <w:i/>
                <w:spacing w:val="-9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9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contratti</w:t>
            </w:r>
            <w:r w:rsidRPr="00C62527">
              <w:rPr>
                <w:rFonts w:ascii="Trebuchet MS" w:hAnsi="Trebuchet MS"/>
                <w:i/>
                <w:spacing w:val="-8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9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pubbliche</w:t>
            </w:r>
            <w:r w:rsidRPr="00C62527">
              <w:rPr>
                <w:rFonts w:ascii="Trebuchet MS" w:hAnsi="Trebuchet MS"/>
                <w:i/>
                <w:spacing w:val="-8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forniture</w:t>
            </w:r>
            <w:r w:rsidRPr="00C62527">
              <w:rPr>
                <w:rFonts w:ascii="Trebuchet MS" w:hAnsi="Trebuchet MS"/>
                <w:w w:val="90"/>
                <w:sz w:val="20"/>
              </w:rPr>
              <w:t xml:space="preserve">) </w:t>
            </w:r>
            <w:r w:rsidRPr="00C62527">
              <w:rPr>
                <w:rFonts w:ascii="Trebuchet MS" w:hAnsi="Trebuchet MS"/>
                <w:w w:val="95"/>
                <w:sz w:val="20"/>
              </w:rPr>
              <w:t>e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3"/>
              </w:numPr>
              <w:tabs>
                <w:tab w:val="left" w:pos="457"/>
              </w:tabs>
              <w:ind w:firstLine="0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frode</w:t>
            </w:r>
            <w:proofErr w:type="gramEnd"/>
            <w:r w:rsidRPr="00C62527">
              <w:rPr>
                <w:rFonts w:ascii="Trebuchet MS" w:hAnsi="Trebuchet MS"/>
                <w:i/>
                <w:spacing w:val="-3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nelle</w:t>
            </w:r>
            <w:r w:rsidRPr="00C62527">
              <w:rPr>
                <w:rFonts w:ascii="Trebuchet MS" w:hAnsi="Trebuchet MS"/>
                <w:i/>
                <w:spacing w:val="-3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pubbliche</w:t>
            </w:r>
            <w:r w:rsidRPr="00C62527">
              <w:rPr>
                <w:rFonts w:ascii="Trebuchet MS" w:hAnsi="Trebuchet MS"/>
                <w:i/>
                <w:spacing w:val="-3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forniture</w:t>
            </w:r>
            <w:r w:rsidRPr="00C62527">
              <w:rPr>
                <w:rFonts w:ascii="Trebuchet MS" w:hAnsi="Trebuchet MS"/>
                <w:w w:val="95"/>
                <w:sz w:val="20"/>
              </w:rPr>
              <w:t>)</w:t>
            </w:r>
            <w:r w:rsidRPr="00C62527">
              <w:rPr>
                <w:rFonts w:ascii="Trebuchet MS" w:hAnsi="Trebuchet MS"/>
                <w:spacing w:val="-2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30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codice</w:t>
            </w:r>
            <w:r w:rsidRPr="00C62527">
              <w:rPr>
                <w:rFonts w:ascii="Trebuchet MS" w:hAnsi="Trebuchet MS"/>
                <w:spacing w:val="-2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penale</w:t>
            </w:r>
          </w:p>
          <w:p w:rsidR="00F91D97" w:rsidRPr="00C62527" w:rsidRDefault="00690D39">
            <w:pPr>
              <w:pStyle w:val="TableParagraph"/>
              <w:spacing w:before="30"/>
              <w:ind w:left="107"/>
              <w:rPr>
                <w:rFonts w:ascii="Trebuchet MS" w:hAnsi="Trebuchet MS"/>
                <w:sz w:val="20"/>
              </w:rPr>
            </w:pPr>
            <w:proofErr w:type="spellStart"/>
            <w:proofErr w:type="gramStart"/>
            <w:r w:rsidRPr="00C62527">
              <w:rPr>
                <w:rFonts w:ascii="Trebuchet MS" w:hAnsi="Trebuchet MS"/>
                <w:sz w:val="20"/>
              </w:rPr>
              <w:t>nonchè</w:t>
            </w:r>
            <w:proofErr w:type="spellEnd"/>
            <w:proofErr w:type="gramEnd"/>
            <w:r w:rsidRPr="00C62527">
              <w:rPr>
                <w:rFonts w:ascii="Trebuchet MS" w:hAnsi="Trebuchet MS"/>
                <w:sz w:val="20"/>
              </w:rPr>
              <w:t xml:space="preserve"> all’articolo del codice civile</w:t>
            </w:r>
          </w:p>
          <w:p w:rsidR="00F91D97" w:rsidRPr="00C62527" w:rsidRDefault="00690D39">
            <w:pPr>
              <w:pStyle w:val="TableParagraph"/>
              <w:spacing w:before="29"/>
              <w:ind w:left="468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5"/>
                <w:sz w:val="20"/>
              </w:rPr>
              <w:t>2635</w:t>
            </w: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proofErr w:type="gramEnd"/>
            <w:r w:rsidRPr="00C62527">
              <w:rPr>
                <w:rFonts w:ascii="Trebuchet MS" w:hAnsi="Trebuchet MS"/>
                <w:i/>
                <w:w w:val="95"/>
                <w:sz w:val="20"/>
              </w:rPr>
              <w:t>corruzione tra privati</w:t>
            </w:r>
            <w:r w:rsidRPr="00C62527">
              <w:rPr>
                <w:rFonts w:ascii="Trebuchet MS" w:hAnsi="Trebuchet MS"/>
                <w:w w:val="95"/>
                <w:sz w:val="20"/>
              </w:rPr>
              <w:t>);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sz w:val="25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spacing w:line="271" w:lineRule="auto"/>
              <w:ind w:right="97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frode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ai sensi dell’articolo 1 della convenzione relativa alla tutela degli interessi finanziari delle Comunità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europee;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spacing w:line="271" w:lineRule="auto"/>
              <w:ind w:right="102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delitti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,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consumati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tentati,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commessi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finalità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di terrorismo, anche internazionale, e di eversione </w:t>
            </w:r>
            <w:r w:rsidRPr="00C62527">
              <w:rPr>
                <w:rFonts w:ascii="Trebuchet MS" w:hAnsi="Trebuchet MS"/>
                <w:sz w:val="20"/>
              </w:rPr>
              <w:t>dell’ordine costituzionale reati terroristici o reati connessi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alle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attività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terroristiche;</w:t>
            </w: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1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delitti</w:t>
            </w:r>
            <w:proofErr w:type="gramEnd"/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cui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agli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articoli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codice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penale</w:t>
            </w:r>
          </w:p>
          <w:p w:rsidR="00F91D97" w:rsidRPr="00C62527" w:rsidRDefault="00690D39">
            <w:pPr>
              <w:pStyle w:val="TableParagraph"/>
              <w:spacing w:before="29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sz w:val="20"/>
              </w:rPr>
              <w:t xml:space="preserve">648-bis </w:t>
            </w:r>
            <w:r w:rsidRPr="00C62527">
              <w:rPr>
                <w:rFonts w:ascii="Trebuchet MS" w:hAnsi="Trebuchet MS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sz w:val="20"/>
              </w:rPr>
              <w:t>riciclaggio</w:t>
            </w:r>
            <w:r w:rsidRPr="00C62527">
              <w:rPr>
                <w:rFonts w:ascii="Trebuchet MS" w:hAnsi="Trebuchet MS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spacing w:before="27" w:line="271" w:lineRule="auto"/>
              <w:ind w:left="107" w:right="9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0"/>
                <w:sz w:val="20"/>
              </w:rPr>
              <w:t>648-ter</w:t>
            </w:r>
            <w:r w:rsidRPr="00C62527">
              <w:rPr>
                <w:rFonts w:ascii="Trebuchet MS" w:hAnsi="Trebuchet MS"/>
                <w:b/>
                <w:spacing w:val="-13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0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impiego</w:t>
            </w:r>
            <w:r w:rsidRPr="00C62527">
              <w:rPr>
                <w:rFonts w:ascii="Trebuchet MS" w:hAnsi="Trebuchet MS"/>
                <w:i/>
                <w:spacing w:val="-12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13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denaro,</w:t>
            </w:r>
            <w:r w:rsidRPr="00C62527">
              <w:rPr>
                <w:rFonts w:ascii="Trebuchet MS" w:hAnsi="Trebuchet MS"/>
                <w:i/>
                <w:spacing w:val="-13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beni</w:t>
            </w:r>
            <w:r w:rsidRPr="00C62527">
              <w:rPr>
                <w:rFonts w:ascii="Trebuchet MS" w:hAnsi="Trebuchet MS"/>
                <w:i/>
                <w:spacing w:val="-13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o</w:t>
            </w:r>
            <w:r w:rsidRPr="00C62527">
              <w:rPr>
                <w:rFonts w:ascii="Trebuchet MS" w:hAnsi="Trebuchet MS"/>
                <w:i/>
                <w:spacing w:val="-15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utilità</w:t>
            </w:r>
            <w:r w:rsidRPr="00C62527">
              <w:rPr>
                <w:rFonts w:ascii="Trebuchet MS" w:hAnsi="Trebuchet MS"/>
                <w:i/>
                <w:spacing w:val="-12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15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 xml:space="preserve">provenienza </w:t>
            </w:r>
            <w:r w:rsidRPr="00C62527">
              <w:rPr>
                <w:rFonts w:ascii="Trebuchet MS" w:hAnsi="Trebuchet MS"/>
                <w:i/>
                <w:sz w:val="20"/>
              </w:rPr>
              <w:t>illecita</w:t>
            </w:r>
            <w:r w:rsidRPr="00C62527">
              <w:rPr>
                <w:rFonts w:ascii="Trebuchet MS" w:hAnsi="Trebuchet MS"/>
                <w:sz w:val="20"/>
              </w:rPr>
              <w:t>)</w:t>
            </w:r>
          </w:p>
          <w:p w:rsidR="00F91D97" w:rsidRPr="00C62527" w:rsidRDefault="00690D39">
            <w:pPr>
              <w:pStyle w:val="TableParagraph"/>
              <w:spacing w:line="228" w:lineRule="exact"/>
              <w:ind w:left="107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b/>
                <w:w w:val="95"/>
                <w:sz w:val="20"/>
              </w:rPr>
              <w:t>648-ter.1</w:t>
            </w:r>
            <w:proofErr w:type="gramEnd"/>
            <w:r w:rsidRPr="00C62527">
              <w:rPr>
                <w:rFonts w:ascii="Trebuchet MS" w:hAnsi="Trebuchet MS"/>
                <w:b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="00227B29" w:rsidRPr="00C62527">
              <w:rPr>
                <w:rFonts w:ascii="Trebuchet MS" w:hAnsi="Trebuchet MS"/>
                <w:i/>
                <w:w w:val="95"/>
                <w:sz w:val="20"/>
              </w:rPr>
              <w:t>auto riciclaggio</w:t>
            </w:r>
            <w:r w:rsidRPr="00C62527">
              <w:rPr>
                <w:rFonts w:ascii="Trebuchet MS" w:hAnsi="Trebuchet MS"/>
                <w:w w:val="95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spacing w:before="27" w:line="271" w:lineRule="auto"/>
              <w:ind w:left="107" w:right="98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e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riciclaggio di proventi di attività criminose o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finanziamento del terrorismo, quali definiti all’articolo 1 </w:t>
            </w:r>
            <w:r w:rsidRPr="00C62527">
              <w:rPr>
                <w:rFonts w:ascii="Trebuchet MS" w:hAnsi="Trebuchet MS"/>
                <w:sz w:val="20"/>
              </w:rPr>
              <w:t>del decreto legislativo 22 giugno 2007, n. 109 e successive modificazioni;</w:t>
            </w: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</w:tabs>
              <w:spacing w:before="1" w:line="271" w:lineRule="auto"/>
              <w:ind w:right="99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sfruttamento del lavoro minorile e altre forme di tratta di esseri umani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definite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con il decreto legislativo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4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marzo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2014,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n.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24;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</w:tabs>
              <w:spacing w:line="271" w:lineRule="auto"/>
              <w:ind w:right="99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ogni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altro delitto da cui derivi, quale pena accessoria, l’incapacità di contrattare con la pubblica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amministrazione</w:t>
            </w:r>
          </w:p>
        </w:tc>
        <w:tc>
          <w:tcPr>
            <w:tcW w:w="4993" w:type="dxa"/>
          </w:tcPr>
          <w:p w:rsidR="00F91D97" w:rsidRPr="00C62527" w:rsidRDefault="00690D39">
            <w:pPr>
              <w:pStyle w:val="TableParagraph"/>
              <w:tabs>
                <w:tab w:val="left" w:pos="4362"/>
              </w:tabs>
              <w:spacing w:before="23"/>
              <w:ind w:left="109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2)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18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4"/>
              </w:tabs>
              <w:ind w:left="109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3)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ed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il sottoscritto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0"/>
              </w:numPr>
              <w:tabs>
                <w:tab w:val="left" w:pos="357"/>
              </w:tabs>
              <w:spacing w:before="94" w:line="297" w:lineRule="auto"/>
              <w:ind w:right="3719" w:firstLine="0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ha</w:t>
            </w:r>
            <w:proofErr w:type="gramEnd"/>
            <w:r w:rsidRPr="00C62527"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risarcito </w:t>
            </w:r>
            <w:r w:rsidRPr="00C62527">
              <w:rPr>
                <w:rFonts w:ascii="Trebuchet MS" w:hAnsi="Trebuchet MS"/>
                <w:sz w:val="20"/>
              </w:rPr>
              <w:t>ovvero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0"/>
              </w:numPr>
              <w:tabs>
                <w:tab w:val="left" w:pos="403"/>
              </w:tabs>
              <w:spacing w:before="39"/>
              <w:ind w:left="402" w:hanging="293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si</w:t>
            </w:r>
            <w:proofErr w:type="gramEnd"/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impegnato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risarcire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qualunque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danno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causato</w:t>
            </w:r>
          </w:p>
          <w:p w:rsidR="00F91D97" w:rsidRPr="00C62527" w:rsidRDefault="00690D39">
            <w:pPr>
              <w:pStyle w:val="TableParagraph"/>
              <w:spacing w:before="51"/>
              <w:ind w:left="709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dal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reato o dall’illecito e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0"/>
              </w:numPr>
              <w:tabs>
                <w:tab w:val="left" w:pos="463"/>
              </w:tabs>
              <w:spacing w:before="56" w:line="254" w:lineRule="auto"/>
              <w:ind w:right="100" w:firstLine="34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ha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adottato i seguenti provvedimenti concreti (di carattere tecnico, organizzativo e relativi al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personale) idonei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prevenire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ulteriori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reati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illeciti: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ind w:left="143"/>
              <w:rPr>
                <w:rFonts w:ascii="Trebuchet MS" w:hAnsi="Trebuchet MS"/>
                <w:i/>
                <w:sz w:val="16"/>
              </w:rPr>
            </w:pPr>
            <w:r w:rsidRPr="00C62527">
              <w:rPr>
                <w:rFonts w:ascii="Trebuchet MS" w:hAnsi="Trebuchet MS"/>
                <w:i/>
                <w:w w:val="95"/>
                <w:sz w:val="16"/>
              </w:rPr>
              <w:t>(indicare nel dettaglio i provvedimenti adottati):</w:t>
            </w: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ind w:left="109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1)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spacing w:before="1"/>
              <w:ind w:left="109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2)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18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spacing w:before="1"/>
              <w:ind w:left="109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3)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18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18"/>
              </w:rPr>
            </w:pPr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</w:rPr>
            </w:pPr>
          </w:p>
          <w:p w:rsidR="00F91D97" w:rsidRPr="004F1DE9" w:rsidRDefault="00690D39">
            <w:pPr>
              <w:pStyle w:val="TableParagraph"/>
              <w:spacing w:line="295" w:lineRule="auto"/>
              <w:ind w:left="385" w:right="509"/>
              <w:jc w:val="center"/>
              <w:rPr>
                <w:rFonts w:ascii="Trebuchet MS" w:hAnsi="Trebuchet MS"/>
                <w:b/>
                <w:sz w:val="20"/>
              </w:rPr>
            </w:pPr>
            <w:r w:rsidRPr="004F1DE9">
              <w:rPr>
                <w:rFonts w:ascii="Trebuchet MS" w:hAnsi="Trebuchet MS"/>
                <w:b/>
                <w:w w:val="90"/>
                <w:sz w:val="20"/>
              </w:rPr>
              <w:t>Per</w:t>
            </w:r>
            <w:r w:rsidRPr="004F1DE9">
              <w:rPr>
                <w:rFonts w:ascii="Trebuchet MS" w:hAnsi="Trebuchet MS"/>
                <w:b/>
                <w:spacing w:val="-21"/>
                <w:w w:val="90"/>
                <w:sz w:val="20"/>
              </w:rPr>
              <w:t xml:space="preserve"> </w:t>
            </w:r>
            <w:r w:rsidRPr="004F1DE9">
              <w:rPr>
                <w:rFonts w:ascii="Trebuchet MS" w:hAnsi="Trebuchet MS"/>
                <w:b/>
                <w:w w:val="90"/>
                <w:sz w:val="20"/>
                <w:u w:val="single"/>
              </w:rPr>
              <w:t>gli</w:t>
            </w:r>
            <w:r w:rsidRPr="004F1DE9">
              <w:rPr>
                <w:rFonts w:ascii="Trebuchet MS" w:hAnsi="Trebuchet MS"/>
                <w:b/>
                <w:spacing w:val="-19"/>
                <w:w w:val="90"/>
                <w:sz w:val="20"/>
                <w:u w:val="single"/>
              </w:rPr>
              <w:t xml:space="preserve"> </w:t>
            </w:r>
            <w:r w:rsidRPr="004F1DE9">
              <w:rPr>
                <w:rFonts w:ascii="Trebuchet MS" w:hAnsi="Trebuchet MS"/>
                <w:b/>
                <w:w w:val="90"/>
                <w:sz w:val="20"/>
                <w:u w:val="single"/>
              </w:rPr>
              <w:t>ALTRI</w:t>
            </w:r>
            <w:r w:rsidRPr="004F1DE9">
              <w:rPr>
                <w:rFonts w:ascii="Trebuchet MS" w:hAnsi="Trebuchet MS"/>
                <w:b/>
                <w:spacing w:val="-20"/>
                <w:w w:val="90"/>
                <w:sz w:val="20"/>
                <w:u w:val="single"/>
              </w:rPr>
              <w:t xml:space="preserve"> </w:t>
            </w:r>
            <w:r w:rsidRPr="004F1DE9">
              <w:rPr>
                <w:rFonts w:ascii="Trebuchet MS" w:hAnsi="Trebuchet MS"/>
                <w:b/>
                <w:w w:val="90"/>
                <w:sz w:val="20"/>
                <w:u w:val="single"/>
              </w:rPr>
              <w:t>SOGGETTI</w:t>
            </w:r>
            <w:r w:rsidRPr="004F1DE9">
              <w:rPr>
                <w:rFonts w:ascii="Trebuchet MS" w:hAnsi="Trebuchet MS"/>
                <w:b/>
                <w:spacing w:val="-20"/>
                <w:w w:val="90"/>
                <w:sz w:val="20"/>
              </w:rPr>
              <w:t xml:space="preserve"> </w:t>
            </w:r>
            <w:r w:rsidRPr="004F1DE9">
              <w:rPr>
                <w:rFonts w:ascii="Trebuchet MS" w:hAnsi="Trebuchet MS"/>
                <w:b/>
                <w:w w:val="90"/>
                <w:sz w:val="20"/>
              </w:rPr>
              <w:t>per</w:t>
            </w:r>
            <w:r w:rsidRPr="004F1DE9">
              <w:rPr>
                <w:rFonts w:ascii="Trebuchet MS" w:hAnsi="Trebuchet MS"/>
                <w:b/>
                <w:spacing w:val="-19"/>
                <w:w w:val="90"/>
                <w:sz w:val="20"/>
              </w:rPr>
              <w:t xml:space="preserve"> </w:t>
            </w:r>
            <w:r w:rsidRPr="004F1DE9">
              <w:rPr>
                <w:rFonts w:ascii="Trebuchet MS" w:hAnsi="Trebuchet MS"/>
                <w:b/>
                <w:w w:val="90"/>
                <w:sz w:val="20"/>
              </w:rPr>
              <w:t>cui</w:t>
            </w:r>
            <w:r w:rsidRPr="004F1DE9">
              <w:rPr>
                <w:rFonts w:ascii="Trebuchet MS" w:hAnsi="Trebuchet MS"/>
                <w:b/>
                <w:spacing w:val="-20"/>
                <w:w w:val="90"/>
                <w:sz w:val="20"/>
              </w:rPr>
              <w:t xml:space="preserve"> </w:t>
            </w:r>
            <w:r w:rsidRPr="004F1DE9">
              <w:rPr>
                <w:rFonts w:ascii="Trebuchet MS" w:hAnsi="Trebuchet MS"/>
                <w:b/>
                <w:w w:val="90"/>
                <w:sz w:val="20"/>
              </w:rPr>
              <w:t>compila</w:t>
            </w:r>
            <w:r w:rsidRPr="004F1DE9">
              <w:rPr>
                <w:rFonts w:ascii="Trebuchet MS" w:hAnsi="Trebuchet MS"/>
                <w:b/>
                <w:spacing w:val="-20"/>
                <w:w w:val="90"/>
                <w:sz w:val="20"/>
              </w:rPr>
              <w:t xml:space="preserve"> </w:t>
            </w:r>
            <w:r w:rsidRPr="004F1DE9">
              <w:rPr>
                <w:rFonts w:ascii="Trebuchet MS" w:hAnsi="Trebuchet MS"/>
                <w:b/>
                <w:w w:val="90"/>
                <w:sz w:val="20"/>
              </w:rPr>
              <w:t>il</w:t>
            </w:r>
            <w:r w:rsidRPr="004F1DE9">
              <w:rPr>
                <w:rFonts w:ascii="Trebuchet MS" w:hAnsi="Trebuchet MS"/>
                <w:b/>
                <w:spacing w:val="-20"/>
                <w:w w:val="90"/>
                <w:sz w:val="20"/>
              </w:rPr>
              <w:t xml:space="preserve"> </w:t>
            </w:r>
            <w:r w:rsidRPr="004F1DE9">
              <w:rPr>
                <w:rFonts w:ascii="Trebuchet MS" w:hAnsi="Trebuchet MS"/>
                <w:b/>
                <w:w w:val="90"/>
                <w:sz w:val="20"/>
              </w:rPr>
              <w:t xml:space="preserve">seguente </w:t>
            </w:r>
            <w:proofErr w:type="gramStart"/>
            <w:r w:rsidRPr="004F1DE9">
              <w:rPr>
                <w:rFonts w:ascii="Trebuchet MS" w:hAnsi="Trebuchet MS"/>
                <w:b/>
                <w:sz w:val="20"/>
              </w:rPr>
              <w:t>documento</w:t>
            </w:r>
            <w:proofErr w:type="gramEnd"/>
            <w:r w:rsidRPr="004F1DE9">
              <w:rPr>
                <w:rFonts w:ascii="Trebuchet MS" w:hAnsi="Trebuchet MS"/>
                <w:b/>
                <w:sz w:val="20"/>
              </w:rPr>
              <w:t xml:space="preserve"> dichiara</w:t>
            </w:r>
            <w:r w:rsidRPr="004F1DE9">
              <w:rPr>
                <w:rFonts w:ascii="Trebuchet MS" w:hAnsi="Trebuchet MS"/>
                <w:b/>
                <w:spacing w:val="-32"/>
                <w:sz w:val="20"/>
              </w:rPr>
              <w:t xml:space="preserve"> </w:t>
            </w:r>
            <w:r w:rsidRPr="004F1DE9">
              <w:rPr>
                <w:rFonts w:ascii="Trebuchet MS" w:hAnsi="Trebuchet MS"/>
                <w:b/>
                <w:sz w:val="20"/>
              </w:rPr>
              <w:t>che:</w:t>
            </w:r>
          </w:p>
          <w:p w:rsidR="00F91D97" w:rsidRPr="00C62527" w:rsidRDefault="00B26BE6">
            <w:pPr>
              <w:pStyle w:val="TableParagraph"/>
              <w:spacing w:before="82" w:line="295" w:lineRule="auto"/>
              <w:ind w:left="109" w:right="56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NON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è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stata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pronunciata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condanna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con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 xml:space="preserve">sentenza </w:t>
            </w:r>
            <w:r w:rsidR="00690D39" w:rsidRPr="00C62527">
              <w:rPr>
                <w:rFonts w:ascii="Trebuchet MS" w:hAnsi="Trebuchet MS"/>
                <w:sz w:val="20"/>
              </w:rPr>
              <w:t xml:space="preserve">definitiva o decreto penale di condanna divenuto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irrevocabile</w:t>
            </w:r>
            <w:r w:rsidR="00690D39" w:rsidRPr="00C62527">
              <w:rPr>
                <w:rFonts w:ascii="Trebuchet MS" w:hAnsi="Trebuchet MS"/>
                <w:spacing w:val="-28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o</w:t>
            </w:r>
            <w:r w:rsidR="00690D39"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sentenza</w:t>
            </w:r>
            <w:r w:rsidR="00690D39"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di</w:t>
            </w:r>
            <w:r w:rsidR="00690D39"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applicazione</w:t>
            </w:r>
            <w:r w:rsidR="00690D39" w:rsidRPr="00C62527">
              <w:rPr>
                <w:rFonts w:ascii="Trebuchet MS" w:hAnsi="Trebuchet MS"/>
                <w:spacing w:val="-27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della</w:t>
            </w:r>
            <w:r w:rsidR="00690D39"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pena</w:t>
            </w:r>
            <w:r w:rsidR="00690D39"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su richiesta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ai</w:t>
            </w:r>
            <w:r w:rsidR="00690D39" w:rsidRPr="00C62527">
              <w:rPr>
                <w:rFonts w:ascii="Trebuchet MS" w:hAnsi="Trebuchet MS"/>
                <w:spacing w:val="-20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sensi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proofErr w:type="gramStart"/>
            <w:r w:rsidR="00690D39" w:rsidRPr="00C62527">
              <w:rPr>
                <w:rFonts w:ascii="Trebuchet MS" w:hAnsi="Trebuchet MS"/>
                <w:w w:val="95"/>
                <w:sz w:val="20"/>
              </w:rPr>
              <w:t>dell’</w:t>
            </w:r>
            <w:proofErr w:type="gramEnd"/>
            <w:r w:rsidR="00690D39" w:rsidRPr="00C62527">
              <w:rPr>
                <w:rFonts w:ascii="Trebuchet MS" w:hAnsi="Trebuchet MS"/>
                <w:w w:val="95"/>
                <w:sz w:val="20"/>
              </w:rPr>
              <w:t>art.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444</w:t>
            </w:r>
            <w:r w:rsidR="00690D39" w:rsidRPr="00C62527">
              <w:rPr>
                <w:rFonts w:ascii="Trebuchet MS" w:hAnsi="Trebuchet MS"/>
                <w:spacing w:val="-20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del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codice</w:t>
            </w:r>
            <w:r w:rsidR="00690D39" w:rsidRPr="00C62527"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di</w:t>
            </w:r>
            <w:r w:rsidR="00690D39" w:rsidRPr="00C62527"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 xml:space="preserve">procedura </w:t>
            </w:r>
            <w:r w:rsidR="00690D39" w:rsidRPr="00C62527">
              <w:rPr>
                <w:rFonts w:ascii="Trebuchet MS" w:hAnsi="Trebuchet MS"/>
                <w:sz w:val="20"/>
              </w:rPr>
              <w:t>penale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spacing w:before="137"/>
              <w:ind w:left="109"/>
              <w:rPr>
                <w:rFonts w:ascii="Trebuchet MS" w:hAnsi="Trebuchet MS"/>
                <w:i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20"/>
              </w:rPr>
              <w:t>oppure</w:t>
            </w:r>
            <w:proofErr w:type="gramEnd"/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spacing w:before="1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9"/>
                <w:sz w:val="20"/>
              </w:rPr>
              <w:t>□</w:t>
            </w:r>
          </w:p>
          <w:p w:rsidR="00F91D97" w:rsidRPr="00C62527" w:rsidRDefault="00690D39">
            <w:pPr>
              <w:pStyle w:val="TableParagraph"/>
              <w:spacing w:before="41" w:line="254" w:lineRule="auto"/>
              <w:ind w:left="109" w:right="97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b/>
                <w:w w:val="95"/>
                <w:sz w:val="20"/>
              </w:rPr>
              <w:t>sono</w:t>
            </w:r>
            <w:proofErr w:type="gramEnd"/>
            <w:r w:rsidRPr="00C62527">
              <w:rPr>
                <w:rFonts w:ascii="Trebuchet MS" w:hAnsi="Trebuchet MS"/>
                <w:b/>
                <w:spacing w:val="-10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state</w:t>
            </w:r>
            <w:r w:rsidRPr="00C62527">
              <w:rPr>
                <w:rFonts w:ascii="Trebuchet MS" w:hAnsi="Trebuchet MS"/>
                <w:spacing w:val="-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pronunciate</w:t>
            </w:r>
            <w:r w:rsidRPr="00C62527">
              <w:rPr>
                <w:rFonts w:ascii="Trebuchet MS" w:hAnsi="Trebuchet MS"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le</w:t>
            </w:r>
            <w:r w:rsidRPr="00C62527">
              <w:rPr>
                <w:rFonts w:ascii="Trebuchet MS" w:hAnsi="Trebuchet MS"/>
                <w:spacing w:val="-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seguenti</w:t>
            </w:r>
            <w:r w:rsidRPr="00C62527">
              <w:rPr>
                <w:rFonts w:ascii="Trebuchet MS" w:hAnsi="Trebuchet MS"/>
                <w:spacing w:val="-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sentenze</w:t>
            </w:r>
            <w:r w:rsidRPr="00C62527">
              <w:rPr>
                <w:rFonts w:ascii="Trebuchet MS" w:hAnsi="Trebuchet MS"/>
                <w:spacing w:val="-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spacing w:val="-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condanna </w:t>
            </w:r>
            <w:r w:rsidRPr="00C62527">
              <w:rPr>
                <w:rFonts w:ascii="Trebuchet MS" w:hAnsi="Trebuchet MS"/>
                <w:sz w:val="20"/>
              </w:rPr>
              <w:t>passate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giudicato,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senza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il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beneficio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non menzione,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ovvero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seguenti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decreti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penali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condanna divenuti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irrevocabili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e/o</w:t>
            </w:r>
            <w:r w:rsidRPr="00C62527">
              <w:rPr>
                <w:rFonts w:ascii="Trebuchet MS" w:hAnsi="Trebuchet MS"/>
                <w:spacing w:val="-2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sentenze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applicazione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 pena su richiesta ai sensi dell’art. 444 del codice di procedura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penale</w:t>
            </w:r>
          </w:p>
          <w:p w:rsidR="00F91D97" w:rsidRPr="00C62527" w:rsidRDefault="00690D39">
            <w:pPr>
              <w:pStyle w:val="TableParagraph"/>
              <w:spacing w:line="181" w:lineRule="exact"/>
              <w:ind w:left="109"/>
              <w:rPr>
                <w:rFonts w:ascii="Trebuchet MS" w:hAnsi="Trebuchet MS"/>
                <w:i/>
                <w:sz w:val="16"/>
              </w:rPr>
            </w:pPr>
            <w:proofErr w:type="gramStart"/>
            <w:r w:rsidRPr="00C62527">
              <w:rPr>
                <w:rFonts w:ascii="Trebuchet MS" w:hAnsi="Trebuchet MS"/>
                <w:i/>
                <w:w w:val="95"/>
                <w:sz w:val="16"/>
              </w:rPr>
              <w:t>(indicare</w:t>
            </w:r>
            <w:proofErr w:type="gramEnd"/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il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reato,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la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sanzione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comminata,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la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data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e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l’Autorità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giudiziaria</w:t>
            </w:r>
          </w:p>
          <w:p w:rsidR="00F91D97" w:rsidRPr="00C62527" w:rsidRDefault="00690D39">
            <w:pPr>
              <w:pStyle w:val="TableParagraph"/>
              <w:spacing w:before="11"/>
              <w:ind w:left="109"/>
              <w:rPr>
                <w:rFonts w:ascii="Trebuchet MS" w:hAnsi="Trebuchet MS"/>
                <w:i/>
                <w:sz w:val="16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16"/>
              </w:rPr>
              <w:t>che</w:t>
            </w:r>
            <w:proofErr w:type="gramEnd"/>
            <w:r w:rsidRPr="00C62527">
              <w:rPr>
                <w:rFonts w:ascii="Trebuchet MS" w:hAnsi="Trebuchet MS"/>
                <w:i/>
                <w:sz w:val="16"/>
              </w:rPr>
              <w:t xml:space="preserve"> ha emesso il provvedimento)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16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69"/>
              </w:tabs>
              <w:spacing w:before="1"/>
              <w:ind w:left="109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1)</w:t>
            </w:r>
            <w:r w:rsidRPr="00C62527">
              <w:rPr>
                <w:rFonts w:ascii="Trebuchet MS" w:hAnsi="Trebuchet MS"/>
                <w:sz w:val="18"/>
              </w:rPr>
              <w:tab/>
            </w:r>
            <w:proofErr w:type="gramStart"/>
            <w:r w:rsidRPr="00C62527">
              <w:rPr>
                <w:rFonts w:ascii="Trebuchet MS" w:hAnsi="Trebuchet MS"/>
                <w:sz w:val="18"/>
              </w:rPr>
              <w:t>n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>ome</w:t>
            </w:r>
            <w:r w:rsidRPr="00C62527">
              <w:rPr>
                <w:rFonts w:ascii="Trebuchet MS" w:hAnsi="Trebuchet MS"/>
                <w:spacing w:val="-14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e</w:t>
            </w:r>
            <w:r w:rsidRPr="00C62527">
              <w:rPr>
                <w:rFonts w:ascii="Trebuchet MS" w:hAnsi="Trebuchet MS"/>
                <w:spacing w:val="-12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cognome</w:t>
            </w:r>
            <w:r w:rsidRPr="00C62527">
              <w:rPr>
                <w:rFonts w:ascii="Trebuchet MS" w:hAnsi="Trebuchet MS"/>
                <w:spacing w:val="-14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soggetto: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17"/>
              </w:rPr>
            </w:pPr>
          </w:p>
          <w:p w:rsidR="00F91D97" w:rsidRPr="00C62527" w:rsidRDefault="00283E66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95" o:spid="_x0000_s1153" style="width:206.05pt;height:.6pt;mso-position-horizontal-relative:char;mso-position-vertical-relative:line" coordsize="4121,12">
                  <v:line id="Line 196" o:spid="_x0000_s1154" style="position:absolute;visibility:visible;mso-wrap-style:square" from="0,6" to="41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JSdL4AAADcAAAADwAAAGRycy9kb3ducmV2LnhtbERPzYrCMBC+C/sOYRa8aaIHK12jyC6y&#10;Xq0+wNDMtsVmUpK0dn16Iwje5uP7nc1utK0YyIfGsYbFXIEgLp1puNJwOR9maxAhIhtsHZOGfwqw&#10;235MNpgbd+MTDUWsRArhkKOGOsYulzKUNVkMc9cRJ+7PeYsxQV9J4/GWwm0rl0qtpMWGU0ONHX3X&#10;VF6L3mro8fekir6U9+GufiQG33ZZpvX0c9x/gYg0xrf45T6aNH+RwfOZdIHc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r4lJ0vgAAANwAAAAPAAAAAAAAAAAAAAAAAKEC&#10;AABkcnMvZG93bnJldi54bWxQSwUGAAAAAAQABAD5AAAAjAMAAAAA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18"/>
              </w:rPr>
            </w:pPr>
          </w:p>
          <w:p w:rsidR="00F91D97" w:rsidRPr="00C62527" w:rsidRDefault="00690D39">
            <w:pPr>
              <w:pStyle w:val="TableParagraph"/>
              <w:ind w:left="469"/>
              <w:rPr>
                <w:rFonts w:ascii="Trebuchet MS" w:hAnsi="Trebuchet MS"/>
                <w:sz w:val="18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qualifica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 xml:space="preserve"> soggetto: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17"/>
              </w:rPr>
            </w:pPr>
          </w:p>
          <w:p w:rsidR="00F91D97" w:rsidRPr="00C62527" w:rsidRDefault="00283E66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93" o:spid="_x0000_s1151" style="width:206.05pt;height:.6pt;mso-position-horizontal-relative:char;mso-position-vertical-relative:line" coordsize="4121,12">
                  <v:line id="Line 194" o:spid="_x0000_s1152" style="position:absolute;visibility:visible;mso-wrap-style:square" from="0,6" to="4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xpmMAAAADcAAAADwAAAGRycy9kb3ducmV2LnhtbERPS2rDMBDdF3IHMYXuaimFNMG1EkpK&#10;SbZ2c4DBmtim1shIsuP69FWg0N083neKw2x7MZEPnWMN60yBIK6d6bjRcPn6fN6BCBHZYO+YNPxQ&#10;gMN+9VBgbtyNS5qq2IgUwiFHDW2MQy5lqFuyGDI3ECfu6rzFmKBvpPF4S+G2ly9KvUqLHaeGFgc6&#10;tlR/V6PVMOKpVNVYy2Va1IfE4Pthu9X66XF+fwMRaY7/4j/32aT56w3cn0kXyP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R8aZjAAAAA3AAAAA8AAAAAAAAAAAAAAAAA&#10;oQIAAGRycy9kb3ducmV2LnhtbFBLBQYAAAAABAAEAPkAAACOAwAAAAA=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 w:rsidP="004F1DE9">
            <w:pPr>
              <w:pStyle w:val="TableParagraph"/>
              <w:tabs>
                <w:tab w:val="left" w:pos="3124"/>
              </w:tabs>
              <w:spacing w:before="1"/>
              <w:ind w:left="385" w:right="1869"/>
              <w:jc w:val="center"/>
              <w:rPr>
                <w:rFonts w:ascii="Trebuchet MS" w:hAnsi="Trebuchet MS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sentenze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 xml:space="preserve">/decreti di </w:t>
            </w:r>
            <w:r w:rsidR="004F1DE9">
              <w:rPr>
                <w:rFonts w:ascii="Trebuchet MS" w:hAnsi="Trebuchet MS"/>
                <w:sz w:val="18"/>
              </w:rPr>
              <w:t>c</w:t>
            </w:r>
            <w:r w:rsidRPr="00C62527">
              <w:rPr>
                <w:rFonts w:ascii="Trebuchet MS" w:hAnsi="Trebuchet MS"/>
                <w:sz w:val="18"/>
              </w:rPr>
              <w:t>ondanna</w:t>
            </w:r>
            <w:r w:rsidRPr="00C62527">
              <w:rPr>
                <w:rFonts w:ascii="Trebuchet MS" w:hAnsi="Trebuchet MS"/>
              </w:rPr>
              <w:t>:</w:t>
            </w:r>
          </w:p>
        </w:tc>
      </w:tr>
    </w:tbl>
    <w:p w:rsidR="00F91D97" w:rsidRPr="00C62527" w:rsidRDefault="00F91D97">
      <w:pPr>
        <w:jc w:val="center"/>
        <w:rPr>
          <w:rFonts w:ascii="Trebuchet MS" w:hAnsi="Trebuchet MS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F91D97">
      <w:pPr>
        <w:pStyle w:val="Corpotesto"/>
        <w:rPr>
          <w:i w:val="0"/>
          <w:sz w:val="24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3"/>
      </w:tblGrid>
      <w:tr w:rsidR="00F91D97" w:rsidRPr="00C62527">
        <w:trPr>
          <w:trHeight w:val="13141"/>
        </w:trPr>
        <w:tc>
          <w:tcPr>
            <w:tcW w:w="4787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4993" w:type="dxa"/>
          </w:tcPr>
          <w:p w:rsidR="00F91D97" w:rsidRPr="00C62527" w:rsidRDefault="00690D39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before="1"/>
              <w:jc w:val="both"/>
              <w:rPr>
                <w:rFonts w:ascii="Trebuchet MS" w:hAnsi="Trebuchet MS"/>
                <w:sz w:val="18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nome</w:t>
            </w:r>
            <w:proofErr w:type="gramEnd"/>
            <w:r w:rsidRPr="00C62527">
              <w:rPr>
                <w:rFonts w:ascii="Trebuchet MS" w:hAnsi="Trebuchet MS"/>
                <w:spacing w:val="-14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e</w:t>
            </w:r>
            <w:r w:rsidRPr="00C62527">
              <w:rPr>
                <w:rFonts w:ascii="Trebuchet MS" w:hAnsi="Trebuchet MS"/>
                <w:spacing w:val="-12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cognome</w:t>
            </w:r>
            <w:r w:rsidRPr="00C62527">
              <w:rPr>
                <w:rFonts w:ascii="Trebuchet MS" w:hAnsi="Trebuchet MS"/>
                <w:spacing w:val="-14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soggetto: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17"/>
              </w:rPr>
            </w:pPr>
          </w:p>
          <w:p w:rsidR="00F91D97" w:rsidRPr="00C62527" w:rsidRDefault="00283E66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91" o:spid="_x0000_s1149" style="width:206.05pt;height:.6pt;mso-position-horizontal-relative:char;mso-position-vertical-relative:line" coordsize="4121,12">
                  <v:line id="Line 192" o:spid="_x0000_s1150" style="position:absolute;visibility:visible;mso-wrap-style:square" from="0,6" to="41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lUd8AAAADcAAAADwAAAGRycy9kb3ducmV2LnhtbERPS2rDMBDdF3IHMYXuaikNNMG1EkpK&#10;SbZ2c4DBmtim1shIsuP69FWg0N083neKw2x7MZEPnWMN60yBIK6d6bjRcPn6fN6BCBHZYO+YNPxQ&#10;gMN+9VBgbtyNS5qq2IgUwiFHDW2MQy5lqFuyGDI3ECfu6rzFmKBvpPF4S+G2ly9KvUqLHaeGFgc6&#10;tlR/V6PVMOKpVNVYy2Va1IfE4Pthu9X66XF+fwMRaY7/4j/32aT56w3cn0kXyP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ZVHfAAAAA3AAAAA8AAAAAAAAAAAAAAAAA&#10;oQIAAGRycy9kb3ducmV2LnhtbFBLBQYAAAAABAAEAPkAAACOAwAAAAA=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ind w:left="469"/>
              <w:rPr>
                <w:rFonts w:ascii="Trebuchet MS" w:hAnsi="Trebuchet MS"/>
                <w:sz w:val="18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qualifica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 xml:space="preserve"> soggetto: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17"/>
              </w:rPr>
            </w:pPr>
          </w:p>
          <w:p w:rsidR="00F91D97" w:rsidRPr="00C62527" w:rsidRDefault="00283E66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89" o:spid="_x0000_s1147" style="width:206.2pt;height:.6pt;mso-position-horizontal-relative:char;mso-position-vertical-relative:line" coordsize="4124,12">
                  <v:line id="Line 190" o:spid="_x0000_s1148" style="position:absolute;visibility:visible;mso-wrap-style:square" from="0,6" to="412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dvm78AAADcAAAADwAAAGRycy9kb3ducmV2LnhtbERPS2rDMBDdF3IHMYXsasldxMW1EkpD&#10;SbZ2e4DBmtqm1shIsuPk9FGh0N083neqw2pHsZAPg2MNeaZAELfODNxp+Pr8eHoBESKywdExabhS&#10;gMN+81BhadyFa1qa2IkUwqFEDX2MUyllaHuyGDI3ESfu23mLMUHfSePxksLtKJ+V2kmLA6eGHid6&#10;76n9aWarYcZTrZq5lbflpo4Sgx+notB6+7i+vYKItMZ/8Z/7bNL8PIffZ9IFcn8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0dvm78AAADcAAAADwAAAAAAAAAAAAAAAACh&#10;AgAAZHJzL2Rvd25yZXYueG1sUEsFBgAAAAAEAAQA+QAAAI0DAAAAAA==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ind w:left="510"/>
              <w:rPr>
                <w:rFonts w:ascii="Trebuchet MS" w:hAnsi="Trebuchet MS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sentenze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>/decreti di condanna</w:t>
            </w:r>
            <w:r w:rsidRPr="00C62527">
              <w:rPr>
                <w:rFonts w:ascii="Trebuchet MS" w:hAnsi="Trebuchet MS"/>
              </w:rPr>
              <w:t>:</w:t>
            </w:r>
          </w:p>
          <w:p w:rsidR="00F91D97" w:rsidRPr="00C62527" w:rsidRDefault="00F91D97">
            <w:pPr>
              <w:pStyle w:val="TableParagraph"/>
              <w:spacing w:before="4" w:after="1"/>
              <w:rPr>
                <w:rFonts w:ascii="Trebuchet MS" w:hAnsi="Trebuchet MS"/>
                <w:sz w:val="21"/>
              </w:rPr>
            </w:pPr>
          </w:p>
          <w:p w:rsidR="00F91D97" w:rsidRPr="00C62527" w:rsidRDefault="00283E66">
            <w:pPr>
              <w:pStyle w:val="TableParagraph"/>
              <w:spacing w:line="20" w:lineRule="exact"/>
              <w:ind w:left="533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87" o:spid="_x0000_s1145" style="width:202.65pt;height:.75pt;mso-position-horizontal-relative:char;mso-position-vertical-relative:line" coordsize="4053,15">
                  <v:line id="Line 188" o:spid="_x0000_s1146" style="position:absolute;visibility:visible;mso-wrap-style:square" from="0,7" to="405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dsGsMAAADcAAAADwAAAGRycy9kb3ducmV2LnhtbERP3WrCMBS+F/YO4Qx2I5puiGzVtMiG&#10;bCgM7HyAQ3Ns6pqT0mRtfftFELw7H9/vWeejbURPna8dK3ieJyCIS6drrhQcf7azVxA+IGtsHJOC&#10;C3nIs4fJGlPtBj5QX4RKxBD2KSowIbSplL40ZNHPXUscuZPrLIYIu0rqDocYbhv5kiRLabHm2GCw&#10;pXdD5W/xZxWcPs+Ly6KeFrvy/L03bmO2H8eDUk+P42YFItAY7uKb+0vH+ckbXJ+JF8js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HbBrDAAAA3AAAAA8AAAAAAAAAAAAA&#10;AAAAoQIAAGRycy9kb3ducmV2LnhtbFBLBQYAAAAABAAEAPkAAACRAwAAAAA=&#10;" strokeweight=".25292mm"/>
                  <w10:wrap type="none"/>
                  <w10:anchorlock/>
                </v:group>
              </w:pic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before="17"/>
              <w:jc w:val="both"/>
              <w:rPr>
                <w:rFonts w:ascii="Trebuchet MS" w:hAnsi="Trebuchet MS"/>
                <w:sz w:val="18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nome</w:t>
            </w:r>
            <w:proofErr w:type="gramEnd"/>
            <w:r w:rsidRPr="00C62527">
              <w:rPr>
                <w:rFonts w:ascii="Trebuchet MS" w:hAnsi="Trebuchet MS"/>
                <w:spacing w:val="-14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e</w:t>
            </w:r>
            <w:r w:rsidRPr="00C62527">
              <w:rPr>
                <w:rFonts w:ascii="Trebuchet MS" w:hAnsi="Trebuchet MS"/>
                <w:spacing w:val="-12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cognome</w:t>
            </w:r>
            <w:r w:rsidRPr="00C62527">
              <w:rPr>
                <w:rFonts w:ascii="Trebuchet MS" w:hAnsi="Trebuchet MS"/>
                <w:spacing w:val="-14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soggetto: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17"/>
              </w:rPr>
            </w:pPr>
          </w:p>
          <w:p w:rsidR="00F91D97" w:rsidRPr="00C62527" w:rsidRDefault="00283E66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85" o:spid="_x0000_s1143" style="width:206.05pt;height:.6pt;mso-position-horizontal-relative:char;mso-position-vertical-relative:line" coordsize="4121,12">
                  <v:line id="Line 186" o:spid="_x0000_s1144" style="position:absolute;visibility:visible;mso-wrap-style:square" from="0,6" to="41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vEqb8AAADcAAAADwAAAGRycy9kb3ducmV2LnhtbERPS2rDMBDdF3IHMYXuaqld1MWxEkpD&#10;SbZxe4BBmtgm1shIsuPk9FGh0N083nfq7eIGMVOIvWcNL4UCQWy87bnV8PP99fwOIiZki4Nn0nCl&#10;CNvN6qHGyvoLH2luUityCMcKNXQpjZWU0XTkMBZ+JM7cyQeHKcPQShvwksPdIF+VepMOe84NHY70&#10;2ZE5N5PTMOH+qJrJyNt8UzuJMQxjWWr99Lh8rEEkWtK/+M99sHm+KuH3mXyB3N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jvEqb8AAADcAAAADwAAAAAAAAAAAAAAAACh&#10;AgAAZHJzL2Rvd25yZXYueG1sUEsFBgAAAAAEAAQA+QAAAI0DAAAAAA==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ind w:left="469"/>
              <w:rPr>
                <w:rFonts w:ascii="Trebuchet MS" w:hAnsi="Trebuchet MS"/>
                <w:sz w:val="18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qualifica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 xml:space="preserve"> soggetto: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17"/>
              </w:rPr>
            </w:pPr>
          </w:p>
          <w:p w:rsidR="00F91D97" w:rsidRPr="00C62527" w:rsidRDefault="00283E66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83" o:spid="_x0000_s1141" style="width:206.05pt;height:.6pt;mso-position-horizontal-relative:char;mso-position-vertical-relative:line" coordsize="4121,12">
                  <v:line id="Line 184" o:spid="_x0000_s1142" style="position:absolute;visibility:visible;mso-wrap-style:square" from="0,6" to="41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X/Rb8AAADcAAAADwAAAGRycy9kb3ducmV2LnhtbERPS2rDMBDdF3IHMYHuaimF1sWxEkJK&#10;abZ2e4DBmtgm1shIsuPm9FWg0N083nfK/WIHMZMPvWMNm0yBIG6c6bnV8P318fQGIkRkg4Nj0vBD&#10;Afa71UOJhXFXrmiuYytSCIcCNXQxjoWUoenIYsjcSJy4s/MWY4K+lcbjNYXbQT4r9Sot9pwaOhzp&#10;2FFzqSerYcLPStVTI2/zTb1LDH4Y81zrx/Vy2IKItMR/8Z/7ZNJ89QL3Z9IFcvc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aX/Rb8AAADcAAAADwAAAAAAAAAAAAAAAACh&#10;AgAAZHJzL2Rvd25yZXYueG1sUEsFBgAAAAAEAAQA+QAAAI0DAAAAAA==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spacing w:before="10"/>
              <w:rPr>
                <w:rFonts w:ascii="Trebuchet MS" w:hAnsi="Trebuchet MS"/>
                <w:sz w:val="19"/>
              </w:rPr>
            </w:pPr>
          </w:p>
          <w:p w:rsidR="00F91D97" w:rsidRPr="00C62527" w:rsidRDefault="00690D39">
            <w:pPr>
              <w:pStyle w:val="TableParagraph"/>
              <w:ind w:left="510"/>
              <w:rPr>
                <w:rFonts w:ascii="Trebuchet MS" w:hAnsi="Trebuchet MS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sentenze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>/decreti di condanna</w:t>
            </w:r>
            <w:r w:rsidRPr="00C62527">
              <w:rPr>
                <w:rFonts w:ascii="Trebuchet MS" w:hAnsi="Trebuchet MS"/>
              </w:rPr>
              <w:t>: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1"/>
              </w:rPr>
            </w:pPr>
          </w:p>
          <w:p w:rsidR="00F91D97" w:rsidRPr="00C62527" w:rsidRDefault="00283E66">
            <w:pPr>
              <w:pStyle w:val="TableParagraph"/>
              <w:spacing w:line="20" w:lineRule="exact"/>
              <w:ind w:left="533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81" o:spid="_x0000_s1139" style="width:202.65pt;height:.75pt;mso-position-horizontal-relative:char;mso-position-vertical-relative:line" coordsize="4053,15">
                  <v:line id="Line 182" o:spid="_x0000_s1140" style="position:absolute;visibility:visible;mso-wrap-style:square" from="0,7" to="405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9b8MIAAADcAAAADwAAAGRycy9kb3ducmV2LnhtbERP24rCMBB9X/Afwgi+LJp6YZFqFFFE&#10;2YUFqx8wNGNTbSaliVr/fiMI+zaHc535srWVuFPjS8cKhoMEBHHudMmFgtNx25+C8AFZY+WYFDzJ&#10;w3LR+Zhjqt2DD3TPQiFiCPsUFZgQ6lRKnxuy6AeuJo7c2TUWQ4RNIXWDjxhuKzlKki9pseTYYLCm&#10;taH8mt2sgvPuMnlOys/sO7/8/hi3MtvN6aBUr9uuZiACteFf/HbvdZyfjOH1TLx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9b8MIAAADcAAAADwAAAAAAAAAAAAAA&#10;AAChAgAAZHJzL2Rvd25yZXYueG1sUEsFBgAAAAAEAAQA+QAAAJADAAAAAA==&#10;" strokeweight=".25292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604F41" w:rsidRPr="00C62527" w:rsidRDefault="00604F41">
            <w:pPr>
              <w:pStyle w:val="TableParagraph"/>
              <w:ind w:left="109"/>
              <w:jc w:val="both"/>
              <w:rPr>
                <w:rFonts w:ascii="Trebuchet MS" w:hAnsi="Trebuchet MS"/>
                <w:i/>
                <w:sz w:val="20"/>
              </w:rPr>
            </w:pPr>
          </w:p>
          <w:p w:rsidR="00F91D97" w:rsidRPr="00C62527" w:rsidRDefault="00690D39">
            <w:pPr>
              <w:pStyle w:val="TableParagraph"/>
              <w:ind w:left="109"/>
              <w:jc w:val="both"/>
              <w:rPr>
                <w:rFonts w:ascii="Trebuchet MS" w:hAnsi="Trebuchet MS"/>
                <w:i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20"/>
              </w:rPr>
              <w:t>oppure</w:t>
            </w:r>
            <w:proofErr w:type="gramEnd"/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ind w:left="109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9"/>
                <w:sz w:val="20"/>
              </w:rPr>
              <w:t>□</w:t>
            </w:r>
          </w:p>
          <w:p w:rsidR="00F91D97" w:rsidRPr="00C62527" w:rsidRDefault="00690D39">
            <w:pPr>
              <w:pStyle w:val="TableParagraph"/>
              <w:spacing w:before="44" w:line="247" w:lineRule="auto"/>
              <w:ind w:left="143" w:right="94"/>
              <w:jc w:val="both"/>
              <w:rPr>
                <w:rFonts w:ascii="Trebuchet MS" w:hAnsi="Trebuchet MS"/>
                <w:i/>
                <w:sz w:val="16"/>
              </w:rPr>
            </w:pPr>
            <w:proofErr w:type="gramStart"/>
            <w:r w:rsidRPr="00C62527">
              <w:rPr>
                <w:rFonts w:ascii="Trebuchet MS" w:hAnsi="Trebuchet MS"/>
                <w:b/>
                <w:sz w:val="20"/>
              </w:rPr>
              <w:t>sono</w:t>
            </w:r>
            <w:proofErr w:type="gramEnd"/>
            <w:r w:rsidRPr="00C62527">
              <w:rPr>
                <w:rFonts w:ascii="Trebuchet MS" w:hAnsi="Trebuchet MS"/>
                <w:b/>
                <w:spacing w:val="-3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state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pronunciate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le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seguenti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sentenze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definitive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 condanna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imposizione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una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pena</w:t>
            </w:r>
            <w:r w:rsidRPr="00C62527">
              <w:rPr>
                <w:rFonts w:ascii="Trebuchet MS" w:hAnsi="Trebuchet MS"/>
                <w:b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detentiva</w:t>
            </w:r>
            <w:r w:rsidRPr="00C62527">
              <w:rPr>
                <w:rFonts w:ascii="Trebuchet MS" w:hAnsi="Trebuchet MS"/>
                <w:b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 xml:space="preserve">non superiore a 18 mesi </w:t>
            </w:r>
            <w:r w:rsidRPr="00C62527">
              <w:rPr>
                <w:rFonts w:ascii="Trebuchet MS" w:hAnsi="Trebuchet MS"/>
                <w:sz w:val="20"/>
              </w:rPr>
              <w:t xml:space="preserve">ovvero con riconosciuto </w:t>
            </w:r>
            <w:r w:rsidRPr="00C62527">
              <w:rPr>
                <w:rFonts w:ascii="Trebuchet MS" w:hAnsi="Trebuchet MS"/>
                <w:w w:val="95"/>
                <w:sz w:val="20"/>
              </w:rPr>
              <w:t>dell’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attenuante</w:t>
            </w:r>
            <w:r w:rsidRPr="00C62527">
              <w:rPr>
                <w:rFonts w:ascii="Trebuchet MS" w:hAnsi="Trebuchet MS"/>
                <w:b/>
                <w:spacing w:val="-30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della</w:t>
            </w:r>
            <w:r w:rsidRPr="00C62527">
              <w:rPr>
                <w:rFonts w:ascii="Trebuchet MS" w:hAnsi="Trebuchet MS"/>
                <w:b/>
                <w:spacing w:val="-2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collaborazione</w:t>
            </w:r>
            <w:r w:rsidRPr="00C62527">
              <w:rPr>
                <w:rFonts w:ascii="Trebuchet MS" w:hAnsi="Trebuchet MS"/>
                <w:b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come</w:t>
            </w:r>
            <w:r w:rsidRPr="00C62527"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definita</w:t>
            </w:r>
            <w:r w:rsidRPr="00C62527"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per</w:t>
            </w:r>
            <w:r w:rsidRPr="00C62527"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le singole</w:t>
            </w:r>
            <w:r w:rsidRPr="00C62527">
              <w:rPr>
                <w:rFonts w:ascii="Trebuchet MS" w:hAnsi="Trebuchet MS"/>
                <w:spacing w:val="-1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fattispecie</w:t>
            </w:r>
            <w:r w:rsidRPr="00C62527">
              <w:rPr>
                <w:rFonts w:ascii="Trebuchet MS" w:hAnsi="Trebuchet MS"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reato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(art.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80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comma</w:t>
            </w:r>
            <w:r w:rsidRPr="00C62527">
              <w:rPr>
                <w:rFonts w:ascii="Trebuchet MS" w:hAnsi="Trebuchet MS"/>
                <w:spacing w:val="-1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7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d.lgs.</w:t>
            </w:r>
            <w:proofErr w:type="gramEnd"/>
            <w:r w:rsidRPr="00C62527">
              <w:rPr>
                <w:rFonts w:ascii="Trebuchet MS" w:hAnsi="Trebuchet MS"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50/16):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(indicare</w:t>
            </w:r>
            <w:r w:rsidRPr="00C62527">
              <w:rPr>
                <w:rFonts w:ascii="Trebuchet MS" w:hAnsi="Trebuchet MS"/>
                <w:i/>
                <w:spacing w:val="-6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il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reato,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la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sanzione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comminata,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la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data</w:t>
            </w:r>
            <w:r w:rsidRPr="00C62527">
              <w:rPr>
                <w:rFonts w:ascii="Trebuchet MS" w:hAnsi="Trebuchet MS"/>
                <w:i/>
                <w:spacing w:val="-8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e</w:t>
            </w:r>
            <w:r w:rsidRPr="00C62527">
              <w:rPr>
                <w:rFonts w:ascii="Trebuchet MS" w:hAnsi="Trebuchet MS"/>
                <w:i/>
                <w:spacing w:val="-5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l’Autorità</w:t>
            </w:r>
            <w:r w:rsidRPr="00C62527">
              <w:rPr>
                <w:rFonts w:ascii="Trebuchet MS" w:hAnsi="Trebuchet MS"/>
                <w:i/>
                <w:spacing w:val="-6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giudiziaria</w:t>
            </w:r>
          </w:p>
          <w:p w:rsidR="00F91D97" w:rsidRPr="00C62527" w:rsidRDefault="00690D39">
            <w:pPr>
              <w:pStyle w:val="TableParagraph"/>
              <w:spacing w:before="35"/>
              <w:ind w:left="143"/>
              <w:jc w:val="both"/>
              <w:rPr>
                <w:rFonts w:ascii="Trebuchet MS" w:hAnsi="Trebuchet MS"/>
                <w:i/>
                <w:sz w:val="16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16"/>
              </w:rPr>
              <w:t>che</w:t>
            </w:r>
            <w:proofErr w:type="gramEnd"/>
            <w:r w:rsidRPr="00C62527">
              <w:rPr>
                <w:rFonts w:ascii="Trebuchet MS" w:hAnsi="Trebuchet MS"/>
                <w:i/>
                <w:sz w:val="16"/>
              </w:rPr>
              <w:t xml:space="preserve"> ha emesso il provvedimento):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ind w:left="143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1) nome e cognome soggetto: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17"/>
              </w:rPr>
            </w:pPr>
          </w:p>
          <w:p w:rsidR="00F91D97" w:rsidRPr="00C62527" w:rsidRDefault="00283E66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79" o:spid="_x0000_s1137" style="width:206.05pt;height:.6pt;mso-position-horizontal-relative:char;mso-position-vertical-relative:line" coordsize="4121,12">
                  <v:line id="Line 180" o:spid="_x0000_s1138" style="position:absolute;visibility:visible;mso-wrap-style:square" from="0,6" to="41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75Rr4AAADcAAAADwAAAGRycy9kb3ducmV2LnhtbERPzYrCMBC+C/sOYRa82UQPKtUosovs&#10;Xq0+wNCMbbGZlCStXZ9+Iwje5uP7ne1+tK0YyIfGsYZ5pkAQl840XGm4nI+zNYgQkQ22jknDHwXY&#10;7z4mW8yNu/OJhiJWIoVwyFFDHWOXSxnKmiyGzHXEibs6bzEm6CtpPN5TuG3lQqmltNhwaqixo6+a&#10;ylvRWw09/pxU0ZfyMTzUt8Tg22610nr6OR42ICKN8S1+uX9Nmq/m8HwmXSB3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OnvlGvgAAANwAAAAPAAAAAAAAAAAAAAAAAKEC&#10;AABkcnMvZG93bnJldi54bWxQSwUGAAAAAAQABAD5AAAAjAMAAAAA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ind w:left="469"/>
              <w:rPr>
                <w:rFonts w:ascii="Trebuchet MS" w:hAnsi="Trebuchet MS"/>
                <w:sz w:val="18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qualifica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 xml:space="preserve"> soggetto: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17"/>
              </w:rPr>
            </w:pPr>
          </w:p>
          <w:p w:rsidR="00F91D97" w:rsidRPr="00C62527" w:rsidRDefault="00283E66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76" o:spid="_x0000_s1134" style="width:206.2pt;height:.6pt;mso-position-horizontal-relative:char;mso-position-vertical-relative:line" coordsize="4124,12">
                  <v:line id="Line 178" o:spid="_x0000_s1136" style="position:absolute;visibility:visible;mso-wrap-style:square" from="0,6" to="295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/NPrwAAADbAAAADwAAAGRycy9kb3ducmV2LnhtbERPzYrCMBC+C75DGGFvmriHVatRRFn0&#10;avUBhmZsi82kJGmtPr05LOzx4/vf7AbbiJ58qB1rmM8UCOLCmZpLDbfr73QJIkRkg41j0vCiALvt&#10;eLTBzLgnX6jPYylSCIcMNVQxtpmUoajIYpi5ljhxd+ctxgR9KY3HZwq3jfxW6kdarDk1VNjSoaLi&#10;kXdWQ4eni8q7Qr77tzpKDL5pFwutvybDfg0i0hD/xX/us9GwSmPTl/QD5PY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qr/NPrwAAADbAAAADwAAAAAAAAAAAAAAAAChAgAA&#10;ZHJzL2Rvd25yZXYueG1sUEsFBgAAAAAEAAQA+QAAAIoDAAAAAA==&#10;" strokeweight=".20617mm"/>
                  <v:line id="Line 177" o:spid="_x0000_s1135" style="position:absolute;visibility:visible;mso-wrap-style:square" from="2957,6" to="412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opcEAAADbAAAADwAAAGRycy9kb3ducmV2LnhtbESPwWrDMBBE74X8g9hAb7WUHuLajRJK&#10;SkivcfMBi7W1Ta2VkWTH8ddXhUKPw8y8YXaH2fZiIh86xxo2mQJBXDvTcaPh+nl6egERIrLB3jFp&#10;uFOAw371sMPSuBtfaKpiIxKEQ4ka2hiHUspQt2QxZG4gTt6X8xZjkr6RxuMtwW0vn5XaSosdp4UW&#10;Bzq2VH9Xo9Uw4vmiqrGWy7Sod4nB90Oea/24nt9eQUSa43/4r/1hNBQF/H5JP0D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82ilwQAAANsAAAAPAAAAAAAAAAAAAAAA&#10;AKECAABkcnMvZG93bnJldi54bWxQSwUGAAAAAAQABAD5AAAAjwMAAAAA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spacing w:before="10"/>
              <w:rPr>
                <w:rFonts w:ascii="Trebuchet MS" w:hAnsi="Trebuchet MS"/>
                <w:sz w:val="19"/>
              </w:rPr>
            </w:pPr>
          </w:p>
          <w:p w:rsidR="00F91D97" w:rsidRPr="00C62527" w:rsidRDefault="00690D39">
            <w:pPr>
              <w:pStyle w:val="TableParagraph"/>
              <w:ind w:left="510"/>
              <w:rPr>
                <w:rFonts w:ascii="Trebuchet MS" w:hAnsi="Trebuchet MS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sentenze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>/decreti di condanna</w:t>
            </w:r>
            <w:r w:rsidRPr="00C62527">
              <w:rPr>
                <w:rFonts w:ascii="Trebuchet MS" w:hAnsi="Trebuchet MS"/>
              </w:rPr>
              <w:t>: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1"/>
              </w:rPr>
            </w:pPr>
          </w:p>
          <w:p w:rsidR="00F91D97" w:rsidRPr="00C62527" w:rsidRDefault="00283E66">
            <w:pPr>
              <w:pStyle w:val="TableParagraph"/>
              <w:spacing w:line="20" w:lineRule="exact"/>
              <w:ind w:left="533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74" o:spid="_x0000_s1132" style="width:202.65pt;height:.75pt;mso-position-horizontal-relative:char;mso-position-vertical-relative:line" coordsize="4053,15">
                  <v:line id="Line 175" o:spid="_x0000_s1133" style="position:absolute;visibility:visible;mso-wrap-style:square" from="0,7" to="405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pMS8UAAADbAAAADwAAAGRycy9kb3ducmV2LnhtbESP0WrCQBRE3wv+w3IFX0rdKCI2dRWx&#10;hJYWhMR8wCV7zcZm74bs1sS/7xYKfRxm5gyz3Y+2FTfqfeNYwWKegCCunG64VlCes6cNCB+QNbaO&#10;ScGdPOx3k4ctptoNnNOtCLWIEPYpKjAhdKmUvjJk0c9dRxy9i+sthij7Wuoehwi3rVwmyVpabDgu&#10;GOzoaKj6Kr6tgsvbdXVfNY/FR3U9fRp3MNlrmSs1m46HFxCBxvAf/mu/awXPa/j9En+A3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pMS8UAAADbAAAADwAAAAAAAAAA&#10;AAAAAAChAgAAZHJzL2Rvd25yZXYueG1sUEsFBgAAAAAEAAQA+QAAAJMDAAAAAA==&#10;" strokeweight=".25292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spacing w:before="1"/>
              <w:ind w:left="109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ed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il soggetto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18"/>
              </w:numPr>
              <w:tabs>
                <w:tab w:val="left" w:pos="357"/>
              </w:tabs>
              <w:spacing w:before="94" w:line="295" w:lineRule="auto"/>
              <w:ind w:right="3719" w:firstLine="0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ha</w:t>
            </w:r>
            <w:proofErr w:type="gramEnd"/>
            <w:r w:rsidRPr="00C62527"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risarcito </w:t>
            </w:r>
            <w:r w:rsidRPr="00C62527">
              <w:rPr>
                <w:rFonts w:ascii="Trebuchet MS" w:hAnsi="Trebuchet MS"/>
                <w:sz w:val="20"/>
              </w:rPr>
              <w:t>ovvero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18"/>
              </w:numPr>
              <w:tabs>
                <w:tab w:val="left" w:pos="403"/>
              </w:tabs>
              <w:spacing w:before="41"/>
              <w:ind w:left="402" w:hanging="293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si</w:t>
            </w:r>
            <w:proofErr w:type="gramEnd"/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impegnato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risarcire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qualunque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danno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causato</w:t>
            </w:r>
          </w:p>
          <w:p w:rsidR="00F91D97" w:rsidRPr="00C62527" w:rsidRDefault="00690D39">
            <w:pPr>
              <w:pStyle w:val="TableParagraph"/>
              <w:spacing w:before="53"/>
              <w:ind w:left="709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dal</w:t>
            </w:r>
            <w:proofErr w:type="gramEnd"/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reato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dall’illecito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18"/>
              </w:numPr>
              <w:tabs>
                <w:tab w:val="left" w:pos="463"/>
              </w:tabs>
              <w:spacing w:before="56" w:line="254" w:lineRule="auto"/>
              <w:ind w:left="709" w:right="100" w:hanging="566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ha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adottato i seguenti provvedimenti concreti (di carattere tecnico, organizzativo e relativi al personale) idonei a prevenire ulteriori reati o illeciti:</w:t>
            </w:r>
          </w:p>
          <w:p w:rsidR="00F91D97" w:rsidRPr="00C62527" w:rsidRDefault="00F91D97">
            <w:pPr>
              <w:pStyle w:val="TableParagraph"/>
              <w:spacing w:before="11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ind w:left="143"/>
              <w:jc w:val="both"/>
              <w:rPr>
                <w:rFonts w:ascii="Trebuchet MS" w:hAnsi="Trebuchet MS"/>
                <w:i/>
                <w:sz w:val="16"/>
              </w:rPr>
            </w:pPr>
            <w:r w:rsidRPr="00C62527">
              <w:rPr>
                <w:rFonts w:ascii="Trebuchet MS" w:hAnsi="Trebuchet MS"/>
                <w:i/>
                <w:w w:val="95"/>
                <w:sz w:val="16"/>
              </w:rPr>
              <w:t>(indicare nel dettaglio i provvedimenti adottati):</w:t>
            </w: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ind w:left="109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1)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ind w:left="109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2)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</w:tc>
      </w:tr>
    </w:tbl>
    <w:p w:rsidR="00F91D97" w:rsidRPr="00C62527" w:rsidRDefault="00F91D97">
      <w:pPr>
        <w:jc w:val="both"/>
        <w:rPr>
          <w:rFonts w:ascii="Trebuchet MS" w:hAnsi="Trebuchet MS"/>
          <w:sz w:val="18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F91D97">
      <w:pPr>
        <w:pStyle w:val="Corpotesto"/>
        <w:rPr>
          <w:i w:val="0"/>
          <w:sz w:val="24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3"/>
      </w:tblGrid>
      <w:tr w:rsidR="00F91D97" w:rsidRPr="00C62527">
        <w:trPr>
          <w:trHeight w:val="9264"/>
        </w:trPr>
        <w:tc>
          <w:tcPr>
            <w:tcW w:w="4787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4993" w:type="dxa"/>
          </w:tcPr>
          <w:p w:rsidR="00604F41" w:rsidRPr="00C62527" w:rsidRDefault="00604F41">
            <w:pPr>
              <w:pStyle w:val="TableParagraph"/>
              <w:tabs>
                <w:tab w:val="left" w:pos="4395"/>
              </w:tabs>
              <w:spacing w:before="1"/>
              <w:ind w:left="143"/>
              <w:jc w:val="both"/>
              <w:rPr>
                <w:rFonts w:ascii="Trebuchet MS" w:hAnsi="Trebuchet MS"/>
                <w:sz w:val="18"/>
              </w:rPr>
            </w:pPr>
          </w:p>
          <w:p w:rsidR="00604F41" w:rsidRPr="00C62527" w:rsidRDefault="00604F41">
            <w:pPr>
              <w:pStyle w:val="TableParagraph"/>
              <w:tabs>
                <w:tab w:val="left" w:pos="4395"/>
              </w:tabs>
              <w:spacing w:before="1"/>
              <w:ind w:left="143"/>
              <w:jc w:val="both"/>
              <w:rPr>
                <w:rFonts w:ascii="Trebuchet MS" w:hAnsi="Trebuchet MS"/>
                <w:sz w:val="18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95"/>
              </w:tabs>
              <w:spacing w:before="1"/>
              <w:ind w:left="143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3)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18"/>
              </w:rPr>
            </w:pPr>
          </w:p>
          <w:p w:rsidR="00F91D97" w:rsidRPr="00C62527" w:rsidRDefault="00690D39" w:rsidP="00604F41">
            <w:pPr>
              <w:pStyle w:val="TableParagraph"/>
              <w:jc w:val="both"/>
              <w:rPr>
                <w:rFonts w:ascii="Trebuchet MS" w:hAnsi="Trebuchet MS"/>
                <w:i/>
                <w:sz w:val="16"/>
              </w:rPr>
            </w:pPr>
            <w:r w:rsidRPr="00C62527">
              <w:rPr>
                <w:rFonts w:ascii="Trebuchet MS" w:hAnsi="Trebuchet MS"/>
                <w:i/>
                <w:w w:val="73"/>
                <w:sz w:val="16"/>
              </w:rPr>
              <w:t>: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ind w:left="143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2) nome e cognome soggetto: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17"/>
              </w:rPr>
            </w:pPr>
          </w:p>
          <w:p w:rsidR="00F91D97" w:rsidRPr="00C62527" w:rsidRDefault="00283E66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71" o:spid="_x0000_s1129" style="width:206.15pt;height:.6pt;mso-position-horizontal-relative:char;mso-position-vertical-relative:line" coordsize="4123,12">
                  <v:line id="Line 173" o:spid="_x0000_s1131" style="position:absolute;visibility:visible;mso-wrap-style:square" from="0,6" to="187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OdY8AAAADcAAAADwAAAGRycy9kb3ducmV2LnhtbESP0YrCMBRE34X9h3AX9k0ThVWpRpFd&#10;ZH21+gGX5toWm5uSpLX69RtB8HGYmTPMejvYRvTkQ+1Yw3SiQBAXztRcajif9uMliBCRDTaOScOd&#10;Amw3H6M1Zsbd+Eh9HkuRIBwy1FDF2GZShqIii2HiWuLkXZy3GJP0pTQebwluGzlTai4t1pwWKmzp&#10;p6LimndWQ4d/R5V3hXz0D/UrMfimXSy0/vocdisQkYb4Dr/aB6NhtvyG55l0BOTm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dTnWPAAAAA3AAAAA8AAAAAAAAAAAAAAAAA&#10;oQIAAGRycy9kb3ducmV2LnhtbFBLBQYAAAAABAAEAPkAAACOAwAAAAA=&#10;" strokeweight=".20617mm"/>
                  <v:line id="Line 172" o:spid="_x0000_s1130" style="position:absolute;visibility:visible;mso-wrap-style:square" from="1882,6" to="412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EDFMAAAADcAAAADwAAAGRycy9kb3ducmV2LnhtbESPQYvCMBSE7wv+h/CEva2JHlSqUUSR&#10;9Wr1BzyaZ1tsXkqS1q6/3iwIHoeZ+YZZbwfbiJ58qB1rmE4UCOLCmZpLDdfL8WcJIkRkg41j0vBH&#10;Abab0dcaM+MefKY+j6VIEA4ZaqhibDMpQ1GRxTBxLXHybs5bjEn6UhqPjwS3jZwpNZcWa04LFba0&#10;r6i4553V0OHvWeVdIZ/9Ux0kBt+0i4XW3+NhtwIRaYif8Lt9Mhpmyzn8n0lHQG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BAxTAAAAA3AAAAA8AAAAAAAAAAAAAAAAA&#10;oQIAAGRycy9kb3ducmV2LnhtbFBLBQYAAAAABAAEAPkAAACOAwAAAAA=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ind w:left="469"/>
              <w:rPr>
                <w:rFonts w:ascii="Trebuchet MS" w:hAnsi="Trebuchet MS"/>
                <w:sz w:val="18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qualifica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 xml:space="preserve"> soggetto: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17"/>
              </w:rPr>
            </w:pPr>
          </w:p>
          <w:p w:rsidR="00F91D97" w:rsidRPr="00C62527" w:rsidRDefault="00283E66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69" o:spid="_x0000_s1127" style="width:206.05pt;height:.6pt;mso-position-horizontal-relative:char;mso-position-vertical-relative:line" coordsize="4121,12">
                  <v:line id="Line 170" o:spid="_x0000_s1128" style="position:absolute;visibility:visible;mso-wrap-style:square" from="0,6" to="41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agjMAAAADcAAAADwAAAGRycy9kb3ducmV2LnhtbESP0YrCMBRE34X9h3AX9k0TXVCpRpFd&#10;ZH21+gGX5toWm5uSpLX69RtB8HGYmTPMejvYRvTkQ+1Yw3SiQBAXztRcajif9uMliBCRDTaOScOd&#10;Amw3H6M1Zsbd+Eh9HkuRIBwy1FDF2GZShqIii2HiWuLkXZy3GJP0pTQebwluGzlTai4t1pwWKmzp&#10;p6LimndWQ4d/R5V3hXz0D/UrMfimXSy0/vocdisQkYb4Dr/aB6NhtvyG55l0BOTm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2oIzAAAAA3AAAAA8AAAAAAAAAAAAAAAAA&#10;oQIAAGRycy9kb3ducmV2LnhtbFBLBQYAAAAABAAEAPkAAACOAwAAAAA=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spacing w:before="10"/>
              <w:rPr>
                <w:rFonts w:ascii="Trebuchet MS" w:hAnsi="Trebuchet MS"/>
                <w:sz w:val="19"/>
              </w:rPr>
            </w:pPr>
          </w:p>
          <w:p w:rsidR="00F91D97" w:rsidRPr="00C62527" w:rsidRDefault="00690D39">
            <w:pPr>
              <w:pStyle w:val="TableParagraph"/>
              <w:ind w:left="385" w:right="2103"/>
              <w:jc w:val="center"/>
              <w:rPr>
                <w:rFonts w:ascii="Trebuchet MS" w:hAnsi="Trebuchet MS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sentenze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>/decreti di condanna</w:t>
            </w:r>
            <w:r w:rsidRPr="00C62527">
              <w:rPr>
                <w:rFonts w:ascii="Trebuchet MS" w:hAnsi="Trebuchet MS"/>
              </w:rPr>
              <w:t>: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1"/>
              </w:rPr>
            </w:pPr>
          </w:p>
          <w:p w:rsidR="00F91D97" w:rsidRPr="00C62527" w:rsidRDefault="00283E66">
            <w:pPr>
              <w:pStyle w:val="TableParagraph"/>
              <w:spacing w:line="20" w:lineRule="exact"/>
              <w:ind w:left="533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67" o:spid="_x0000_s1125" style="width:202.65pt;height:.75pt;mso-position-horizontal-relative:char;mso-position-vertical-relative:line" coordsize="4053,15">
                  <v:line id="Line 168" o:spid="_x0000_s1126" style="position:absolute;visibility:visible;mso-wrap-style:square" from="0,7" to="405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cCOsQAAADcAAAADwAAAGRycy9kb3ducmV2LnhtbESP0YrCMBRE3wX/IVzBF1lTRRapRhFF&#10;VhQW2vUDLs21qTY3pclq/XsjLOzjMDNnmOW6s7W4U+srxwom4wQEceF0xaWC88/+Yw7CB2SNtWNS&#10;8CQP61W/t8RUuwdndM9DKSKEfYoKTAhNKqUvDFn0Y9cQR+/iWoshyraUusVHhNtaTpPkU1qsOC4Y&#10;bGhrqLjlv1bB5es6e86qUX4srt8n4zZmvztnSg0H3WYBIlAX/sN/7YNWMJ1P4H0mHgG5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BwI6xAAAANwAAAAPAAAAAAAAAAAA&#10;AAAAAKECAABkcnMvZG93bnJldi54bWxQSwUGAAAAAAQABAD5AAAAkgMAAAAA&#10;" strokeweight=".25292mm"/>
                  <w10:wrap type="none"/>
                  <w10:anchorlock/>
                </v:group>
              </w:pict>
            </w:r>
          </w:p>
          <w:p w:rsidR="00F91D97" w:rsidRPr="00C62527" w:rsidRDefault="00690D39" w:rsidP="004F1DE9">
            <w:pPr>
              <w:pStyle w:val="TableParagraph"/>
              <w:numPr>
                <w:ilvl w:val="0"/>
                <w:numId w:val="17"/>
              </w:numPr>
              <w:tabs>
                <w:tab w:val="left" w:pos="357"/>
              </w:tabs>
              <w:spacing w:before="99" w:line="297" w:lineRule="auto"/>
              <w:ind w:right="2436" w:firstLine="0"/>
              <w:rPr>
                <w:rFonts w:ascii="Trebuchet MS" w:hAnsi="Trebuchet MS"/>
                <w:sz w:val="20"/>
              </w:rPr>
            </w:pPr>
            <w:proofErr w:type="gramStart"/>
            <w:r w:rsidRPr="004F1DE9">
              <w:rPr>
                <w:rFonts w:ascii="Trebuchet MS" w:hAnsi="Trebuchet MS"/>
                <w:sz w:val="20"/>
              </w:rPr>
              <w:t>ha</w:t>
            </w:r>
            <w:proofErr w:type="gramEnd"/>
            <w:r w:rsidRPr="004F1DE9">
              <w:rPr>
                <w:rFonts w:ascii="Trebuchet MS" w:hAnsi="Trebuchet MS"/>
                <w:sz w:val="20"/>
              </w:rPr>
              <w:t xml:space="preserve"> risarcito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ovvero</w:t>
            </w:r>
            <w:r w:rsidR="004F1DE9">
              <w:rPr>
                <w:rFonts w:ascii="Trebuchet MS" w:hAnsi="Trebuchet MS"/>
                <w:sz w:val="20"/>
              </w:rPr>
              <w:t>: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17"/>
              </w:numPr>
              <w:tabs>
                <w:tab w:val="left" w:pos="403"/>
              </w:tabs>
              <w:spacing w:before="40"/>
              <w:ind w:left="402" w:hanging="293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si</w:t>
            </w:r>
            <w:proofErr w:type="gramEnd"/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impegnato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risarcire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qualunque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danno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causato</w:t>
            </w:r>
          </w:p>
          <w:p w:rsidR="00F91D97" w:rsidRPr="00C62527" w:rsidRDefault="00690D39">
            <w:pPr>
              <w:pStyle w:val="TableParagraph"/>
              <w:spacing w:before="51"/>
              <w:ind w:left="709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dal</w:t>
            </w:r>
            <w:proofErr w:type="gramEnd"/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reato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dall’illecito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17"/>
              </w:numPr>
              <w:tabs>
                <w:tab w:val="left" w:pos="463"/>
              </w:tabs>
              <w:spacing w:before="55" w:line="254" w:lineRule="auto"/>
              <w:ind w:left="709" w:right="100" w:hanging="566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ha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adottato i seguenti provvedimenti concreti (di carattere tecnico, organizzativo e relativi al personale) idonei a prevenire ulteriori reati o illeciti:</w:t>
            </w:r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ind w:left="143"/>
              <w:jc w:val="both"/>
              <w:rPr>
                <w:rFonts w:ascii="Trebuchet MS" w:hAnsi="Trebuchet MS"/>
                <w:i/>
                <w:sz w:val="16"/>
              </w:rPr>
            </w:pPr>
            <w:r w:rsidRPr="00C62527">
              <w:rPr>
                <w:rFonts w:ascii="Trebuchet MS" w:hAnsi="Trebuchet MS"/>
                <w:i/>
                <w:w w:val="95"/>
                <w:sz w:val="16"/>
              </w:rPr>
              <w:t>(indicare nel dettaglio i provvedimenti adottati):</w:t>
            </w: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ind w:left="109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1)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ind w:left="109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2)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18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95"/>
              </w:tabs>
              <w:ind w:left="143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3)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18"/>
              </w:rPr>
            </w:pP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14"/>
              </w:rPr>
            </w:pPr>
          </w:p>
          <w:p w:rsidR="004F1DE9" w:rsidRPr="00C62527" w:rsidRDefault="004F1DE9" w:rsidP="004F1DE9">
            <w:pPr>
              <w:pStyle w:val="TableParagraph"/>
              <w:spacing w:line="254" w:lineRule="auto"/>
              <w:ind w:left="109" w:right="95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9"/>
                <w:sz w:val="20"/>
              </w:rPr>
              <w:t>□</w:t>
            </w:r>
            <w:r w:rsidRPr="00C62527">
              <w:rPr>
                <w:rFonts w:ascii="Trebuchet MS" w:hAnsi="Trebuchet MS"/>
                <w:sz w:val="20"/>
              </w:rPr>
              <w:t xml:space="preserve"> nel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caso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sentenze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carico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dei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soggetti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CESSATI,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in conseguenza di attività svolte per l’impresa, durante il </w:t>
            </w:r>
            <w:r w:rsidRPr="004F1DE9">
              <w:rPr>
                <w:rFonts w:ascii="Trebuchet MS" w:hAnsi="Trebuchet MS"/>
                <w:sz w:val="20"/>
              </w:rPr>
              <w:t xml:space="preserve">periodo in cui gli stessi rivestivano cariche societarie, sono </w:t>
            </w:r>
            <w:r w:rsidRPr="00C62527">
              <w:rPr>
                <w:rFonts w:ascii="Trebuchet MS" w:hAnsi="Trebuchet MS"/>
                <w:sz w:val="20"/>
              </w:rPr>
              <w:t>stati adottati i seguenti atti e misure di completa ed effettiva dissociazione dalla condotta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penalmente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sanzionata:</w:t>
            </w:r>
            <w:proofErr w:type="gramStart"/>
            <w:r w:rsidRPr="004F1DE9">
              <w:rPr>
                <w:rFonts w:ascii="Trebuchet MS" w:hAnsi="Trebuchet MS"/>
                <w:sz w:val="20"/>
              </w:rPr>
              <w:t xml:space="preserve">  </w:t>
            </w:r>
            <w:proofErr w:type="gramEnd"/>
          </w:p>
          <w:p w:rsidR="00F91D97" w:rsidRPr="00C62527" w:rsidRDefault="00690D39">
            <w:pPr>
              <w:pStyle w:val="TableParagraph"/>
              <w:tabs>
                <w:tab w:val="left" w:pos="4804"/>
              </w:tabs>
              <w:spacing w:before="3" w:line="220" w:lineRule="exact"/>
              <w:ind w:left="109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</w:p>
        </w:tc>
      </w:tr>
    </w:tbl>
    <w:p w:rsidR="00F91D97" w:rsidRPr="00C62527" w:rsidRDefault="00F91D97">
      <w:pPr>
        <w:pStyle w:val="Corpotesto"/>
        <w:rPr>
          <w:i w:val="0"/>
        </w:rPr>
      </w:pPr>
    </w:p>
    <w:p w:rsidR="00F91D97" w:rsidRPr="00C62527" w:rsidRDefault="00F91D97">
      <w:pPr>
        <w:pStyle w:val="Corpotesto"/>
        <w:spacing w:before="3"/>
        <w:rPr>
          <w:i w:val="0"/>
          <w:sz w:val="13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3"/>
      </w:tblGrid>
      <w:tr w:rsidR="00F91D97" w:rsidRPr="00C62527">
        <w:trPr>
          <w:trHeight w:val="268"/>
        </w:trPr>
        <w:tc>
          <w:tcPr>
            <w:tcW w:w="9780" w:type="dxa"/>
            <w:gridSpan w:val="2"/>
            <w:shd w:val="clear" w:color="auto" w:fill="F1F1F1"/>
          </w:tcPr>
          <w:p w:rsidR="00F91D97" w:rsidRPr="00C62527" w:rsidRDefault="00690D39">
            <w:pPr>
              <w:pStyle w:val="TableParagraph"/>
              <w:spacing w:before="2" w:line="246" w:lineRule="exact"/>
              <w:ind w:left="1488"/>
              <w:rPr>
                <w:rFonts w:ascii="Trebuchet MS" w:hAnsi="Trebuchet MS"/>
              </w:rPr>
            </w:pPr>
            <w:r w:rsidRPr="004F1DE9">
              <w:rPr>
                <w:rFonts w:ascii="Trebuchet MS" w:hAnsi="Trebuchet MS"/>
                <w:highlight w:val="yellow"/>
              </w:rPr>
              <w:t>Motivi legati a condanne penali e</w:t>
            </w:r>
            <w:r w:rsidR="004F1DE9">
              <w:rPr>
                <w:rFonts w:ascii="Trebuchet MS" w:hAnsi="Trebuchet MS"/>
                <w:highlight w:val="yellow"/>
              </w:rPr>
              <w:t xml:space="preserve">x art. </w:t>
            </w:r>
            <w:proofErr w:type="gramStart"/>
            <w:r w:rsidR="004F1DE9">
              <w:rPr>
                <w:rFonts w:ascii="Trebuchet MS" w:hAnsi="Trebuchet MS"/>
                <w:highlight w:val="yellow"/>
              </w:rPr>
              <w:t xml:space="preserve">80 comma 5 </w:t>
            </w:r>
            <w:proofErr w:type="spellStart"/>
            <w:r w:rsidR="004F1DE9">
              <w:rPr>
                <w:rFonts w:ascii="Trebuchet MS" w:hAnsi="Trebuchet MS"/>
                <w:highlight w:val="yellow"/>
              </w:rPr>
              <w:t>lett</w:t>
            </w:r>
            <w:proofErr w:type="spellEnd"/>
            <w:r w:rsidR="004F1DE9">
              <w:rPr>
                <w:rFonts w:ascii="Trebuchet MS" w:hAnsi="Trebuchet MS"/>
                <w:highlight w:val="yellow"/>
              </w:rPr>
              <w:t>. l</w:t>
            </w:r>
            <w:proofErr w:type="gramEnd"/>
            <w:r w:rsidR="004F1DE9">
              <w:rPr>
                <w:rFonts w:ascii="Trebuchet MS" w:hAnsi="Trebuchet MS"/>
                <w:highlight w:val="yellow"/>
              </w:rPr>
              <w:t xml:space="preserve">) del D. </w:t>
            </w:r>
            <w:proofErr w:type="spellStart"/>
            <w:r w:rsidR="004F1DE9">
              <w:rPr>
                <w:rFonts w:ascii="Trebuchet MS" w:hAnsi="Trebuchet MS"/>
                <w:highlight w:val="yellow"/>
              </w:rPr>
              <w:t>L</w:t>
            </w:r>
            <w:r w:rsidRPr="004F1DE9">
              <w:rPr>
                <w:rFonts w:ascii="Trebuchet MS" w:hAnsi="Trebuchet MS"/>
                <w:highlight w:val="yellow"/>
              </w:rPr>
              <w:t>gs</w:t>
            </w:r>
            <w:proofErr w:type="spellEnd"/>
            <w:r w:rsidRPr="004F1DE9">
              <w:rPr>
                <w:rFonts w:ascii="Trebuchet MS" w:hAnsi="Trebuchet MS"/>
                <w:highlight w:val="yellow"/>
              </w:rPr>
              <w:t>. 50/2016</w:t>
            </w:r>
          </w:p>
        </w:tc>
      </w:tr>
      <w:tr w:rsidR="00F91D97" w:rsidRPr="00C62527">
        <w:trPr>
          <w:trHeight w:val="2582"/>
        </w:trPr>
        <w:tc>
          <w:tcPr>
            <w:tcW w:w="4787" w:type="dxa"/>
          </w:tcPr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4"/>
              </w:rPr>
            </w:pPr>
          </w:p>
          <w:p w:rsidR="00F91D97" w:rsidRPr="00C62527" w:rsidRDefault="00690D39" w:rsidP="004F1DE9">
            <w:pPr>
              <w:pStyle w:val="TableParagraph"/>
              <w:spacing w:line="271" w:lineRule="auto"/>
              <w:ind w:left="107" w:right="99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economico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stato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vittima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dei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reati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previsti e puniti dagli articoli 317 (concussione) e 629 (estorsione) del codice penale aggravati ai sensi </w:t>
            </w:r>
            <w:r w:rsidRPr="004F1DE9">
              <w:rPr>
                <w:rFonts w:ascii="Trebuchet MS" w:hAnsi="Trebuchet MS"/>
                <w:sz w:val="20"/>
              </w:rPr>
              <w:t xml:space="preserve">dell’articolo </w:t>
            </w:r>
            <w:proofErr w:type="gramStart"/>
            <w:r w:rsidRPr="004F1DE9">
              <w:rPr>
                <w:rFonts w:ascii="Trebuchet MS" w:hAnsi="Trebuchet MS"/>
                <w:sz w:val="20"/>
              </w:rPr>
              <w:t>7</w:t>
            </w:r>
            <w:proofErr w:type="gramEnd"/>
            <w:r w:rsidRPr="004F1DE9">
              <w:rPr>
                <w:rFonts w:ascii="Trebuchet MS" w:hAnsi="Trebuchet MS"/>
                <w:sz w:val="20"/>
              </w:rPr>
              <w:t xml:space="preserve"> del decreto-legge 13 maggio 1991, n. 152, convertito, con modificazioni, dalla legge 12 luglio 1991, </w:t>
            </w:r>
            <w:r w:rsidRPr="00C62527">
              <w:rPr>
                <w:rFonts w:ascii="Trebuchet MS" w:hAnsi="Trebuchet MS"/>
                <w:sz w:val="20"/>
              </w:rPr>
              <w:t>n.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203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(art.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80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proofErr w:type="gramStart"/>
            <w:r w:rsidRPr="00C62527">
              <w:rPr>
                <w:rFonts w:ascii="Trebuchet MS" w:hAnsi="Trebuchet MS"/>
                <w:sz w:val="20"/>
              </w:rPr>
              <w:t>lett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.</w:t>
            </w:r>
            <w:proofErr w:type="gramEnd"/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l)</w:t>
            </w:r>
          </w:p>
        </w:tc>
        <w:tc>
          <w:tcPr>
            <w:tcW w:w="4993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  <w:tab w:val="left" w:pos="2234"/>
              </w:tabs>
              <w:rPr>
                <w:rFonts w:ascii="Trebuchet MS" w:hAnsi="Trebuchet MS"/>
                <w:sz w:val="20"/>
              </w:rPr>
            </w:pPr>
            <w:r w:rsidRPr="004F1DE9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</w:r>
            <w:r w:rsidR="00B26BE6" w:rsidRPr="00C62527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Pr="004F1DE9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690D39">
            <w:pPr>
              <w:pStyle w:val="TableParagraph"/>
              <w:spacing w:before="150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di risposta affermativa, l’operatore economico</w:t>
            </w:r>
            <w:r w:rsidR="004F1DE9">
              <w:rPr>
                <w:rFonts w:ascii="Trebuchet MS" w:hAnsi="Trebuchet MS"/>
                <w:sz w:val="20"/>
              </w:rPr>
              <w:t>: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sz w:val="26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spacing w:before="1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ha</w:t>
            </w:r>
            <w:proofErr w:type="gramEnd"/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denunciato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fatti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all’autorità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giudiziaria</w:t>
            </w:r>
          </w:p>
          <w:p w:rsidR="00F91D97" w:rsidRPr="00C62527" w:rsidRDefault="00690D39" w:rsidP="004F1DE9">
            <w:pPr>
              <w:pStyle w:val="TableParagraph"/>
              <w:spacing w:before="52"/>
              <w:ind w:left="289" w:hanging="142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="00233FB8" w:rsidRPr="00C62527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non ha denunciato i fatti all’autorità giudiziaria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in</w:t>
            </w:r>
            <w:r w:rsidR="004F1DE9" w:rsidRPr="00C62527">
              <w:rPr>
                <w:rFonts w:ascii="Trebuchet MS" w:hAnsi="Trebuchet MS"/>
                <w:sz w:val="20"/>
              </w:rPr>
              <w:t xml:space="preserve"> quanto</w:t>
            </w:r>
            <w:proofErr w:type="gramEnd"/>
            <w:r w:rsidR="004F1DE9"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="004F1DE9" w:rsidRPr="00C62527">
              <w:rPr>
                <w:rFonts w:ascii="Trebuchet MS" w:hAnsi="Trebuchet MS"/>
                <w:sz w:val="20"/>
              </w:rPr>
              <w:t>ricorrevano</w:t>
            </w:r>
            <w:r w:rsidR="004F1DE9"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="004F1DE9" w:rsidRPr="00C62527">
              <w:rPr>
                <w:rFonts w:ascii="Trebuchet MS" w:hAnsi="Trebuchet MS"/>
                <w:sz w:val="20"/>
              </w:rPr>
              <w:t>i</w:t>
            </w:r>
            <w:r w:rsidR="004F1DE9"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="004F1DE9" w:rsidRPr="00C62527">
              <w:rPr>
                <w:rFonts w:ascii="Trebuchet MS" w:hAnsi="Trebuchet MS"/>
                <w:sz w:val="20"/>
              </w:rPr>
              <w:t>casi</w:t>
            </w:r>
            <w:r w:rsidR="004F1DE9"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="004F1DE9" w:rsidRPr="00C62527">
              <w:rPr>
                <w:rFonts w:ascii="Trebuchet MS" w:hAnsi="Trebuchet MS"/>
                <w:sz w:val="20"/>
              </w:rPr>
              <w:t>previsti</w:t>
            </w:r>
            <w:r w:rsidR="004F1DE9"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="004F1DE9" w:rsidRPr="00C62527">
              <w:rPr>
                <w:rFonts w:ascii="Trebuchet MS" w:hAnsi="Trebuchet MS"/>
                <w:sz w:val="20"/>
              </w:rPr>
              <w:t>dall’art</w:t>
            </w:r>
            <w:r w:rsidR="004F1DE9">
              <w:rPr>
                <w:rFonts w:ascii="Trebuchet MS" w:hAnsi="Trebuchet MS"/>
                <w:sz w:val="20"/>
              </w:rPr>
              <w:t>.</w:t>
            </w:r>
            <w:r w:rsidR="004F1DE9"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proofErr w:type="gramStart"/>
            <w:r w:rsidR="004F1DE9" w:rsidRPr="00C62527">
              <w:rPr>
                <w:rFonts w:ascii="Trebuchet MS" w:hAnsi="Trebuchet MS"/>
                <w:sz w:val="20"/>
              </w:rPr>
              <w:t>4,</w:t>
            </w:r>
            <w:r w:rsidR="004F1DE9"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="004F1DE9" w:rsidRPr="00C62527">
              <w:rPr>
                <w:rFonts w:ascii="Trebuchet MS" w:hAnsi="Trebuchet MS"/>
                <w:sz w:val="20"/>
              </w:rPr>
              <w:t>primo</w:t>
            </w:r>
            <w:r w:rsidR="004F1DE9">
              <w:rPr>
                <w:rFonts w:ascii="Trebuchet MS" w:hAnsi="Trebuchet MS"/>
                <w:sz w:val="20"/>
              </w:rPr>
              <w:t xml:space="preserve"> </w:t>
            </w:r>
            <w:r w:rsidR="004F1DE9" w:rsidRPr="00C62527">
              <w:rPr>
                <w:rFonts w:ascii="Trebuchet MS" w:hAnsi="Trebuchet MS"/>
                <w:sz w:val="20"/>
              </w:rPr>
              <w:t>comma</w:t>
            </w:r>
            <w:proofErr w:type="gramEnd"/>
            <w:r w:rsidR="004F1DE9" w:rsidRPr="00C62527">
              <w:rPr>
                <w:rFonts w:ascii="Trebuchet MS" w:hAnsi="Trebuchet MS"/>
                <w:sz w:val="20"/>
              </w:rPr>
              <w:t xml:space="preserve">, della </w:t>
            </w:r>
            <w:r w:rsidR="004F1DE9">
              <w:rPr>
                <w:rFonts w:ascii="Trebuchet MS" w:hAnsi="Trebuchet MS"/>
                <w:sz w:val="20"/>
              </w:rPr>
              <w:t>L</w:t>
            </w:r>
            <w:r w:rsidR="004F1DE9" w:rsidRPr="00C62527">
              <w:rPr>
                <w:rFonts w:ascii="Trebuchet MS" w:hAnsi="Trebuchet MS"/>
                <w:sz w:val="20"/>
              </w:rPr>
              <w:t>egge 24 novembre 1981, n. 689</w:t>
            </w: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4F1DE9" w:rsidRDefault="00283E66" w:rsidP="004F1DE9">
      <w:pPr>
        <w:pStyle w:val="Corpotesto"/>
        <w:jc w:val="center"/>
        <w:rPr>
          <w:b/>
          <w:i w:val="0"/>
        </w:rPr>
      </w:pPr>
      <w:r>
        <w:rPr>
          <w:i w:val="0"/>
          <w:noProof/>
          <w:highlight w:val="yellow"/>
          <w:lang w:bidi="ar-SA"/>
        </w:rPr>
        <w:lastRenderedPageBreak/>
        <w:pict>
          <v:line id="Line 166" o:spid="_x0000_s1124" style="position:absolute;left:0;text-align:left;z-index:-2516920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6.1pt,742.3pt" to="514.9pt,7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" strokeweight=".22817mm">
            <w10:wrap anchorx="page" anchory="page"/>
          </v:line>
        </w:pict>
      </w:r>
      <w:r w:rsidR="00690D39" w:rsidRPr="004F1DE9">
        <w:rPr>
          <w:b/>
          <w:i w:val="0"/>
          <w:highlight w:val="yellow"/>
        </w:rPr>
        <w:t>B - MOTIVI LEGATI AL PAGAMENTO DI IMPOSTE O CONTRIBUTI PREVIDENZIALI</w:t>
      </w:r>
    </w:p>
    <w:p w:rsidR="00F91D97" w:rsidRPr="00C62527" w:rsidRDefault="00F91D97">
      <w:pPr>
        <w:pStyle w:val="Corpotesto"/>
        <w:spacing w:before="11"/>
        <w:rPr>
          <w:b/>
          <w:i w:val="0"/>
          <w:sz w:val="24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3"/>
      </w:tblGrid>
      <w:tr w:rsidR="00F91D97" w:rsidRPr="00C62527">
        <w:trPr>
          <w:trHeight w:val="268"/>
        </w:trPr>
        <w:tc>
          <w:tcPr>
            <w:tcW w:w="9780" w:type="dxa"/>
            <w:gridSpan w:val="2"/>
            <w:shd w:val="clear" w:color="auto" w:fill="F1F1F1"/>
          </w:tcPr>
          <w:p w:rsidR="00F91D97" w:rsidRPr="00C62527" w:rsidRDefault="00690D39" w:rsidP="004F1DE9">
            <w:pPr>
              <w:pStyle w:val="TableParagraph"/>
              <w:spacing w:before="2" w:line="246" w:lineRule="exact"/>
              <w:ind w:left="770"/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 xml:space="preserve">Motivi legati al pagamento </w:t>
            </w:r>
            <w:proofErr w:type="gramStart"/>
            <w:r w:rsidRPr="00C62527">
              <w:rPr>
                <w:rFonts w:ascii="Trebuchet MS" w:hAnsi="Trebuchet MS"/>
              </w:rPr>
              <w:t xml:space="preserve">di </w:t>
            </w:r>
            <w:proofErr w:type="gramEnd"/>
            <w:r w:rsidRPr="00C62527">
              <w:rPr>
                <w:rFonts w:ascii="Trebuchet MS" w:hAnsi="Trebuchet MS"/>
              </w:rPr>
              <w:t>imposte o contribut</w:t>
            </w:r>
            <w:r w:rsidR="004F1DE9">
              <w:rPr>
                <w:rFonts w:ascii="Trebuchet MS" w:hAnsi="Trebuchet MS"/>
              </w:rPr>
              <w:t>i previdenziali (art. 80 co. 4 D</w:t>
            </w:r>
            <w:r w:rsidRPr="00C62527">
              <w:rPr>
                <w:rFonts w:ascii="Trebuchet MS" w:hAnsi="Trebuchet MS"/>
              </w:rPr>
              <w:t>.</w:t>
            </w:r>
            <w:r w:rsidR="004F1DE9">
              <w:rPr>
                <w:rFonts w:ascii="Trebuchet MS" w:hAnsi="Trebuchet MS"/>
              </w:rPr>
              <w:t xml:space="preserve"> </w:t>
            </w:r>
            <w:proofErr w:type="spellStart"/>
            <w:proofErr w:type="gramStart"/>
            <w:r w:rsidR="004F1DE9">
              <w:rPr>
                <w:rFonts w:ascii="Trebuchet MS" w:hAnsi="Trebuchet MS"/>
              </w:rPr>
              <w:t>L</w:t>
            </w:r>
            <w:r w:rsidRPr="00C62527">
              <w:rPr>
                <w:rFonts w:ascii="Trebuchet MS" w:hAnsi="Trebuchet MS"/>
              </w:rPr>
              <w:t>gs</w:t>
            </w:r>
            <w:proofErr w:type="spellEnd"/>
            <w:r w:rsidRPr="00C62527">
              <w:rPr>
                <w:rFonts w:ascii="Trebuchet MS" w:hAnsi="Trebuchet MS"/>
              </w:rPr>
              <w:t>.</w:t>
            </w:r>
            <w:proofErr w:type="gramEnd"/>
            <w:r w:rsidRPr="00C62527">
              <w:rPr>
                <w:rFonts w:ascii="Trebuchet MS" w:hAnsi="Trebuchet MS"/>
              </w:rPr>
              <w:t xml:space="preserve"> 50/2016)</w:t>
            </w:r>
          </w:p>
        </w:tc>
      </w:tr>
      <w:tr w:rsidR="00F91D97" w:rsidRPr="00C62527">
        <w:trPr>
          <w:trHeight w:val="11225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4"/>
              <w:ind w:left="107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[a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]</w:t>
            </w:r>
          </w:p>
          <w:p w:rsidR="00F91D97" w:rsidRPr="00C62527" w:rsidRDefault="00690D39">
            <w:pPr>
              <w:pStyle w:val="TableParagraph"/>
              <w:spacing w:before="15" w:line="254" w:lineRule="auto"/>
              <w:ind w:left="107" w:right="96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 xml:space="preserve">L’operatore economico ha commesso violazioni gravi, </w:t>
            </w:r>
            <w:r w:rsidRPr="00C62527">
              <w:rPr>
                <w:rFonts w:ascii="Trebuchet MS" w:hAnsi="Trebuchet MS"/>
                <w:sz w:val="20"/>
              </w:rPr>
              <w:t xml:space="preserve">definitivamente accertate con sentenza o atto amministrativo non più soggetto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ad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impugnazione, rispetto agli obblighi relativi al </w:t>
            </w:r>
            <w:r w:rsidRPr="00C62527">
              <w:rPr>
                <w:rFonts w:ascii="Trebuchet MS" w:hAnsi="Trebuchet MS"/>
                <w:b/>
                <w:sz w:val="20"/>
              </w:rPr>
              <w:t>pagamento delle imposte e tasse</w:t>
            </w:r>
            <w:r w:rsidRPr="00C62527">
              <w:rPr>
                <w:rFonts w:ascii="Trebuchet MS" w:hAnsi="Trebuchet MS"/>
                <w:sz w:val="20"/>
              </w:rPr>
              <w:t>, secondo la legislazione italiana o quella dello Stato in cui è stabilito?</w:t>
            </w:r>
          </w:p>
          <w:p w:rsidR="00F91D97" w:rsidRPr="00C62527" w:rsidRDefault="00F91D97">
            <w:pPr>
              <w:pStyle w:val="TableParagraph"/>
              <w:spacing w:before="9"/>
              <w:rPr>
                <w:rFonts w:ascii="Trebuchet MS" w:hAnsi="Trebuchet MS"/>
                <w:b/>
                <w:sz w:val="20"/>
              </w:rPr>
            </w:pPr>
          </w:p>
          <w:p w:rsidR="000B006A" w:rsidRPr="00C62527" w:rsidRDefault="00690D39">
            <w:pPr>
              <w:pStyle w:val="TableParagraph"/>
              <w:spacing w:line="254" w:lineRule="auto"/>
              <w:ind w:left="107" w:right="98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E in particolare l’operatore economico ha omesso il versamento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un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importo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superiore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quello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stabilito all’articolo 48-bis, commi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1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e 2-bis del </w:t>
            </w:r>
            <w:r w:rsidR="00E162D1" w:rsidRPr="00C62527">
              <w:rPr>
                <w:rFonts w:ascii="Trebuchet MS" w:hAnsi="Trebuchet MS"/>
                <w:sz w:val="20"/>
              </w:rPr>
              <w:t xml:space="preserve">D.P.R. </w:t>
            </w:r>
            <w:r w:rsidRPr="00C62527">
              <w:rPr>
                <w:rFonts w:ascii="Trebuchet MS" w:hAnsi="Trebuchet MS"/>
                <w:sz w:val="20"/>
              </w:rPr>
              <w:t>n. 602/1973</w:t>
            </w:r>
            <w:r w:rsidR="000B006A" w:rsidRPr="00C62527">
              <w:rPr>
                <w:rFonts w:ascii="Trebuchet MS" w:hAnsi="Trebuchet MS"/>
                <w:sz w:val="20"/>
              </w:rPr>
              <w:t xml:space="preserve"> ovvero</w:t>
            </w:r>
            <w:r w:rsidR="00E162D1" w:rsidRPr="00C62527">
              <w:rPr>
                <w:rFonts w:ascii="Trebuchet MS" w:hAnsi="Trebuchet MS"/>
                <w:sz w:val="20"/>
              </w:rPr>
              <w:t>:</w:t>
            </w:r>
            <w:r w:rsidR="000B006A" w:rsidRPr="00C62527">
              <w:rPr>
                <w:rFonts w:ascii="Trebuchet MS" w:hAnsi="Trebuchet MS"/>
                <w:sz w:val="20"/>
              </w:rPr>
              <w:t xml:space="preserve"> </w:t>
            </w:r>
          </w:p>
          <w:p w:rsidR="00F91D97" w:rsidRPr="00C62527" w:rsidRDefault="00690D39">
            <w:pPr>
              <w:pStyle w:val="TableParagraph"/>
              <w:spacing w:line="254" w:lineRule="auto"/>
              <w:ind w:left="107" w:right="98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b/>
                <w:sz w:val="20"/>
              </w:rPr>
              <w:t>euro</w:t>
            </w:r>
            <w:proofErr w:type="gramEnd"/>
            <w:r w:rsidRPr="00C62527">
              <w:rPr>
                <w:rFonts w:ascii="Trebuchet MS" w:hAnsi="Trebuchet MS"/>
                <w:b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10.000,00</w:t>
            </w:r>
            <w:r w:rsidR="000B006A" w:rsidRPr="00C62527">
              <w:rPr>
                <w:rFonts w:ascii="Trebuchet MS" w:hAnsi="Trebuchet MS"/>
                <w:sz w:val="20"/>
              </w:rPr>
              <w:t xml:space="preserve"> fino al 28/2/2018</w:t>
            </w:r>
            <w:r w:rsidR="00E162D1" w:rsidRPr="00C62527">
              <w:rPr>
                <w:rFonts w:ascii="Trebuchet MS" w:hAnsi="Trebuchet MS"/>
                <w:sz w:val="20"/>
              </w:rPr>
              <w:t>;</w:t>
            </w:r>
          </w:p>
          <w:p w:rsidR="000B006A" w:rsidRPr="00C62527" w:rsidRDefault="000B006A">
            <w:pPr>
              <w:pStyle w:val="TableParagraph"/>
              <w:spacing w:line="254" w:lineRule="auto"/>
              <w:ind w:left="107" w:right="98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b/>
                <w:sz w:val="20"/>
              </w:rPr>
              <w:t>euro</w:t>
            </w:r>
            <w:proofErr w:type="gramEnd"/>
            <w:r w:rsidR="00E162D1" w:rsidRPr="00C62527">
              <w:rPr>
                <w:rFonts w:ascii="Trebuchet MS" w:hAnsi="Trebuchet MS"/>
                <w:b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5</w:t>
            </w:r>
            <w:r w:rsidR="00E162D1" w:rsidRPr="00C62527">
              <w:rPr>
                <w:rFonts w:ascii="Trebuchet MS" w:hAnsi="Trebuchet MS"/>
                <w:b/>
                <w:sz w:val="20"/>
              </w:rPr>
              <w:t>.</w:t>
            </w:r>
            <w:r w:rsidRPr="00C62527">
              <w:rPr>
                <w:rFonts w:ascii="Trebuchet MS" w:hAnsi="Trebuchet MS"/>
                <w:b/>
                <w:sz w:val="20"/>
              </w:rPr>
              <w:t>000</w:t>
            </w:r>
            <w:r w:rsidR="00E162D1" w:rsidRPr="00C62527">
              <w:rPr>
                <w:rFonts w:ascii="Trebuchet MS" w:hAnsi="Trebuchet MS"/>
                <w:b/>
                <w:sz w:val="20"/>
              </w:rPr>
              <w:t>,00</w:t>
            </w:r>
            <w:r w:rsidRPr="00C62527">
              <w:rPr>
                <w:rFonts w:ascii="Trebuchet MS" w:hAnsi="Trebuchet MS"/>
                <w:sz w:val="20"/>
              </w:rPr>
              <w:t xml:space="preserve"> dal 1/3/2018</w:t>
            </w:r>
            <w:r w:rsidR="00E162D1" w:rsidRPr="00C62527">
              <w:rPr>
                <w:rFonts w:ascii="Trebuchet MS" w:hAnsi="Trebuchet MS"/>
                <w:sz w:val="20"/>
                <w:szCs w:val="20"/>
              </w:rPr>
              <w:t xml:space="preserve"> (ai sensi dell’art. 1, commi 986 e 988 della legge 27/12/2017, n. 205</w:t>
            </w:r>
            <w:proofErr w:type="gramStart"/>
            <w:r w:rsidR="00E162D1" w:rsidRPr="00C62527">
              <w:rPr>
                <w:rFonts w:ascii="Trebuchet MS" w:hAnsi="Trebuchet MS"/>
                <w:sz w:val="20"/>
                <w:szCs w:val="20"/>
              </w:rPr>
              <w:t>).</w:t>
            </w:r>
            <w:proofErr w:type="gramEnd"/>
          </w:p>
          <w:p w:rsidR="00F91D97" w:rsidRPr="00C62527" w:rsidRDefault="00F91D97" w:rsidP="00E162D1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spacing w:before="1"/>
              <w:ind w:left="10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di risposta affermativa indicare</w:t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Paese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Stato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membro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interessato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spacing w:before="1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quale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importo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tratta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Come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stata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stabilita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tale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inottemperanza</w:t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numPr>
                <w:ilvl w:val="1"/>
                <w:numId w:val="15"/>
              </w:numPr>
              <w:tabs>
                <w:tab w:val="left" w:pos="817"/>
                <w:tab w:val="left" w:pos="1869"/>
                <w:tab w:val="left" w:pos="2442"/>
                <w:tab w:val="left" w:pos="3475"/>
                <w:tab w:val="left" w:pos="4572"/>
              </w:tabs>
              <w:spacing w:line="252" w:lineRule="auto"/>
              <w:ind w:right="97" w:hanging="36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Mediante</w:t>
            </w:r>
            <w:r w:rsidRPr="00C62527">
              <w:rPr>
                <w:rFonts w:ascii="Trebuchet MS" w:hAnsi="Trebuchet MS"/>
                <w:sz w:val="20"/>
              </w:rPr>
              <w:tab/>
              <w:t>una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Pr="00C62527">
              <w:rPr>
                <w:rFonts w:ascii="Trebuchet MS" w:hAnsi="Trebuchet MS"/>
                <w:w w:val="95"/>
                <w:sz w:val="20"/>
              </w:rPr>
              <w:t>decisione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</w:r>
            <w:r w:rsidRPr="00C62527">
              <w:rPr>
                <w:rFonts w:ascii="Trebuchet MS" w:hAnsi="Trebuchet MS"/>
                <w:sz w:val="20"/>
              </w:rPr>
              <w:t>giudiziaria</w:t>
            </w:r>
            <w:r w:rsidRPr="00C62527">
              <w:rPr>
                <w:rFonts w:ascii="Trebuchet MS" w:hAnsi="Trebuchet MS"/>
                <w:sz w:val="20"/>
              </w:rPr>
              <w:tab/>
            </w: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o</w:t>
            </w:r>
            <w:proofErr w:type="gramEnd"/>
            <w:r w:rsidRPr="00C62527">
              <w:rPr>
                <w:rFonts w:ascii="Trebuchet MS" w:hAnsi="Trebuchet MS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amministrativa: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2"/>
                <w:numId w:val="15"/>
              </w:numPr>
              <w:tabs>
                <w:tab w:val="left" w:pos="1188"/>
                <w:tab w:val="left" w:pos="1189"/>
              </w:tabs>
              <w:spacing w:before="1"/>
              <w:rPr>
                <w:rFonts w:ascii="Trebuchet MS" w:hAnsi="Trebuchet MS"/>
                <w:sz w:val="20"/>
              </w:rPr>
            </w:pPr>
            <w:r w:rsidRPr="004F1DE9">
              <w:rPr>
                <w:rFonts w:ascii="Trebuchet MS" w:hAnsi="Trebuchet MS"/>
                <w:sz w:val="20"/>
              </w:rPr>
              <w:t>Tale decisione è definitiva e vincolante?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numPr>
                <w:ilvl w:val="2"/>
                <w:numId w:val="15"/>
              </w:numPr>
              <w:tabs>
                <w:tab w:val="left" w:pos="1189"/>
              </w:tabs>
              <w:spacing w:line="254" w:lineRule="auto"/>
              <w:ind w:right="101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Indicare la data della sentenza di condanna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decisione</w:t>
            </w:r>
            <w:proofErr w:type="gramEnd"/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2"/>
                <w:numId w:val="15"/>
              </w:numPr>
              <w:tabs>
                <w:tab w:val="left" w:pos="1189"/>
              </w:tabs>
              <w:spacing w:line="254" w:lineRule="auto"/>
              <w:ind w:right="97"/>
              <w:jc w:val="both"/>
              <w:rPr>
                <w:rFonts w:ascii="Trebuchet MS" w:hAnsi="Trebuchet MS"/>
                <w:sz w:val="20"/>
              </w:rPr>
            </w:pPr>
            <w:r w:rsidRPr="004F1DE9">
              <w:rPr>
                <w:rFonts w:ascii="Trebuchet MS" w:hAnsi="Trebuchet MS"/>
                <w:sz w:val="20"/>
              </w:rPr>
              <w:t>Nel caso di una sentenza di condanna, se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stabilita direttamente nella sentenza di condanna, la durata del periodo di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esclusione</w:t>
            </w:r>
            <w:proofErr w:type="gramEnd"/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1"/>
                <w:numId w:val="15"/>
              </w:numPr>
              <w:tabs>
                <w:tab w:val="left" w:pos="817"/>
              </w:tabs>
              <w:spacing w:before="1"/>
              <w:ind w:hanging="36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altro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modo?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Specificare</w:t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b/>
                <w:sz w:val="23"/>
              </w:rPr>
            </w:pPr>
          </w:p>
          <w:p w:rsidR="00F91D97" w:rsidRPr="00C62527" w:rsidRDefault="00690D39" w:rsidP="00D017E5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spacing w:line="254" w:lineRule="auto"/>
              <w:ind w:right="95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L’operatore economico ha ottemperato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od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ottempererà ai suoi obblighi, pagando o impegnandosi in modo vincolante a pagare le imposte dovute, compresi eventuali interessi o multe, avendo effettuato il pagamento o formalizzato</w:t>
            </w:r>
            <w:r w:rsidRPr="00C62527">
              <w:rPr>
                <w:rFonts w:ascii="Trebuchet MS" w:hAnsi="Trebuchet MS"/>
                <w:spacing w:val="-2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l’impregno</w:t>
            </w:r>
            <w:r w:rsidRPr="00C62527">
              <w:rPr>
                <w:rFonts w:ascii="Trebuchet MS" w:hAnsi="Trebuchet MS"/>
                <w:spacing w:val="-2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prima</w:t>
            </w:r>
            <w:r w:rsidRPr="00C62527">
              <w:rPr>
                <w:rFonts w:ascii="Trebuchet MS" w:hAnsi="Trebuchet MS"/>
                <w:spacing w:val="-2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2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scadenza</w:t>
            </w:r>
            <w:r w:rsidRPr="00C62527">
              <w:rPr>
                <w:rFonts w:ascii="Trebuchet MS" w:hAnsi="Trebuchet MS"/>
                <w:spacing w:val="-2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</w:t>
            </w:r>
            <w:r w:rsidR="00D017E5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termine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la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presentazione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domanda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(art.</w:t>
            </w:r>
            <w:r w:rsidR="00D017E5">
              <w:rPr>
                <w:rFonts w:ascii="Trebuchet MS" w:hAnsi="Trebuchet MS"/>
                <w:sz w:val="20"/>
              </w:rPr>
              <w:t xml:space="preserve"> 80 c. 4, ultimo periodo del codice</w:t>
            </w:r>
            <w:proofErr w:type="gramStart"/>
            <w:r w:rsidR="00D017E5">
              <w:rPr>
                <w:rFonts w:ascii="Trebuchet MS" w:hAnsi="Trebuchet MS"/>
                <w:sz w:val="20"/>
              </w:rPr>
              <w:t>)</w:t>
            </w:r>
            <w:proofErr w:type="gramEnd"/>
          </w:p>
        </w:tc>
        <w:tc>
          <w:tcPr>
            <w:tcW w:w="4993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spacing w:before="10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  <w:tab w:val="left" w:pos="2234"/>
              </w:tabs>
              <w:spacing w:before="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</w:r>
            <w:r w:rsidR="00B26BE6" w:rsidRPr="00C62527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  <w:tab w:val="left" w:pos="2234"/>
              </w:tabs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</w:r>
            <w:r w:rsidR="00B26BE6" w:rsidRPr="00C62527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8" w:after="1"/>
              <w:rPr>
                <w:rFonts w:ascii="Trebuchet MS" w:hAnsi="Trebuchet MS"/>
                <w:b/>
                <w:sz w:val="24"/>
              </w:rPr>
            </w:pPr>
          </w:p>
          <w:p w:rsidR="00F91D97" w:rsidRPr="00C62527" w:rsidRDefault="00283E66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64" o:spid="_x0000_s1122" style="width:218.85pt;height:.65pt;mso-position-horizontal-relative:char;mso-position-vertical-relative:line" coordsize="4377,13">
                  <v:line id="Line 165" o:spid="_x0000_s1123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l0S8UAAADcAAAADwAAAGRycy9kb3ducmV2LnhtbESPT2vCQBTE74V+h+UVeqsbhfonuooI&#10;0kIQMfXS2zP7zAazb0N2G9Nv7wqCx2FmfsMsVr2tRUetrxwrGA4SEMSF0xWXCo4/248pCB+QNdaO&#10;ScE/eVgtX18WmGp35QN1eShFhLBPUYEJoUml9IUhi37gGuLonV1rMUTZllK3eI1wW8tRkoylxYrj&#10;gsGGNoaKS/5nFZyy3+Ph8pmFr103y/YS+3W+N0q9v/XrOYhAfXiGH+1vrWA0mcH9TDw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1l0S8UAAADcAAAADwAAAAAAAAAA&#10;AAAAAAChAgAAZHJzL2Rvd25yZXYueG1sUEsFBgAAAAAEAAQA+QAAAJMDAAAAAA==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b/>
                <w:sz w:val="23"/>
              </w:rPr>
            </w:pPr>
          </w:p>
          <w:p w:rsidR="00F91D97" w:rsidRPr="00C62527" w:rsidRDefault="00283E66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62" o:spid="_x0000_s1120" style="width:218.85pt;height:.65pt;mso-position-horizontal-relative:char;mso-position-vertical-relative:line" coordsize="4377,13">
                  <v:line id="Line 163" o:spid="_x0000_s1121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pFosUAAADcAAAADwAAAGRycy9kb3ducmV2LnhtbESPQWvCQBSE74L/YXlCb7pRqLapq4hQ&#10;Wggipl68PbOv2WD2bchuY/z3riD0OMzMN8xy3dtadNT6yrGC6SQBQVw4XXGp4PjzOX4D4QOyxtox&#10;KbiRh/VqOFhiqt2VD9TloRQRwj5FBSaEJpXSF4Ys+olriKP361qLIcq2lLrFa4TbWs6SZC4tVhwX&#10;DDa0NVRc8j+r4JydjofLaxa+dt17tpfYb/K9Uepl1G8+QATqw3/42f7WCmaLBTzOxCM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pFosUAAADcAAAADwAAAAAAAAAA&#10;AAAAAAChAgAAZHJzL2Rvd25yZXYueG1sUEsFBgAAAAAEAAQA+QAAAJMDAAAAAA==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8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  <w:tab w:val="left" w:pos="2234"/>
              </w:tabs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b/>
                <w:sz w:val="23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  <w:tab w:val="left" w:pos="2234"/>
              </w:tabs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b/>
                <w:sz w:val="25"/>
              </w:rPr>
            </w:pPr>
          </w:p>
          <w:p w:rsidR="00F91D97" w:rsidRPr="00C62527" w:rsidRDefault="00283E66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60" o:spid="_x0000_s1118" style="width:218.85pt;height:.65pt;mso-position-horizontal-relative:char;mso-position-vertical-relative:line" coordsize="4377,13">
                  <v:line id="Line 161" o:spid="_x0000_s1119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R+TsUAAADcAAAADwAAAGRycy9kb3ducmV2LnhtbESPQWvCQBSE74L/YXlCb7pR0NrUVUQo&#10;LQQRUy/entnXbDD7NmS3Mf33rlDwOMzMN8xq09tadNT6yrGC6SQBQVw4XXGp4PT9MV6C8AFZY+2Y&#10;FPyRh816OFhhqt2Nj9TloRQRwj5FBSaEJpXSF4Ys+olriKP341qLIcq2lLrFW4TbWs6SZCEtVhwX&#10;DDa0M1Rc81+r4JKdT8frPAuf++4tO0jst/nBKPUy6rfvIAL14Rn+b39pBbPXOTzOxCM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R+TsUAAADcAAAADwAAAAAAAAAA&#10;AAAAAAChAgAAZHJzL2Rvd25yZXYueG1sUEsFBgAAAAAEAAQA+QAAAJMDAAAAAA==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b/>
                <w:sz w:val="28"/>
              </w:rPr>
            </w:pPr>
          </w:p>
          <w:p w:rsidR="00F91D97" w:rsidRPr="00C62527" w:rsidRDefault="00283E66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58" o:spid="_x0000_s1116" style="width:218.85pt;height:.65pt;mso-position-horizontal-relative:char;mso-position-vertical-relative:line" coordsize="4377,13">
                  <v:line id="Line 159" o:spid="_x0000_s1117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FDocYAAADcAAAADwAAAGRycy9kb3ducmV2LnhtbESPQWvCQBSE7wX/w/KE3uqmllZNXUUK&#10;pYUgkujF22v2NRvMvg3ZbYz/3hUKHoeZ+YZZrgfbiJ46XztW8DxJQBCXTtdcKTjsP5/mIHxA1tg4&#10;JgUX8rBejR6WmGp35pz6IlQiQtinqMCE0KZS+tKQRT9xLXH0fl1nMUTZVVJ3eI5w28hpkrxJizXH&#10;BYMtfRgqT8WfVfCTHQ/56TULX9t+ke0kDptiZ5R6HA+bdxCBhnAP/7e/tYLp7AVuZ+IRkK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xQ6HGAAAA3AAAAA8AAAAAAAAA&#10;AAAAAAAAoQIAAGRycy9kb3ducmV2LnhtbFBLBQYAAAAABAAEAPkAAACUAwAAAAA=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8" w:after="1"/>
              <w:rPr>
                <w:rFonts w:ascii="Trebuchet MS" w:hAnsi="Trebuchet MS"/>
                <w:b/>
                <w:sz w:val="25"/>
              </w:rPr>
            </w:pPr>
          </w:p>
          <w:p w:rsidR="00F91D97" w:rsidRPr="00C62527" w:rsidRDefault="00283E66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56" o:spid="_x0000_s1114" style="width:223.9pt;height:.65pt;mso-position-horizontal-relative:char;mso-position-vertical-relative:line" coordsize="4478,13">
                  <v:line id="Line 157" o:spid="_x0000_s1115" style="position:absolute;visibility:visible;mso-wrap-style:square" from="0,6" to="44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94TcUAAADcAAAADwAAAGRycy9kb3ducmV2LnhtbESPQWvCQBSE74L/YXlCb7pRqNrUVaRQ&#10;Wggipl68PbOv2WD2bchuY/rvXUHwOMzMN8xq09tadNT6yrGC6SQBQVw4XXGp4PjzOV6C8AFZY+2Y&#10;FPyTh816OFhhqt2VD9TloRQRwj5FBSaEJpXSF4Ys+olriKP361qLIcq2lLrFa4TbWs6SZC4tVhwX&#10;DDb0Yai45H9WwTk7HQ+X1yx87bq3bC+x3+Z7o9TLqN++gwjUh2f40f7WCmaLKdzPxCM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94TcUAAADcAAAADwAAAAAAAAAA&#10;AAAAAAChAgAAZHJzL2Rvd25yZXYueG1sUEsFBgAAAAAEAAQA+QAAAJMDAAAAAA==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  <w:tab w:val="left" w:pos="2234"/>
              </w:tabs>
              <w:spacing w:before="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b/>
                <w:sz w:val="24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In caso affermativo fornire informazioni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dettagliate</w:t>
            </w:r>
            <w:proofErr w:type="gramEnd"/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283E66">
      <w:pPr>
        <w:pStyle w:val="Corpotesto"/>
        <w:rPr>
          <w:i w:val="0"/>
          <w:sz w:val="24"/>
        </w:rPr>
      </w:pPr>
      <w:r>
        <w:rPr>
          <w:noProof/>
          <w:lang w:bidi="ar-SA"/>
        </w:rPr>
        <w:lastRenderedPageBreak/>
        <w:pict>
          <v:line id="Line 155" o:spid="_x0000_s1113" style="position:absolute;z-index:-2516910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6.1pt,702.7pt" to="514.9pt,7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" strokeweight=".22817mm">
            <w10:wrap anchorx="page" anchory="page"/>
          </v:line>
        </w:pict>
      </w:r>
      <w:r>
        <w:rPr>
          <w:noProof/>
          <w:lang w:bidi="ar-SA"/>
        </w:rPr>
        <w:pict>
          <v:line id="Line 154" o:spid="_x0000_s1112" style="position:absolute;z-index:-2516899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6.1pt,728.85pt" to="514.9pt,7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" strokeweight=".22817mm">
            <w10:wrap anchorx="page" anchory="page"/>
          </v:line>
        </w:pict>
      </w:r>
      <w:r>
        <w:rPr>
          <w:noProof/>
          <w:lang w:bidi="ar-SA"/>
        </w:rPr>
        <w:pict>
          <v:line id="Line 153" o:spid="_x0000_s1111" style="position:absolute;z-index:-2516889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6.1pt,755.15pt" to="514.95pt,7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b/IAIAAEU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" strokeweight=".22817mm">
            <w10:wrap anchorx="page" anchory="page"/>
          </v:line>
        </w:pict>
      </w: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3"/>
      </w:tblGrid>
      <w:tr w:rsidR="00F91D97" w:rsidRPr="00C62527">
        <w:trPr>
          <w:trHeight w:val="13215"/>
        </w:trPr>
        <w:tc>
          <w:tcPr>
            <w:tcW w:w="4787" w:type="dxa"/>
          </w:tcPr>
          <w:p w:rsidR="00F91D97" w:rsidRPr="00C62527" w:rsidRDefault="00F91D97">
            <w:pPr>
              <w:pStyle w:val="TableParagraph"/>
              <w:spacing w:before="9"/>
              <w:rPr>
                <w:rFonts w:ascii="Trebuchet MS" w:hAnsi="Trebuchet MS"/>
                <w:sz w:val="23"/>
              </w:rPr>
            </w:pPr>
          </w:p>
          <w:p w:rsidR="00F91D97" w:rsidRPr="00C62527" w:rsidRDefault="00690D39">
            <w:pPr>
              <w:pStyle w:val="TableParagraph"/>
              <w:ind w:left="107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w w:val="105"/>
                <w:sz w:val="20"/>
              </w:rPr>
              <w:t>[b</w:t>
            </w:r>
            <w:proofErr w:type="gramEnd"/>
            <w:r w:rsidRPr="00C62527">
              <w:rPr>
                <w:rFonts w:ascii="Trebuchet MS" w:hAnsi="Trebuchet MS"/>
                <w:w w:val="105"/>
                <w:sz w:val="20"/>
              </w:rPr>
              <w:t>]</w:t>
            </w:r>
          </w:p>
          <w:p w:rsidR="00F91D97" w:rsidRPr="00C62527" w:rsidRDefault="00690D39">
            <w:pPr>
              <w:pStyle w:val="TableParagraph"/>
              <w:spacing w:before="13" w:line="254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 xml:space="preserve">L’operatore economico ha commesso violazioni gravi, </w:t>
            </w:r>
            <w:r w:rsidRPr="00C62527">
              <w:rPr>
                <w:rFonts w:ascii="Trebuchet MS" w:hAnsi="Trebuchet MS"/>
                <w:sz w:val="20"/>
              </w:rPr>
              <w:t xml:space="preserve">definitivamente accertate con sentenza o atto amministrativo non più soggetto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ad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impugnazione, rispetto agli obblighi relativi al </w:t>
            </w:r>
            <w:r w:rsidRPr="00C62527">
              <w:rPr>
                <w:rFonts w:ascii="Trebuchet MS" w:hAnsi="Trebuchet MS"/>
                <w:b/>
                <w:sz w:val="20"/>
              </w:rPr>
              <w:t xml:space="preserve">pagamento dei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contributi</w:t>
            </w:r>
            <w:r w:rsidRPr="00C62527">
              <w:rPr>
                <w:rFonts w:ascii="Trebuchet MS" w:hAnsi="Trebuchet MS"/>
                <w:b/>
                <w:spacing w:val="-2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previdenziali</w:t>
            </w:r>
            <w:r w:rsidRPr="00C62527">
              <w:rPr>
                <w:rFonts w:ascii="Trebuchet MS" w:hAnsi="Trebuchet MS"/>
                <w:w w:val="95"/>
                <w:sz w:val="20"/>
              </w:rPr>
              <w:t>,</w:t>
            </w:r>
            <w:r w:rsidRPr="00C62527">
              <w:rPr>
                <w:rFonts w:ascii="Trebuchet MS" w:hAnsi="Trebuchet MS"/>
                <w:spacing w:val="-1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intesi</w:t>
            </w:r>
            <w:r w:rsidRPr="00C62527">
              <w:rPr>
                <w:rFonts w:ascii="Trebuchet MS" w:hAnsi="Trebuchet MS"/>
                <w:spacing w:val="-1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come</w:t>
            </w:r>
            <w:r w:rsidRPr="00C62527">
              <w:rPr>
                <w:rFonts w:ascii="Trebuchet MS" w:hAnsi="Trebuchet MS"/>
                <w:spacing w:val="-1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ostativi</w:t>
            </w:r>
            <w:r w:rsidRPr="00C62527">
              <w:rPr>
                <w:rFonts w:ascii="Trebuchet MS" w:hAnsi="Trebuchet MS"/>
                <w:spacing w:val="-1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al</w:t>
            </w:r>
            <w:r w:rsidRPr="00C62527">
              <w:rPr>
                <w:rFonts w:ascii="Trebuchet MS" w:hAnsi="Trebuchet MS"/>
                <w:spacing w:val="-1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rilascio del</w:t>
            </w:r>
            <w:r w:rsidRPr="00C62527"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DURC,</w:t>
            </w:r>
            <w:r w:rsidRPr="00C62527"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secondo</w:t>
            </w:r>
            <w:r w:rsidRPr="00C62527"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la</w:t>
            </w:r>
            <w:r w:rsidRPr="00C62527"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legislazione</w:t>
            </w:r>
            <w:r w:rsidRPr="00C62527"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italiana</w:t>
            </w:r>
            <w:r w:rsidRPr="00C62527"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o</w:t>
            </w:r>
            <w:r w:rsidRPr="00C62527"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quella</w:t>
            </w:r>
            <w:r w:rsidRPr="00C62527"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dello </w:t>
            </w:r>
            <w:r w:rsidRPr="00C62527">
              <w:rPr>
                <w:rFonts w:ascii="Trebuchet MS" w:hAnsi="Trebuchet MS"/>
                <w:sz w:val="20"/>
              </w:rPr>
              <w:t>Stato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cui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stabilito?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ind w:left="10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di risposta affermativa indicare</w:t>
            </w:r>
            <w:r w:rsidR="00CA3774">
              <w:rPr>
                <w:rFonts w:ascii="Trebuchet MS" w:hAnsi="Trebuchet MS"/>
                <w:sz w:val="20"/>
              </w:rPr>
              <w:t>:</w:t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Paese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Stato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membro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interessato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spacing w:before="1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quale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importo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tratta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5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Come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stata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stabilita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tale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inottemperanza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1"/>
                <w:numId w:val="13"/>
              </w:numPr>
              <w:tabs>
                <w:tab w:val="left" w:pos="817"/>
              </w:tabs>
              <w:spacing w:line="254" w:lineRule="auto"/>
              <w:ind w:right="99" w:hanging="360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Mediante una decisione giudiziaria o amministrativa:</w:t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2"/>
                <w:numId w:val="13"/>
              </w:numPr>
              <w:tabs>
                <w:tab w:val="left" w:pos="1188"/>
                <w:tab w:val="left" w:pos="1189"/>
              </w:tabs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Tale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decisione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definitiva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vincolante?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2"/>
                <w:numId w:val="13"/>
              </w:numPr>
              <w:tabs>
                <w:tab w:val="left" w:pos="1189"/>
              </w:tabs>
              <w:spacing w:before="1" w:line="252" w:lineRule="auto"/>
              <w:ind w:right="101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Indicare la data della sentenza di condanna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decisione</w:t>
            </w:r>
            <w:proofErr w:type="gramEnd"/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2"/>
                <w:numId w:val="13"/>
              </w:numPr>
              <w:tabs>
                <w:tab w:val="left" w:pos="1189"/>
              </w:tabs>
              <w:spacing w:before="1" w:line="254" w:lineRule="auto"/>
              <w:ind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Nel</w:t>
            </w:r>
            <w:r w:rsidRPr="00C62527">
              <w:rPr>
                <w:rFonts w:ascii="Trebuchet MS" w:hAnsi="Trebuchet MS"/>
                <w:spacing w:val="-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caso</w:t>
            </w:r>
            <w:r w:rsidRPr="00C62527">
              <w:rPr>
                <w:rFonts w:ascii="Trebuchet MS" w:hAnsi="Trebuchet MS"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una</w:t>
            </w:r>
            <w:r w:rsidRPr="00C62527">
              <w:rPr>
                <w:rFonts w:ascii="Trebuchet MS" w:hAnsi="Trebuchet MS"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sentenza</w:t>
            </w:r>
            <w:r w:rsidRPr="00C62527">
              <w:rPr>
                <w:rFonts w:ascii="Trebuchet MS" w:hAnsi="Trebuchet MS"/>
                <w:spacing w:val="-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spacing w:val="-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condanna,</w:t>
            </w:r>
            <w:r w:rsidRPr="00C62527">
              <w:rPr>
                <w:rFonts w:ascii="Trebuchet MS" w:hAnsi="Trebuchet MS"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se </w:t>
            </w:r>
            <w:r w:rsidRPr="00C62527">
              <w:rPr>
                <w:rFonts w:ascii="Trebuchet MS" w:hAnsi="Trebuchet MS"/>
                <w:sz w:val="20"/>
              </w:rPr>
              <w:t xml:space="preserve">stabilita direttamente nella sentenza di condanna, la durata del periodo di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esclusione</w:t>
            </w:r>
            <w:proofErr w:type="gramEnd"/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1"/>
                <w:numId w:val="13"/>
              </w:numPr>
              <w:tabs>
                <w:tab w:val="left" w:pos="817"/>
              </w:tabs>
              <w:ind w:hanging="36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altro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modo?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Specificare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10"/>
              <w:rPr>
                <w:rFonts w:ascii="Trebuchet MS" w:hAnsi="Trebuchet MS"/>
                <w:sz w:val="23"/>
              </w:rPr>
            </w:pPr>
          </w:p>
          <w:p w:rsidR="00F91D97" w:rsidRPr="00C62527" w:rsidRDefault="00690D39">
            <w:pPr>
              <w:pStyle w:val="TableParagraph"/>
              <w:numPr>
                <w:ilvl w:val="1"/>
                <w:numId w:val="13"/>
              </w:numPr>
              <w:tabs>
                <w:tab w:val="left" w:pos="817"/>
              </w:tabs>
              <w:spacing w:line="254" w:lineRule="auto"/>
              <w:ind w:right="98" w:hanging="360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L’operatore economico ha ottemperato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od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ottempererà ai suoi obblighi, pagando o impegnandosi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modo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vincolante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pagare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le </w:t>
            </w:r>
            <w:r w:rsidRPr="00C62527">
              <w:rPr>
                <w:rFonts w:ascii="Trebuchet MS" w:hAnsi="Trebuchet MS"/>
                <w:w w:val="95"/>
                <w:sz w:val="20"/>
              </w:rPr>
              <w:t>imposte</w:t>
            </w:r>
            <w:r w:rsidRPr="00C62527"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dovute,</w:t>
            </w:r>
            <w:r w:rsidRPr="00C62527"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compresi</w:t>
            </w:r>
            <w:r w:rsidRPr="00C62527"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eventuali</w:t>
            </w:r>
            <w:r w:rsidRPr="00C62527"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interessi</w:t>
            </w:r>
            <w:r w:rsidRPr="00C62527"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o </w:t>
            </w:r>
            <w:r w:rsidRPr="00C62527">
              <w:rPr>
                <w:rFonts w:ascii="Trebuchet MS" w:hAnsi="Trebuchet MS"/>
                <w:sz w:val="20"/>
              </w:rPr>
              <w:t xml:space="preserve">multe, avendo effettuato il pagamento o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formalizzato l’impregno prima della scadenza </w:t>
            </w:r>
            <w:r w:rsidRPr="00C62527">
              <w:rPr>
                <w:rFonts w:ascii="Trebuchet MS" w:hAnsi="Trebuchet MS"/>
                <w:sz w:val="20"/>
              </w:rPr>
              <w:t>del termine per la presentazione della domanda (art. 80 comma 4, ultimo periodo, del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Codice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)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?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spacing w:line="252" w:lineRule="auto"/>
              <w:ind w:left="107" w:right="98" w:firstLine="40"/>
              <w:jc w:val="both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sz w:val="18"/>
              </w:rPr>
              <w:t xml:space="preserve">(se la documentazione pertinente è disponibile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elettronicamente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indicare: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indirizzo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web,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autorità</w:t>
            </w:r>
            <w:r w:rsidRPr="00C62527">
              <w:rPr>
                <w:rFonts w:ascii="Trebuchet MS" w:hAnsi="Trebuchet MS"/>
                <w:i/>
                <w:spacing w:val="-16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o</w:t>
            </w:r>
            <w:r w:rsidRPr="00C62527">
              <w:rPr>
                <w:rFonts w:ascii="Trebuchet MS" w:hAnsi="Trebuchet MS"/>
                <w:i/>
                <w:spacing w:val="-18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 xml:space="preserve">organismo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di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emanazione,</w:t>
            </w:r>
            <w:r w:rsidRPr="00C62527">
              <w:rPr>
                <w:rFonts w:ascii="Trebuchet MS" w:hAnsi="Trebuchet MS"/>
                <w:i/>
                <w:spacing w:val="-30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riferimento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preciso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della</w:t>
            </w:r>
            <w:r w:rsidRPr="00C62527">
              <w:rPr>
                <w:rFonts w:ascii="Trebuchet MS" w:hAnsi="Trebuchet MS"/>
                <w:i/>
                <w:spacing w:val="-31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documentazione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18"/>
              </w:rPr>
              <w:t>)</w:t>
            </w:r>
            <w:proofErr w:type="gramEnd"/>
          </w:p>
        </w:tc>
        <w:tc>
          <w:tcPr>
            <w:tcW w:w="4993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sz w:val="23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  <w:tab w:val="left" w:pos="2234"/>
              </w:tabs>
              <w:spacing w:before="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</w:r>
            <w:r w:rsidR="00B26BE6" w:rsidRPr="00C62527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sz w:val="16"/>
              </w:rPr>
            </w:pPr>
          </w:p>
          <w:p w:rsidR="00F91D97" w:rsidRPr="00C62527" w:rsidRDefault="00283E66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51" o:spid="_x0000_s1109" style="width:218.85pt;height:.65pt;mso-position-horizontal-relative:char;mso-position-vertical-relative:line" coordsize="4377,13">
                  <v:line id="Line 152" o:spid="_x0000_s1110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xHDcMAAADcAAAADwAAAGRycy9kb3ducmV2LnhtbERPz2vCMBS+D/Y/hCfsNlMLK64apQzG&#10;BkXEzstub82zKTYvpcna7r9fDoLHj+/3dj/bTow0+NaxgtUyAUFcO91yo+D89f68BuEDssbOMSn4&#10;Iw/73ePDFnPtJj7RWIVGxBD2OSowIfS5lL42ZNEvXU8cuYsbLIYIh0bqAacYbjuZJkkmLbYcGwz2&#10;9Gaovla/VsFP+X0+XV/K8HEYX8ujxLmojkapp8VcbEAEmsNdfHN/agVpFtfGM/EIyN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MRw3DAAAA3AAAAA8AAAAAAAAAAAAA&#10;AAAAoQIAAGRycy9kb3ducmV2LnhtbFBLBQYAAAAABAAEAPkAAACRAwAAAAA=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0"/>
              </w:rPr>
            </w:pPr>
          </w:p>
          <w:p w:rsidR="00F91D97" w:rsidRPr="00C62527" w:rsidRDefault="00283E66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49" o:spid="_x0000_s1107" style="width:218.85pt;height:.65pt;mso-position-horizontal-relative:char;mso-position-vertical-relative:line" coordsize="4377,13">
                  <v:line id="Line 150" o:spid="_x0000_s1108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3ok8QAAADcAAAADwAAAGRycy9kb3ducmV2LnhtbESPQWvCQBSE7wX/w/IEb3WjoNjoKiKU&#10;FoKIqRdvz+wzG8y+DdltjP/eLRQ8DjPzDbPa9LYWHbW+cqxgMk5AEBdOV1wqOP18vi9A+ICssXZM&#10;Ch7kYbMevK0w1e7OR+ryUIoIYZ+iAhNCk0rpC0MW/dg1xNG7utZiiLItpW7xHuG2ltMkmUuLFccF&#10;gw3tDBW3/NcquGTn0/E2y8LXvvvIDhL7bX4wSo2G/XYJIlAfXuH/9rdWMJ3P4O9MPAJy/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zeiTxAAAANwAAAAPAAAAAAAAAAAA&#10;AAAAAKECAABkcnMvZG93bnJldi54bWxQSwUGAAAAAAQABAD5AAAAkgMAAAAA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  <w:tab w:val="left" w:pos="2234"/>
              </w:tabs>
              <w:spacing w:before="173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  <w:tab w:val="left" w:pos="2234"/>
              </w:tabs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</w:rPr>
            </w:pPr>
          </w:p>
          <w:p w:rsidR="00F91D97" w:rsidRPr="00C62527" w:rsidRDefault="00283E66">
            <w:pPr>
              <w:pStyle w:val="TableParagraph"/>
              <w:spacing w:line="20" w:lineRule="exact"/>
              <w:ind w:left="103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47" o:spid="_x0000_s1105" style="width:203.15pt;height:.55pt;mso-position-horizontal-relative:char;mso-position-vertical-relative:line" coordsize="4063,11">
                  <v:line id="Line 148" o:spid="_x0000_s1106" style="position:absolute;visibility:visible;mso-wrap-style:square" from="0,5" to="40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+aKcUAAADcAAAADwAAAGRycy9kb3ducmV2LnhtbESP0YrCMBRE3xf2H8Jd8EU0tYIs1Siu&#10;oOiLqOsHXJpr221zU5pYq19vhAUfh5k5w8wWnalES40rLCsYDSMQxKnVBWcKzr/rwTcI55E1VpZJ&#10;wZ0cLOafHzNMtL3xkdqTz0SAsEtQQe59nUjp0pwMuqGtiYN3sY1BH2STSd3gLcBNJeMomkiDBYeF&#10;HGta5ZSWp6tRUPSP/XK7iX/u+3j30H+HQ0vlUqneV7ecgvDU+Xf4v73VCuLJGF5nwhG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+aKcUAAADcAAAADwAAAAAAAAAA&#10;AAAAAAChAgAAZHJzL2Rvd25yZXYueG1sUEsFBgAAAAAEAAQA+QAAAJMDAAAAAA==&#10;" strokeweight=".18419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sz w:val="20"/>
              </w:rPr>
            </w:pPr>
          </w:p>
          <w:p w:rsidR="00F91D97" w:rsidRPr="00C62527" w:rsidRDefault="00283E66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45" o:spid="_x0000_s1103" style="width:218.85pt;height:.65pt;mso-position-horizontal-relative:char;mso-position-vertical-relative:line" coordsize="4377,13">
                  <v:line id="Line 146" o:spid="_x0000_s1104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bukMQAAADcAAAADwAAAGRycy9kb3ducmV2LnhtbESPQWvCQBSE70L/w/IK3nSjUNHUVUSQ&#10;FoKI0Yu3Z/Y1G8y+DdltjP/eLRQ8DjPzDbNc97YWHbW+cqxgMk5AEBdOV1wqOJ92ozkIH5A11o5J&#10;wYM8rFdvgyWm2t35SF0eShEh7FNUYEJoUil9YciiH7uGOHo/rrUYomxLqVu8R7it5TRJZtJixXHB&#10;YENbQ8Ut/7UKrtnlfLx9ZOFr3y2yg8R+kx+MUsP3fvMJIlAfXuH/9rdWMJ1N4O9MPAJ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9u6QxAAAANwAAAAPAAAAAAAAAAAA&#10;AAAAAKECAABkcnMvZG93bnJldi54bWxQSwUGAAAAAAQABAD5AAAAkgMAAAAA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4"/>
              </w:rPr>
            </w:pPr>
          </w:p>
          <w:p w:rsidR="00F91D97" w:rsidRPr="00C62527" w:rsidRDefault="00283E66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43" o:spid="_x0000_s1101" style="width:218.85pt;height:.65pt;mso-position-horizontal-relative:char;mso-position-vertical-relative:line" coordsize="4377,13">
                  <v:line id="Line 144" o:spid="_x0000_s1102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woK8QAAADcAAAADwAAAGRycy9kb3ducmV2LnhtbESPQWvCQBSE7wX/w/IEb3WjYNHoKiJI&#10;hVDE1Etvz+wzG8y+DdltjP/eLRQ8DjPzDbPa9LYWHbW+cqxgMk5AEBdOV1wqOH/v3+cgfEDWWDsm&#10;BQ/ysFkP3laYanfnE3V5KEWEsE9RgQmhSaX0hSGLfuwa4uhdXWsxRNmWUrd4j3Bby2mSfEiLFccF&#10;gw3tDBW3/NcquGQ/59NtloXPr26RHSX22/xolBoN++0SRKA+vML/7YNWMJ0t4O9MPAJy/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7CgrxAAAANwAAAAPAAAAAAAAAAAA&#10;AAAAAKECAABkcnMvZG93bnJldi54bWxQSwUGAAAAAAQABAD5AAAAkgMAAAAA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  <w:tab w:val="left" w:pos="2234"/>
              </w:tabs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11"/>
              <w:rPr>
                <w:rFonts w:ascii="Trebuchet MS" w:hAnsi="Trebuchet MS"/>
                <w:sz w:val="28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affermativo fornire informazioni dettagliate:</w:t>
            </w: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F91D97">
      <w:pPr>
        <w:pStyle w:val="Corpotesto"/>
        <w:rPr>
          <w:i w:val="0"/>
        </w:rPr>
      </w:pPr>
    </w:p>
    <w:p w:rsidR="00F91D97" w:rsidRPr="00C62527" w:rsidRDefault="00F91D97">
      <w:pPr>
        <w:pStyle w:val="Corpotesto"/>
        <w:rPr>
          <w:i w:val="0"/>
          <w:sz w:val="19"/>
        </w:rPr>
      </w:pPr>
    </w:p>
    <w:p w:rsidR="00F91D97" w:rsidRPr="00C62527" w:rsidRDefault="00690D39" w:rsidP="00F80255">
      <w:pPr>
        <w:ind w:left="993" w:right="993"/>
        <w:jc w:val="center"/>
        <w:rPr>
          <w:rFonts w:ascii="Trebuchet MS" w:hAnsi="Trebuchet MS"/>
          <w:b/>
        </w:rPr>
      </w:pPr>
      <w:r w:rsidRPr="00F80255">
        <w:rPr>
          <w:rFonts w:ascii="Trebuchet MS" w:hAnsi="Trebuchet MS"/>
          <w:b/>
          <w:highlight w:val="yellow"/>
        </w:rPr>
        <w:t>C - MOTIVI LEGATI A INSOLVENZA, CONFLITTO DI INTERESSI O ILLECITI PROFESSIONALI</w:t>
      </w:r>
    </w:p>
    <w:p w:rsidR="00F91D97" w:rsidRPr="00C62527" w:rsidRDefault="00F91D97">
      <w:pPr>
        <w:pStyle w:val="Corpotesto"/>
        <w:spacing w:before="1"/>
        <w:rPr>
          <w:b/>
          <w:i w:val="0"/>
          <w:sz w:val="24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3"/>
      </w:tblGrid>
      <w:tr w:rsidR="00F91D97" w:rsidRPr="00C62527">
        <w:trPr>
          <w:trHeight w:val="268"/>
        </w:trPr>
        <w:tc>
          <w:tcPr>
            <w:tcW w:w="9780" w:type="dxa"/>
            <w:gridSpan w:val="2"/>
            <w:shd w:val="clear" w:color="auto" w:fill="F1F1F1"/>
          </w:tcPr>
          <w:p w:rsidR="00F91D97" w:rsidRPr="00C62527" w:rsidRDefault="00690D39" w:rsidP="00F80255">
            <w:pPr>
              <w:pStyle w:val="TableParagraph"/>
              <w:spacing w:before="2" w:line="246" w:lineRule="exact"/>
              <w:ind w:left="256"/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>Motivi</w:t>
            </w:r>
            <w:r w:rsidRPr="00C62527">
              <w:rPr>
                <w:rFonts w:ascii="Trebuchet MS" w:hAnsi="Trebuchet MS"/>
                <w:spacing w:val="-32"/>
              </w:rPr>
              <w:t xml:space="preserve"> </w:t>
            </w:r>
            <w:r w:rsidRPr="00C62527">
              <w:rPr>
                <w:rFonts w:ascii="Trebuchet MS" w:hAnsi="Trebuchet MS"/>
              </w:rPr>
              <w:t>legati</w:t>
            </w:r>
            <w:r w:rsidRPr="00C62527">
              <w:rPr>
                <w:rFonts w:ascii="Trebuchet MS" w:hAnsi="Trebuchet MS"/>
                <w:spacing w:val="-31"/>
              </w:rPr>
              <w:t xml:space="preserve"> </w:t>
            </w:r>
            <w:r w:rsidRPr="00C62527">
              <w:rPr>
                <w:rFonts w:ascii="Trebuchet MS" w:hAnsi="Trebuchet MS"/>
              </w:rPr>
              <w:t>a</w:t>
            </w:r>
            <w:r w:rsidRPr="00C62527">
              <w:rPr>
                <w:rFonts w:ascii="Trebuchet MS" w:hAnsi="Trebuchet MS"/>
                <w:spacing w:val="-33"/>
              </w:rPr>
              <w:t xml:space="preserve"> </w:t>
            </w:r>
            <w:r w:rsidRPr="00C62527">
              <w:rPr>
                <w:rFonts w:ascii="Trebuchet MS" w:hAnsi="Trebuchet MS"/>
              </w:rPr>
              <w:t>insolvenza,</w:t>
            </w:r>
            <w:r w:rsidRPr="00C62527">
              <w:rPr>
                <w:rFonts w:ascii="Trebuchet MS" w:hAnsi="Trebuchet MS"/>
                <w:spacing w:val="-33"/>
              </w:rPr>
              <w:t xml:space="preserve"> </w:t>
            </w:r>
            <w:r w:rsidRPr="00C62527">
              <w:rPr>
                <w:rFonts w:ascii="Trebuchet MS" w:hAnsi="Trebuchet MS"/>
              </w:rPr>
              <w:t>conflitto</w:t>
            </w:r>
            <w:r w:rsidRPr="00C62527">
              <w:rPr>
                <w:rFonts w:ascii="Trebuchet MS" w:hAnsi="Trebuchet MS"/>
                <w:spacing w:val="-31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</w:rPr>
              <w:t>di</w:t>
            </w:r>
            <w:r w:rsidRPr="00C62527">
              <w:rPr>
                <w:rFonts w:ascii="Trebuchet MS" w:hAnsi="Trebuchet MS"/>
                <w:spacing w:val="-31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</w:rPr>
              <w:t>interessi</w:t>
            </w:r>
            <w:r w:rsidRPr="00C62527">
              <w:rPr>
                <w:rFonts w:ascii="Trebuchet MS" w:hAnsi="Trebuchet MS"/>
                <w:spacing w:val="-33"/>
              </w:rPr>
              <w:t xml:space="preserve"> </w:t>
            </w:r>
            <w:r w:rsidRPr="00C62527">
              <w:rPr>
                <w:rFonts w:ascii="Trebuchet MS" w:hAnsi="Trebuchet MS"/>
              </w:rPr>
              <w:t>o</w:t>
            </w:r>
            <w:r w:rsidRPr="00C62527">
              <w:rPr>
                <w:rFonts w:ascii="Trebuchet MS" w:hAnsi="Trebuchet MS"/>
                <w:spacing w:val="-32"/>
              </w:rPr>
              <w:t xml:space="preserve"> </w:t>
            </w:r>
            <w:r w:rsidRPr="00C62527">
              <w:rPr>
                <w:rFonts w:ascii="Trebuchet MS" w:hAnsi="Trebuchet MS"/>
              </w:rPr>
              <w:t>illeciti</w:t>
            </w:r>
            <w:r w:rsidRPr="00C62527">
              <w:rPr>
                <w:rFonts w:ascii="Trebuchet MS" w:hAnsi="Trebuchet MS"/>
                <w:spacing w:val="-31"/>
              </w:rPr>
              <w:t xml:space="preserve"> </w:t>
            </w:r>
            <w:r w:rsidRPr="00C62527">
              <w:rPr>
                <w:rFonts w:ascii="Trebuchet MS" w:hAnsi="Trebuchet MS"/>
              </w:rPr>
              <w:t>professionali</w:t>
            </w:r>
            <w:r w:rsidRPr="00C62527">
              <w:rPr>
                <w:rFonts w:ascii="Trebuchet MS" w:hAnsi="Trebuchet MS"/>
                <w:spacing w:val="-34"/>
              </w:rPr>
              <w:t xml:space="preserve"> </w:t>
            </w:r>
            <w:r w:rsidRPr="00C62527">
              <w:rPr>
                <w:rFonts w:ascii="Trebuchet MS" w:hAnsi="Trebuchet MS"/>
              </w:rPr>
              <w:t>(art.</w:t>
            </w:r>
            <w:r w:rsidRPr="00C62527">
              <w:rPr>
                <w:rFonts w:ascii="Trebuchet MS" w:hAnsi="Trebuchet MS"/>
                <w:spacing w:val="-33"/>
              </w:rPr>
              <w:t xml:space="preserve"> </w:t>
            </w:r>
            <w:r w:rsidRPr="00C62527">
              <w:rPr>
                <w:rFonts w:ascii="Trebuchet MS" w:hAnsi="Trebuchet MS"/>
              </w:rPr>
              <w:t>80</w:t>
            </w:r>
            <w:r w:rsidRPr="00C62527">
              <w:rPr>
                <w:rFonts w:ascii="Trebuchet MS" w:hAnsi="Trebuchet MS"/>
                <w:spacing w:val="-32"/>
              </w:rPr>
              <w:t xml:space="preserve"> </w:t>
            </w:r>
            <w:r w:rsidRPr="00C62527">
              <w:rPr>
                <w:rFonts w:ascii="Trebuchet MS" w:hAnsi="Trebuchet MS"/>
              </w:rPr>
              <w:t>co.</w:t>
            </w:r>
            <w:r w:rsidRPr="00C62527">
              <w:rPr>
                <w:rFonts w:ascii="Trebuchet MS" w:hAnsi="Trebuchet MS"/>
                <w:spacing w:val="-33"/>
              </w:rPr>
              <w:t xml:space="preserve"> </w:t>
            </w:r>
            <w:r w:rsidRPr="00C62527">
              <w:rPr>
                <w:rFonts w:ascii="Trebuchet MS" w:hAnsi="Trebuchet MS"/>
              </w:rPr>
              <w:t>5</w:t>
            </w:r>
            <w:r w:rsidRPr="00C62527">
              <w:rPr>
                <w:rFonts w:ascii="Trebuchet MS" w:hAnsi="Trebuchet MS"/>
                <w:spacing w:val="-30"/>
              </w:rPr>
              <w:t xml:space="preserve"> </w:t>
            </w:r>
            <w:r w:rsidR="00F80255">
              <w:rPr>
                <w:rFonts w:ascii="Trebuchet MS" w:hAnsi="Trebuchet MS"/>
              </w:rPr>
              <w:t>D</w:t>
            </w:r>
            <w:r w:rsidRPr="00C62527">
              <w:rPr>
                <w:rFonts w:ascii="Trebuchet MS" w:hAnsi="Trebuchet MS"/>
              </w:rPr>
              <w:t>.</w:t>
            </w:r>
            <w:r w:rsidR="00F80255">
              <w:rPr>
                <w:rFonts w:ascii="Trebuchet MS" w:hAnsi="Trebuchet MS"/>
              </w:rPr>
              <w:t xml:space="preserve"> </w:t>
            </w:r>
            <w:proofErr w:type="spellStart"/>
            <w:proofErr w:type="gramStart"/>
            <w:r w:rsidR="00F80255">
              <w:rPr>
                <w:rFonts w:ascii="Trebuchet MS" w:hAnsi="Trebuchet MS"/>
              </w:rPr>
              <w:t>L</w:t>
            </w:r>
            <w:r w:rsidRPr="00C62527">
              <w:rPr>
                <w:rFonts w:ascii="Trebuchet MS" w:hAnsi="Trebuchet MS"/>
              </w:rPr>
              <w:t>gs</w:t>
            </w:r>
            <w:proofErr w:type="spellEnd"/>
            <w:r w:rsidRPr="00C62527">
              <w:rPr>
                <w:rFonts w:ascii="Trebuchet MS" w:hAnsi="Trebuchet MS"/>
              </w:rPr>
              <w:t>.</w:t>
            </w:r>
            <w:proofErr w:type="gramEnd"/>
            <w:r w:rsidRPr="00C62527">
              <w:rPr>
                <w:rFonts w:ascii="Trebuchet MS" w:hAnsi="Trebuchet MS"/>
                <w:spacing w:val="-32"/>
              </w:rPr>
              <w:t xml:space="preserve"> </w:t>
            </w:r>
            <w:r w:rsidRPr="00C62527">
              <w:rPr>
                <w:rFonts w:ascii="Trebuchet MS" w:hAnsi="Trebuchet MS"/>
              </w:rPr>
              <w:t>50/2016)</w:t>
            </w:r>
          </w:p>
        </w:tc>
      </w:tr>
      <w:tr w:rsidR="00F91D97" w:rsidRPr="00C62527">
        <w:trPr>
          <w:trHeight w:val="6353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2" w:line="254" w:lineRule="auto"/>
              <w:ind w:left="107" w:right="98"/>
              <w:jc w:val="both"/>
              <w:rPr>
                <w:rFonts w:ascii="Trebuchet MS" w:hAnsi="Trebuchet MS"/>
                <w:sz w:val="20"/>
              </w:rPr>
            </w:pPr>
            <w:r w:rsidRPr="009B2936">
              <w:rPr>
                <w:rFonts w:ascii="Trebuchet MS" w:hAnsi="Trebuchet MS"/>
                <w:sz w:val="20"/>
              </w:rPr>
              <w:t xml:space="preserve">L’operatore economico ha commesso gravi infrazioni </w:t>
            </w:r>
            <w:r w:rsidRPr="00C62527">
              <w:rPr>
                <w:rFonts w:ascii="Trebuchet MS" w:hAnsi="Trebuchet MS"/>
                <w:sz w:val="20"/>
              </w:rPr>
              <w:t>debitamente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accertate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alle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norme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materia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salute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e sicurezza sul lavoro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nonché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agli obblighi in materia ambientale,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sociale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lavoro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secondo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la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normativa europea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nazionale?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(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art.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80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proofErr w:type="gramStart"/>
            <w:r w:rsidRPr="00C62527">
              <w:rPr>
                <w:rFonts w:ascii="Trebuchet MS" w:hAnsi="Trebuchet MS"/>
                <w:sz w:val="20"/>
              </w:rPr>
              <w:t>lett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.</w:t>
            </w:r>
            <w:proofErr w:type="gramEnd"/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="00993E60" w:rsidRPr="00C62527">
              <w:rPr>
                <w:rFonts w:ascii="Trebuchet MS" w:hAnsi="Trebuchet MS"/>
                <w:sz w:val="20"/>
              </w:rPr>
              <w:t>a)</w:t>
            </w:r>
          </w:p>
          <w:p w:rsidR="00993E60" w:rsidRPr="00C62527" w:rsidRDefault="00993E60">
            <w:pPr>
              <w:pStyle w:val="TableParagraph"/>
              <w:spacing w:before="2" w:line="254" w:lineRule="auto"/>
              <w:ind w:left="107" w:right="98"/>
              <w:jc w:val="both"/>
              <w:rPr>
                <w:rFonts w:ascii="Trebuchet MS" w:hAnsi="Trebuchet MS"/>
                <w:sz w:val="20"/>
              </w:rPr>
            </w:pPr>
          </w:p>
          <w:p w:rsidR="00F80255" w:rsidRPr="00F80255" w:rsidRDefault="00F80255">
            <w:pPr>
              <w:pStyle w:val="TableParagraph"/>
              <w:spacing w:before="2" w:line="254" w:lineRule="auto"/>
              <w:ind w:left="107" w:right="98"/>
              <w:jc w:val="both"/>
              <w:rPr>
                <w:rFonts w:ascii="Trebuchet MS" w:hAnsi="Trebuchet MS"/>
                <w:b/>
                <w:sz w:val="20"/>
                <w:u w:val="single"/>
              </w:rPr>
            </w:pPr>
            <w:r w:rsidRPr="00F80255">
              <w:rPr>
                <w:rFonts w:ascii="Trebuchet MS" w:hAnsi="Trebuchet MS"/>
                <w:b/>
                <w:sz w:val="20"/>
                <w:u w:val="single"/>
              </w:rPr>
              <w:t>NOTA BENE:</w:t>
            </w:r>
          </w:p>
          <w:p w:rsidR="00993E60" w:rsidRPr="00C62527" w:rsidRDefault="00993E60">
            <w:pPr>
              <w:pStyle w:val="TableParagraph"/>
              <w:spacing w:before="2" w:line="254" w:lineRule="auto"/>
              <w:ind w:left="107" w:right="98"/>
              <w:jc w:val="both"/>
              <w:rPr>
                <w:rFonts w:ascii="Trebuchet MS" w:hAnsi="Trebuchet MS"/>
                <w:b/>
                <w:sz w:val="20"/>
              </w:rPr>
            </w:pPr>
            <w:r w:rsidRPr="00C62527">
              <w:rPr>
                <w:rFonts w:ascii="Trebuchet MS" w:hAnsi="Trebuchet MS"/>
                <w:b/>
                <w:sz w:val="20"/>
              </w:rPr>
              <w:t xml:space="preserve">L’OPERATORE DEVE </w:t>
            </w:r>
            <w:r w:rsidR="00F80255">
              <w:rPr>
                <w:rFonts w:ascii="Trebuchet MS" w:hAnsi="Trebuchet MS"/>
                <w:b/>
                <w:sz w:val="20"/>
              </w:rPr>
              <w:t xml:space="preserve">OBBLIGATORIAMENTE </w:t>
            </w:r>
            <w:r w:rsidRPr="00C62527">
              <w:rPr>
                <w:rFonts w:ascii="Trebuchet MS" w:hAnsi="Trebuchet MS"/>
                <w:b/>
                <w:sz w:val="20"/>
              </w:rPr>
              <w:t xml:space="preserve">RIPORTARE I PROVVEDIMENTI IN MATERIA DI SICUREZZA AMBIENTE E LAVORO A SUO CARICO </w:t>
            </w:r>
            <w:r w:rsidRPr="009B2936">
              <w:rPr>
                <w:rFonts w:ascii="Trebuchet MS" w:hAnsi="Trebuchet MS"/>
                <w:b/>
                <w:sz w:val="20"/>
                <w:u w:val="single"/>
              </w:rPr>
              <w:t>ANCHE SE NON DEFINITIVI</w:t>
            </w:r>
            <w:r w:rsidRPr="00C62527">
              <w:rPr>
                <w:rFonts w:ascii="Trebuchet MS" w:hAnsi="Trebuchet MS"/>
                <w:b/>
                <w:sz w:val="20"/>
              </w:rPr>
              <w:t xml:space="preserve"> O LA CUI SANZIONE RISULTA PAGATA PER NON INCORRERE NELLA OMISSIONE DI FATTI LA CUI RILEVANZA DEVE ESSERE VALUTATA UNICAMENTE DALLA STAZIONE APPALTANTE</w:t>
            </w:r>
            <w:proofErr w:type="gramStart"/>
            <w:r w:rsidRPr="00C62527">
              <w:rPr>
                <w:rFonts w:ascii="Trebuchet MS" w:hAnsi="Trebuchet MS"/>
                <w:b/>
                <w:sz w:val="20"/>
              </w:rPr>
              <w:t xml:space="preserve">  </w:t>
            </w:r>
            <w:proofErr w:type="gramEnd"/>
            <w:r w:rsidRPr="00C62527">
              <w:rPr>
                <w:rFonts w:ascii="Trebuchet MS" w:hAnsi="Trebuchet MS"/>
                <w:b/>
                <w:sz w:val="20"/>
              </w:rPr>
              <w:t>A PENA DI ESCLUSIONE</w:t>
            </w:r>
          </w:p>
          <w:p w:rsidR="00F91D97" w:rsidRPr="00C62527" w:rsidRDefault="00F91D97" w:rsidP="00993E60">
            <w:pPr>
              <w:pStyle w:val="TableParagraph"/>
              <w:spacing w:line="252" w:lineRule="auto"/>
              <w:ind w:left="107" w:right="96"/>
              <w:jc w:val="both"/>
              <w:rPr>
                <w:rFonts w:ascii="Trebuchet MS" w:hAnsi="Trebuchet MS"/>
                <w:i/>
                <w:sz w:val="18"/>
              </w:rPr>
            </w:pPr>
          </w:p>
        </w:tc>
        <w:tc>
          <w:tcPr>
            <w:tcW w:w="4993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  <w:tab w:val="left" w:pos="2234"/>
              </w:tabs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</w:r>
            <w:r w:rsidR="00B26BE6" w:rsidRPr="00C62527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b/>
                <w:sz w:val="27"/>
              </w:rPr>
            </w:pPr>
          </w:p>
          <w:p w:rsidR="00F91D97" w:rsidRPr="00C62527" w:rsidRDefault="00690D39">
            <w:pPr>
              <w:pStyle w:val="TableParagraph"/>
              <w:spacing w:before="1" w:line="254" w:lineRule="auto"/>
              <w:ind w:left="109" w:right="95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In caso affermativo l’operatore economico ha adottato misure sufficienti a dimostrare la sua affidabilità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nonostante l’esistenza del presente motivo di esclusione </w:t>
            </w:r>
            <w:r w:rsidRPr="00C62527">
              <w:rPr>
                <w:rFonts w:ascii="Trebuchet MS" w:hAnsi="Trebuchet MS"/>
                <w:sz w:val="20"/>
              </w:rPr>
              <w:t xml:space="preserve">(autodisciplina o “self </w:t>
            </w:r>
            <w:proofErr w:type="spellStart"/>
            <w:r w:rsidRPr="00C62527">
              <w:rPr>
                <w:rFonts w:ascii="Trebuchet MS" w:hAnsi="Trebuchet MS"/>
                <w:sz w:val="20"/>
              </w:rPr>
              <w:t>cleaning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”)?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  <w:tab w:val="left" w:pos="2234"/>
              </w:tabs>
              <w:spacing w:before="166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690D39">
            <w:pPr>
              <w:pStyle w:val="TableParagraph"/>
              <w:spacing w:before="132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affermativo indicare:</w:t>
            </w:r>
          </w:p>
          <w:p w:rsidR="00F91D97" w:rsidRPr="00C62527" w:rsidRDefault="00F91D97">
            <w:pPr>
              <w:pStyle w:val="TableParagraph"/>
              <w:spacing w:before="9"/>
              <w:rPr>
                <w:rFonts w:ascii="Trebuchet MS" w:hAnsi="Trebuchet MS"/>
                <w:b/>
                <w:sz w:val="23"/>
              </w:rPr>
            </w:pPr>
          </w:p>
          <w:p w:rsidR="00F91D97" w:rsidRPr="00C62527" w:rsidRDefault="00690D39">
            <w:pPr>
              <w:pStyle w:val="TableParagraph"/>
              <w:spacing w:line="254" w:lineRule="auto"/>
              <w:ind w:left="426" w:hanging="284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1) Ha risarcito interamente il danno? Si è impegnato formalmente a risarcire il danno?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28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b/>
                <w:sz w:val="24"/>
              </w:rPr>
            </w:pPr>
          </w:p>
          <w:p w:rsidR="00F91D97" w:rsidRPr="00C62527" w:rsidRDefault="00690D39">
            <w:pPr>
              <w:pStyle w:val="TableParagraph"/>
              <w:spacing w:line="254" w:lineRule="auto"/>
              <w:ind w:left="285" w:right="99" w:hanging="142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2)</w:t>
            </w:r>
            <w:r w:rsidRPr="00C62527">
              <w:rPr>
                <w:rFonts w:ascii="Trebuchet MS" w:hAnsi="Trebuchet MS"/>
                <w:spacing w:val="23"/>
                <w:w w:val="95"/>
                <w:sz w:val="20"/>
              </w:rPr>
              <w:t xml:space="preserve"> </w:t>
            </w:r>
            <w:r w:rsidRPr="009B2936">
              <w:rPr>
                <w:rFonts w:ascii="Trebuchet MS" w:hAnsi="Trebuchet MS"/>
                <w:sz w:val="20"/>
              </w:rPr>
              <w:t xml:space="preserve">L’operatore economico ha adottato misure di </w:t>
            </w:r>
            <w:proofErr w:type="gramStart"/>
            <w:r w:rsidRPr="009B2936">
              <w:rPr>
                <w:rFonts w:ascii="Trebuchet MS" w:hAnsi="Trebuchet MS"/>
                <w:sz w:val="20"/>
              </w:rPr>
              <w:t xml:space="preserve">carattere </w:t>
            </w:r>
            <w:r w:rsidRPr="00C62527">
              <w:rPr>
                <w:rFonts w:ascii="Trebuchet MS" w:hAnsi="Trebuchet MS"/>
                <w:sz w:val="20"/>
              </w:rPr>
              <w:t>tecnico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organizzativo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relativi</w:t>
            </w:r>
            <w:proofErr w:type="gramEnd"/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personale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idonei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 prevenire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ulteriori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illeciti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reati?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26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>
        <w:trPr>
          <w:trHeight w:val="1012"/>
        </w:trPr>
        <w:tc>
          <w:tcPr>
            <w:tcW w:w="4787" w:type="dxa"/>
            <w:tcBorders>
              <w:bottom w:val="nil"/>
            </w:tcBorders>
          </w:tcPr>
          <w:p w:rsidR="00F91D97" w:rsidRPr="00C62527" w:rsidRDefault="00690D39">
            <w:pPr>
              <w:pStyle w:val="TableParagraph"/>
              <w:spacing w:before="4" w:line="254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L'operatore</w:t>
            </w:r>
            <w:r w:rsidRPr="00C62527">
              <w:rPr>
                <w:rFonts w:ascii="Trebuchet MS" w:hAnsi="Trebuchet MS"/>
                <w:spacing w:val="-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economico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pacing w:val="-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trova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una</w:t>
            </w:r>
            <w:r w:rsidRPr="00C62527">
              <w:rPr>
                <w:rFonts w:ascii="Trebuchet MS" w:hAnsi="Trebuchet MS"/>
                <w:spacing w:val="-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delle</w:t>
            </w:r>
            <w:r w:rsidRPr="00C62527">
              <w:rPr>
                <w:rFonts w:ascii="Trebuchet MS" w:hAnsi="Trebuchet MS"/>
                <w:spacing w:val="-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seguenti situazioni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oppure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sottoposto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un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procedimento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 l’accertamento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una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delle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seguenti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situazioni</w:t>
            </w:r>
            <w:r w:rsidRPr="00C62527">
              <w:rPr>
                <w:rFonts w:ascii="Trebuchet MS" w:hAnsi="Trebuchet MS"/>
                <w:spacing w:val="-28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(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art.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80 co. 5 </w:t>
            </w:r>
            <w:proofErr w:type="spellStart"/>
            <w:proofErr w:type="gramStart"/>
            <w:r w:rsidRPr="00C62527">
              <w:rPr>
                <w:rFonts w:ascii="Trebuchet MS" w:hAnsi="Trebuchet MS"/>
                <w:sz w:val="20"/>
              </w:rPr>
              <w:t>lett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.</w:t>
            </w:r>
            <w:proofErr w:type="gramEnd"/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="009B2936">
              <w:rPr>
                <w:rFonts w:ascii="Trebuchet MS" w:hAnsi="Trebuchet MS"/>
                <w:sz w:val="20"/>
              </w:rPr>
              <w:t>b</w:t>
            </w:r>
            <w:r w:rsidRPr="00C62527">
              <w:rPr>
                <w:rFonts w:ascii="Trebuchet MS" w:hAnsi="Trebuchet MS"/>
                <w:sz w:val="20"/>
              </w:rPr>
              <w:t>):</w:t>
            </w:r>
          </w:p>
        </w:tc>
        <w:tc>
          <w:tcPr>
            <w:tcW w:w="4993" w:type="dxa"/>
            <w:tcBorders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278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31" w:line="227" w:lineRule="exact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>
        <w:trPr>
          <w:trHeight w:val="352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690D39">
            <w:pPr>
              <w:pStyle w:val="TableParagraph"/>
              <w:spacing w:line="201" w:lineRule="exact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a) fallimento</w:t>
            </w: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1833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690D39">
            <w:pPr>
              <w:pStyle w:val="TableParagraph"/>
              <w:spacing w:before="106"/>
              <w:ind w:left="107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in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caso affermativo:</w:t>
            </w:r>
          </w:p>
          <w:p w:rsidR="00F91D97" w:rsidRPr="00C62527" w:rsidRDefault="00690D39">
            <w:pPr>
              <w:pStyle w:val="TableParagraph"/>
              <w:spacing w:before="14" w:line="254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-</w:t>
            </w:r>
            <w:r w:rsidRPr="00C62527">
              <w:rPr>
                <w:rFonts w:ascii="Trebuchet MS" w:hAnsi="Trebuchet MS"/>
                <w:spacing w:val="-14"/>
                <w:w w:val="95"/>
                <w:sz w:val="20"/>
              </w:rPr>
              <w:t xml:space="preserve"> </w:t>
            </w:r>
            <w:r w:rsidRPr="009B2936">
              <w:rPr>
                <w:rFonts w:ascii="Trebuchet MS" w:hAnsi="Trebuchet MS"/>
                <w:sz w:val="20"/>
              </w:rPr>
              <w:t xml:space="preserve">il curatore di fallimento è stato autorizzato all’esercizio provvisorio ed è stato autorizzato dal giudice delegato a </w:t>
            </w:r>
            <w:r w:rsidRPr="00C62527">
              <w:rPr>
                <w:rFonts w:ascii="Trebuchet MS" w:hAnsi="Trebuchet MS"/>
                <w:sz w:val="20"/>
              </w:rPr>
              <w:t>partecipare a procedure di affidamento di contratti pubblici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(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art.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110,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comma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3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proofErr w:type="gramStart"/>
            <w:r w:rsidRPr="00C62527">
              <w:rPr>
                <w:rFonts w:ascii="Trebuchet MS" w:hAnsi="Trebuchet MS"/>
                <w:sz w:val="20"/>
              </w:rPr>
              <w:t>lett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.</w:t>
            </w:r>
            <w:proofErr w:type="gramEnd"/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a)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Codice)?</w:t>
            </w: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b/>
                <w:sz w:val="24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234"/>
              </w:tabs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b/>
                <w:sz w:val="27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caso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affermativo</w:t>
            </w:r>
            <w:r w:rsidRPr="00C62527">
              <w:rPr>
                <w:rFonts w:ascii="Trebuchet MS" w:hAnsi="Trebuchet MS"/>
                <w:spacing w:val="-3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indicare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gli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estremi</w:t>
            </w:r>
            <w:r w:rsidRPr="00C62527">
              <w:rPr>
                <w:rFonts w:ascii="Trebuchet MS" w:hAnsi="Trebuchet MS"/>
                <w:spacing w:val="-3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dei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provvedimenti</w:t>
            </w:r>
            <w:proofErr w:type="gramEnd"/>
          </w:p>
        </w:tc>
      </w:tr>
      <w:tr w:rsidR="00F91D97" w:rsidRPr="00C62527">
        <w:trPr>
          <w:trHeight w:val="1287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>
            <w:pPr>
              <w:pStyle w:val="TableParagraph"/>
              <w:spacing w:line="254" w:lineRule="auto"/>
              <w:ind w:left="107" w:right="100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-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9B2936">
              <w:rPr>
                <w:rFonts w:ascii="Trebuchet MS" w:hAnsi="Trebuchet MS"/>
                <w:sz w:val="20"/>
              </w:rPr>
              <w:t xml:space="preserve">la partecipazione alla procedura di affidamento è stata </w:t>
            </w:r>
            <w:r w:rsidRPr="00C62527">
              <w:rPr>
                <w:rFonts w:ascii="Trebuchet MS" w:hAnsi="Trebuchet MS"/>
                <w:sz w:val="20"/>
              </w:rPr>
              <w:t xml:space="preserve">subordinata ai sensi dell’art. 110, comma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5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, all’avvalimento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altro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operatore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economico?</w:t>
            </w: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F91D97" w:rsidRPr="00C62527" w:rsidRDefault="00283E66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41" o:spid="_x0000_s1099" style="width:228.8pt;height:.65pt;mso-position-horizontal-relative:char;mso-position-vertical-relative:line" coordsize="4576,13">
                  <v:line id="Line 142" o:spid="_x0000_s1100" style="position:absolute;visibility:visible;mso-wrap-style:square" from="0,6" to="457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8ZwsUAAADcAAAADwAAAGRycy9kb3ducmV2LnhtbESPQWvCQBSE74L/YXlCb7pR0NrUVUQo&#10;LQQRUy/entnXbDD7NmS3Mf33rlDwOMzMN8xq09tadNT6yrGC6SQBQVw4XXGp4PT9MV6C8AFZY+2Y&#10;FPyRh816OFhhqt2Nj9TloRQRwj5FBSaEJpXSF4Ys+olriKP341qLIcq2lLrFW4TbWs6SZCEtVhwX&#10;DDa0M1Rc81+r4JKdT8frPAuf++4tO0jst/nBKPUy6rfvIAL14Rn+b39pBbP5KzzOxCM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8ZwsUAAADcAAAADwAAAAAAAAAA&#10;AAAAAAChAgAAZHJzL2Rvd25yZXYueG1sUEsFBgAAAAAEAAQA+QAAAJMDAAAAAA==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234"/>
              </w:tabs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>
        <w:trPr>
          <w:trHeight w:val="610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F91D97" w:rsidRPr="00C62527" w:rsidRDefault="00690D39">
            <w:pPr>
              <w:pStyle w:val="TableParagraph"/>
              <w:spacing w:before="54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In caso affermativo indicare l’impresa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ausiliaria</w:t>
            </w:r>
            <w:proofErr w:type="gramEnd"/>
          </w:p>
        </w:tc>
      </w:tr>
      <w:tr w:rsidR="00F91D97" w:rsidRPr="00C62527">
        <w:trPr>
          <w:trHeight w:val="521"/>
        </w:trPr>
        <w:tc>
          <w:tcPr>
            <w:tcW w:w="4787" w:type="dxa"/>
            <w:tcBorders>
              <w:top w:val="nil"/>
            </w:tcBorders>
          </w:tcPr>
          <w:p w:rsidR="00F91D97" w:rsidRPr="00C62527" w:rsidRDefault="00690D39">
            <w:pPr>
              <w:pStyle w:val="TableParagraph"/>
              <w:spacing w:line="220" w:lineRule="exact"/>
              <w:ind w:left="242" w:right="3861"/>
              <w:jc w:val="center"/>
              <w:rPr>
                <w:rFonts w:ascii="Trebuchet MS" w:hAnsi="Trebuchet MS"/>
                <w:i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20"/>
              </w:rPr>
              <w:t>oppure</w:t>
            </w:r>
            <w:proofErr w:type="gramEnd"/>
          </w:p>
        </w:tc>
        <w:tc>
          <w:tcPr>
            <w:tcW w:w="4993" w:type="dxa"/>
            <w:tcBorders>
              <w:top w:val="nil"/>
            </w:tcBorders>
          </w:tcPr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b/>
                <w:sz w:val="15"/>
              </w:rPr>
            </w:pPr>
          </w:p>
          <w:p w:rsidR="00F91D97" w:rsidRPr="00C62527" w:rsidRDefault="00283E66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39" o:spid="_x0000_s1097" style="width:228.8pt;height:.65pt;mso-position-horizontal-relative:char;mso-position-vertical-relative:line" coordsize="4576,13">
                  <v:line id="Line 140" o:spid="_x0000_s1098" style="position:absolute;visibility:visible;mso-wrap-style:square" from="0,6" to="457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wHCsQAAADbAAAADwAAAGRycy9kb3ducmV2LnhtbESPQWvCQBSE74L/YXlCb7qxpUWjq4hQ&#10;LIQiRi/entlnNph9G7JrTP99t1DwOMzMN8xy3dtadNT6yrGC6SQBQVw4XXGp4HT8HM9A+ICssXZM&#10;Cn7Iw3o1HCwx1e7BB+ryUIoIYZ+iAhNCk0rpC0MW/cQ1xNG7utZiiLItpW7xEeG2lq9J8iEtVhwX&#10;DDa0NVTc8rtVcMnOp8PtPQu7726e7SX2m3xvlHoZ9ZsFiEB9eIb/219awdsU/r7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TAcKxAAAANsAAAAPAAAAAAAAAAAA&#10;AAAAAKECAABkcnMvZG93bnJldi54bWxQSwUGAAAAAAQABAD5AAAAkgMAAAAA&#10;" strokeweight=".22817mm"/>
                  <w10:wrap type="none"/>
                  <w10:anchorlock/>
                </v:group>
              </w:pict>
            </w:r>
          </w:p>
        </w:tc>
      </w:tr>
    </w:tbl>
    <w:p w:rsidR="00F91D97" w:rsidRPr="00C62527" w:rsidRDefault="00F91D97">
      <w:pPr>
        <w:spacing w:line="20" w:lineRule="exact"/>
        <w:rPr>
          <w:rFonts w:ascii="Trebuchet MS" w:hAnsi="Trebuchet MS"/>
          <w:sz w:val="2"/>
        </w:rPr>
        <w:sectPr w:rsidR="00F91D97" w:rsidRPr="00C62527">
          <w:pgSz w:w="11910" w:h="16840"/>
          <w:pgMar w:top="2060" w:right="2" w:bottom="1140" w:left="0" w:header="708" w:footer="921" w:gutter="0"/>
          <w:cols w:space="720"/>
        </w:sectPr>
      </w:pPr>
    </w:p>
    <w:p w:rsidR="00F91D97" w:rsidRPr="00C62527" w:rsidRDefault="00283E66">
      <w:pPr>
        <w:pStyle w:val="Corpotesto"/>
        <w:rPr>
          <w:i w:val="0"/>
          <w:sz w:val="24"/>
        </w:rPr>
      </w:pPr>
      <w:r>
        <w:rPr>
          <w:noProof/>
          <w:lang w:bidi="ar-SA"/>
        </w:rPr>
        <w:lastRenderedPageBreak/>
        <w:pict>
          <v:line id="Line 138" o:spid="_x0000_s1096" style="position:absolute;z-index:-2516879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6.1pt,435.4pt" to="524.85pt,4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SKtIAIAAEUEAAAOAAAAZHJzL2Uyb0RvYy54bWysU02P2jAQvVfqf7Byh3xso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" strokeweight=".22817mm">
            <w10:wrap anchorx="page" anchory="page"/>
          </v:line>
        </w:pict>
      </w: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7"/>
        <w:gridCol w:w="4993"/>
      </w:tblGrid>
      <w:tr w:rsidR="00F91D97" w:rsidRPr="00C62527" w:rsidTr="00D03AC8">
        <w:trPr>
          <w:trHeight w:val="7774"/>
        </w:trPr>
        <w:tc>
          <w:tcPr>
            <w:tcW w:w="5217" w:type="dxa"/>
          </w:tcPr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0"/>
              </w:numPr>
              <w:tabs>
                <w:tab w:val="left" w:pos="319"/>
              </w:tabs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liquidazione</w:t>
            </w:r>
            <w:proofErr w:type="gramEnd"/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coatta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3"/>
              </w:rPr>
            </w:pPr>
          </w:p>
          <w:p w:rsidR="00F91D97" w:rsidRPr="00C62527" w:rsidRDefault="00690D39">
            <w:pPr>
              <w:pStyle w:val="TableParagraph"/>
              <w:ind w:left="290"/>
              <w:rPr>
                <w:rFonts w:ascii="Trebuchet MS" w:hAnsi="Trebuchet MS"/>
                <w:i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20"/>
              </w:rPr>
              <w:t>oppure</w:t>
            </w:r>
            <w:proofErr w:type="gramEnd"/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0"/>
              </w:numPr>
              <w:tabs>
                <w:tab w:val="left" w:pos="298"/>
              </w:tabs>
              <w:ind w:left="297" w:hanging="190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concordato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preventivo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3"/>
              </w:rPr>
            </w:pPr>
          </w:p>
          <w:p w:rsidR="00F91D97" w:rsidRPr="00C62527" w:rsidRDefault="00690D39">
            <w:pPr>
              <w:pStyle w:val="TableParagraph"/>
              <w:ind w:left="290"/>
              <w:rPr>
                <w:rFonts w:ascii="Trebuchet MS" w:hAnsi="Trebuchet MS"/>
                <w:i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20"/>
              </w:rPr>
              <w:t>oppure</w:t>
            </w:r>
            <w:proofErr w:type="gramEnd"/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3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</w:tabs>
              <w:spacing w:before="1"/>
              <w:ind w:left="319" w:hanging="212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è</w:t>
            </w:r>
            <w:proofErr w:type="gramEnd"/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ammesso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concordato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continuità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aziendale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sz w:val="23"/>
              </w:rPr>
            </w:pPr>
          </w:p>
          <w:p w:rsidR="00F91D97" w:rsidRPr="00C62527" w:rsidRDefault="00690D39">
            <w:pPr>
              <w:pStyle w:val="TableParagraph"/>
              <w:ind w:left="10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di risposta affermativa alla lettera d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)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: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è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stato autorizzato dal giudice delegato ai</w:t>
            </w:r>
            <w:r w:rsidRPr="00C62527">
              <w:rPr>
                <w:rFonts w:ascii="Trebuchet MS" w:hAnsi="Trebuchet MS"/>
                <w:spacing w:val="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sensi</w:t>
            </w:r>
          </w:p>
          <w:p w:rsidR="00F91D97" w:rsidRPr="00C62527" w:rsidRDefault="00690D39">
            <w:pPr>
              <w:pStyle w:val="TableParagraph"/>
              <w:spacing w:before="13"/>
              <w:ind w:left="468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dell’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art. 110, comma 3, </w:t>
            </w:r>
            <w:proofErr w:type="spellStart"/>
            <w:proofErr w:type="gramStart"/>
            <w:r w:rsidRPr="00C62527">
              <w:rPr>
                <w:rFonts w:ascii="Trebuchet MS" w:hAnsi="Trebuchet MS"/>
                <w:sz w:val="20"/>
              </w:rPr>
              <w:t>lett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.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a) del Codice?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before="1" w:line="254" w:lineRule="auto"/>
              <w:ind w:right="100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La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partecipazione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alla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procedura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affidamento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 stata subordinata ai sensi dell’art. 110 comma</w:t>
            </w:r>
            <w:r w:rsidRPr="00C62527">
              <w:rPr>
                <w:rFonts w:ascii="Trebuchet MS" w:hAnsi="Trebuchet MS"/>
                <w:spacing w:val="-3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 all’avvalimento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altro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operatore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economico?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9B2936">
            <w:pPr>
              <w:pStyle w:val="TableParagrap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 </w:t>
            </w:r>
          </w:p>
          <w:p w:rsidR="00F91D97" w:rsidRPr="00C62527" w:rsidRDefault="00F91D97">
            <w:pPr>
              <w:pStyle w:val="TableParagraph"/>
              <w:spacing w:before="10"/>
              <w:rPr>
                <w:rFonts w:ascii="Trebuchet MS" w:hAnsi="Trebuchet MS"/>
                <w:sz w:val="24"/>
              </w:rPr>
            </w:pPr>
          </w:p>
          <w:p w:rsidR="00F91D97" w:rsidRPr="00C62527" w:rsidRDefault="00690D39">
            <w:pPr>
              <w:pStyle w:val="TableParagraph"/>
              <w:spacing w:line="252" w:lineRule="auto"/>
              <w:ind w:left="107" w:right="98"/>
              <w:jc w:val="both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sz w:val="18"/>
              </w:rPr>
              <w:t xml:space="preserve">(se la documentazione pertinente è disponibile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elettronicamente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indicare:</w:t>
            </w:r>
            <w:r w:rsidRPr="00C62527">
              <w:rPr>
                <w:rFonts w:ascii="Trebuchet MS" w:hAnsi="Trebuchet MS"/>
                <w:i/>
                <w:spacing w:val="-16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indirizzo</w:t>
            </w:r>
            <w:r w:rsidRPr="00C62527">
              <w:rPr>
                <w:rFonts w:ascii="Trebuchet MS" w:hAnsi="Trebuchet MS"/>
                <w:i/>
                <w:spacing w:val="-18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web,</w:t>
            </w:r>
            <w:r w:rsidRPr="00C62527">
              <w:rPr>
                <w:rFonts w:ascii="Trebuchet MS" w:hAnsi="Trebuchet MS"/>
                <w:i/>
                <w:spacing w:val="-16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autorità</w:t>
            </w:r>
            <w:r w:rsidRPr="00C62527">
              <w:rPr>
                <w:rFonts w:ascii="Trebuchet MS" w:hAnsi="Trebuchet MS"/>
                <w:i/>
                <w:spacing w:val="-16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o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 xml:space="preserve">organismo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di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emanazione,</w:t>
            </w:r>
            <w:r w:rsidRPr="00C62527">
              <w:rPr>
                <w:rFonts w:ascii="Trebuchet MS" w:hAnsi="Trebuchet MS"/>
                <w:i/>
                <w:spacing w:val="-30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riferimento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preciso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della</w:t>
            </w:r>
            <w:r w:rsidRPr="00C62527">
              <w:rPr>
                <w:rFonts w:ascii="Trebuchet MS" w:hAnsi="Trebuchet MS"/>
                <w:i/>
                <w:spacing w:val="-31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documentazione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18"/>
              </w:rPr>
              <w:t>)</w:t>
            </w:r>
            <w:proofErr w:type="gramEnd"/>
          </w:p>
        </w:tc>
        <w:tc>
          <w:tcPr>
            <w:tcW w:w="4993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sz w:val="21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  <w:tab w:val="left" w:pos="2234"/>
              </w:tabs>
              <w:rPr>
                <w:rFonts w:ascii="Trebuchet MS" w:hAnsi="Trebuchet MS"/>
                <w:sz w:val="20"/>
              </w:rPr>
            </w:pPr>
            <w:r w:rsidRPr="009B2936">
              <w:rPr>
                <w:rFonts w:ascii="Trebuchet MS" w:hAnsi="Trebuchet MS"/>
                <w:sz w:val="20"/>
              </w:rPr>
              <w:t>SI</w:t>
            </w:r>
            <w:r w:rsidRPr="009B2936">
              <w:rPr>
                <w:rFonts w:ascii="Trebuchet MS" w:hAnsi="Trebuchet MS"/>
                <w:sz w:val="20"/>
              </w:rPr>
              <w:tab/>
            </w:r>
            <w:r w:rsidR="00B26BE6" w:rsidRPr="009B2936">
              <w:rPr>
                <w:rFonts w:ascii="Trebuchet MS" w:hAnsi="Trebuchet MS"/>
                <w:sz w:val="20"/>
              </w:rPr>
              <w:t xml:space="preserve">□ </w:t>
            </w:r>
            <w:r w:rsidRPr="009B2936">
              <w:rPr>
                <w:rFonts w:ascii="Trebuchet MS" w:hAnsi="Trebuchet MS"/>
                <w:sz w:val="20"/>
              </w:rPr>
              <w:t>NO</w:t>
            </w: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  <w:tab w:val="left" w:pos="2234"/>
              </w:tabs>
              <w:spacing w:before="195"/>
              <w:rPr>
                <w:rFonts w:ascii="Trebuchet MS" w:hAnsi="Trebuchet MS"/>
                <w:sz w:val="20"/>
              </w:rPr>
            </w:pPr>
            <w:r w:rsidRPr="009B2936">
              <w:rPr>
                <w:rFonts w:ascii="Trebuchet MS" w:hAnsi="Trebuchet MS"/>
                <w:sz w:val="20"/>
              </w:rPr>
              <w:t>SI</w:t>
            </w:r>
            <w:r w:rsidRPr="009B2936">
              <w:rPr>
                <w:rFonts w:ascii="Trebuchet MS" w:hAnsi="Trebuchet MS"/>
                <w:sz w:val="20"/>
              </w:rPr>
              <w:tab/>
            </w:r>
            <w:r w:rsidR="00B26BE6" w:rsidRPr="009B2936">
              <w:rPr>
                <w:rFonts w:ascii="Trebuchet MS" w:hAnsi="Trebuchet MS"/>
                <w:sz w:val="20"/>
              </w:rPr>
              <w:t xml:space="preserve">□ </w:t>
            </w:r>
            <w:r w:rsidRPr="009B2936">
              <w:rPr>
                <w:rFonts w:ascii="Trebuchet MS" w:hAnsi="Trebuchet MS"/>
                <w:sz w:val="20"/>
              </w:rPr>
              <w:t>NO</w:t>
            </w: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  <w:tab w:val="left" w:pos="2234"/>
              </w:tabs>
              <w:spacing w:before="151"/>
              <w:rPr>
                <w:rFonts w:ascii="Trebuchet MS" w:hAnsi="Trebuchet MS"/>
                <w:sz w:val="20"/>
              </w:rPr>
            </w:pPr>
            <w:r w:rsidRPr="009B2936">
              <w:rPr>
                <w:rFonts w:ascii="Trebuchet MS" w:hAnsi="Trebuchet MS"/>
                <w:sz w:val="20"/>
              </w:rPr>
              <w:t>SI</w:t>
            </w:r>
            <w:r w:rsidRPr="009B2936">
              <w:rPr>
                <w:rFonts w:ascii="Trebuchet MS" w:hAnsi="Trebuchet MS"/>
                <w:sz w:val="20"/>
              </w:rPr>
              <w:tab/>
            </w:r>
            <w:r w:rsidR="00B26BE6" w:rsidRPr="009B2936">
              <w:rPr>
                <w:rFonts w:ascii="Trebuchet MS" w:hAnsi="Trebuchet MS"/>
                <w:sz w:val="20"/>
              </w:rPr>
              <w:t xml:space="preserve">□ </w:t>
            </w:r>
            <w:r w:rsidRPr="009B2936">
              <w:rPr>
                <w:rFonts w:ascii="Trebuchet MS" w:hAnsi="Trebuchet MS"/>
                <w:sz w:val="20"/>
              </w:rPr>
              <w:t>NO</w:t>
            </w: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  <w:tab w:val="left" w:pos="2234"/>
              </w:tabs>
              <w:ind w:left="275"/>
              <w:rPr>
                <w:rFonts w:ascii="Trebuchet MS" w:hAnsi="Trebuchet MS"/>
                <w:sz w:val="20"/>
              </w:rPr>
            </w:pPr>
            <w:r w:rsidRPr="009B2936">
              <w:rPr>
                <w:rFonts w:ascii="Trebuchet MS" w:hAnsi="Trebuchet MS"/>
                <w:sz w:val="20"/>
              </w:rPr>
              <w:t>SI</w:t>
            </w:r>
            <w:r w:rsidRPr="009B2936">
              <w:rPr>
                <w:rFonts w:ascii="Trebuchet MS" w:hAnsi="Trebuchet MS"/>
                <w:sz w:val="20"/>
              </w:rPr>
              <w:tab/>
              <w:t>□ NO</w:t>
            </w: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9B2936" w:rsidRDefault="00F91D97">
            <w:pPr>
              <w:pStyle w:val="TableParagraph"/>
              <w:spacing w:before="2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  <w:tab w:val="left" w:pos="2234"/>
              </w:tabs>
              <w:ind w:left="275"/>
              <w:rPr>
                <w:rFonts w:ascii="Trebuchet MS" w:hAnsi="Trebuchet MS"/>
                <w:sz w:val="20"/>
              </w:rPr>
            </w:pPr>
            <w:r w:rsidRPr="009B2936">
              <w:rPr>
                <w:rFonts w:ascii="Trebuchet MS" w:hAnsi="Trebuchet MS"/>
                <w:sz w:val="20"/>
              </w:rPr>
              <w:t>SI</w:t>
            </w:r>
            <w:r w:rsidRPr="009B2936">
              <w:rPr>
                <w:rFonts w:ascii="Trebuchet MS" w:hAnsi="Trebuchet MS"/>
                <w:sz w:val="20"/>
              </w:rPr>
              <w:tab/>
              <w:t>□ NO</w:t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sz w:val="27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In caso affermativo indicare l’impresa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ausiliaria</w:t>
            </w:r>
            <w:proofErr w:type="gramEnd"/>
          </w:p>
        </w:tc>
      </w:tr>
      <w:tr w:rsidR="00F91D97" w:rsidRPr="00C62527" w:rsidTr="00D03AC8">
        <w:trPr>
          <w:trHeight w:val="5390"/>
        </w:trPr>
        <w:tc>
          <w:tcPr>
            <w:tcW w:w="5217" w:type="dxa"/>
          </w:tcPr>
          <w:p w:rsidR="00F91D97" w:rsidRPr="00C62527" w:rsidRDefault="00690D39">
            <w:pPr>
              <w:pStyle w:val="TableParagraph"/>
              <w:spacing w:before="4" w:line="254" w:lineRule="auto"/>
              <w:ind w:left="107" w:right="98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 economico si è reso colpevole di gravi illeciti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professionali,</w:t>
            </w:r>
            <w:r w:rsidRPr="00C62527">
              <w:rPr>
                <w:rFonts w:ascii="Trebuchet MS" w:hAnsi="Trebuchet MS"/>
                <w:spacing w:val="-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tali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rendere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dubbia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la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propria integrità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affidabilità?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(art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.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80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proofErr w:type="spellStart"/>
            <w:proofErr w:type="gramStart"/>
            <w:r w:rsidRPr="00C62527">
              <w:rPr>
                <w:rFonts w:ascii="Trebuchet MS" w:hAnsi="Trebuchet MS"/>
                <w:sz w:val="20"/>
              </w:rPr>
              <w:t>lett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.</w:t>
            </w:r>
            <w:proofErr w:type="gramEnd"/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="009B2936">
              <w:rPr>
                <w:rFonts w:ascii="Trebuchet MS" w:hAnsi="Trebuchet MS"/>
                <w:sz w:val="20"/>
              </w:rPr>
              <w:t>c)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4"/>
              </w:rPr>
            </w:pPr>
          </w:p>
          <w:p w:rsidR="00993E60" w:rsidRPr="00C62527" w:rsidRDefault="00993E60" w:rsidP="00993E60">
            <w:pPr>
              <w:pStyle w:val="TableParagraph"/>
              <w:spacing w:before="4"/>
              <w:rPr>
                <w:rFonts w:ascii="Trebuchet MS" w:hAnsi="Trebuchet MS"/>
                <w:b/>
                <w:sz w:val="24"/>
              </w:rPr>
            </w:pPr>
          </w:p>
          <w:p w:rsidR="00D03AC8" w:rsidRPr="00C62527" w:rsidRDefault="00A66563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sz w:val="20"/>
              </w:rPr>
            </w:pPr>
            <w:r w:rsidRPr="00C62527">
              <w:rPr>
                <w:rFonts w:ascii="Trebuchet MS" w:hAnsi="Trebuchet MS"/>
                <w:b/>
                <w:sz w:val="20"/>
              </w:rPr>
              <w:t>A</w:t>
            </w:r>
            <w:r w:rsidR="00904D6D" w:rsidRPr="00C62527">
              <w:rPr>
                <w:rFonts w:ascii="Trebuchet MS" w:hAnsi="Trebuchet MS"/>
                <w:b/>
                <w:sz w:val="20"/>
              </w:rPr>
              <w:t xml:space="preserve">i sensi delle linee guida </w:t>
            </w:r>
            <w:r w:rsidR="007B67A1" w:rsidRPr="00C62527">
              <w:rPr>
                <w:rFonts w:ascii="Trebuchet MS" w:hAnsi="Trebuchet MS"/>
                <w:b/>
                <w:sz w:val="20"/>
              </w:rPr>
              <w:t>ANAC n. 6 aggiornate con D</w:t>
            </w:r>
            <w:r w:rsidR="00904D6D" w:rsidRPr="00C62527">
              <w:rPr>
                <w:rFonts w:ascii="Trebuchet MS" w:hAnsi="Trebuchet MS"/>
                <w:b/>
                <w:sz w:val="20"/>
              </w:rPr>
              <w:t>elib</w:t>
            </w:r>
            <w:r w:rsidR="007B67A1" w:rsidRPr="00C62527">
              <w:rPr>
                <w:rFonts w:ascii="Trebuchet MS" w:hAnsi="Trebuchet MS"/>
                <w:b/>
                <w:sz w:val="20"/>
              </w:rPr>
              <w:t>erazione</w:t>
            </w:r>
            <w:r w:rsidR="00904D6D" w:rsidRPr="00C62527">
              <w:rPr>
                <w:rFonts w:ascii="Trebuchet MS" w:hAnsi="Trebuchet MS"/>
                <w:b/>
                <w:sz w:val="20"/>
              </w:rPr>
              <w:t xml:space="preserve"> 1008 dell’11/10/2017 l’operatore per non incorrere </w:t>
            </w:r>
            <w:proofErr w:type="gramStart"/>
            <w:r w:rsidR="00904D6D" w:rsidRPr="00C62527">
              <w:rPr>
                <w:rFonts w:ascii="Trebuchet MS" w:hAnsi="Trebuchet MS"/>
                <w:b/>
                <w:sz w:val="20"/>
              </w:rPr>
              <w:t xml:space="preserve">nella </w:t>
            </w:r>
            <w:proofErr w:type="gramEnd"/>
            <w:r w:rsidR="00904D6D" w:rsidRPr="00C62527">
              <w:rPr>
                <w:rFonts w:ascii="Trebuchet MS" w:hAnsi="Trebuchet MS"/>
                <w:b/>
                <w:sz w:val="20"/>
              </w:rPr>
              <w:t xml:space="preserve">omissione di fatti la cui rilevanza deve essere valutata unicamente dalla stazione appaltante  a pena di esclusione deve riportare le </w:t>
            </w:r>
            <w:r w:rsidR="00904D6D" w:rsidRPr="009B2936">
              <w:rPr>
                <w:rFonts w:ascii="Trebuchet MS" w:hAnsi="Trebuchet MS"/>
                <w:b/>
                <w:sz w:val="20"/>
                <w:u w:val="single"/>
              </w:rPr>
              <w:t>condanne non definitive</w:t>
            </w:r>
            <w:r w:rsidR="00904D6D" w:rsidRPr="00C62527">
              <w:rPr>
                <w:rFonts w:ascii="Trebuchet MS" w:hAnsi="Trebuchet MS"/>
                <w:b/>
                <w:sz w:val="20"/>
              </w:rPr>
              <w:t xml:space="preserve"> quali a titolo esemplificativo:</w:t>
            </w:r>
          </w:p>
          <w:p w:rsidR="00D03AC8" w:rsidRPr="00C62527" w:rsidRDefault="00904D6D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sz w:val="20"/>
              </w:rPr>
            </w:pPr>
            <w:r w:rsidRPr="00C62527">
              <w:rPr>
                <w:rFonts w:ascii="Trebuchet MS" w:hAnsi="Trebuchet MS"/>
                <w:b/>
                <w:sz w:val="20"/>
              </w:rPr>
              <w:t>-</w:t>
            </w:r>
            <w:r w:rsidR="009B2936">
              <w:rPr>
                <w:rFonts w:ascii="Trebuchet MS" w:hAnsi="Trebuchet MS"/>
                <w:b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esercizio abusivo di una professione</w:t>
            </w:r>
          </w:p>
          <w:p w:rsidR="00D03AC8" w:rsidRPr="00C62527" w:rsidRDefault="009B2936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- </w:t>
            </w:r>
            <w:r w:rsidR="00904D6D" w:rsidRPr="00C62527">
              <w:rPr>
                <w:rFonts w:ascii="Trebuchet MS" w:hAnsi="Trebuchet MS"/>
                <w:b/>
                <w:sz w:val="20"/>
              </w:rPr>
              <w:t>reati fallimentari</w:t>
            </w:r>
          </w:p>
          <w:p w:rsidR="00D03AC8" w:rsidRPr="00C62527" w:rsidRDefault="009B2936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- </w:t>
            </w:r>
            <w:r w:rsidR="007B67A1" w:rsidRPr="00C62527">
              <w:rPr>
                <w:rFonts w:ascii="Trebuchet MS" w:hAnsi="Trebuchet MS"/>
                <w:b/>
                <w:sz w:val="20"/>
              </w:rPr>
              <w:t xml:space="preserve">reati tributari ex D. </w:t>
            </w:r>
            <w:proofErr w:type="spellStart"/>
            <w:proofErr w:type="gramStart"/>
            <w:r w:rsidR="007B67A1" w:rsidRPr="00C62527">
              <w:rPr>
                <w:rFonts w:ascii="Trebuchet MS" w:hAnsi="Trebuchet MS"/>
                <w:b/>
                <w:sz w:val="20"/>
              </w:rPr>
              <w:t>L</w:t>
            </w:r>
            <w:r w:rsidR="00904D6D" w:rsidRPr="00C62527">
              <w:rPr>
                <w:rFonts w:ascii="Trebuchet MS" w:hAnsi="Trebuchet MS"/>
                <w:b/>
                <w:sz w:val="20"/>
              </w:rPr>
              <w:t>gs</w:t>
            </w:r>
            <w:proofErr w:type="spellEnd"/>
            <w:r w:rsidR="00904D6D" w:rsidRPr="00C62527">
              <w:rPr>
                <w:rFonts w:ascii="Trebuchet MS" w:hAnsi="Trebuchet MS"/>
                <w:b/>
                <w:sz w:val="20"/>
              </w:rPr>
              <w:t>.</w:t>
            </w:r>
            <w:proofErr w:type="gramEnd"/>
            <w:r w:rsidR="00904D6D" w:rsidRPr="00C62527">
              <w:rPr>
                <w:rFonts w:ascii="Trebuchet MS" w:hAnsi="Trebuchet MS"/>
                <w:b/>
                <w:sz w:val="20"/>
              </w:rPr>
              <w:t xml:space="preserve"> 74/2000</w:t>
            </w:r>
          </w:p>
          <w:p w:rsidR="00D03AC8" w:rsidRPr="00C62527" w:rsidRDefault="009B2936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- </w:t>
            </w:r>
            <w:r w:rsidR="00904D6D" w:rsidRPr="00C62527">
              <w:rPr>
                <w:rFonts w:ascii="Trebuchet MS" w:hAnsi="Trebuchet MS"/>
                <w:b/>
                <w:sz w:val="20"/>
              </w:rPr>
              <w:t>reati urbanistici ex art. 44</w:t>
            </w:r>
            <w:proofErr w:type="gramStart"/>
            <w:r w:rsidR="00904D6D" w:rsidRPr="00C62527">
              <w:rPr>
                <w:rFonts w:ascii="Trebuchet MS" w:hAnsi="Trebuchet MS"/>
                <w:b/>
                <w:sz w:val="20"/>
              </w:rPr>
              <w:t xml:space="preserve">  </w:t>
            </w:r>
            <w:proofErr w:type="gramEnd"/>
            <w:r w:rsidRPr="00C62527">
              <w:rPr>
                <w:rFonts w:ascii="Trebuchet MS" w:hAnsi="Trebuchet MS"/>
                <w:b/>
                <w:sz w:val="20"/>
              </w:rPr>
              <w:t>TU</w:t>
            </w:r>
            <w:r w:rsidR="00904D6D" w:rsidRPr="00C62527">
              <w:rPr>
                <w:rFonts w:ascii="Trebuchet MS" w:hAnsi="Trebuchet MS"/>
                <w:b/>
                <w:sz w:val="20"/>
              </w:rPr>
              <w:t xml:space="preserve"> 380/2001</w:t>
            </w:r>
          </w:p>
          <w:p w:rsidR="00D03AC8" w:rsidRPr="00C62527" w:rsidRDefault="009B2936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- </w:t>
            </w:r>
            <w:r w:rsidR="00904D6D" w:rsidRPr="00C62527">
              <w:rPr>
                <w:rFonts w:ascii="Trebuchet MS" w:hAnsi="Trebuchet MS"/>
                <w:b/>
                <w:sz w:val="20"/>
              </w:rPr>
              <w:t xml:space="preserve">reati di cui al </w:t>
            </w:r>
            <w:r>
              <w:rPr>
                <w:rFonts w:ascii="Trebuchet MS" w:hAnsi="Trebuchet MS"/>
                <w:b/>
                <w:sz w:val="20"/>
              </w:rPr>
              <w:t xml:space="preserve">D. </w:t>
            </w:r>
            <w:proofErr w:type="spellStart"/>
            <w:proofErr w:type="gramStart"/>
            <w:r>
              <w:rPr>
                <w:rFonts w:ascii="Trebuchet MS" w:hAnsi="Trebuchet MS"/>
                <w:b/>
                <w:sz w:val="20"/>
              </w:rPr>
              <w:t>L</w:t>
            </w:r>
            <w:r w:rsidR="00904D6D" w:rsidRPr="00C62527">
              <w:rPr>
                <w:rFonts w:ascii="Trebuchet MS" w:hAnsi="Trebuchet MS"/>
                <w:b/>
                <w:sz w:val="20"/>
              </w:rPr>
              <w:t>gs</w:t>
            </w:r>
            <w:proofErr w:type="spellEnd"/>
            <w:r w:rsidR="00904D6D" w:rsidRPr="00C62527">
              <w:rPr>
                <w:rFonts w:ascii="Trebuchet MS" w:hAnsi="Trebuchet MS"/>
                <w:b/>
                <w:sz w:val="20"/>
              </w:rPr>
              <w:t>.</w:t>
            </w:r>
            <w:proofErr w:type="gramEnd"/>
            <w:r w:rsidR="00904D6D" w:rsidRPr="00C62527">
              <w:rPr>
                <w:rFonts w:ascii="Trebuchet MS" w:hAnsi="Trebuchet MS"/>
                <w:b/>
                <w:sz w:val="20"/>
              </w:rPr>
              <w:t xml:space="preserve"> 231/2001 (</w:t>
            </w:r>
            <w:r w:rsidR="00904D6D" w:rsidRPr="00C62527">
              <w:rPr>
                <w:rFonts w:ascii="Trebuchet MS" w:hAnsi="Trebuchet MS"/>
                <w:b/>
                <w:bCs/>
                <w:sz w:val="20"/>
              </w:rPr>
              <w:t>responsabilità amministrativa delle società e degli enti)</w:t>
            </w:r>
          </w:p>
          <w:p w:rsidR="00D03AC8" w:rsidRPr="00C62527" w:rsidRDefault="009B2936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 xml:space="preserve">- </w:t>
            </w:r>
            <w:r w:rsidR="00904D6D" w:rsidRPr="00C62527">
              <w:rPr>
                <w:rFonts w:ascii="Trebuchet MS" w:hAnsi="Trebuchet MS"/>
                <w:b/>
                <w:bCs/>
                <w:sz w:val="20"/>
              </w:rPr>
              <w:t>condanne non definitive per i reati di cui al 353,353bis</w:t>
            </w:r>
            <w:proofErr w:type="gramStart"/>
            <w:r w:rsidR="00904D6D" w:rsidRPr="00C62527">
              <w:rPr>
                <w:rFonts w:ascii="Trebuchet MS" w:hAnsi="Trebuchet MS"/>
                <w:b/>
                <w:bCs/>
                <w:sz w:val="20"/>
              </w:rPr>
              <w:t>,</w:t>
            </w:r>
            <w:proofErr w:type="gramEnd"/>
            <w:r w:rsidR="00904D6D" w:rsidRPr="00C62527">
              <w:rPr>
                <w:rFonts w:ascii="Trebuchet MS" w:hAnsi="Trebuchet MS"/>
                <w:b/>
                <w:bCs/>
                <w:sz w:val="20"/>
              </w:rPr>
              <w:t>354,355,356 c.p.</w:t>
            </w:r>
          </w:p>
          <w:p w:rsidR="00D03AC8" w:rsidRPr="00C62527" w:rsidRDefault="009B2936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 xml:space="preserve">- </w:t>
            </w:r>
            <w:r w:rsidR="00904D6D" w:rsidRPr="00C62527">
              <w:rPr>
                <w:rFonts w:ascii="Trebuchet MS" w:hAnsi="Trebuchet MS"/>
                <w:b/>
                <w:bCs/>
                <w:sz w:val="20"/>
              </w:rPr>
              <w:t xml:space="preserve">provvedimenti esecutivi di </w:t>
            </w:r>
            <w:proofErr w:type="spellStart"/>
            <w:r w:rsidR="00904D6D" w:rsidRPr="00C62527">
              <w:rPr>
                <w:rFonts w:ascii="Trebuchet MS" w:hAnsi="Trebuchet MS"/>
                <w:b/>
                <w:bCs/>
                <w:sz w:val="20"/>
              </w:rPr>
              <w:t>agcom</w:t>
            </w:r>
            <w:proofErr w:type="spellEnd"/>
            <w:r w:rsidR="00904D6D" w:rsidRPr="00C62527">
              <w:rPr>
                <w:rFonts w:ascii="Trebuchet MS" w:hAnsi="Trebuchet MS"/>
                <w:b/>
                <w:bCs/>
                <w:sz w:val="20"/>
              </w:rPr>
              <w:t xml:space="preserve"> di condanna per pratiche scorrette o illeciti an</w:t>
            </w:r>
            <w:r w:rsidR="007B67A1" w:rsidRPr="00C62527">
              <w:rPr>
                <w:rFonts w:ascii="Trebuchet MS" w:hAnsi="Trebuchet MS"/>
                <w:b/>
                <w:bCs/>
                <w:sz w:val="20"/>
              </w:rPr>
              <w:t>t</w:t>
            </w:r>
            <w:r w:rsidR="00904D6D" w:rsidRPr="00C62527">
              <w:rPr>
                <w:rFonts w:ascii="Trebuchet MS" w:hAnsi="Trebuchet MS"/>
                <w:b/>
                <w:bCs/>
                <w:sz w:val="20"/>
              </w:rPr>
              <w:t>itrust</w:t>
            </w:r>
          </w:p>
          <w:p w:rsidR="00D03AC8" w:rsidRPr="00C62527" w:rsidRDefault="009B2936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 xml:space="preserve">- </w:t>
            </w:r>
            <w:r w:rsidR="00904D6D" w:rsidRPr="00C62527">
              <w:rPr>
                <w:rFonts w:ascii="Trebuchet MS" w:hAnsi="Trebuchet MS"/>
                <w:b/>
                <w:bCs/>
                <w:sz w:val="20"/>
              </w:rPr>
              <w:t xml:space="preserve">provvedimenti sanzionatori di </w:t>
            </w:r>
            <w:r w:rsidR="007B67A1" w:rsidRPr="00C62527">
              <w:rPr>
                <w:rFonts w:ascii="Trebuchet MS" w:hAnsi="Trebuchet MS"/>
                <w:b/>
                <w:bCs/>
                <w:sz w:val="20"/>
              </w:rPr>
              <w:t>ANAC</w:t>
            </w:r>
          </w:p>
          <w:p w:rsidR="00D03AC8" w:rsidRPr="00C62527" w:rsidRDefault="00D03AC8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sz w:val="20"/>
              </w:rPr>
            </w:pPr>
          </w:p>
          <w:p w:rsidR="00D03AC8" w:rsidRPr="00C62527" w:rsidRDefault="00904D6D" w:rsidP="009B2936">
            <w:pPr>
              <w:pStyle w:val="TableParagraph"/>
              <w:numPr>
                <w:ilvl w:val="0"/>
                <w:numId w:val="9"/>
              </w:numPr>
              <w:spacing w:before="5"/>
              <w:ind w:left="114" w:hanging="114"/>
              <w:jc w:val="both"/>
              <w:rPr>
                <w:rFonts w:ascii="Trebuchet MS" w:hAnsi="Trebuchet MS"/>
                <w:b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b/>
                <w:sz w:val="20"/>
              </w:rPr>
              <w:t>significative</w:t>
            </w:r>
            <w:proofErr w:type="gramEnd"/>
            <w:r w:rsidRPr="00C62527">
              <w:rPr>
                <w:rFonts w:ascii="Trebuchet MS" w:hAnsi="Trebuchet MS"/>
                <w:b/>
                <w:sz w:val="20"/>
              </w:rPr>
              <w:t xml:space="preserve"> carenze nell’esecuzione di un precedente contratto di appalto che ne hanno causato la risoluzione anticipata, condanna al risarcimento del danno o ad altre sanzioni,</w:t>
            </w:r>
          </w:p>
          <w:p w:rsidR="00D03AC8" w:rsidRPr="00C62527" w:rsidRDefault="00904D6D" w:rsidP="00677E3D">
            <w:pPr>
              <w:pStyle w:val="TableParagraph"/>
              <w:numPr>
                <w:ilvl w:val="0"/>
                <w:numId w:val="9"/>
              </w:numPr>
              <w:spacing w:before="5"/>
              <w:ind w:left="114" w:hanging="114"/>
              <w:jc w:val="both"/>
              <w:rPr>
                <w:rFonts w:ascii="Trebuchet MS" w:hAnsi="Trebuchet MS"/>
                <w:b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b/>
                <w:sz w:val="20"/>
              </w:rPr>
              <w:t>tentativo</w:t>
            </w:r>
            <w:proofErr w:type="gramEnd"/>
            <w:r w:rsidRPr="00C62527">
              <w:rPr>
                <w:rFonts w:ascii="Trebuchet MS" w:hAnsi="Trebuchet MS"/>
                <w:b/>
                <w:sz w:val="20"/>
              </w:rPr>
              <w:t xml:space="preserve"> di ingerenza nel processo decisionale della stazione appaltante, </w:t>
            </w:r>
          </w:p>
          <w:p w:rsidR="00F91D97" w:rsidRPr="00283E66" w:rsidRDefault="00904D6D" w:rsidP="00677E3D">
            <w:pPr>
              <w:pStyle w:val="TableParagraph"/>
              <w:numPr>
                <w:ilvl w:val="0"/>
                <w:numId w:val="9"/>
              </w:numPr>
              <w:spacing w:before="5"/>
              <w:ind w:left="114" w:hanging="114"/>
              <w:jc w:val="both"/>
              <w:rPr>
                <w:rFonts w:ascii="Trebuchet MS" w:hAnsi="Trebuchet MS"/>
                <w:i/>
                <w:sz w:val="18"/>
              </w:rPr>
            </w:pPr>
            <w:proofErr w:type="gramStart"/>
            <w:r w:rsidRPr="00677E3D">
              <w:rPr>
                <w:rFonts w:ascii="Trebuchet MS" w:hAnsi="Trebuchet MS"/>
                <w:b/>
                <w:sz w:val="20"/>
              </w:rPr>
              <w:t>aver</w:t>
            </w:r>
            <w:proofErr w:type="gramEnd"/>
            <w:r w:rsidRPr="00677E3D">
              <w:rPr>
                <w:rFonts w:ascii="Trebuchet MS" w:hAnsi="Trebuchet MS"/>
                <w:b/>
                <w:sz w:val="20"/>
              </w:rPr>
              <w:t xml:space="preserve"> fornito, anche per negligenza, informazioni false o fuorvianti suscettibili di influenzare le decisioni sull’esclusione, la selezione o l’aggiudicazione ovvero l’omettere le informazioni dovute ai fini del corretto svolgimento della procedura di selezione</w:t>
            </w:r>
            <w:r w:rsidR="00677E3D" w:rsidRPr="00677E3D">
              <w:rPr>
                <w:rFonts w:ascii="Trebuchet MS" w:hAnsi="Trebuchet MS"/>
                <w:b/>
                <w:sz w:val="20"/>
              </w:rPr>
              <w:t>.</w:t>
            </w:r>
          </w:p>
          <w:p w:rsidR="00283E66" w:rsidRDefault="00283E66" w:rsidP="00283E66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sz w:val="20"/>
              </w:rPr>
            </w:pPr>
          </w:p>
          <w:p w:rsidR="00283E66" w:rsidRDefault="00283E66" w:rsidP="00283E66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sz w:val="20"/>
              </w:rPr>
            </w:pPr>
          </w:p>
          <w:p w:rsidR="00283E66" w:rsidRPr="00283E66" w:rsidRDefault="00283E66" w:rsidP="00283E66">
            <w:pPr>
              <w:pStyle w:val="TableParagraph"/>
              <w:spacing w:before="5"/>
              <w:jc w:val="both"/>
              <w:rPr>
                <w:rFonts w:ascii="Calibri" w:eastAsia="Times New Roman" w:hAnsi="Calibri"/>
                <w:bCs/>
                <w:color w:val="000000"/>
              </w:rPr>
            </w:pPr>
            <w:proofErr w:type="gramStart"/>
            <w:r w:rsidRPr="00283E66">
              <w:rPr>
                <w:rFonts w:ascii="Calibri" w:eastAsia="Times New Roman" w:hAnsi="Calibri"/>
                <w:bCs/>
                <w:color w:val="000000"/>
              </w:rPr>
              <w:t>c-bis</w:t>
            </w:r>
            <w:proofErr w:type="gramEnd"/>
            <w:r w:rsidRPr="00283E66">
              <w:rPr>
                <w:rFonts w:ascii="Calibri" w:eastAsia="Times New Roman" w:hAnsi="Calibri"/>
                <w:bCs/>
                <w:color w:val="000000"/>
              </w:rPr>
              <w:t xml:space="preserve">) l'operatore economico </w:t>
            </w:r>
            <w:r w:rsidRPr="00283E66">
              <w:rPr>
                <w:rFonts w:ascii="Calibri" w:eastAsia="Times New Roman" w:hAnsi="Calibri"/>
                <w:bCs/>
                <w:color w:val="000000"/>
              </w:rPr>
              <w:t xml:space="preserve">ha </w:t>
            </w:r>
            <w:r w:rsidRPr="00283E66">
              <w:rPr>
                <w:rFonts w:ascii="Calibri" w:eastAsia="Times New Roman" w:hAnsi="Calibri"/>
                <w:bCs/>
                <w:color w:val="000000"/>
              </w:rPr>
              <w:t xml:space="preserve">tentato di influenzare indebitamente il processo decisionale della stazione appaltante o di ottenere informazioni riservate a fini di proprio vantaggio oppure </w:t>
            </w:r>
            <w:r w:rsidRPr="00283E66">
              <w:rPr>
                <w:rFonts w:ascii="Calibri" w:eastAsia="Times New Roman" w:hAnsi="Calibri"/>
                <w:bCs/>
                <w:color w:val="000000"/>
              </w:rPr>
              <w:t>ha</w:t>
            </w:r>
            <w:r w:rsidRPr="00283E66">
              <w:rPr>
                <w:rFonts w:ascii="Calibri" w:eastAsia="Times New Roman" w:hAnsi="Calibri"/>
                <w:bCs/>
                <w:color w:val="000000"/>
              </w:rPr>
              <w:t xml:space="preserve"> fornito, anche per negligenza, informazioni false o fuorvianti suscettibili di influenzare le decisioni sull'esclusione, la selezione o l'aggiudicazione, ovvero </w:t>
            </w:r>
            <w:r w:rsidRPr="00283E66">
              <w:rPr>
                <w:rFonts w:ascii="Calibri" w:eastAsia="Times New Roman" w:hAnsi="Calibri"/>
                <w:bCs/>
                <w:color w:val="000000"/>
              </w:rPr>
              <w:t>ha</w:t>
            </w:r>
            <w:r w:rsidRPr="00283E66">
              <w:rPr>
                <w:rFonts w:ascii="Calibri" w:eastAsia="Times New Roman" w:hAnsi="Calibri"/>
                <w:bCs/>
                <w:color w:val="000000"/>
              </w:rPr>
              <w:t xml:space="preserve"> omesso le informazioni dovute ai fini del corretto svolgimento della procedura di selezione</w:t>
            </w:r>
            <w:r w:rsidRPr="00283E66">
              <w:rPr>
                <w:rFonts w:ascii="Calibri" w:eastAsia="Times New Roman" w:hAnsi="Calibri"/>
                <w:bCs/>
                <w:color w:val="000000"/>
              </w:rPr>
              <w:t>?</w:t>
            </w:r>
          </w:p>
          <w:p w:rsidR="00283E66" w:rsidRDefault="00283E66" w:rsidP="00283E66">
            <w:pPr>
              <w:pStyle w:val="TableParagraph"/>
              <w:spacing w:before="5"/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</w:p>
          <w:p w:rsidR="00283E66" w:rsidRPr="00C62527" w:rsidRDefault="00283E66" w:rsidP="00283E66">
            <w:pPr>
              <w:pStyle w:val="TableParagraph"/>
              <w:spacing w:before="5"/>
              <w:jc w:val="both"/>
              <w:rPr>
                <w:rFonts w:ascii="Trebuchet MS" w:hAnsi="Trebuchet MS"/>
                <w:i/>
                <w:sz w:val="18"/>
              </w:rPr>
            </w:pPr>
            <w:r w:rsidRPr="00986270">
              <w:rPr>
                <w:rFonts w:ascii="Calibri" w:eastAsia="Times New Roman" w:hAnsi="Calibri"/>
                <w:b/>
                <w:bCs/>
                <w:color w:val="000000"/>
              </w:rPr>
              <w:t xml:space="preserve"> </w:t>
            </w:r>
            <w:r w:rsidRPr="00986270">
              <w:rPr>
                <w:rFonts w:ascii="Calibri" w:eastAsia="Times New Roman" w:hAnsi="Calibri"/>
                <w:b/>
                <w:bCs/>
                <w:color w:val="000000"/>
              </w:rPr>
              <w:br/>
              <w:t xml:space="preserve">c-ter) l'operatore economico 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>ha</w:t>
            </w:r>
            <w:proofErr w:type="gramStart"/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 </w:t>
            </w:r>
            <w:r w:rsidRPr="00986270">
              <w:rPr>
                <w:rFonts w:ascii="Calibri" w:eastAsia="Times New Roman" w:hAnsi="Calibri"/>
                <w:b/>
                <w:bCs/>
                <w:color w:val="000000"/>
              </w:rPr>
              <w:t xml:space="preserve"> </w:t>
            </w:r>
            <w:proofErr w:type="gramEnd"/>
            <w:r w:rsidRPr="00986270">
              <w:rPr>
                <w:rFonts w:ascii="Calibri" w:eastAsia="Times New Roman" w:hAnsi="Calibri"/>
                <w:b/>
                <w:bCs/>
                <w:color w:val="000000"/>
              </w:rPr>
              <w:t>dimostrato significative o persistenti carenze nell'esecuzione di un precedente contratto di appalto o di concessione che ne hanno causato la risoluzione per inadempimento ovvero la condanna al risarcimento del danno o altre sanzioni comparabili; su tali circostanze la stazione appaltante motiva anche con riferimento al tempo trascorso dalla violazione e alla gravità della stessa;</w:t>
            </w:r>
            <w:r w:rsidRPr="00986270">
              <w:rPr>
                <w:rFonts w:ascii="Calibri" w:eastAsia="Times New Roman" w:hAnsi="Calibri"/>
                <w:b/>
                <w:bCs/>
                <w:color w:val="000000"/>
              </w:rPr>
              <w:br/>
            </w:r>
          </w:p>
        </w:tc>
        <w:tc>
          <w:tcPr>
            <w:tcW w:w="4993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lastRenderedPageBreak/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27"/>
              </w:rPr>
            </w:pPr>
          </w:p>
          <w:p w:rsidR="00F91D97" w:rsidRPr="00C62527" w:rsidRDefault="00690D39">
            <w:pPr>
              <w:pStyle w:val="TableParagraph"/>
              <w:spacing w:line="252" w:lineRule="auto"/>
              <w:ind w:left="109" w:right="650"/>
              <w:rPr>
                <w:rFonts w:ascii="Trebuchet MS" w:hAnsi="Trebuchet MS"/>
                <w:sz w:val="20"/>
              </w:rPr>
            </w:pPr>
            <w:r w:rsidRPr="009B2936">
              <w:rPr>
                <w:rFonts w:ascii="Trebuchet MS" w:hAnsi="Trebuchet MS"/>
                <w:sz w:val="20"/>
              </w:rPr>
              <w:t>In caso affermativo fornire informazioni dettagliate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specificando la tipologia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 xml:space="preserve">di 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illecito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after="1"/>
              <w:rPr>
                <w:rFonts w:ascii="Trebuchet MS" w:hAnsi="Trebuchet MS"/>
                <w:sz w:val="23"/>
              </w:rPr>
            </w:pPr>
          </w:p>
          <w:p w:rsidR="00F91D97" w:rsidRPr="00C62527" w:rsidRDefault="00283E66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36" o:spid="_x0000_s1094" style="width:223.9pt;height:.65pt;mso-position-horizontal-relative:char;mso-position-vertical-relative:line" coordsize="4478,13">
                  <v:line id="Line 137" o:spid="_x0000_s1095" style="position:absolute;visibility:visible;mso-wrap-style:square" from="0,6" to="44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Od0cMAAADbAAAADwAAAGRycy9kb3ducmV2LnhtbESPQWvCQBSE74L/YXlCb7pRaNHoKiKU&#10;CqGI0Yu3Z/aZDWbfhuwa03/fLRQ8DjPzDbPa9LYWHbW+cqxgOklAEBdOV1wqOJ8+x3MQPiBrrB2T&#10;gh/ysFkPBytMtXvykbo8lCJC2KeowITQpFL6wpBFP3ENcfRurrUYomxLqVt8Rrit5SxJPqTFiuOC&#10;wYZ2hop7/rAKrtnlfLy/Z+Hru1tkB4n9Nj8Ypd5G/XYJIlAfXuH/9l4rmC3g70v8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jndHDAAAA2wAAAA8AAAAAAAAAAAAA&#10;AAAAoQIAAGRycy9kb3ducmV2LnhtbFBLBQYAAAAABAAEAPkAAACRAwAAAAA=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sz w:val="25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In caso affermativo l’operatore economico ha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adottato</w:t>
            </w:r>
            <w:proofErr w:type="gramEnd"/>
          </w:p>
          <w:p w:rsidR="00F91D97" w:rsidRPr="00C62527" w:rsidRDefault="00690D39">
            <w:pPr>
              <w:pStyle w:val="TableParagraph"/>
              <w:spacing w:before="13"/>
              <w:ind w:left="109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misure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di autodisciplina?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  <w:tab w:val="left" w:pos="2234"/>
              </w:tabs>
              <w:spacing w:before="14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5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affermativo indicare: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spacing w:before="178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</w:t>
            </w:r>
            <w:r w:rsidRPr="00C62527">
              <w:rPr>
                <w:rFonts w:ascii="Trebuchet MS" w:hAnsi="Trebuchet MS"/>
                <w:spacing w:val="-4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economico</w:t>
            </w:r>
            <w:r w:rsidRPr="00C62527">
              <w:rPr>
                <w:rFonts w:ascii="Trebuchet MS" w:hAnsi="Trebuchet MS"/>
                <w:spacing w:val="-4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ha</w:t>
            </w:r>
            <w:r w:rsidRPr="00C62527">
              <w:rPr>
                <w:rFonts w:ascii="Trebuchet MS" w:hAnsi="Trebuchet MS"/>
                <w:spacing w:val="-4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risarcito</w:t>
            </w:r>
            <w:r w:rsidRPr="00C62527">
              <w:rPr>
                <w:rFonts w:ascii="Trebuchet MS" w:hAnsi="Trebuchet MS"/>
                <w:spacing w:val="-4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interamente</w:t>
            </w:r>
            <w:r w:rsidRPr="00C62527">
              <w:rPr>
                <w:rFonts w:ascii="Trebuchet MS" w:hAnsi="Trebuchet MS"/>
                <w:spacing w:val="-4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il</w:t>
            </w:r>
            <w:r w:rsidRPr="00C62527">
              <w:rPr>
                <w:rFonts w:ascii="Trebuchet MS" w:hAnsi="Trebuchet MS"/>
                <w:spacing w:val="-4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danno?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  <w:tab w:val="left" w:pos="2234"/>
              </w:tabs>
              <w:spacing w:before="152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11"/>
              <w:rPr>
                <w:rFonts w:ascii="Trebuchet MS" w:hAnsi="Trebuchet MS"/>
                <w:sz w:val="23"/>
              </w:rPr>
            </w:pPr>
          </w:p>
          <w:p w:rsidR="00677E3D" w:rsidRDefault="00677E3D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</w:p>
          <w:p w:rsidR="00677E3D" w:rsidRDefault="00677E3D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Si è impegnato formalmente a risarcire il danno?</w:t>
            </w:r>
          </w:p>
          <w:p w:rsidR="00F91D97" w:rsidRPr="00283E66" w:rsidRDefault="00690D39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  <w:tab w:val="left" w:pos="2234"/>
              </w:tabs>
              <w:spacing w:before="15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283E66" w:rsidRDefault="00283E66" w:rsidP="00283E66">
            <w:pPr>
              <w:pStyle w:val="TableParagraph"/>
              <w:tabs>
                <w:tab w:val="left" w:pos="276"/>
                <w:tab w:val="left" w:pos="2234"/>
              </w:tabs>
              <w:spacing w:before="151"/>
              <w:rPr>
                <w:rFonts w:ascii="Trebuchet MS" w:hAnsi="Trebuchet MS"/>
                <w:w w:val="95"/>
                <w:sz w:val="20"/>
              </w:rPr>
            </w:pPr>
            <w:bookmarkStart w:id="0" w:name="_GoBack"/>
            <w:bookmarkEnd w:id="0"/>
          </w:p>
          <w:p w:rsidR="00283E66" w:rsidRDefault="00283E66" w:rsidP="00283E66">
            <w:pPr>
              <w:pStyle w:val="TableParagraph"/>
              <w:tabs>
                <w:tab w:val="left" w:pos="276"/>
                <w:tab w:val="left" w:pos="2234"/>
              </w:tabs>
              <w:spacing w:before="151"/>
              <w:rPr>
                <w:rFonts w:ascii="Trebuchet MS" w:hAnsi="Trebuchet MS"/>
                <w:w w:val="95"/>
                <w:sz w:val="20"/>
              </w:rPr>
            </w:pPr>
          </w:p>
          <w:p w:rsidR="00283E66" w:rsidRDefault="00283E66" w:rsidP="00283E66">
            <w:pPr>
              <w:pStyle w:val="TableParagraph"/>
              <w:tabs>
                <w:tab w:val="left" w:pos="276"/>
                <w:tab w:val="left" w:pos="2234"/>
              </w:tabs>
              <w:spacing w:before="151"/>
              <w:rPr>
                <w:rFonts w:ascii="Trebuchet MS" w:hAnsi="Trebuchet MS"/>
                <w:w w:val="95"/>
                <w:sz w:val="20"/>
              </w:rPr>
            </w:pPr>
          </w:p>
          <w:p w:rsidR="00283E66" w:rsidRDefault="00283E66" w:rsidP="00283E66">
            <w:pPr>
              <w:pStyle w:val="TableParagraph"/>
              <w:tabs>
                <w:tab w:val="left" w:pos="276"/>
                <w:tab w:val="left" w:pos="2234"/>
              </w:tabs>
              <w:spacing w:before="151"/>
              <w:rPr>
                <w:rFonts w:ascii="Trebuchet MS" w:hAnsi="Trebuchet MS"/>
                <w:w w:val="95"/>
                <w:sz w:val="20"/>
              </w:rPr>
            </w:pPr>
          </w:p>
          <w:p w:rsidR="00283E66" w:rsidRDefault="00283E66" w:rsidP="00283E66">
            <w:pPr>
              <w:pStyle w:val="TableParagraph"/>
              <w:tabs>
                <w:tab w:val="left" w:pos="276"/>
                <w:tab w:val="left" w:pos="2234"/>
              </w:tabs>
              <w:spacing w:before="151"/>
              <w:rPr>
                <w:rFonts w:ascii="Trebuchet MS" w:hAnsi="Trebuchet MS"/>
                <w:w w:val="95"/>
                <w:sz w:val="20"/>
              </w:rPr>
            </w:pPr>
          </w:p>
          <w:p w:rsidR="00283E66" w:rsidRDefault="00283E66" w:rsidP="00283E66">
            <w:pPr>
              <w:pStyle w:val="TableParagraph"/>
              <w:tabs>
                <w:tab w:val="left" w:pos="276"/>
                <w:tab w:val="left" w:pos="2234"/>
              </w:tabs>
              <w:spacing w:before="151"/>
              <w:rPr>
                <w:rFonts w:ascii="Trebuchet MS" w:hAnsi="Trebuchet MS"/>
                <w:w w:val="95"/>
                <w:sz w:val="20"/>
              </w:rPr>
            </w:pPr>
          </w:p>
          <w:p w:rsidR="00283E66" w:rsidRPr="00C62527" w:rsidRDefault="00283E66" w:rsidP="00283E66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 NO</w:t>
            </w:r>
          </w:p>
          <w:p w:rsidR="00283E66" w:rsidRPr="00C62527" w:rsidRDefault="00283E66" w:rsidP="00283E66">
            <w:pPr>
              <w:pStyle w:val="TableParagraph"/>
              <w:spacing w:before="6"/>
              <w:rPr>
                <w:rFonts w:ascii="Trebuchet MS" w:hAnsi="Trebuchet MS"/>
                <w:sz w:val="27"/>
              </w:rPr>
            </w:pPr>
          </w:p>
          <w:p w:rsidR="00283E66" w:rsidRPr="00C62527" w:rsidRDefault="00283E66" w:rsidP="00283E66">
            <w:pPr>
              <w:pStyle w:val="TableParagraph"/>
              <w:spacing w:line="252" w:lineRule="auto"/>
              <w:ind w:left="109" w:right="650"/>
              <w:rPr>
                <w:rFonts w:ascii="Trebuchet MS" w:hAnsi="Trebuchet MS"/>
                <w:sz w:val="20"/>
              </w:rPr>
            </w:pPr>
            <w:r w:rsidRPr="009B2936">
              <w:rPr>
                <w:rFonts w:ascii="Trebuchet MS" w:hAnsi="Trebuchet MS"/>
                <w:sz w:val="20"/>
              </w:rPr>
              <w:t xml:space="preserve">In caso affermativo fornire informazioni </w:t>
            </w:r>
            <w:proofErr w:type="gramStart"/>
            <w:r w:rsidRPr="009B2936">
              <w:rPr>
                <w:rFonts w:ascii="Trebuchet MS" w:hAnsi="Trebuchet MS"/>
                <w:sz w:val="20"/>
              </w:rPr>
              <w:t>dettagliate</w:t>
            </w:r>
            <w:proofErr w:type="gramEnd"/>
            <w:r w:rsidRPr="00C62527">
              <w:rPr>
                <w:rFonts w:ascii="Trebuchet MS" w:hAnsi="Trebuchet MS"/>
                <w:w w:val="95"/>
                <w:sz w:val="20"/>
              </w:rPr>
              <w:t xml:space="preserve"> </w:t>
            </w:r>
          </w:p>
          <w:p w:rsidR="00283E66" w:rsidRPr="00C62527" w:rsidRDefault="00283E66" w:rsidP="00283E66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83E66" w:rsidRDefault="00283E66" w:rsidP="00283E66">
            <w:pPr>
              <w:pStyle w:val="TableParagraph"/>
              <w:tabs>
                <w:tab w:val="left" w:pos="276"/>
                <w:tab w:val="left" w:pos="2234"/>
              </w:tabs>
              <w:spacing w:before="151"/>
              <w:rPr>
                <w:rFonts w:ascii="Trebuchet MS" w:hAnsi="Trebuchet MS"/>
                <w:sz w:val="20"/>
              </w:rPr>
            </w:pPr>
          </w:p>
          <w:p w:rsidR="00283E66" w:rsidRDefault="00283E66" w:rsidP="00283E66">
            <w:pPr>
              <w:pStyle w:val="TableParagraph"/>
              <w:tabs>
                <w:tab w:val="left" w:pos="276"/>
                <w:tab w:val="left" w:pos="2234"/>
              </w:tabs>
              <w:spacing w:before="151"/>
              <w:rPr>
                <w:rFonts w:ascii="Trebuchet MS" w:hAnsi="Trebuchet MS"/>
                <w:sz w:val="20"/>
              </w:rPr>
            </w:pPr>
          </w:p>
          <w:p w:rsidR="00283E66" w:rsidRDefault="00283E66" w:rsidP="00283E66">
            <w:pPr>
              <w:pStyle w:val="TableParagraph"/>
              <w:tabs>
                <w:tab w:val="left" w:pos="276"/>
                <w:tab w:val="left" w:pos="2234"/>
              </w:tabs>
              <w:spacing w:before="151"/>
              <w:rPr>
                <w:rFonts w:ascii="Trebuchet MS" w:hAnsi="Trebuchet MS"/>
                <w:sz w:val="20"/>
              </w:rPr>
            </w:pPr>
          </w:p>
          <w:p w:rsidR="00283E66" w:rsidRDefault="00283E66" w:rsidP="00283E66">
            <w:pPr>
              <w:pStyle w:val="TableParagraph"/>
              <w:tabs>
                <w:tab w:val="left" w:pos="276"/>
                <w:tab w:val="left" w:pos="2234"/>
              </w:tabs>
              <w:spacing w:before="151"/>
              <w:rPr>
                <w:rFonts w:ascii="Trebuchet MS" w:hAnsi="Trebuchet MS"/>
                <w:sz w:val="20"/>
              </w:rPr>
            </w:pPr>
          </w:p>
          <w:p w:rsidR="00283E66" w:rsidRPr="00C62527" w:rsidRDefault="00283E66" w:rsidP="00283E66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 NO</w:t>
            </w:r>
          </w:p>
          <w:p w:rsidR="00283E66" w:rsidRPr="00C62527" w:rsidRDefault="00283E66" w:rsidP="00283E66">
            <w:pPr>
              <w:pStyle w:val="TableParagraph"/>
              <w:spacing w:before="6"/>
              <w:rPr>
                <w:rFonts w:ascii="Trebuchet MS" w:hAnsi="Trebuchet MS"/>
                <w:sz w:val="27"/>
              </w:rPr>
            </w:pPr>
          </w:p>
          <w:p w:rsidR="00283E66" w:rsidRPr="00C62527" w:rsidRDefault="00283E66" w:rsidP="00283E66">
            <w:pPr>
              <w:pStyle w:val="TableParagraph"/>
              <w:spacing w:line="252" w:lineRule="auto"/>
              <w:ind w:left="109" w:right="650"/>
              <w:rPr>
                <w:rFonts w:ascii="Trebuchet MS" w:hAnsi="Trebuchet MS"/>
                <w:sz w:val="20"/>
              </w:rPr>
            </w:pPr>
            <w:r w:rsidRPr="009B2936">
              <w:rPr>
                <w:rFonts w:ascii="Trebuchet MS" w:hAnsi="Trebuchet MS"/>
                <w:sz w:val="20"/>
              </w:rPr>
              <w:t xml:space="preserve">In caso affermativo fornire informazioni </w:t>
            </w:r>
            <w:proofErr w:type="gramStart"/>
            <w:r w:rsidRPr="009B2936">
              <w:rPr>
                <w:rFonts w:ascii="Trebuchet MS" w:hAnsi="Trebuchet MS"/>
                <w:sz w:val="20"/>
              </w:rPr>
              <w:t>dettagliate</w:t>
            </w:r>
            <w:proofErr w:type="gramEnd"/>
            <w:r w:rsidRPr="00C62527">
              <w:rPr>
                <w:rFonts w:ascii="Trebuchet MS" w:hAnsi="Trebuchet MS"/>
                <w:w w:val="95"/>
                <w:sz w:val="20"/>
              </w:rPr>
              <w:t xml:space="preserve"> </w:t>
            </w:r>
          </w:p>
          <w:p w:rsidR="00283E66" w:rsidRPr="00C62527" w:rsidRDefault="00283E66" w:rsidP="00283E66">
            <w:pPr>
              <w:pStyle w:val="TableParagraph"/>
              <w:tabs>
                <w:tab w:val="left" w:pos="276"/>
                <w:tab w:val="left" w:pos="2234"/>
              </w:tabs>
              <w:spacing w:before="151"/>
              <w:rPr>
                <w:rFonts w:ascii="Trebuchet MS" w:hAnsi="Trebuchet MS"/>
                <w:sz w:val="20"/>
              </w:rPr>
            </w:pP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283E66">
      <w:pPr>
        <w:pStyle w:val="Corpotesto"/>
        <w:rPr>
          <w:i w:val="0"/>
          <w:sz w:val="24"/>
        </w:rPr>
      </w:pPr>
      <w:r>
        <w:rPr>
          <w:noProof/>
          <w:lang w:bidi="ar-SA"/>
        </w:rPr>
        <w:lastRenderedPageBreak/>
        <w:pict>
          <v:line id="Line 135" o:spid="_x0000_s1093" style="position:absolute;z-index:-2516869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6.1pt,258.25pt" to="519.95pt,2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" strokeweight=".22817mm">
            <w10:wrap anchorx="page" anchory="page"/>
          </v:line>
        </w:pict>
      </w:r>
      <w:r>
        <w:rPr>
          <w:noProof/>
          <w:lang w:bidi="ar-SA"/>
        </w:rPr>
        <w:pict>
          <v:line id="Line 134" o:spid="_x0000_s1092" style="position:absolute;z-index:-2516858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6.1pt,464.45pt" to="529.9pt,4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" strokeweight=".22817mm">
            <w10:wrap anchorx="page" anchory="page"/>
          </v:line>
        </w:pict>
      </w:r>
      <w:r>
        <w:rPr>
          <w:noProof/>
          <w:lang w:bidi="ar-SA"/>
        </w:rPr>
        <w:pict>
          <v:line id="Line 133" o:spid="_x0000_s1091" style="position:absolute;z-index:-2516848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6.1pt,557.25pt" to="529.9pt,5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B8IAIAAEUEAAAOAAAAZHJzL2Uyb0RvYy54bWysU02P2jAQvVfqf7Byh3yQpR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" strokeweight=".22817mm">
            <w10:wrap anchorx="page" anchory="page"/>
          </v:line>
        </w:pict>
      </w: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3"/>
      </w:tblGrid>
      <w:tr w:rsidR="00F91D97" w:rsidRPr="00C62527">
        <w:trPr>
          <w:trHeight w:val="3352"/>
        </w:trPr>
        <w:tc>
          <w:tcPr>
            <w:tcW w:w="4787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4993" w:type="dxa"/>
          </w:tcPr>
          <w:p w:rsidR="00F91D97" w:rsidRPr="00C62527" w:rsidRDefault="00F91D97">
            <w:pPr>
              <w:pStyle w:val="TableParagraph"/>
              <w:spacing w:before="1" w:line="252" w:lineRule="auto"/>
              <w:ind w:left="109" w:right="97"/>
              <w:jc w:val="bot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1836"/>
        </w:trPr>
        <w:tc>
          <w:tcPr>
            <w:tcW w:w="4787" w:type="dxa"/>
            <w:tcBorders>
              <w:bottom w:val="nil"/>
            </w:tcBorders>
          </w:tcPr>
          <w:p w:rsidR="00F91D97" w:rsidRPr="00C62527" w:rsidRDefault="00690D39">
            <w:pPr>
              <w:pStyle w:val="TableParagraph"/>
              <w:spacing w:before="4" w:line="254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L’operatore economico con la sua partecipazione determina una situazione di conflitto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 xml:space="preserve">di 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interesse ai </w:t>
            </w:r>
            <w:r w:rsidRPr="00C62527">
              <w:rPr>
                <w:rFonts w:ascii="Trebuchet MS" w:hAnsi="Trebuchet MS"/>
                <w:w w:val="95"/>
                <w:sz w:val="20"/>
              </w:rPr>
              <w:t>sensi</w:t>
            </w:r>
            <w:r w:rsidRPr="00C62527">
              <w:rPr>
                <w:rFonts w:ascii="Trebuchet MS" w:hAnsi="Trebuchet MS"/>
                <w:spacing w:val="-1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dell’articolo</w:t>
            </w:r>
            <w:r w:rsidRPr="00C62527">
              <w:rPr>
                <w:rFonts w:ascii="Trebuchet MS" w:hAnsi="Trebuchet MS"/>
                <w:spacing w:val="-1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42,</w:t>
            </w:r>
            <w:r w:rsidRPr="00C62527"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comma</w:t>
            </w:r>
            <w:r w:rsidRPr="00C62527">
              <w:rPr>
                <w:rFonts w:ascii="Trebuchet MS" w:hAnsi="Trebuchet MS"/>
                <w:spacing w:val="-10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2</w:t>
            </w:r>
            <w:r w:rsidRPr="00C62527">
              <w:rPr>
                <w:rFonts w:ascii="Trebuchet MS" w:hAnsi="Trebuchet MS"/>
                <w:spacing w:val="-1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d.lgs.</w:t>
            </w:r>
            <w:r w:rsidRPr="00C62527">
              <w:rPr>
                <w:rFonts w:ascii="Trebuchet MS" w:hAnsi="Trebuchet MS"/>
                <w:spacing w:val="-1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50/2016?</w:t>
            </w:r>
            <w:r w:rsidRPr="00C62527"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proofErr w:type="gramEnd"/>
            <w:r w:rsidRPr="00C62527">
              <w:rPr>
                <w:rFonts w:ascii="Trebuchet MS" w:hAnsi="Trebuchet MS"/>
                <w:w w:val="95"/>
                <w:sz w:val="20"/>
              </w:rPr>
              <w:t xml:space="preserve">art. </w:t>
            </w:r>
            <w:r w:rsidRPr="00C62527">
              <w:rPr>
                <w:rFonts w:ascii="Trebuchet MS" w:hAnsi="Trebuchet MS"/>
                <w:sz w:val="20"/>
              </w:rPr>
              <w:t>80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proofErr w:type="spellStart"/>
            <w:proofErr w:type="gramStart"/>
            <w:r w:rsidRPr="00C62527">
              <w:rPr>
                <w:rFonts w:ascii="Trebuchet MS" w:hAnsi="Trebuchet MS"/>
                <w:sz w:val="20"/>
              </w:rPr>
              <w:t>lett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.</w:t>
            </w:r>
            <w:proofErr w:type="gramEnd"/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d))</w:t>
            </w:r>
          </w:p>
        </w:tc>
        <w:tc>
          <w:tcPr>
            <w:tcW w:w="4993" w:type="dxa"/>
            <w:tcBorders>
              <w:bottom w:val="nil"/>
            </w:tcBorders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sz w:val="27"/>
              </w:rPr>
            </w:pPr>
          </w:p>
          <w:p w:rsidR="00F91D97" w:rsidRPr="00C62527" w:rsidRDefault="00690D39">
            <w:pPr>
              <w:pStyle w:val="TableParagraph"/>
              <w:spacing w:line="254" w:lineRule="auto"/>
              <w:ind w:left="109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In caso affermativo l’operatore economico ha adottato misure sufficienti a dimostrare la sua affidabilità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nonostante l’esistenza del presente motivo di esclusione </w:t>
            </w:r>
            <w:r w:rsidRPr="00C62527">
              <w:rPr>
                <w:rFonts w:ascii="Trebuchet MS" w:hAnsi="Trebuchet MS"/>
                <w:sz w:val="20"/>
              </w:rPr>
              <w:t xml:space="preserve">(autodisciplina o “self </w:t>
            </w:r>
            <w:proofErr w:type="spellStart"/>
            <w:r w:rsidRPr="00C62527">
              <w:rPr>
                <w:rFonts w:ascii="Trebuchet MS" w:hAnsi="Trebuchet MS"/>
                <w:sz w:val="20"/>
              </w:rPr>
              <w:t>cleaning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”)?</w:t>
            </w:r>
          </w:p>
        </w:tc>
      </w:tr>
      <w:tr w:rsidR="00F91D97" w:rsidRPr="00C62527">
        <w:trPr>
          <w:trHeight w:val="608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sz w:val="17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234"/>
              </w:tabs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>
        <w:trPr>
          <w:trHeight w:val="1154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904D6D" w:rsidRPr="00C62527" w:rsidRDefault="00690D39" w:rsidP="00904D6D">
            <w:pPr>
              <w:pStyle w:val="TableParagraph"/>
              <w:spacing w:before="134" w:line="252" w:lineRule="auto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In caso affermativo descrivere le misure adottate per risolvere il conflitto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 xml:space="preserve">di 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interessi</w:t>
            </w:r>
            <w:r w:rsidR="00904D6D" w:rsidRPr="00C62527">
              <w:rPr>
                <w:rFonts w:ascii="Trebuchet MS" w:hAnsi="Trebuchet MS"/>
                <w:sz w:val="20"/>
              </w:rPr>
              <w:t xml:space="preserve"> quali ad esempio quelle indicate in Linee Guida </w:t>
            </w:r>
            <w:proofErr w:type="spellStart"/>
            <w:r w:rsidR="00904D6D" w:rsidRPr="00C62527">
              <w:rPr>
                <w:rFonts w:ascii="Trebuchet MS" w:hAnsi="Trebuchet MS"/>
                <w:sz w:val="20"/>
              </w:rPr>
              <w:t>Anac</w:t>
            </w:r>
            <w:proofErr w:type="spellEnd"/>
            <w:r w:rsidR="00904D6D" w:rsidRPr="00C62527">
              <w:rPr>
                <w:rFonts w:ascii="Trebuchet MS" w:hAnsi="Trebuchet MS"/>
                <w:sz w:val="20"/>
              </w:rPr>
              <w:t xml:space="preserve"> 6 punto 7.3</w:t>
            </w:r>
          </w:p>
        </w:tc>
      </w:tr>
      <w:tr w:rsidR="00F91D97" w:rsidRPr="00C62527">
        <w:trPr>
          <w:trHeight w:val="807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Default="00F91D97">
            <w:pPr>
              <w:pStyle w:val="TableParagraph"/>
              <w:spacing w:before="4"/>
              <w:rPr>
                <w:rFonts w:ascii="Trebuchet MS" w:hAnsi="Trebuchet MS"/>
                <w:sz w:val="24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234"/>
              </w:tabs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>
        <w:trPr>
          <w:trHeight w:val="1126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690D39" w:rsidP="00677E3D">
            <w:pPr>
              <w:pStyle w:val="TableParagraph"/>
              <w:spacing w:line="254" w:lineRule="auto"/>
              <w:ind w:right="101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Il personale dell’operatore economico ha interesse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finanziario, economico o altro interesse personale che </w:t>
            </w:r>
            <w:r w:rsidRPr="00C62527">
              <w:rPr>
                <w:rFonts w:ascii="Trebuchet MS" w:hAnsi="Trebuchet MS"/>
                <w:sz w:val="20"/>
              </w:rPr>
              <w:t>possa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pregiudicare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l’imparzialità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l’indipendenza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nel contesto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proofErr w:type="gramEnd"/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procedura</w:t>
            </w:r>
            <w:r w:rsidRPr="00C62527">
              <w:rPr>
                <w:rFonts w:ascii="Trebuchet MS" w:hAnsi="Trebuchet MS"/>
                <w:spacing w:val="-2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appalto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oggetto?</w:t>
            </w: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3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affermativo specificare</w:t>
            </w:r>
          </w:p>
        </w:tc>
      </w:tr>
      <w:tr w:rsidR="00F91D97" w:rsidRPr="00C62527">
        <w:trPr>
          <w:trHeight w:val="1308"/>
        </w:trPr>
        <w:tc>
          <w:tcPr>
            <w:tcW w:w="4787" w:type="dxa"/>
            <w:tcBorders>
              <w:top w:val="nil"/>
            </w:tcBorders>
          </w:tcPr>
          <w:p w:rsidR="00F91D97" w:rsidRPr="00C62527" w:rsidRDefault="00690D39">
            <w:pPr>
              <w:pStyle w:val="TableParagraph"/>
              <w:spacing w:before="126" w:line="252" w:lineRule="auto"/>
              <w:ind w:left="107" w:right="98"/>
              <w:jc w:val="both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sz w:val="18"/>
              </w:rPr>
              <w:t xml:space="preserve">(se la documentazione pertinente è disponibile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elettronicamente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indicare: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indirizzo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web,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autorità</w:t>
            </w:r>
            <w:r w:rsidRPr="00C62527">
              <w:rPr>
                <w:rFonts w:ascii="Trebuchet MS" w:hAnsi="Trebuchet MS"/>
                <w:i/>
                <w:spacing w:val="-16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o</w:t>
            </w:r>
            <w:r w:rsidRPr="00C62527">
              <w:rPr>
                <w:rFonts w:ascii="Trebuchet MS" w:hAnsi="Trebuchet MS"/>
                <w:i/>
                <w:spacing w:val="-18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 xml:space="preserve">organismo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di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emanazione,</w:t>
            </w:r>
            <w:r w:rsidRPr="00C62527">
              <w:rPr>
                <w:rFonts w:ascii="Trebuchet MS" w:hAnsi="Trebuchet MS"/>
                <w:i/>
                <w:spacing w:val="-30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riferimento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preciso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della</w:t>
            </w:r>
            <w:r w:rsidRPr="00C62527">
              <w:rPr>
                <w:rFonts w:ascii="Trebuchet MS" w:hAnsi="Trebuchet MS"/>
                <w:i/>
                <w:spacing w:val="-31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documentazione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18"/>
              </w:rPr>
              <w:t>)</w:t>
            </w:r>
            <w:proofErr w:type="gramEnd"/>
          </w:p>
        </w:tc>
        <w:tc>
          <w:tcPr>
            <w:tcW w:w="4993" w:type="dxa"/>
            <w:tcBorders>
              <w:top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1853"/>
        </w:trPr>
        <w:tc>
          <w:tcPr>
            <w:tcW w:w="4787" w:type="dxa"/>
            <w:tcBorders>
              <w:bottom w:val="nil"/>
            </w:tcBorders>
          </w:tcPr>
          <w:p w:rsidR="00F91D97" w:rsidRPr="00C62527" w:rsidRDefault="00690D39">
            <w:pPr>
              <w:pStyle w:val="TableParagraph"/>
              <w:spacing w:before="2" w:line="254" w:lineRule="auto"/>
              <w:ind w:left="107" w:right="99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 xml:space="preserve">L’operatore ha fornito consulenza all’amministrazione </w:t>
            </w:r>
            <w:r w:rsidRPr="00C62527">
              <w:rPr>
                <w:rFonts w:ascii="Trebuchet MS" w:hAnsi="Trebuchet MS"/>
                <w:sz w:val="20"/>
              </w:rPr>
              <w:t>aggiudicatrice ovvero è stato coinvolto nella preparazione della presente procedura d’appalto ai sensi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dell’art.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67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d.lgs.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50/2016?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(art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.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80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proofErr w:type="spellStart"/>
            <w:proofErr w:type="gramStart"/>
            <w:r w:rsidRPr="00C62527">
              <w:rPr>
                <w:rFonts w:ascii="Trebuchet MS" w:hAnsi="Trebuchet MS"/>
                <w:sz w:val="20"/>
              </w:rPr>
              <w:t>lett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.</w:t>
            </w:r>
            <w:proofErr w:type="gramEnd"/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e)</w:t>
            </w:r>
          </w:p>
        </w:tc>
        <w:tc>
          <w:tcPr>
            <w:tcW w:w="4993" w:type="dxa"/>
            <w:tcBorders>
              <w:bottom w:val="nil"/>
            </w:tcBorders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sz w:val="27"/>
              </w:rPr>
            </w:pPr>
          </w:p>
          <w:p w:rsidR="00F91D97" w:rsidRPr="00C62527" w:rsidRDefault="00690D39">
            <w:pPr>
              <w:pStyle w:val="TableParagraph"/>
              <w:spacing w:before="1" w:line="254" w:lineRule="auto"/>
              <w:ind w:left="109" w:right="96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caso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affermativo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fornire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informazioni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dettagliate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sulle misure</w:t>
            </w:r>
            <w:r w:rsidRPr="00C62527">
              <w:rPr>
                <w:rFonts w:ascii="Trebuchet MS" w:hAnsi="Trebuchet MS"/>
                <w:spacing w:val="-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adottate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prevenire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possibili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distorsioni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della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concorrenza</w:t>
            </w:r>
            <w:proofErr w:type="gramEnd"/>
          </w:p>
        </w:tc>
      </w:tr>
      <w:tr w:rsidR="00F91D97" w:rsidRPr="00C62527">
        <w:trPr>
          <w:trHeight w:val="1182"/>
        </w:trPr>
        <w:tc>
          <w:tcPr>
            <w:tcW w:w="4787" w:type="dxa"/>
            <w:tcBorders>
              <w:top w:val="nil"/>
            </w:tcBorders>
          </w:tcPr>
          <w:p w:rsidR="00F91D97" w:rsidRPr="00677E3D" w:rsidRDefault="00F91D97">
            <w:pPr>
              <w:pStyle w:val="TableParagraph"/>
              <w:spacing w:before="6"/>
              <w:rPr>
                <w:rFonts w:ascii="Trebuchet MS" w:hAnsi="Trebuchet MS"/>
                <w:sz w:val="20"/>
              </w:rPr>
            </w:pPr>
          </w:p>
          <w:p w:rsidR="00F91D97" w:rsidRPr="00C62527" w:rsidRDefault="00690D39" w:rsidP="00677E3D">
            <w:pPr>
              <w:pStyle w:val="TableParagraph"/>
              <w:tabs>
                <w:tab w:val="left" w:pos="1409"/>
                <w:tab w:val="left" w:pos="2029"/>
                <w:tab w:val="left" w:pos="3098"/>
                <w:tab w:val="left" w:pos="3477"/>
              </w:tabs>
              <w:spacing w:line="252" w:lineRule="auto"/>
              <w:ind w:left="107" w:right="93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caso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sia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stato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coinvolto,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la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sua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partecipazione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alla </w:t>
            </w:r>
            <w:r w:rsidRPr="00677E3D">
              <w:rPr>
                <w:rFonts w:ascii="Trebuchet MS" w:hAnsi="Trebuchet MS"/>
                <w:sz w:val="20"/>
              </w:rPr>
              <w:t>preparazione</w:t>
            </w:r>
            <w:r w:rsidRPr="00677E3D">
              <w:rPr>
                <w:rFonts w:ascii="Trebuchet MS" w:hAnsi="Trebuchet MS"/>
                <w:sz w:val="20"/>
              </w:rPr>
              <w:tab/>
            </w:r>
            <w:r w:rsidR="00677E3D">
              <w:rPr>
                <w:rFonts w:ascii="Trebuchet MS" w:hAnsi="Trebuchet MS"/>
                <w:sz w:val="20"/>
              </w:rPr>
              <w:t>della</w:t>
            </w:r>
            <w:r w:rsidR="00677E3D">
              <w:rPr>
                <w:rFonts w:ascii="Trebuchet MS" w:hAnsi="Trebuchet MS"/>
                <w:sz w:val="20"/>
              </w:rPr>
              <w:tab/>
              <w:t>procedura</w:t>
            </w:r>
            <w:r w:rsidR="00677E3D">
              <w:rPr>
                <w:rFonts w:ascii="Trebuchet MS" w:hAnsi="Trebuchet MS"/>
                <w:sz w:val="20"/>
              </w:rPr>
              <w:tab/>
              <w:t xml:space="preserve">di </w:t>
            </w:r>
            <w:r w:rsidRPr="00677E3D">
              <w:rPr>
                <w:rFonts w:ascii="Trebuchet MS" w:hAnsi="Trebuchet MS"/>
                <w:sz w:val="20"/>
              </w:rPr>
              <w:t>aggiudicazione</w:t>
            </w:r>
            <w:r w:rsidR="00677E3D" w:rsidRPr="00C62527">
              <w:rPr>
                <w:rFonts w:ascii="Trebuchet MS" w:hAnsi="Trebuchet MS"/>
                <w:sz w:val="20"/>
              </w:rPr>
              <w:t xml:space="preserve"> dell’appalto</w:t>
            </w:r>
            <w:proofErr w:type="gramStart"/>
            <w:r w:rsidR="00677E3D" w:rsidRPr="00C62527">
              <w:rPr>
                <w:rFonts w:ascii="Trebuchet MS" w:hAnsi="Trebuchet MS"/>
                <w:sz w:val="20"/>
              </w:rPr>
              <w:t xml:space="preserve">  </w:t>
            </w:r>
            <w:proofErr w:type="gramEnd"/>
            <w:r w:rsidR="00677E3D" w:rsidRPr="00C62527">
              <w:rPr>
                <w:rFonts w:ascii="Trebuchet MS" w:hAnsi="Trebuchet MS"/>
                <w:sz w:val="20"/>
              </w:rPr>
              <w:t>costituisce  causa  di  alterazione</w:t>
            </w:r>
            <w:r w:rsidR="00677E3D" w:rsidRPr="00677E3D">
              <w:rPr>
                <w:rFonts w:ascii="Trebuchet MS" w:hAnsi="Trebuchet MS"/>
                <w:sz w:val="20"/>
              </w:rPr>
              <w:t xml:space="preserve"> </w:t>
            </w:r>
            <w:r w:rsidR="00677E3D" w:rsidRPr="00C62527">
              <w:rPr>
                <w:rFonts w:ascii="Trebuchet MS" w:hAnsi="Trebuchet MS"/>
                <w:sz w:val="20"/>
              </w:rPr>
              <w:t xml:space="preserve">della </w:t>
            </w:r>
            <w:r w:rsidR="00677E3D">
              <w:rPr>
                <w:rFonts w:ascii="Trebuchet MS" w:hAnsi="Trebuchet MS"/>
                <w:sz w:val="20"/>
              </w:rPr>
              <w:t>concorrenza</w:t>
            </w:r>
          </w:p>
        </w:tc>
        <w:tc>
          <w:tcPr>
            <w:tcW w:w="4993" w:type="dxa"/>
            <w:tcBorders>
              <w:top w:val="nil"/>
            </w:tcBorders>
          </w:tcPr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"/>
              </w:rPr>
            </w:pPr>
          </w:p>
          <w:p w:rsidR="00F91D97" w:rsidRPr="00C62527" w:rsidRDefault="00283E66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31" o:spid="_x0000_s1089" style="width:228.8pt;height:.65pt;mso-position-horizontal-relative:char;mso-position-vertical-relative:line" coordsize="4576,13">
                  <v:line id="Line 132" o:spid="_x0000_s1090" style="position:absolute;visibility:visible;mso-wrap-style:square" from="0,6" to="457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CsOMQAAADbAAAADwAAAGRycy9kb3ducmV2LnhtbESPQWvCQBSE7wX/w/KE3upGoa2NriKC&#10;KIQiRi+9PbPPbDD7NmTXGP99t1DwOMzMN8x82dtadNT6yrGC8SgBQVw4XXGp4HTcvE1B+ICssXZM&#10;Ch7kYbkYvMwx1e7OB+ryUIoIYZ+iAhNCk0rpC0MW/cg1xNG7uNZiiLItpW7xHuG2lpMk+ZAWK44L&#10;BhtaGyqu+c0qOGc/p8P1PQvb7+4r20vsV/neKPU67FczEIH68Az/t3daweQT/r7E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MKw4xAAAANsAAAAPAAAAAAAAAAAA&#10;AAAAAKECAABkcnMvZG93bnJldi54bWxQSwUGAAAAAAQABAD5AAAAkgMAAAAA&#10;" strokeweight=".22817mm"/>
                  <w10:wrap type="none"/>
                  <w10:anchorlock/>
                </v:group>
              </w:pict>
            </w:r>
          </w:p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56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  <w:sectPr w:rsidR="00F91D97" w:rsidRPr="00C62527">
          <w:pgSz w:w="11910" w:h="16840"/>
          <w:pgMar w:top="2060" w:right="2" w:bottom="1120" w:left="0" w:header="708" w:footer="921" w:gutter="0"/>
          <w:cols w:space="720"/>
        </w:sectPr>
      </w:pPr>
    </w:p>
    <w:p w:rsidR="00F91D97" w:rsidRPr="00C62527" w:rsidRDefault="00F91D97">
      <w:pPr>
        <w:pStyle w:val="Corpotesto"/>
        <w:rPr>
          <w:i w:val="0"/>
          <w:sz w:val="24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3"/>
      </w:tblGrid>
      <w:tr w:rsidR="00F91D97" w:rsidRPr="00C62527">
        <w:trPr>
          <w:trHeight w:val="1665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4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 economico può confermare di: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before="15" w:line="254" w:lineRule="auto"/>
              <w:ind w:right="100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non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essersi reso gravemente colpevole di false dichiarazioni nel fornire le informazioni richieste per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verificare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l’assenza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motivi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esclusione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il rispetto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criteri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selezione?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1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non</w:t>
            </w:r>
            <w:proofErr w:type="gramEnd"/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aver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occultato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tali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informazioni?</w:t>
            </w:r>
          </w:p>
        </w:tc>
        <w:tc>
          <w:tcPr>
            <w:tcW w:w="4993" w:type="dxa"/>
          </w:tcPr>
          <w:p w:rsidR="00F91D97" w:rsidRPr="00C62527" w:rsidRDefault="00B26BE6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sz w:val="20"/>
              </w:rPr>
              <w:t>SI</w:t>
            </w:r>
            <w:r w:rsidR="00690D39" w:rsidRPr="00C62527">
              <w:rPr>
                <w:rFonts w:ascii="Trebuchet MS" w:hAnsi="Trebuchet MS"/>
                <w:sz w:val="20"/>
              </w:rPr>
              <w:tab/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□</w:t>
            </w:r>
            <w:r w:rsidR="00690D39" w:rsidRPr="00C62527"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sz w:val="24"/>
              </w:rPr>
            </w:pPr>
          </w:p>
          <w:p w:rsidR="00F91D97" w:rsidRPr="00C62527" w:rsidRDefault="00B26BE6">
            <w:pPr>
              <w:pStyle w:val="TableParagraph"/>
              <w:tabs>
                <w:tab w:val="left" w:pos="2234"/>
              </w:tabs>
              <w:spacing w:before="1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sz w:val="20"/>
              </w:rPr>
              <w:t>SI</w:t>
            </w:r>
            <w:r w:rsidR="00690D39" w:rsidRPr="00C62527">
              <w:rPr>
                <w:rFonts w:ascii="Trebuchet MS" w:hAnsi="Trebuchet MS"/>
                <w:sz w:val="20"/>
              </w:rPr>
              <w:tab/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□</w:t>
            </w:r>
            <w:r w:rsidR="00690D39" w:rsidRPr="00C62527"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</w:tc>
      </w:tr>
    </w:tbl>
    <w:p w:rsidR="00F91D97" w:rsidRPr="00C62527" w:rsidRDefault="00F91D97">
      <w:pPr>
        <w:pStyle w:val="Corpotesto"/>
        <w:rPr>
          <w:i w:val="0"/>
        </w:rPr>
      </w:pPr>
    </w:p>
    <w:p w:rsidR="00F91D97" w:rsidRPr="00C62527" w:rsidRDefault="00690D39">
      <w:pPr>
        <w:spacing w:before="59" w:line="252" w:lineRule="auto"/>
        <w:ind w:left="1132" w:right="1119"/>
        <w:rPr>
          <w:rFonts w:ascii="Trebuchet MS" w:hAnsi="Trebuchet MS"/>
          <w:b/>
        </w:rPr>
      </w:pPr>
      <w:proofErr w:type="gramStart"/>
      <w:r w:rsidRPr="00677E3D">
        <w:rPr>
          <w:rFonts w:ascii="Trebuchet MS" w:hAnsi="Trebuchet MS"/>
          <w:b/>
          <w:highlight w:val="yellow"/>
        </w:rPr>
        <w:t>D - ALTRI MOTIVI DI ESCLUSIONE EVENTUALMENTE PREVISTI DALLA LEGISLAZIONE NAZIONALE DELLO</w:t>
      </w:r>
      <w:r w:rsidRPr="00677E3D">
        <w:rPr>
          <w:rFonts w:ascii="Trebuchet MS" w:hAnsi="Trebuchet MS"/>
          <w:b/>
          <w:spacing w:val="-36"/>
          <w:highlight w:val="yellow"/>
        </w:rPr>
        <w:t xml:space="preserve"> </w:t>
      </w:r>
      <w:r w:rsidRPr="00677E3D">
        <w:rPr>
          <w:rFonts w:ascii="Trebuchet MS" w:hAnsi="Trebuchet MS"/>
          <w:b/>
          <w:highlight w:val="yellow"/>
        </w:rPr>
        <w:t>STATO</w:t>
      </w:r>
      <w:r w:rsidRPr="00677E3D">
        <w:rPr>
          <w:rFonts w:ascii="Trebuchet MS" w:hAnsi="Trebuchet MS"/>
          <w:b/>
          <w:spacing w:val="-32"/>
          <w:highlight w:val="yellow"/>
        </w:rPr>
        <w:t xml:space="preserve"> </w:t>
      </w:r>
      <w:r w:rsidRPr="00677E3D">
        <w:rPr>
          <w:rFonts w:ascii="Trebuchet MS" w:hAnsi="Trebuchet MS"/>
          <w:b/>
          <w:highlight w:val="yellow"/>
        </w:rPr>
        <w:t>MEMBRO</w:t>
      </w:r>
      <w:r w:rsidRPr="00677E3D">
        <w:rPr>
          <w:rFonts w:ascii="Trebuchet MS" w:hAnsi="Trebuchet MS"/>
          <w:b/>
          <w:spacing w:val="-35"/>
          <w:highlight w:val="yellow"/>
        </w:rPr>
        <w:t xml:space="preserve"> </w:t>
      </w:r>
      <w:r w:rsidRPr="00677E3D">
        <w:rPr>
          <w:rFonts w:ascii="Trebuchet MS" w:hAnsi="Trebuchet MS"/>
          <w:b/>
          <w:highlight w:val="yellow"/>
        </w:rPr>
        <w:t>DELL'AMMINISTRAZIONE</w:t>
      </w:r>
      <w:r w:rsidRPr="00677E3D">
        <w:rPr>
          <w:rFonts w:ascii="Trebuchet MS" w:hAnsi="Trebuchet MS"/>
          <w:b/>
          <w:spacing w:val="-28"/>
          <w:highlight w:val="yellow"/>
        </w:rPr>
        <w:t xml:space="preserve"> </w:t>
      </w:r>
      <w:r w:rsidRPr="00677E3D">
        <w:rPr>
          <w:rFonts w:ascii="Trebuchet MS" w:hAnsi="Trebuchet MS"/>
          <w:b/>
          <w:highlight w:val="yellow"/>
        </w:rPr>
        <w:t>AGGIUDICATRICE</w:t>
      </w:r>
      <w:r w:rsidRPr="00677E3D">
        <w:rPr>
          <w:rFonts w:ascii="Trebuchet MS" w:hAnsi="Trebuchet MS"/>
          <w:b/>
          <w:spacing w:val="-20"/>
          <w:highlight w:val="yellow"/>
        </w:rPr>
        <w:t xml:space="preserve"> </w:t>
      </w:r>
      <w:r w:rsidRPr="00677E3D">
        <w:rPr>
          <w:rFonts w:ascii="Trebuchet MS" w:hAnsi="Trebuchet MS"/>
          <w:b/>
          <w:highlight w:val="yellow"/>
        </w:rPr>
        <w:t>O</w:t>
      </w:r>
      <w:r w:rsidRPr="00677E3D">
        <w:rPr>
          <w:rFonts w:ascii="Trebuchet MS" w:hAnsi="Trebuchet MS"/>
          <w:b/>
          <w:spacing w:val="-37"/>
          <w:highlight w:val="yellow"/>
        </w:rPr>
        <w:t xml:space="preserve"> </w:t>
      </w:r>
      <w:proofErr w:type="gramEnd"/>
      <w:r w:rsidRPr="00677E3D">
        <w:rPr>
          <w:rFonts w:ascii="Trebuchet MS" w:hAnsi="Trebuchet MS"/>
          <w:b/>
          <w:highlight w:val="yellow"/>
        </w:rPr>
        <w:t>DELL'ENTE</w:t>
      </w:r>
      <w:r w:rsidRPr="00677E3D">
        <w:rPr>
          <w:rFonts w:ascii="Trebuchet MS" w:hAnsi="Trebuchet MS"/>
          <w:b/>
          <w:spacing w:val="-38"/>
          <w:highlight w:val="yellow"/>
        </w:rPr>
        <w:t xml:space="preserve"> </w:t>
      </w:r>
      <w:r w:rsidRPr="00677E3D">
        <w:rPr>
          <w:rFonts w:ascii="Trebuchet MS" w:hAnsi="Trebuchet MS"/>
          <w:b/>
          <w:highlight w:val="yellow"/>
        </w:rPr>
        <w:t>AGGIUDICATORE</w:t>
      </w:r>
    </w:p>
    <w:p w:rsidR="00F91D97" w:rsidRPr="00C62527" w:rsidRDefault="00F91D97">
      <w:pPr>
        <w:pStyle w:val="Corpotesto"/>
        <w:spacing w:before="9" w:after="1"/>
        <w:rPr>
          <w:b/>
          <w:i w:val="0"/>
          <w:sz w:val="14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061"/>
      </w:tblGrid>
      <w:tr w:rsidR="00F91D97" w:rsidRPr="00C62527">
        <w:trPr>
          <w:trHeight w:val="268"/>
        </w:trPr>
        <w:tc>
          <w:tcPr>
            <w:tcW w:w="9848" w:type="dxa"/>
            <w:gridSpan w:val="2"/>
            <w:shd w:val="clear" w:color="auto" w:fill="F1F1F1"/>
          </w:tcPr>
          <w:p w:rsidR="00F91D97" w:rsidRPr="00C62527" w:rsidRDefault="00690D39">
            <w:pPr>
              <w:pStyle w:val="TableParagraph"/>
              <w:spacing w:before="2" w:line="246" w:lineRule="exact"/>
              <w:ind w:left="2313"/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 xml:space="preserve">Altri motivi di esclusione previsti dalla legislazione </w:t>
            </w:r>
            <w:proofErr w:type="gramStart"/>
            <w:r w:rsidRPr="00C62527">
              <w:rPr>
                <w:rFonts w:ascii="Trebuchet MS" w:hAnsi="Trebuchet MS"/>
              </w:rPr>
              <w:t>nazione</w:t>
            </w:r>
            <w:proofErr w:type="gramEnd"/>
          </w:p>
        </w:tc>
      </w:tr>
      <w:tr w:rsidR="00F91D97" w:rsidRPr="00C62527">
        <w:trPr>
          <w:trHeight w:val="1463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4" w:line="254" w:lineRule="auto"/>
              <w:ind w:left="107" w:right="96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L’operatore economico rientra in una delle cause di decadenza, sospensione o di divieto previste dall’articolo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67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del decreto legislativo 6 settembre 2011,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n.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159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un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tentativo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infiltrazione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mafiosa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 cui all’articolo 84, comma 4, del medesimo</w:t>
            </w:r>
            <w:r w:rsidRPr="00C62527">
              <w:rPr>
                <w:rFonts w:ascii="Trebuchet MS" w:hAnsi="Trebuchet MS"/>
                <w:spacing w:val="-3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decreto?</w:t>
            </w:r>
          </w:p>
          <w:p w:rsidR="00F91D97" w:rsidRPr="00C62527" w:rsidRDefault="00690D39">
            <w:pPr>
              <w:pStyle w:val="TableParagraph"/>
              <w:spacing w:line="220" w:lineRule="exact"/>
              <w:ind w:left="107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(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art. 80 co. 2 d.lgs. 50/2016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)</w:t>
            </w:r>
            <w:proofErr w:type="gramEnd"/>
          </w:p>
        </w:tc>
        <w:tc>
          <w:tcPr>
            <w:tcW w:w="5061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>
        <w:trPr>
          <w:trHeight w:val="1708"/>
        </w:trPr>
        <w:tc>
          <w:tcPr>
            <w:tcW w:w="4787" w:type="dxa"/>
          </w:tcPr>
          <w:p w:rsidR="00F91D97" w:rsidRPr="00C62527" w:rsidRDefault="00690D39" w:rsidP="00677E3D">
            <w:pPr>
              <w:pStyle w:val="TableParagraph"/>
              <w:spacing w:before="4" w:line="254" w:lineRule="auto"/>
              <w:ind w:left="107" w:right="99"/>
              <w:jc w:val="both"/>
              <w:rPr>
                <w:rFonts w:ascii="Trebuchet MS" w:hAnsi="Trebuchet MS"/>
                <w:sz w:val="20"/>
                <w:lang w:val="en-US"/>
              </w:rPr>
            </w:pPr>
            <w:r w:rsidRPr="00677E3D">
              <w:rPr>
                <w:rFonts w:ascii="Trebuchet MS" w:hAnsi="Trebuchet MS"/>
                <w:sz w:val="20"/>
              </w:rPr>
              <w:t xml:space="preserve">L’operatore economico ha subito sanzioni </w:t>
            </w:r>
            <w:proofErr w:type="spellStart"/>
            <w:r w:rsidRPr="00677E3D">
              <w:rPr>
                <w:rFonts w:ascii="Trebuchet MS" w:hAnsi="Trebuchet MS"/>
                <w:sz w:val="20"/>
              </w:rPr>
              <w:t>interdittive</w:t>
            </w:r>
            <w:proofErr w:type="spellEnd"/>
            <w:r w:rsidRPr="00677E3D">
              <w:rPr>
                <w:rFonts w:ascii="Trebuchet MS" w:hAnsi="Trebuchet MS"/>
                <w:sz w:val="20"/>
              </w:rPr>
              <w:t xml:space="preserve"> di </w:t>
            </w:r>
            <w:r w:rsidRPr="00C62527">
              <w:rPr>
                <w:rFonts w:ascii="Trebuchet MS" w:hAnsi="Trebuchet MS"/>
                <w:sz w:val="20"/>
              </w:rPr>
              <w:t xml:space="preserve">cui all’articolo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9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, comma 2, lettera c) del decreto </w:t>
            </w:r>
            <w:r w:rsidRPr="00677E3D">
              <w:rPr>
                <w:rFonts w:ascii="Trebuchet MS" w:hAnsi="Trebuchet MS"/>
                <w:sz w:val="20"/>
              </w:rPr>
              <w:t xml:space="preserve">legislativo 8 giugno 2001, n. 231 o ad altra sanzione che </w:t>
            </w:r>
            <w:r w:rsidRPr="00C62527">
              <w:rPr>
                <w:rFonts w:ascii="Trebuchet MS" w:hAnsi="Trebuchet MS"/>
                <w:sz w:val="20"/>
              </w:rPr>
              <w:t xml:space="preserve">comporta il divieto di contrarre con la pubblica </w:t>
            </w:r>
            <w:r w:rsidRPr="00677E3D">
              <w:rPr>
                <w:rFonts w:ascii="Trebuchet MS" w:hAnsi="Trebuchet MS"/>
                <w:sz w:val="20"/>
              </w:rPr>
              <w:t xml:space="preserve">amministrazione, compresi i provvedimenti </w:t>
            </w:r>
            <w:proofErr w:type="spellStart"/>
            <w:r w:rsidRPr="00677E3D">
              <w:rPr>
                <w:rFonts w:ascii="Trebuchet MS" w:hAnsi="Trebuchet MS"/>
                <w:sz w:val="20"/>
              </w:rPr>
              <w:t>interdittivi</w:t>
            </w:r>
            <w:proofErr w:type="spellEnd"/>
            <w:r w:rsidRPr="00677E3D">
              <w:rPr>
                <w:rFonts w:ascii="Trebuchet MS" w:hAnsi="Trebuchet MS"/>
                <w:sz w:val="20"/>
              </w:rPr>
              <w:t xml:space="preserve"> di cui all’articolo 14 del decreto legislativo 9 aprile </w:t>
            </w:r>
            <w:r w:rsidR="00677E3D">
              <w:rPr>
                <w:rFonts w:ascii="Trebuchet MS" w:hAnsi="Trebuchet MS"/>
                <w:sz w:val="20"/>
              </w:rPr>
              <w:t xml:space="preserve">2008 </w:t>
            </w:r>
            <w:r w:rsidRPr="00677E3D">
              <w:rPr>
                <w:rFonts w:ascii="Trebuchet MS" w:hAnsi="Trebuchet MS"/>
                <w:sz w:val="20"/>
              </w:rPr>
              <w:t xml:space="preserve">n. 81? </w:t>
            </w:r>
            <w:proofErr w:type="gramStart"/>
            <w:r w:rsidRPr="00677E3D">
              <w:rPr>
                <w:rFonts w:ascii="Trebuchet MS" w:hAnsi="Trebuchet MS"/>
                <w:sz w:val="20"/>
              </w:rPr>
              <w:t>(</w:t>
            </w:r>
            <w:proofErr w:type="gramEnd"/>
            <w:r w:rsidRPr="00677E3D">
              <w:rPr>
                <w:rFonts w:ascii="Trebuchet MS" w:hAnsi="Trebuchet MS"/>
                <w:sz w:val="20"/>
              </w:rPr>
              <w:t xml:space="preserve">art. 80 co. 5 </w:t>
            </w:r>
            <w:proofErr w:type="spellStart"/>
            <w:proofErr w:type="gramStart"/>
            <w:r w:rsidRPr="00677E3D">
              <w:rPr>
                <w:rFonts w:ascii="Trebuchet MS" w:hAnsi="Trebuchet MS"/>
                <w:sz w:val="20"/>
              </w:rPr>
              <w:t>lett</w:t>
            </w:r>
            <w:proofErr w:type="spellEnd"/>
            <w:r w:rsidRPr="00677E3D">
              <w:rPr>
                <w:rFonts w:ascii="Trebuchet MS" w:hAnsi="Trebuchet MS"/>
                <w:sz w:val="20"/>
              </w:rPr>
              <w:t>.</w:t>
            </w:r>
            <w:proofErr w:type="gramEnd"/>
            <w:r w:rsidRPr="00677E3D">
              <w:rPr>
                <w:rFonts w:ascii="Trebuchet MS" w:hAnsi="Trebuchet MS"/>
                <w:sz w:val="20"/>
              </w:rPr>
              <w:t xml:space="preserve"> f)</w:t>
            </w:r>
          </w:p>
        </w:tc>
        <w:tc>
          <w:tcPr>
            <w:tcW w:w="5061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>
        <w:trPr>
          <w:trHeight w:val="2162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4" w:line="254" w:lineRule="auto"/>
              <w:ind w:left="107" w:right="100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L’operatore economico è iscritto nel Casellario </w:t>
            </w:r>
            <w:r w:rsidRPr="00677E3D">
              <w:rPr>
                <w:rFonts w:ascii="Trebuchet MS" w:hAnsi="Trebuchet MS"/>
                <w:sz w:val="20"/>
              </w:rPr>
              <w:t xml:space="preserve">informatico tenuto dall’Osservatorio dell’ANAC per aver presentato false dichiarazioni o </w:t>
            </w:r>
            <w:proofErr w:type="gramStart"/>
            <w:r w:rsidRPr="00677E3D">
              <w:rPr>
                <w:rFonts w:ascii="Trebuchet MS" w:hAnsi="Trebuchet MS"/>
                <w:sz w:val="20"/>
              </w:rPr>
              <w:t>falsa</w:t>
            </w:r>
            <w:proofErr w:type="gramEnd"/>
            <w:r w:rsidRPr="00677E3D">
              <w:rPr>
                <w:rFonts w:ascii="Trebuchet MS" w:hAnsi="Trebuchet MS"/>
                <w:sz w:val="20"/>
              </w:rPr>
              <w:t xml:space="preserve"> documentazione ai </w:t>
            </w:r>
            <w:r w:rsidRPr="00C62527">
              <w:rPr>
                <w:rFonts w:ascii="Trebuchet MS" w:hAnsi="Trebuchet MS"/>
                <w:sz w:val="20"/>
              </w:rPr>
              <w:t>fini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rilascio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dell’attestazione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qualificazione?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(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art. 80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proofErr w:type="gramStart"/>
            <w:r w:rsidRPr="00C62527">
              <w:rPr>
                <w:rFonts w:ascii="Trebuchet MS" w:hAnsi="Trebuchet MS"/>
                <w:sz w:val="20"/>
              </w:rPr>
              <w:t>lett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.</w:t>
            </w:r>
            <w:proofErr w:type="gramEnd"/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="00677E3D">
              <w:rPr>
                <w:rFonts w:ascii="Trebuchet MS" w:hAnsi="Trebuchet MS"/>
                <w:sz w:val="20"/>
              </w:rPr>
              <w:t>g)</w:t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b/>
                <w:sz w:val="23"/>
              </w:rPr>
            </w:pPr>
          </w:p>
          <w:p w:rsidR="00F91D97" w:rsidRPr="00C62527" w:rsidRDefault="00690D39">
            <w:pPr>
              <w:pStyle w:val="TableParagraph"/>
              <w:spacing w:line="220" w:lineRule="atLeast"/>
              <w:ind w:left="107" w:right="100"/>
              <w:jc w:val="both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w w:val="95"/>
                <w:sz w:val="18"/>
              </w:rPr>
              <w:t>(il</w:t>
            </w:r>
            <w:r w:rsidRPr="00C62527">
              <w:rPr>
                <w:rFonts w:ascii="Trebuchet MS" w:hAnsi="Trebuchet MS"/>
                <w:i/>
                <w:spacing w:val="-6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periodo</w:t>
            </w:r>
            <w:r w:rsidRPr="00C62527">
              <w:rPr>
                <w:rFonts w:ascii="Trebuchet MS" w:hAnsi="Trebuchet MS"/>
                <w:i/>
                <w:spacing w:val="-5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di</w:t>
            </w:r>
            <w:r w:rsidRPr="00C62527">
              <w:rPr>
                <w:rFonts w:ascii="Trebuchet MS" w:hAnsi="Trebuchet MS"/>
                <w:i/>
                <w:spacing w:val="-5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riferimento</w:t>
            </w:r>
            <w:r w:rsidRPr="00C62527">
              <w:rPr>
                <w:rFonts w:ascii="Trebuchet MS" w:hAnsi="Trebuchet MS"/>
                <w:i/>
                <w:spacing w:val="-6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è</w:t>
            </w:r>
            <w:r w:rsidRPr="00C62527">
              <w:rPr>
                <w:rFonts w:ascii="Trebuchet MS" w:hAnsi="Trebuchet MS"/>
                <w:i/>
                <w:spacing w:val="-5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quello</w:t>
            </w:r>
            <w:r w:rsidRPr="00C62527">
              <w:rPr>
                <w:rFonts w:ascii="Trebuchet MS" w:hAnsi="Trebuchet MS"/>
                <w:i/>
                <w:spacing w:val="-5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durante</w:t>
            </w:r>
            <w:r w:rsidRPr="00C62527">
              <w:rPr>
                <w:rFonts w:ascii="Trebuchet MS" w:hAnsi="Trebuchet MS"/>
                <w:i/>
                <w:spacing w:val="-4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il</w:t>
            </w:r>
            <w:r w:rsidRPr="00C62527">
              <w:rPr>
                <w:rFonts w:ascii="Trebuchet MS" w:hAnsi="Trebuchet MS"/>
                <w:i/>
                <w:spacing w:val="-6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quale</w:t>
            </w:r>
            <w:r w:rsidRPr="00C62527">
              <w:rPr>
                <w:rFonts w:ascii="Trebuchet MS" w:hAnsi="Trebuchet MS"/>
                <w:i/>
                <w:spacing w:val="-4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perdura l’iscrizione</w:t>
            </w:r>
            <w:r w:rsidRPr="00C62527">
              <w:rPr>
                <w:rFonts w:ascii="Trebuchet MS" w:hAnsi="Trebuchet MS"/>
                <w:i/>
                <w:spacing w:val="-8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per</w:t>
            </w:r>
            <w:r w:rsidRPr="00C62527">
              <w:rPr>
                <w:rFonts w:ascii="Trebuchet MS" w:hAnsi="Trebuchet MS"/>
                <w:i/>
                <w:spacing w:val="-6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tale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causa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nel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casellario</w:t>
            </w:r>
            <w:r w:rsidRPr="00C62527">
              <w:rPr>
                <w:rFonts w:ascii="Trebuchet MS" w:hAnsi="Trebuchet MS"/>
                <w:i/>
                <w:spacing w:val="-9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informatico</w:t>
            </w:r>
            <w:r w:rsidRPr="00C62527">
              <w:rPr>
                <w:rFonts w:ascii="Trebuchet MS" w:hAnsi="Trebuchet MS"/>
                <w:i/>
                <w:spacing w:val="-8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tenuto dall’Osservatorio</w:t>
            </w:r>
            <w:r w:rsidRPr="00C62527">
              <w:rPr>
                <w:rFonts w:ascii="Trebuchet MS" w:hAnsi="Trebuchet MS"/>
                <w:i/>
                <w:spacing w:val="-15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dell’ANAC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18"/>
              </w:rPr>
              <w:t>)</w:t>
            </w:r>
            <w:proofErr w:type="gramEnd"/>
          </w:p>
        </w:tc>
        <w:tc>
          <w:tcPr>
            <w:tcW w:w="5061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20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7"/>
              </w:rPr>
            </w:pPr>
          </w:p>
          <w:p w:rsidR="00F91D97" w:rsidRPr="00C62527" w:rsidRDefault="00690D39">
            <w:pPr>
              <w:pStyle w:val="TableParagraph"/>
              <w:spacing w:line="252" w:lineRule="auto"/>
              <w:ind w:left="109" w:right="96"/>
              <w:jc w:val="both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w w:val="90"/>
                <w:sz w:val="18"/>
              </w:rPr>
              <w:t>Se la documentazione pertinente è disponibile elettronicamente indicare</w:t>
            </w:r>
            <w:r w:rsidRPr="00C62527">
              <w:rPr>
                <w:rFonts w:ascii="Trebuchet MS" w:hAnsi="Trebuchet MS"/>
                <w:i/>
                <w:spacing w:val="-20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indirizzo</w:t>
            </w:r>
            <w:r w:rsidRPr="00C62527">
              <w:rPr>
                <w:rFonts w:ascii="Trebuchet MS" w:hAnsi="Trebuchet MS"/>
                <w:i/>
                <w:spacing w:val="-22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web,</w:t>
            </w:r>
            <w:r w:rsidRPr="00C62527">
              <w:rPr>
                <w:rFonts w:ascii="Trebuchet MS" w:hAnsi="Trebuchet MS"/>
                <w:i/>
                <w:spacing w:val="-22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autorità</w:t>
            </w:r>
            <w:r w:rsidRPr="00C62527">
              <w:rPr>
                <w:rFonts w:ascii="Trebuchet MS" w:hAnsi="Trebuchet MS"/>
                <w:i/>
                <w:spacing w:val="-21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di</w:t>
            </w:r>
            <w:r w:rsidRPr="00C62527">
              <w:rPr>
                <w:rFonts w:ascii="Trebuchet MS" w:hAnsi="Trebuchet MS"/>
                <w:i/>
                <w:spacing w:val="-20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emanazione,</w:t>
            </w:r>
            <w:r w:rsidRPr="00C62527">
              <w:rPr>
                <w:rFonts w:ascii="Trebuchet MS" w:hAnsi="Trebuchet MS"/>
                <w:i/>
                <w:spacing w:val="-20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riferimento</w:t>
            </w:r>
            <w:r w:rsidRPr="00C62527">
              <w:rPr>
                <w:rFonts w:ascii="Trebuchet MS" w:hAnsi="Trebuchet MS"/>
                <w:i/>
                <w:spacing w:val="-21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 xml:space="preserve">preciso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della</w:t>
            </w:r>
            <w:r w:rsidRPr="00C62527">
              <w:rPr>
                <w:rFonts w:ascii="Trebuchet MS" w:hAnsi="Trebuchet MS"/>
                <w:i/>
                <w:spacing w:val="-12"/>
                <w:w w:val="95"/>
                <w:sz w:val="18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18"/>
              </w:rPr>
              <w:t>documentazione</w:t>
            </w:r>
            <w:proofErr w:type="gramEnd"/>
          </w:p>
        </w:tc>
      </w:tr>
      <w:tr w:rsidR="00F91D97" w:rsidRPr="00C62527">
        <w:trPr>
          <w:trHeight w:val="4051"/>
        </w:trPr>
        <w:tc>
          <w:tcPr>
            <w:tcW w:w="4787" w:type="dxa"/>
          </w:tcPr>
          <w:p w:rsidR="00F91D97" w:rsidRPr="00C62527" w:rsidRDefault="00690D39" w:rsidP="00677E3D">
            <w:pPr>
              <w:pStyle w:val="TableParagraph"/>
              <w:spacing w:before="2" w:line="254" w:lineRule="auto"/>
              <w:ind w:right="98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L’operatore economico ha violato il divieto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 xml:space="preserve">di 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intestazione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fiduciaria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cui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all’articolo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17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legge 19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marzo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1990,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n.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55?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(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art.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80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proofErr w:type="spellStart"/>
            <w:proofErr w:type="gramStart"/>
            <w:r w:rsidRPr="00C62527">
              <w:rPr>
                <w:rFonts w:ascii="Trebuchet MS" w:hAnsi="Trebuchet MS"/>
                <w:sz w:val="20"/>
              </w:rPr>
              <w:t>lett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.</w:t>
            </w:r>
            <w:proofErr w:type="gramEnd"/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="00677E3D">
              <w:rPr>
                <w:rFonts w:ascii="Trebuchet MS" w:hAnsi="Trebuchet MS"/>
                <w:sz w:val="20"/>
              </w:rPr>
              <w:t>h)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b/>
                <w:sz w:val="24"/>
              </w:rPr>
            </w:pPr>
          </w:p>
          <w:p w:rsidR="00F91D97" w:rsidRPr="00C62527" w:rsidRDefault="00690D39">
            <w:pPr>
              <w:pStyle w:val="TableParagraph"/>
              <w:spacing w:before="1" w:line="252" w:lineRule="auto"/>
              <w:ind w:left="107" w:right="99"/>
              <w:jc w:val="both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w w:val="95"/>
                <w:sz w:val="18"/>
              </w:rPr>
              <w:t>(si</w:t>
            </w:r>
            <w:r w:rsidRPr="00C62527">
              <w:rPr>
                <w:rFonts w:ascii="Trebuchet MS" w:hAnsi="Trebuchet MS"/>
                <w:i/>
                <w:spacing w:val="-8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precisa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che</w:t>
            </w:r>
            <w:r w:rsidRPr="00C62527">
              <w:rPr>
                <w:rFonts w:ascii="Trebuchet MS" w:hAnsi="Trebuchet MS"/>
                <w:i/>
                <w:spacing w:val="-6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l’esclusione</w:t>
            </w:r>
            <w:r w:rsidRPr="00C62527">
              <w:rPr>
                <w:rFonts w:ascii="Trebuchet MS" w:hAnsi="Trebuchet MS"/>
                <w:i/>
                <w:spacing w:val="-6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ha</w:t>
            </w:r>
            <w:r w:rsidRPr="00C62527">
              <w:rPr>
                <w:rFonts w:ascii="Trebuchet MS" w:hAnsi="Trebuchet MS"/>
                <w:i/>
                <w:spacing w:val="-8"/>
                <w:w w:val="95"/>
                <w:sz w:val="18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18"/>
              </w:rPr>
              <w:t>durata</w:t>
            </w:r>
            <w:proofErr w:type="gramEnd"/>
            <w:r w:rsidRPr="00C62527">
              <w:rPr>
                <w:rFonts w:ascii="Trebuchet MS" w:hAnsi="Trebuchet MS"/>
                <w:i/>
                <w:spacing w:val="-8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di</w:t>
            </w:r>
            <w:r w:rsidRPr="00C62527">
              <w:rPr>
                <w:rFonts w:ascii="Trebuchet MS" w:hAnsi="Trebuchet MS"/>
                <w:i/>
                <w:spacing w:val="-9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un</w:t>
            </w:r>
            <w:r w:rsidRPr="00C62527">
              <w:rPr>
                <w:rFonts w:ascii="Trebuchet MS" w:hAnsi="Trebuchet MS"/>
                <w:i/>
                <w:spacing w:val="-8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anno</w:t>
            </w:r>
            <w:r w:rsidRPr="00C62527">
              <w:rPr>
                <w:rFonts w:ascii="Trebuchet MS" w:hAnsi="Trebuchet MS"/>
                <w:i/>
                <w:spacing w:val="-9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decorrente dall’accertamento</w:t>
            </w:r>
            <w:r w:rsidRPr="00C62527">
              <w:rPr>
                <w:rFonts w:ascii="Trebuchet MS" w:hAnsi="Trebuchet MS"/>
                <w:i/>
                <w:spacing w:val="-25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definitivo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della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violazione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e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va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 xml:space="preserve">comunque </w:t>
            </w:r>
            <w:r w:rsidRPr="00C62527">
              <w:rPr>
                <w:rFonts w:ascii="Trebuchet MS" w:hAnsi="Trebuchet MS"/>
                <w:i/>
                <w:sz w:val="18"/>
              </w:rPr>
              <w:t>disposta</w:t>
            </w:r>
            <w:r w:rsidRPr="00C62527">
              <w:rPr>
                <w:rFonts w:ascii="Trebuchet MS" w:hAnsi="Trebuchet MS"/>
                <w:i/>
                <w:spacing w:val="-22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18"/>
              </w:rPr>
              <w:t>se</w:t>
            </w:r>
            <w:r w:rsidRPr="00C62527">
              <w:rPr>
                <w:rFonts w:ascii="Trebuchet MS" w:hAnsi="Trebuchet MS"/>
                <w:i/>
                <w:spacing w:val="-22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18"/>
              </w:rPr>
              <w:t>la</w:t>
            </w:r>
            <w:r w:rsidRPr="00C62527">
              <w:rPr>
                <w:rFonts w:ascii="Trebuchet MS" w:hAnsi="Trebuchet MS"/>
                <w:i/>
                <w:spacing w:val="-22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18"/>
              </w:rPr>
              <w:t>violazione</w:t>
            </w:r>
            <w:r w:rsidRPr="00C62527">
              <w:rPr>
                <w:rFonts w:ascii="Trebuchet MS" w:hAnsi="Trebuchet MS"/>
                <w:i/>
                <w:spacing w:val="-22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18"/>
              </w:rPr>
              <w:t>non</w:t>
            </w:r>
            <w:r w:rsidRPr="00C62527">
              <w:rPr>
                <w:rFonts w:ascii="Trebuchet MS" w:hAnsi="Trebuchet MS"/>
                <w:i/>
                <w:spacing w:val="-21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18"/>
              </w:rPr>
              <w:t>è</w:t>
            </w:r>
            <w:r w:rsidRPr="00C62527">
              <w:rPr>
                <w:rFonts w:ascii="Trebuchet MS" w:hAnsi="Trebuchet MS"/>
                <w:i/>
                <w:spacing w:val="-23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18"/>
              </w:rPr>
              <w:t>stata</w:t>
            </w:r>
            <w:r w:rsidRPr="00C62527">
              <w:rPr>
                <w:rFonts w:ascii="Trebuchet MS" w:hAnsi="Trebuchet MS"/>
                <w:i/>
                <w:spacing w:val="-21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18"/>
              </w:rPr>
              <w:t>rimossa)</w:t>
            </w:r>
          </w:p>
        </w:tc>
        <w:tc>
          <w:tcPr>
            <w:tcW w:w="5061" w:type="dxa"/>
          </w:tcPr>
          <w:p w:rsidR="00F91D97" w:rsidRPr="00C62527" w:rsidRDefault="00690D39" w:rsidP="00B26BE6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  <w:tab w:val="left" w:pos="2234"/>
              </w:tabs>
              <w:spacing w:before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</w:r>
            <w:r w:rsidR="00B26BE6" w:rsidRPr="00C62527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b/>
                <w:sz w:val="27"/>
              </w:rPr>
            </w:pPr>
          </w:p>
          <w:p w:rsidR="00F91D97" w:rsidRPr="00C62527" w:rsidRDefault="00690D39">
            <w:pPr>
              <w:pStyle w:val="TableParagraph"/>
              <w:spacing w:line="252" w:lineRule="auto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affermativo indicare la data dell’accertamento definitivo e l’autorità</w:t>
            </w:r>
            <w:r w:rsidRPr="00C62527">
              <w:rPr>
                <w:rFonts w:ascii="Trebuchet MS" w:hAnsi="Trebuchet MS"/>
                <w:spacing w:val="-37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emanante</w:t>
            </w:r>
            <w:proofErr w:type="gramEnd"/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9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283E66">
            <w:pPr>
              <w:pStyle w:val="TableParagraph"/>
              <w:spacing w:line="20" w:lineRule="exact"/>
              <w:ind w:left="103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29" o:spid="_x0000_s1087" style="width:228.45pt;height:.6pt;mso-position-horizontal-relative:char;mso-position-vertical-relative:line" coordsize="4569,12">
                  <v:line id="Line 130" o:spid="_x0000_s1088" style="position:absolute;visibility:visible;mso-wrap-style:square" from="0,6" to="456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GrR8AAAADbAAAADwAAAGRycy9kb3ducmV2LnhtbESP3YrCMBSE7wXfIRzBO01W8IeuURZl&#10;0Vu7PsChObZlm5OSpLXr0xtB2MthZr5htvvBNqInH2rHGj7mCgRx4UzNpYbrz/dsAyJEZIONY9Lw&#10;RwH2u/Foi5lxd75Qn8dSJAiHDDVUMbaZlKGoyGKYu5Y4eTfnLcYkfSmNx3uC20YulFpJizWnhQpb&#10;OlRU/Oad1dDh6aLyrpCP/qGOEoNv2vVa6+lk+PoEEWmI/+F3+2w0LJbw+pJ+gN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Bq0fAAAAA2wAAAA8AAAAAAAAAAAAAAAAA&#10;oQIAAGRycy9kb3ducmV2LnhtbFBLBQYAAAAABAAEAPkAAACOAwAAAAA=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5"/>
              </w:rPr>
            </w:pPr>
          </w:p>
          <w:p w:rsidR="00F91D97" w:rsidRPr="00C62527" w:rsidRDefault="00690D39">
            <w:pPr>
              <w:pStyle w:val="TableParagraph"/>
              <w:spacing w:before="1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La violazione è stata rimossa?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  <w:tab w:val="left" w:pos="2234"/>
              </w:tabs>
              <w:spacing w:before="176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b/>
                <w:sz w:val="27"/>
              </w:rPr>
            </w:pPr>
          </w:p>
          <w:p w:rsidR="00F91D97" w:rsidRPr="00C62527" w:rsidRDefault="00690D39">
            <w:pPr>
              <w:pStyle w:val="TableParagraph"/>
              <w:spacing w:line="252" w:lineRule="auto"/>
              <w:ind w:left="109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w w:val="90"/>
                <w:sz w:val="18"/>
              </w:rPr>
              <w:t>Se la documentazione pertinente è disponibile elettronicamente indicare</w:t>
            </w:r>
            <w:r w:rsidRPr="00C62527">
              <w:rPr>
                <w:rFonts w:ascii="Trebuchet MS" w:hAnsi="Trebuchet MS"/>
                <w:i/>
                <w:spacing w:val="-23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indirizzo</w:t>
            </w:r>
            <w:r w:rsidRPr="00C62527">
              <w:rPr>
                <w:rFonts w:ascii="Trebuchet MS" w:hAnsi="Trebuchet MS"/>
                <w:i/>
                <w:spacing w:val="-23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web,</w:t>
            </w:r>
            <w:r w:rsidRPr="00C62527">
              <w:rPr>
                <w:rFonts w:ascii="Trebuchet MS" w:hAnsi="Trebuchet MS"/>
                <w:i/>
                <w:spacing w:val="-23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autorità</w:t>
            </w:r>
            <w:r w:rsidRPr="00C62527">
              <w:rPr>
                <w:rFonts w:ascii="Trebuchet MS" w:hAnsi="Trebuchet MS"/>
                <w:i/>
                <w:spacing w:val="-22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di</w:t>
            </w:r>
            <w:r w:rsidRPr="00C62527">
              <w:rPr>
                <w:rFonts w:ascii="Trebuchet MS" w:hAnsi="Trebuchet MS"/>
                <w:i/>
                <w:spacing w:val="-24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emanazione,</w:t>
            </w:r>
            <w:r w:rsidRPr="00C62527">
              <w:rPr>
                <w:rFonts w:ascii="Trebuchet MS" w:hAnsi="Trebuchet MS"/>
                <w:i/>
                <w:spacing w:val="-22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riferimento</w:t>
            </w:r>
            <w:r w:rsidRPr="00C62527">
              <w:rPr>
                <w:rFonts w:ascii="Trebuchet MS" w:hAnsi="Trebuchet MS"/>
                <w:i/>
                <w:spacing w:val="-24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 xml:space="preserve">preciso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della</w:t>
            </w:r>
            <w:r w:rsidRPr="00C62527">
              <w:rPr>
                <w:rFonts w:ascii="Trebuchet MS" w:hAnsi="Trebuchet MS"/>
                <w:i/>
                <w:spacing w:val="-12"/>
                <w:w w:val="95"/>
                <w:sz w:val="18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18"/>
              </w:rPr>
              <w:t>documentazione</w:t>
            </w:r>
            <w:proofErr w:type="gramEnd"/>
          </w:p>
        </w:tc>
      </w:tr>
    </w:tbl>
    <w:p w:rsidR="00F91D97" w:rsidRPr="00C62527" w:rsidRDefault="00F91D97">
      <w:pPr>
        <w:spacing w:line="252" w:lineRule="auto"/>
        <w:rPr>
          <w:rFonts w:ascii="Trebuchet MS" w:hAnsi="Trebuchet MS"/>
          <w:sz w:val="18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F91D97">
      <w:pPr>
        <w:pStyle w:val="Corpotesto"/>
        <w:rPr>
          <w:i w:val="0"/>
          <w:sz w:val="24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061"/>
      </w:tblGrid>
      <w:tr w:rsidR="00F91D97" w:rsidRPr="00C62527">
        <w:trPr>
          <w:trHeight w:val="3465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4" w:line="254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r w:rsidRPr="00677E3D">
              <w:rPr>
                <w:rFonts w:ascii="Trebuchet MS" w:hAnsi="Trebuchet MS"/>
                <w:sz w:val="20"/>
              </w:rPr>
              <w:t xml:space="preserve">L’operatore economico si trova in situazioni di controllo di cui all’articolo 2359 del codice civile o in una qualsiasi </w:t>
            </w:r>
            <w:r w:rsidRPr="00C62527">
              <w:rPr>
                <w:rFonts w:ascii="Trebuchet MS" w:hAnsi="Trebuchet MS"/>
                <w:sz w:val="20"/>
              </w:rPr>
              <w:t>relazione,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anche</w:t>
            </w:r>
            <w:proofErr w:type="gramStart"/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fatto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,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rispetto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ad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altri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partecipanti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la presente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procedura?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(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art.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80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proofErr w:type="spellStart"/>
            <w:proofErr w:type="gramStart"/>
            <w:r w:rsidRPr="00C62527">
              <w:rPr>
                <w:rFonts w:ascii="Trebuchet MS" w:hAnsi="Trebuchet MS"/>
                <w:sz w:val="20"/>
              </w:rPr>
              <w:t>lett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.</w:t>
            </w:r>
            <w:proofErr w:type="gramEnd"/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="00677E3D">
              <w:rPr>
                <w:rFonts w:ascii="Trebuchet MS" w:hAnsi="Trebuchet MS"/>
                <w:sz w:val="20"/>
              </w:rPr>
              <w:t>m)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24"/>
              </w:rPr>
            </w:pPr>
          </w:p>
          <w:p w:rsidR="00F91D97" w:rsidRPr="00C62527" w:rsidRDefault="00690D39">
            <w:pPr>
              <w:pStyle w:val="TableParagraph"/>
              <w:spacing w:line="254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L’operatore economico è a conoscenza della </w:t>
            </w:r>
            <w:r w:rsidRPr="00677E3D">
              <w:rPr>
                <w:rFonts w:ascii="Trebuchet MS" w:hAnsi="Trebuchet MS"/>
                <w:sz w:val="20"/>
              </w:rPr>
              <w:t xml:space="preserve">partecipazione alla presente procedura di soggetti che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trovano,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rispetto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sottoscritto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concorrente,</w:t>
            </w:r>
            <w:r w:rsidRPr="00C62527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una delle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situazioni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controllo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di</w:t>
            </w:r>
            <w:proofErr w:type="gramEnd"/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cui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all’articolo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2359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del </w:t>
            </w:r>
            <w:r w:rsidRPr="00677E3D">
              <w:rPr>
                <w:rFonts w:ascii="Trebuchet MS" w:hAnsi="Trebuchet MS"/>
                <w:sz w:val="20"/>
              </w:rPr>
              <w:t>codice civile o in una qualsiasi relazione, anche di fatto?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4"/>
              </w:rPr>
            </w:pPr>
          </w:p>
          <w:p w:rsidR="00F91D97" w:rsidRPr="00C62527" w:rsidRDefault="00690D39">
            <w:pPr>
              <w:pStyle w:val="TableParagraph"/>
              <w:spacing w:before="1"/>
              <w:ind w:left="10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 economico ha formulato</w:t>
            </w:r>
            <w:r w:rsidRPr="00C62527">
              <w:rPr>
                <w:rFonts w:ascii="Trebuchet MS" w:hAnsi="Trebuchet MS"/>
                <w:spacing w:val="5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l'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offerta</w:t>
            </w:r>
            <w:proofErr w:type="gramEnd"/>
          </w:p>
          <w:p w:rsidR="00F91D97" w:rsidRPr="00C62527" w:rsidRDefault="00690D39">
            <w:pPr>
              <w:pStyle w:val="TableParagraph"/>
              <w:spacing w:before="15"/>
              <w:ind w:left="107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autonomamente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?</w:t>
            </w:r>
          </w:p>
        </w:tc>
        <w:tc>
          <w:tcPr>
            <w:tcW w:w="5061" w:type="dxa"/>
          </w:tcPr>
          <w:p w:rsidR="00F91D97" w:rsidRPr="00C62527" w:rsidRDefault="00690D39" w:rsidP="00B26BE6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  <w:tab w:val="left" w:pos="2234"/>
              </w:tabs>
              <w:spacing w:before="117"/>
              <w:rPr>
                <w:rFonts w:ascii="Trebuchet MS" w:hAnsi="Trebuchet MS"/>
                <w:sz w:val="20"/>
              </w:rPr>
            </w:pPr>
            <w:r w:rsidRPr="00677E3D">
              <w:rPr>
                <w:rFonts w:ascii="Trebuchet MS" w:hAnsi="Trebuchet MS"/>
                <w:sz w:val="20"/>
              </w:rPr>
              <w:t>SI</w:t>
            </w:r>
            <w:r w:rsidRPr="00677E3D">
              <w:rPr>
                <w:rFonts w:ascii="Trebuchet MS" w:hAnsi="Trebuchet MS"/>
                <w:sz w:val="20"/>
              </w:rPr>
              <w:tab/>
            </w:r>
            <w:r w:rsidR="00B26BE6" w:rsidRPr="00677E3D">
              <w:rPr>
                <w:rFonts w:ascii="Trebuchet MS" w:hAnsi="Trebuchet MS"/>
                <w:sz w:val="20"/>
              </w:rPr>
              <w:t xml:space="preserve">□ </w:t>
            </w:r>
            <w:r w:rsidRPr="00677E3D">
              <w:rPr>
                <w:rFonts w:ascii="Trebuchet MS" w:hAnsi="Trebuchet MS"/>
                <w:sz w:val="20"/>
              </w:rPr>
              <w:t>NO</w:t>
            </w:r>
          </w:p>
          <w:p w:rsidR="00F91D97" w:rsidRPr="00677E3D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677E3D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677E3D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677E3D" w:rsidRPr="00677E3D" w:rsidRDefault="00677E3D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  <w:tab w:val="left" w:pos="2234"/>
              </w:tabs>
              <w:spacing w:before="196"/>
              <w:rPr>
                <w:rFonts w:ascii="Trebuchet MS" w:hAnsi="Trebuchet MS"/>
                <w:sz w:val="20"/>
              </w:rPr>
            </w:pPr>
            <w:r w:rsidRPr="00677E3D">
              <w:rPr>
                <w:rFonts w:ascii="Trebuchet MS" w:hAnsi="Trebuchet MS"/>
                <w:sz w:val="20"/>
              </w:rPr>
              <w:t>SI</w:t>
            </w:r>
            <w:r w:rsidRPr="00677E3D">
              <w:rPr>
                <w:rFonts w:ascii="Trebuchet MS" w:hAnsi="Trebuchet MS"/>
                <w:sz w:val="20"/>
              </w:rPr>
              <w:tab/>
            </w:r>
            <w:r w:rsidR="00B26BE6" w:rsidRPr="00677E3D">
              <w:rPr>
                <w:rFonts w:ascii="Trebuchet MS" w:hAnsi="Trebuchet MS"/>
                <w:sz w:val="20"/>
              </w:rPr>
              <w:t xml:space="preserve">□ </w:t>
            </w:r>
            <w:r w:rsidRPr="00677E3D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Default="00F91D97">
            <w:pPr>
              <w:pStyle w:val="TableParagraph"/>
              <w:spacing w:before="2"/>
              <w:rPr>
                <w:rFonts w:ascii="Trebuchet MS" w:hAnsi="Trebuchet MS"/>
                <w:sz w:val="24"/>
              </w:rPr>
            </w:pPr>
          </w:p>
          <w:p w:rsidR="00677E3D" w:rsidRPr="00C62527" w:rsidRDefault="00677E3D">
            <w:pPr>
              <w:pStyle w:val="TableParagraph"/>
              <w:spacing w:before="2"/>
              <w:rPr>
                <w:rFonts w:ascii="Trebuchet MS" w:hAnsi="Trebuchet MS"/>
                <w:sz w:val="24"/>
              </w:rPr>
            </w:pPr>
          </w:p>
          <w:p w:rsidR="00F91D97" w:rsidRPr="00C62527" w:rsidRDefault="00B26BE6">
            <w:pPr>
              <w:pStyle w:val="TableParagraph"/>
              <w:tabs>
                <w:tab w:val="left" w:pos="2234"/>
              </w:tabs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sz w:val="20"/>
              </w:rPr>
              <w:t>SI</w:t>
            </w:r>
            <w:r w:rsidR="00690D39" w:rsidRPr="00C62527">
              <w:rPr>
                <w:rFonts w:ascii="Trebuchet MS" w:hAnsi="Trebuchet MS"/>
                <w:sz w:val="20"/>
              </w:rPr>
              <w:tab/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□</w:t>
            </w:r>
            <w:r w:rsidR="00690D39" w:rsidRPr="00C62527"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</w:tc>
      </w:tr>
      <w:tr w:rsidR="00F91D97" w:rsidRPr="00C62527">
        <w:trPr>
          <w:trHeight w:val="2440"/>
        </w:trPr>
        <w:tc>
          <w:tcPr>
            <w:tcW w:w="4787" w:type="dxa"/>
          </w:tcPr>
          <w:p w:rsidR="00F91D97" w:rsidRPr="00C62527" w:rsidRDefault="00690D39" w:rsidP="004C5879">
            <w:pPr>
              <w:pStyle w:val="TableParagraph"/>
              <w:spacing w:before="4" w:line="254" w:lineRule="auto"/>
              <w:ind w:left="107" w:right="98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 economico si trova nella condizione prevista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dall’art.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53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comma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16-ter</w:t>
            </w:r>
            <w:proofErr w:type="gramEnd"/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d.lgs.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165/2001 (</w:t>
            </w:r>
            <w:proofErr w:type="spellStart"/>
            <w:r w:rsidRPr="00C62527">
              <w:rPr>
                <w:rFonts w:ascii="Trebuchet MS" w:hAnsi="Trebuchet MS"/>
                <w:sz w:val="20"/>
              </w:rPr>
              <w:t>pantouflage</w:t>
            </w:r>
            <w:proofErr w:type="spellEnd"/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revolving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door)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quanto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ha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concluso contratti di lavoro subordinato o autonomo, e, </w:t>
            </w:r>
            <w:r w:rsidRPr="004C5879">
              <w:rPr>
                <w:rFonts w:ascii="Trebuchet MS" w:hAnsi="Trebuchet MS"/>
                <w:sz w:val="20"/>
              </w:rPr>
              <w:t xml:space="preserve">comunque, ha attribuito incarichi ad ex dipendenti della stazione appaltante che hanno cessato il loro rapporto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lavoro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meno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tre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anni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che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negli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ultimi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tre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anni di servizio hanno esercitato poteri autoritativi o </w:t>
            </w:r>
            <w:r w:rsidRPr="004C5879">
              <w:rPr>
                <w:rFonts w:ascii="Trebuchet MS" w:hAnsi="Trebuchet MS"/>
                <w:sz w:val="20"/>
              </w:rPr>
              <w:t>negoziali per conto della stessa stazione appaltante nei</w:t>
            </w:r>
            <w:r w:rsid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confronti del medesimo operatore economico?</w:t>
            </w:r>
          </w:p>
        </w:tc>
        <w:tc>
          <w:tcPr>
            <w:tcW w:w="5061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 w:rsidTr="00B26BE6">
        <w:trPr>
          <w:trHeight w:val="3053"/>
        </w:trPr>
        <w:tc>
          <w:tcPr>
            <w:tcW w:w="4787" w:type="dxa"/>
          </w:tcPr>
          <w:p w:rsidR="00F91D97" w:rsidRPr="00C62527" w:rsidRDefault="00690D39" w:rsidP="004C5879">
            <w:pPr>
              <w:pStyle w:val="TableParagraph"/>
              <w:spacing w:before="4" w:line="254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economico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regola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Pr="00C62527">
              <w:rPr>
                <w:rFonts w:ascii="Trebuchet MS" w:hAnsi="Trebuchet MS"/>
                <w:spacing w:val="-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gli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obblighi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 assunzioni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obbligatorie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cui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alla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legge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n.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68/99?</w:t>
            </w:r>
            <w:r w:rsidRPr="00C62527">
              <w:rPr>
                <w:rFonts w:ascii="Trebuchet MS" w:hAnsi="Trebuchet MS"/>
                <w:spacing w:val="-24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(art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. 80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proofErr w:type="spellStart"/>
            <w:proofErr w:type="gramStart"/>
            <w:r w:rsidRPr="00C62527">
              <w:rPr>
                <w:rFonts w:ascii="Trebuchet MS" w:hAnsi="Trebuchet MS"/>
                <w:sz w:val="20"/>
              </w:rPr>
              <w:t>lett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.</w:t>
            </w:r>
            <w:proofErr w:type="gramEnd"/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i)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="004C5879">
              <w:rPr>
                <w:rFonts w:ascii="Trebuchet MS" w:hAnsi="Trebuchet MS"/>
                <w:sz w:val="20"/>
              </w:rPr>
              <w:t>D</w:t>
            </w:r>
            <w:r w:rsidRPr="00C62527">
              <w:rPr>
                <w:rFonts w:ascii="Trebuchet MS" w:hAnsi="Trebuchet MS"/>
                <w:sz w:val="20"/>
              </w:rPr>
              <w:t>.</w:t>
            </w:r>
            <w:r w:rsidR="004C5879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="004C5879">
              <w:rPr>
                <w:rFonts w:ascii="Trebuchet MS" w:hAnsi="Trebuchet MS"/>
                <w:sz w:val="20"/>
              </w:rPr>
              <w:t>L</w:t>
            </w:r>
            <w:r w:rsidRPr="00C62527">
              <w:rPr>
                <w:rFonts w:ascii="Trebuchet MS" w:hAnsi="Trebuchet MS"/>
                <w:sz w:val="20"/>
              </w:rPr>
              <w:t>gs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.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50/2016)</w:t>
            </w:r>
          </w:p>
        </w:tc>
        <w:tc>
          <w:tcPr>
            <w:tcW w:w="5061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27"/>
              </w:rPr>
            </w:pPr>
          </w:p>
          <w:p w:rsidR="00F91D97" w:rsidRPr="00C62527" w:rsidRDefault="00B26BE6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sz w:val="20"/>
              </w:rPr>
              <w:t>Non è tenuto alla disciplina l. 68/99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25"/>
              </w:rPr>
            </w:pPr>
          </w:p>
          <w:p w:rsidR="00F91D97" w:rsidRPr="00C62527" w:rsidRDefault="00690D39">
            <w:pPr>
              <w:pStyle w:val="TableParagraph"/>
              <w:spacing w:line="252" w:lineRule="auto"/>
              <w:ind w:left="109" w:right="93"/>
              <w:jc w:val="both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w w:val="95"/>
                <w:sz w:val="18"/>
              </w:rPr>
              <w:t>Se</w:t>
            </w:r>
            <w:r w:rsidRPr="00C62527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la</w:t>
            </w:r>
            <w:r w:rsidRPr="00C62527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documentazione</w:t>
            </w:r>
            <w:r w:rsidRPr="00C62527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pertinente</w:t>
            </w:r>
            <w:r w:rsidRPr="00C62527">
              <w:rPr>
                <w:rFonts w:ascii="Trebuchet MS" w:hAnsi="Trebuchet MS"/>
                <w:i/>
                <w:spacing w:val="-26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è</w:t>
            </w:r>
            <w:r w:rsidRPr="00C62527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disponibile</w:t>
            </w:r>
            <w:r w:rsidRPr="00C62527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elettronicamente indicare</w:t>
            </w:r>
            <w:r w:rsidRPr="00C62527">
              <w:rPr>
                <w:rFonts w:ascii="Trebuchet MS" w:hAnsi="Trebuchet MS"/>
                <w:i/>
                <w:spacing w:val="-10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indirizzo</w:t>
            </w:r>
            <w:r w:rsidRPr="00C62527">
              <w:rPr>
                <w:rFonts w:ascii="Trebuchet MS" w:hAnsi="Trebuchet MS"/>
                <w:i/>
                <w:spacing w:val="-10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web,</w:t>
            </w:r>
            <w:r w:rsidRPr="00C62527">
              <w:rPr>
                <w:rFonts w:ascii="Trebuchet MS" w:hAnsi="Trebuchet MS"/>
                <w:i/>
                <w:spacing w:val="-10"/>
                <w:w w:val="95"/>
                <w:sz w:val="18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18"/>
              </w:rPr>
              <w:t>autorità</w:t>
            </w:r>
            <w:r w:rsidRPr="00C62527">
              <w:rPr>
                <w:rFonts w:ascii="Trebuchet MS" w:hAnsi="Trebuchet MS"/>
                <w:i/>
                <w:spacing w:val="-11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emanante</w:t>
            </w:r>
            <w:proofErr w:type="gramEnd"/>
            <w:r w:rsidRPr="00C62527">
              <w:rPr>
                <w:rFonts w:ascii="Trebuchet MS" w:hAnsi="Trebuchet MS"/>
                <w:i/>
                <w:w w:val="95"/>
                <w:sz w:val="18"/>
              </w:rPr>
              <w:t>,</w:t>
            </w:r>
            <w:r w:rsidRPr="00C62527">
              <w:rPr>
                <w:rFonts w:ascii="Trebuchet MS" w:hAnsi="Trebuchet MS"/>
                <w:i/>
                <w:spacing w:val="-9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riferimento</w:t>
            </w:r>
            <w:r w:rsidRPr="00C62527">
              <w:rPr>
                <w:rFonts w:ascii="Trebuchet MS" w:hAnsi="Trebuchet MS"/>
                <w:i/>
                <w:spacing w:val="-11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 xml:space="preserve">preciso </w:t>
            </w:r>
            <w:r w:rsidRPr="00C62527">
              <w:rPr>
                <w:rFonts w:ascii="Trebuchet MS" w:hAnsi="Trebuchet MS"/>
                <w:i/>
                <w:sz w:val="18"/>
              </w:rPr>
              <w:t>della</w:t>
            </w:r>
            <w:r w:rsidRPr="00C62527">
              <w:rPr>
                <w:rFonts w:ascii="Trebuchet MS" w:hAnsi="Trebuchet MS"/>
                <w:i/>
                <w:spacing w:val="-16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18"/>
              </w:rPr>
              <w:t>documentazione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4"/>
              </w:rPr>
            </w:pPr>
          </w:p>
          <w:p w:rsidR="00F91D97" w:rsidRPr="00C62527" w:rsidRDefault="00690D39" w:rsidP="00604F41">
            <w:pPr>
              <w:pStyle w:val="TableParagraph"/>
              <w:spacing w:line="254" w:lineRule="auto"/>
              <w:ind w:left="109" w:right="98"/>
              <w:jc w:val="both"/>
              <w:rPr>
                <w:rFonts w:ascii="Trebuchet MS" w:hAnsi="Trebuchet MS"/>
                <w:b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Nel caso in cui l’operatore non sia tenuto alla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disciplina legge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68/1999</w:t>
            </w:r>
            <w:r w:rsidRPr="00C62527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indicare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le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motivazioni</w:t>
            </w:r>
            <w:r w:rsidRPr="00C62527">
              <w:rPr>
                <w:rFonts w:ascii="Trebuchet MS" w:hAnsi="Trebuchet MS"/>
                <w:spacing w:val="-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(</w:t>
            </w:r>
            <w:proofErr w:type="gramStart"/>
            <w:r w:rsidRPr="00C62527">
              <w:rPr>
                <w:rFonts w:ascii="Trebuchet MS" w:hAnsi="Trebuchet MS"/>
                <w:sz w:val="18"/>
              </w:rPr>
              <w:t>numero</w:t>
            </w:r>
            <w:r w:rsidRPr="00C62527">
              <w:rPr>
                <w:rFonts w:ascii="Trebuchet MS" w:hAnsi="Trebuchet MS"/>
                <w:spacing w:val="-7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dipendenti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 xml:space="preserve"> e/o</w:t>
            </w:r>
            <w:r w:rsidRPr="00C62527">
              <w:rPr>
                <w:rFonts w:ascii="Trebuchet MS" w:hAnsi="Trebuchet MS"/>
                <w:spacing w:val="-14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altro)</w:t>
            </w:r>
            <w:r w:rsidRPr="00C62527">
              <w:rPr>
                <w:rFonts w:ascii="Trebuchet MS" w:hAnsi="Trebuchet MS"/>
                <w:sz w:val="20"/>
              </w:rPr>
              <w:t>: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="00604F41" w:rsidRPr="00C62527">
              <w:rPr>
                <w:rFonts w:ascii="Trebuchet MS" w:hAnsi="Trebuchet MS"/>
                <w:b/>
                <w:sz w:val="20"/>
              </w:rPr>
              <w:t>_____________________________</w:t>
            </w:r>
          </w:p>
        </w:tc>
      </w:tr>
      <w:tr w:rsidR="00F91D97" w:rsidRPr="00C62527">
        <w:trPr>
          <w:trHeight w:val="3662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4" w:line="254" w:lineRule="auto"/>
              <w:ind w:left="107" w:right="102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L’operatore economico dichiara di ottemperare a quanto disposto dalla legge n. 266/2002 e dal D.M. </w:t>
            </w:r>
            <w:r w:rsidRPr="004C5879">
              <w:rPr>
                <w:rFonts w:ascii="Trebuchet MS" w:hAnsi="Trebuchet MS"/>
                <w:sz w:val="20"/>
              </w:rPr>
              <w:t>Ministero del Lavoro e della Previdenza Sociale (DURC)?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ind w:left="10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 economico è iscritto all’INPS?</w:t>
            </w:r>
          </w:p>
        </w:tc>
        <w:tc>
          <w:tcPr>
            <w:tcW w:w="5061" w:type="dxa"/>
          </w:tcPr>
          <w:p w:rsidR="00F91D97" w:rsidRPr="00C62527" w:rsidRDefault="00690D39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  <w:tab w:val="left" w:pos="2234"/>
              </w:tabs>
              <w:spacing w:before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27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before="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85"/>
                <w:sz w:val="20"/>
              </w:rPr>
              <w:t>SI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5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556"/>
                <w:tab w:val="left" w:pos="2963"/>
              </w:tabs>
              <w:spacing w:line="544" w:lineRule="auto"/>
              <w:ind w:left="109" w:right="2085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0"/>
                <w:sz w:val="20"/>
              </w:rPr>
              <w:t>Posizione</w:t>
            </w:r>
            <w:r w:rsidRPr="00C62527">
              <w:rPr>
                <w:rFonts w:ascii="Trebuchet MS" w:hAnsi="Trebuchet MS"/>
                <w:spacing w:val="-19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0"/>
                <w:sz w:val="20"/>
              </w:rPr>
              <w:t>n.</w:t>
            </w:r>
            <w:proofErr w:type="gramStart"/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  <w:r w:rsidRPr="00C62527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85"/>
                <w:sz w:val="20"/>
              </w:rPr>
              <w:t>Sede</w:t>
            </w:r>
            <w:r w:rsidRPr="00C62527">
              <w:rPr>
                <w:rFonts w:ascii="Trebuchet MS" w:hAnsi="Trebuchet MS"/>
                <w:spacing w:val="6"/>
                <w:w w:val="8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85"/>
                <w:sz w:val="20"/>
              </w:rPr>
              <w:t>Inps</w:t>
            </w:r>
            <w:proofErr w:type="gramStart"/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</w:p>
          <w:p w:rsidR="00F91D97" w:rsidRPr="00C62527" w:rsidRDefault="00B26BE6">
            <w:pPr>
              <w:pStyle w:val="TableParagraph"/>
              <w:spacing w:before="5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sz w:val="20"/>
              </w:rPr>
              <w:t>NO</w:t>
            </w:r>
            <w:r w:rsidR="00690D39"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(allegare</w:t>
            </w:r>
            <w:r w:rsidR="00690D39"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nota</w:t>
            </w:r>
            <w:r w:rsidR="00690D39"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a</w:t>
            </w:r>
            <w:r w:rsidR="00690D39"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giustificazione</w:t>
            </w:r>
            <w:r w:rsidR="00690D39"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con</w:t>
            </w:r>
            <w:r w:rsidR="00690D39"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indicazione</w:t>
            </w:r>
            <w:r w:rsidR="00690D39"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proofErr w:type="gramStart"/>
            <w:r w:rsidR="00690D39" w:rsidRPr="00C62527">
              <w:rPr>
                <w:rFonts w:ascii="Trebuchet MS" w:hAnsi="Trebuchet MS"/>
                <w:sz w:val="20"/>
              </w:rPr>
              <w:t>del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</w:t>
            </w: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283E66">
      <w:pPr>
        <w:pStyle w:val="Corpotesto"/>
        <w:rPr>
          <w:i w:val="0"/>
          <w:sz w:val="24"/>
        </w:rPr>
      </w:pPr>
      <w:r>
        <w:rPr>
          <w:noProof/>
          <w:lang w:bidi="ar-SA"/>
        </w:rPr>
        <w:lastRenderedPageBreak/>
        <w:pict>
          <v:line id="Line 128" o:spid="_x0000_s1086" style="position:absolute;z-index:-2516838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6.1pt,465.05pt" to="537.95pt,4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" strokeweight=".20617mm">
            <w10:wrap anchorx="page" anchory="page"/>
          </v:line>
        </w:pict>
      </w: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061"/>
      </w:tblGrid>
      <w:tr w:rsidR="00F91D97" w:rsidRPr="00C62527">
        <w:trPr>
          <w:trHeight w:val="7486"/>
        </w:trPr>
        <w:tc>
          <w:tcPr>
            <w:tcW w:w="4787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sz w:val="26"/>
              </w:rPr>
            </w:pPr>
          </w:p>
          <w:p w:rsidR="00F91D97" w:rsidRPr="00C62527" w:rsidRDefault="00690D39">
            <w:pPr>
              <w:pStyle w:val="TableParagraph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 economico è iscritto all’INAIL?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11"/>
              <w:rPr>
                <w:rFonts w:ascii="Trebuchet MS" w:hAnsi="Trebuchet MS"/>
                <w:sz w:val="29"/>
              </w:rPr>
            </w:pPr>
          </w:p>
          <w:p w:rsidR="00F91D97" w:rsidRPr="00C62527" w:rsidRDefault="00690D39">
            <w:pPr>
              <w:pStyle w:val="TableParagraph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Quanti dipendenti occupa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attualmente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l’operatore</w:t>
            </w:r>
          </w:p>
          <w:p w:rsidR="00F91D97" w:rsidRPr="00C62527" w:rsidRDefault="00690D39">
            <w:pPr>
              <w:pStyle w:val="TableParagraph"/>
              <w:spacing w:before="15"/>
              <w:ind w:left="107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economico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sz w:val="24"/>
              </w:rPr>
            </w:pPr>
          </w:p>
          <w:p w:rsidR="00F91D97" w:rsidRPr="00C62527" w:rsidRDefault="00690D39">
            <w:pPr>
              <w:pStyle w:val="TableParagraph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Quale/quali C.C.N.L. applica?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10"/>
              <w:rPr>
                <w:rFonts w:ascii="Trebuchet MS" w:hAnsi="Trebuchet MS"/>
                <w:sz w:val="28"/>
              </w:rPr>
            </w:pPr>
          </w:p>
          <w:p w:rsidR="00F91D97" w:rsidRPr="00C62527" w:rsidRDefault="00690D39">
            <w:pPr>
              <w:pStyle w:val="TableParagraph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Quale Ufficio delle Entrate ha come riferimento?</w:t>
            </w:r>
          </w:p>
        </w:tc>
        <w:tc>
          <w:tcPr>
            <w:tcW w:w="5061" w:type="dxa"/>
          </w:tcPr>
          <w:p w:rsidR="00F91D97" w:rsidRPr="00C62527" w:rsidRDefault="00B26BE6" w:rsidP="00B26BE6">
            <w:pPr>
              <w:pStyle w:val="TableParagraph"/>
              <w:spacing w:before="2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 </w:t>
            </w:r>
            <w:proofErr w:type="gramStart"/>
            <w:r w:rsidR="00690D39" w:rsidRPr="00C62527">
              <w:rPr>
                <w:rFonts w:ascii="Trebuchet MS" w:hAnsi="Trebuchet MS"/>
                <w:sz w:val="20"/>
              </w:rPr>
              <w:t>diverso</w:t>
            </w:r>
            <w:proofErr w:type="gramEnd"/>
            <w:r w:rsidR="00690D39" w:rsidRPr="00C62527">
              <w:rPr>
                <w:rFonts w:ascii="Trebuchet MS" w:hAnsi="Trebuchet MS"/>
                <w:sz w:val="20"/>
              </w:rPr>
              <w:t xml:space="preserve"> fondo di iscrizione)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5"/>
              </w:rPr>
            </w:pP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24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 SI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5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556"/>
                <w:tab w:val="left" w:pos="2967"/>
              </w:tabs>
              <w:spacing w:line="544" w:lineRule="auto"/>
              <w:ind w:left="109" w:right="208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0"/>
                <w:sz w:val="20"/>
              </w:rPr>
              <w:t>Posizione</w:t>
            </w:r>
            <w:r w:rsidRPr="00C62527">
              <w:rPr>
                <w:rFonts w:ascii="Trebuchet MS" w:hAnsi="Trebuchet MS"/>
                <w:spacing w:val="-19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0"/>
                <w:sz w:val="20"/>
              </w:rPr>
              <w:t>n.</w:t>
            </w:r>
            <w:proofErr w:type="gramStart"/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  <w:r w:rsidRPr="00C62527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0"/>
                <w:sz w:val="20"/>
              </w:rPr>
              <w:t>Sede</w:t>
            </w:r>
            <w:r w:rsidRPr="00C62527">
              <w:rPr>
                <w:rFonts w:ascii="Trebuchet MS" w:hAnsi="Trebuchet MS"/>
                <w:spacing w:val="-24"/>
                <w:w w:val="90"/>
                <w:sz w:val="20"/>
              </w:rPr>
              <w:t xml:space="preserve"> </w:t>
            </w:r>
            <w:proofErr w:type="spellStart"/>
            <w:r w:rsidRPr="00C62527">
              <w:rPr>
                <w:rFonts w:ascii="Trebuchet MS" w:hAnsi="Trebuchet MS"/>
                <w:w w:val="90"/>
                <w:sz w:val="20"/>
              </w:rPr>
              <w:t>Inail</w:t>
            </w:r>
            <w:proofErr w:type="spellEnd"/>
            <w:proofErr w:type="gramStart"/>
            <w:r w:rsidRPr="00C62527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11"/>
              <w:rPr>
                <w:rFonts w:ascii="Trebuchet MS" w:hAnsi="Trebuchet MS"/>
                <w:sz w:val="25"/>
              </w:rPr>
            </w:pPr>
          </w:p>
          <w:p w:rsidR="00C201C8" w:rsidRPr="00C62527" w:rsidRDefault="00C201C8">
            <w:pPr>
              <w:pStyle w:val="TableParagraph"/>
              <w:tabs>
                <w:tab w:val="left" w:pos="4218"/>
              </w:tabs>
              <w:ind w:left="109"/>
              <w:rPr>
                <w:rFonts w:ascii="Trebuchet MS" w:hAnsi="Trebuchet MS"/>
                <w:w w:val="95"/>
                <w:sz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218"/>
              </w:tabs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Indicare il</w:t>
            </w:r>
            <w:r w:rsidRPr="00C62527">
              <w:rPr>
                <w:rFonts w:ascii="Trebuchet MS" w:hAnsi="Trebuchet MS"/>
                <w:spacing w:val="-3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numero:</w:t>
            </w:r>
            <w:proofErr w:type="gramStart"/>
            <w:r w:rsidRPr="00C62527">
              <w:rPr>
                <w:rFonts w:ascii="Trebuchet MS" w:hAnsi="Trebuchet MS"/>
                <w:spacing w:val="-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sz w:val="23"/>
              </w:rPr>
            </w:pPr>
          </w:p>
          <w:p w:rsidR="00F91D97" w:rsidRPr="00C62527" w:rsidRDefault="00283E66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26" o:spid="_x0000_s1084" style="width:204pt;height:.65pt;mso-position-horizontal-relative:char;mso-position-vertical-relative:line" coordsize="4080,13">
                  <v:line id="Line 127" o:spid="_x0000_s1085" style="position:absolute;visibility:visible;mso-wrap-style:square" from="0,6" to="407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uqO8QAAADbAAAADwAAAGRycy9kb3ducmV2LnhtbESPQWvCQBSE7wX/w/KE3upGS4uNriKC&#10;KIQiRi+9PbPPbDD7NmTXGP99t1DwOMzMN8x82dtadNT6yrGC8SgBQVw4XXGp4HTcvE1B+ICssXZM&#10;Ch7kYbkYvMwx1e7OB+ryUIoIYZ+iAhNCk0rpC0MW/cg1xNG7uNZiiLItpW7xHuG2lpMk+ZQWK44L&#10;BhtaGyqu+c0qOGc/p8P1Iwvb7+4r20vsV/neKPU67FczEIH68Az/t3daweQd/r7E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C6o7xAAAANsAAAAPAAAAAAAAAAAA&#10;AAAAAKECAABkcnMvZG93bnJldi54bWxQSwUGAAAAAAQABAD5AAAAkgMAAAAA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25"/>
              </w:rPr>
            </w:pPr>
          </w:p>
          <w:p w:rsidR="00C201C8" w:rsidRPr="00C62527" w:rsidRDefault="00C201C8" w:rsidP="00C201C8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</w:p>
          <w:p w:rsidR="00F91D97" w:rsidRPr="00C62527" w:rsidRDefault="00690D39" w:rsidP="00C201C8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(indicare tutti i C.C.N.L. applicati)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sz w:val="23"/>
              </w:rPr>
            </w:pPr>
          </w:p>
          <w:p w:rsidR="00F91D97" w:rsidRPr="00C62527" w:rsidRDefault="00283E66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24" o:spid="_x0000_s1082" style="width:204pt;height:.65pt;mso-position-horizontal-relative:char;mso-position-vertical-relative:line" coordsize="4080,13">
                  <v:line id="Line 125" o:spid="_x0000_s1083" style="position:absolute;visibility:visible;mso-wrap-style:square" from="0,6" to="407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R18MAAADbAAAADwAAAGRycy9kb3ducmV2LnhtbESPQWvCQBSE7wX/w/IEb3WjoNTUVUQo&#10;LQQRoxdvr9lnNph9G7LbGP+9Kwg9DjPzDbNc97YWHbW+cqxgMk5AEBdOV1wqOB2/3j9A+ICssXZM&#10;Cu7kYb0avC0x1e7GB+ryUIoIYZ+iAhNCk0rpC0MW/dg1xNG7uNZiiLItpW7xFuG2ltMkmUuLFccF&#10;gw1tDRXX/M8q+M3Op8N1loXvXbfI9hL7Tb43So2G/eYTRKA+/Idf7R+tYDqB55f4A+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VkdfDAAAA2wAAAA8AAAAAAAAAAAAA&#10;AAAAoQIAAGRycy9kb3ducmV2LnhtbFBLBQYAAAAABAAEAPkAAACRAwAAAAA=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11"/>
              <w:rPr>
                <w:rFonts w:ascii="Trebuchet MS" w:hAnsi="Trebuchet MS"/>
                <w:sz w:val="23"/>
              </w:rPr>
            </w:pPr>
          </w:p>
          <w:p w:rsidR="00F91D97" w:rsidRPr="00C62527" w:rsidRDefault="00283E66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22" o:spid="_x0000_s1080" style="width:204pt;height:.65pt;mso-position-horizontal-relative:char;mso-position-vertical-relative:line" coordsize="4080,13">
                  <v:line id="Line 123" o:spid="_x0000_s1081" style="position:absolute;visibility:visible;mso-wrap-style:square" from="0,6" to="407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xmhcIAAADbAAAADwAAAGRycy9kb3ducmV2LnhtbERPTWvCQBC9F/oflil4q5sK1jZ1lVAQ&#10;hSBi6qW3aXaaDWZnQ3ZN4r/vCkJv83ifs1yPthE9db52rOBlmoAgLp2uuVJw+to8v4HwAVlj45gU&#10;XMnDevX4sMRUu4GP1BehEjGEfYoKTAhtKqUvDVn0U9cSR+7XdRZDhF0ldYdDDLeNnCXJq7RYc2ww&#10;2NKnofJcXKyCn/z7dDzP87Dd9+/5QeKYFQej1ORpzD5ABBrDv/ju3uk4fwG3X+I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xmhcIAAADbAAAADwAAAAAAAAAAAAAA&#10;AAChAgAAZHJzL2Rvd25yZXYueG1sUEsFBgAAAAAEAAQA+QAAAJADAAAAAA==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5"/>
              </w:rPr>
            </w:pPr>
          </w:p>
          <w:p w:rsidR="00F91D97" w:rsidRPr="00C62527" w:rsidRDefault="00690D39">
            <w:pPr>
              <w:pStyle w:val="TableParagraph"/>
              <w:spacing w:before="1" w:line="249" w:lineRule="auto"/>
              <w:ind w:left="109" w:firstLine="40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w w:val="95"/>
                <w:sz w:val="18"/>
              </w:rPr>
              <w:t xml:space="preserve">(indicare i dati dell’Ufficio 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18"/>
              </w:rPr>
              <w:t xml:space="preserve">di </w:t>
            </w:r>
            <w:proofErr w:type="gramEnd"/>
            <w:r w:rsidRPr="00C62527">
              <w:rPr>
                <w:rFonts w:ascii="Trebuchet MS" w:hAnsi="Trebuchet MS"/>
                <w:i/>
                <w:w w:val="95"/>
                <w:sz w:val="18"/>
              </w:rPr>
              <w:t>iscrizione, compresi indirizzo e recapito telefonico, fax, e-mail)</w:t>
            </w:r>
          </w:p>
        </w:tc>
      </w:tr>
      <w:tr w:rsidR="00F91D97" w:rsidRPr="00C62527" w:rsidTr="00C201C8">
        <w:trPr>
          <w:trHeight w:val="1867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4" w:line="252" w:lineRule="auto"/>
              <w:ind w:left="107" w:right="101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 economico accetta, senza condizione o riserva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alcuna,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tutte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le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norme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disposizioni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contenute nei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documenti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gara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relativi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allegati?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sz w:val="25"/>
              </w:rPr>
            </w:pPr>
          </w:p>
          <w:p w:rsidR="00F91D97" w:rsidRPr="00C62527" w:rsidRDefault="00690D39" w:rsidP="00C201C8">
            <w:pPr>
              <w:pStyle w:val="TableParagraph"/>
              <w:spacing w:line="254" w:lineRule="auto"/>
              <w:ind w:left="107" w:right="99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L’operatore economico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 xml:space="preserve">si 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impegna a mantenere l’offerta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valida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ed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impegnativa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180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giorni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dalla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data</w:t>
            </w:r>
            <w:r w:rsidR="00C201C8" w:rsidRPr="00C62527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 sua presentazione?</w:t>
            </w:r>
          </w:p>
        </w:tc>
        <w:tc>
          <w:tcPr>
            <w:tcW w:w="5061" w:type="dxa"/>
          </w:tcPr>
          <w:p w:rsidR="00F91D97" w:rsidRPr="00C62527" w:rsidRDefault="00690D39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  <w:tab w:val="left" w:pos="2234"/>
              </w:tabs>
              <w:spacing w:before="117"/>
              <w:rPr>
                <w:rFonts w:ascii="Trebuchet MS" w:hAnsi="Trebuchet MS"/>
                <w:sz w:val="20"/>
              </w:rPr>
            </w:pPr>
            <w:r w:rsidRPr="004C5879">
              <w:rPr>
                <w:rFonts w:ascii="Trebuchet MS" w:hAnsi="Trebuchet MS"/>
                <w:sz w:val="20"/>
              </w:rPr>
              <w:t>SI</w:t>
            </w:r>
            <w:r w:rsidRPr="004C5879">
              <w:rPr>
                <w:rFonts w:ascii="Trebuchet MS" w:hAnsi="Trebuchet MS"/>
                <w:sz w:val="20"/>
              </w:rPr>
              <w:tab/>
              <w:t>□ NO</w:t>
            </w:r>
          </w:p>
          <w:p w:rsidR="00F91D97" w:rsidRPr="004C5879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4C5879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4C5879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 w:rsidP="00C201C8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  <w:tab w:val="left" w:pos="2234"/>
              </w:tabs>
              <w:spacing w:before="151"/>
              <w:rPr>
                <w:rFonts w:ascii="Trebuchet MS" w:hAnsi="Trebuchet MS"/>
                <w:sz w:val="20"/>
              </w:rPr>
            </w:pPr>
            <w:r w:rsidRPr="004C5879">
              <w:rPr>
                <w:rFonts w:ascii="Trebuchet MS" w:hAnsi="Trebuchet MS"/>
                <w:sz w:val="20"/>
              </w:rPr>
              <w:t>SI</w:t>
            </w:r>
            <w:r w:rsidRPr="004C5879">
              <w:rPr>
                <w:rFonts w:ascii="Trebuchet MS" w:hAnsi="Trebuchet MS"/>
                <w:sz w:val="20"/>
              </w:rPr>
              <w:tab/>
              <w:t>□ NO</w:t>
            </w:r>
          </w:p>
        </w:tc>
      </w:tr>
      <w:tr w:rsidR="00F91D97" w:rsidRPr="00C62527">
        <w:trPr>
          <w:trHeight w:val="1344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5" w:line="254" w:lineRule="auto"/>
              <w:ind w:left="107" w:right="100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L’operatore dichiara di essere a conoscenza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ed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accettare che sui dati dichiarati possano essere effettuati controlli ai sensi dell’art. 71 del DPR 445/2000?</w:t>
            </w:r>
          </w:p>
        </w:tc>
        <w:tc>
          <w:tcPr>
            <w:tcW w:w="5061" w:type="dxa"/>
          </w:tcPr>
          <w:p w:rsidR="00F91D97" w:rsidRPr="00C62527" w:rsidRDefault="00B26BE6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sz w:val="20"/>
              </w:rPr>
              <w:t>SI</w:t>
            </w:r>
            <w:r w:rsidR="00690D39" w:rsidRPr="00C62527">
              <w:rPr>
                <w:rFonts w:ascii="Trebuchet MS" w:hAnsi="Trebuchet MS"/>
                <w:sz w:val="20"/>
              </w:rPr>
              <w:tab/>
              <w:t>□</w:t>
            </w:r>
            <w:r w:rsidR="00690D39"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>
        <w:trPr>
          <w:trHeight w:val="733"/>
        </w:trPr>
        <w:tc>
          <w:tcPr>
            <w:tcW w:w="4787" w:type="dxa"/>
          </w:tcPr>
          <w:p w:rsidR="00F91D97" w:rsidRPr="00C62527" w:rsidRDefault="00690D39" w:rsidP="004C5879">
            <w:pPr>
              <w:pStyle w:val="TableParagraph"/>
              <w:spacing w:before="4"/>
              <w:ind w:left="107"/>
              <w:rPr>
                <w:rFonts w:ascii="Trebuchet MS" w:hAnsi="Trebuchet MS"/>
                <w:sz w:val="20"/>
              </w:rPr>
            </w:pPr>
            <w:r w:rsidRPr="004C5879">
              <w:rPr>
                <w:rFonts w:ascii="Trebuchet MS" w:hAnsi="Trebuchet MS"/>
                <w:sz w:val="20"/>
              </w:rPr>
              <w:t xml:space="preserve">L’operatore economico dichiara di assumere </w:t>
            </w:r>
            <w:proofErr w:type="gramStart"/>
            <w:r w:rsidRPr="004C5879">
              <w:rPr>
                <w:rFonts w:ascii="Trebuchet MS" w:hAnsi="Trebuchet MS"/>
                <w:sz w:val="20"/>
              </w:rPr>
              <w:t xml:space="preserve">gli </w:t>
            </w:r>
            <w:proofErr w:type="spellStart"/>
            <w:r w:rsidRPr="004C5879">
              <w:rPr>
                <w:rFonts w:ascii="Trebuchet MS" w:hAnsi="Trebuchet MS"/>
                <w:sz w:val="20"/>
              </w:rPr>
              <w:t>obblighi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 xml:space="preserve"> tracciabilità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dei flussi finanziari di cui alla legge n. 136/2010?</w:t>
            </w:r>
          </w:p>
        </w:tc>
        <w:tc>
          <w:tcPr>
            <w:tcW w:w="5061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F91D97">
      <w:pPr>
        <w:pStyle w:val="Corpotesto"/>
        <w:rPr>
          <w:i w:val="0"/>
        </w:rPr>
      </w:pPr>
    </w:p>
    <w:p w:rsidR="00F91D97" w:rsidRPr="00C62527" w:rsidRDefault="00F91D97">
      <w:pPr>
        <w:pStyle w:val="Corpotesto"/>
        <w:rPr>
          <w:i w:val="0"/>
          <w:sz w:val="19"/>
        </w:rPr>
      </w:pPr>
    </w:p>
    <w:p w:rsidR="00F91D97" w:rsidRPr="00C62527" w:rsidRDefault="00283E66">
      <w:pPr>
        <w:pStyle w:val="Corpotesto"/>
        <w:ind w:left="1015"/>
        <w:rPr>
          <w:i w:val="0"/>
        </w:rPr>
      </w:pPr>
      <w:r>
        <w:rPr>
          <w:i w:val="0"/>
          <w:noProof/>
          <w:lang w:bidi="ar-SA"/>
        </w:rPr>
      </w:r>
      <w:r>
        <w:rPr>
          <w:i w:val="0"/>
          <w:noProof/>
          <w:lang w:bidi="ar-SA"/>
        </w:rPr>
        <w:pict>
          <v:shape id="Text Box 121" o:spid="_x0000_s1172" type="#_x0000_t202" style="width:487.8pt;height:31.6pt;visibility:visible;mso-left-percent:-10001;mso-top-percent:-10001;mso-position-horizontal:absolute;mso-position-horizontal-relative:char;mso-position-vertical:absolute;mso-position-vertical-relative:line;mso-left-percent:-10001;mso-top-percent:-10001;v-text-anchor:top" fillcolor="yellow" strokeweight=".48pt">
            <v:textbox inset="0,0,0,0">
              <w:txbxContent>
                <w:p w:rsidR="006A5093" w:rsidRPr="00456F51" w:rsidRDefault="006A5093" w:rsidP="004C5879">
                  <w:pPr>
                    <w:spacing w:before="19" w:line="252" w:lineRule="auto"/>
                    <w:ind w:left="2977" w:right="3472" w:firstLine="61"/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  <w:highlight w:val="yellow"/>
                    </w:rPr>
                  </w:pPr>
                  <w:r w:rsidRPr="00456F51">
                    <w:rPr>
                      <w:rFonts w:ascii="Trebuchet MS" w:hAnsi="Trebuchet MS"/>
                      <w:b/>
                      <w:sz w:val="24"/>
                      <w:szCs w:val="24"/>
                      <w:highlight w:val="yellow"/>
                    </w:rPr>
                    <w:t xml:space="preserve">Parte IV </w:t>
                  </w:r>
                </w:p>
                <w:p w:rsidR="006A5093" w:rsidRPr="00456F51" w:rsidRDefault="006A5093" w:rsidP="004C5879">
                  <w:pPr>
                    <w:spacing w:before="19" w:line="252" w:lineRule="auto"/>
                    <w:ind w:left="2977" w:right="3472" w:firstLine="61"/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  <w:highlight w:val="yellow"/>
                    </w:rPr>
                  </w:pPr>
                  <w:r w:rsidRPr="00456F51">
                    <w:rPr>
                      <w:rFonts w:ascii="Trebuchet MS" w:hAnsi="Trebuchet MS"/>
                      <w:b/>
                      <w:sz w:val="24"/>
                      <w:szCs w:val="24"/>
                      <w:highlight w:val="yellow"/>
                    </w:rPr>
                    <w:t>CRITERI DI SELEZIONE</w:t>
                  </w:r>
                </w:p>
              </w:txbxContent>
            </v:textbox>
            <w10:wrap type="none"/>
            <w10:anchorlock/>
          </v:shape>
        </w:pict>
      </w:r>
    </w:p>
    <w:p w:rsidR="00F91D97" w:rsidRPr="00C62527" w:rsidRDefault="00690D39">
      <w:pPr>
        <w:spacing w:line="315" w:lineRule="exact"/>
        <w:ind w:left="1132"/>
        <w:rPr>
          <w:rFonts w:ascii="Trebuchet MS" w:hAnsi="Trebuchet MS"/>
          <w:sz w:val="16"/>
        </w:rPr>
      </w:pPr>
      <w:r w:rsidRPr="00C62527">
        <w:rPr>
          <w:rFonts w:ascii="Trebuchet MS" w:hAnsi="Trebuchet MS"/>
          <w:color w:val="000009"/>
          <w:sz w:val="28"/>
        </w:rPr>
        <w:t></w:t>
      </w:r>
      <w:r w:rsidRPr="00C62527">
        <w:rPr>
          <w:rFonts w:ascii="Trebuchet MS" w:hAnsi="Trebuchet MS"/>
          <w:color w:val="000009"/>
          <w:sz w:val="16"/>
        </w:rPr>
        <w:t xml:space="preserve">: </w:t>
      </w:r>
      <w:r w:rsidRPr="00C62527">
        <w:rPr>
          <w:rFonts w:ascii="Trebuchet MS" w:hAnsi="Trebuchet MS"/>
          <w:sz w:val="16"/>
        </w:rPr>
        <w:t xml:space="preserve">INDICAZIONE GLOBALE </w:t>
      </w:r>
      <w:r w:rsidRPr="00C62527">
        <w:rPr>
          <w:rFonts w:ascii="Trebuchet MS" w:hAnsi="Trebuchet MS"/>
          <w:color w:val="000009"/>
          <w:sz w:val="16"/>
        </w:rPr>
        <w:t>PER TUTTI I CRITERI DI SELEZIONE</w:t>
      </w:r>
    </w:p>
    <w:p w:rsidR="00F91D97" w:rsidRPr="00C62527" w:rsidRDefault="00283E66">
      <w:pPr>
        <w:spacing w:before="10"/>
        <w:rPr>
          <w:rFonts w:ascii="Trebuchet MS" w:hAnsi="Trebuchet MS"/>
          <w:sz w:val="12"/>
        </w:rPr>
      </w:pPr>
      <w:r>
        <w:rPr>
          <w:rFonts w:ascii="Trebuchet MS" w:hAnsi="Trebuchet MS"/>
          <w:noProof/>
          <w:lang w:bidi="ar-SA"/>
        </w:rPr>
        <w:pict>
          <v:shape id="Text Box 120" o:spid="_x0000_s1065" type="#_x0000_t202" style="position:absolute;margin-left:51pt;margin-top:9.65pt;width:487.8pt;height:28.95pt;z-index:251609088;visibility:visibl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" fillcolor="#bebebe" strokecolor="#000009" strokeweight=".48pt">
            <v:textbox inset="0,0,0,0">
              <w:txbxContent>
                <w:p w:rsidR="006A5093" w:rsidRDefault="006A5093">
                  <w:pPr>
                    <w:spacing w:before="20"/>
                    <w:ind w:left="108" w:right="183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 xml:space="preserve">L'operatore economico deve compilare questo campo solo se l'amministrazione aggiudicatrice o l'ente aggiudicatore ha indicato nell'avviso o 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b/>
                      <w:sz w:val="15"/>
                    </w:rPr>
                    <w:t></w:t>
                  </w:r>
                  <w:r>
                    <w:rPr>
                      <w:rFonts w:ascii="Times New Roman" w:hAnsi="Times New Roman"/>
                      <w:b/>
                      <w:sz w:val="15"/>
                    </w:rPr>
                    <w:t xml:space="preserve"> </w:t>
                  </w:r>
                  <w:r>
                    <w:rPr>
                      <w:b/>
                      <w:sz w:val="15"/>
                    </w:rPr>
                    <w:t>della parte IV senza compilare nessun'altra sezione della parte IV:</w:t>
                  </w:r>
                </w:p>
              </w:txbxContent>
            </v:textbox>
            <w10:wrap type="topAndBottom" anchorx="page"/>
          </v:shape>
        </w:pict>
      </w:r>
    </w:p>
    <w:p w:rsidR="00F91D97" w:rsidRPr="00C62527" w:rsidRDefault="00F91D97">
      <w:pPr>
        <w:rPr>
          <w:rFonts w:ascii="Trebuchet MS" w:hAnsi="Trebuchet MS"/>
          <w:sz w:val="20"/>
        </w:rPr>
      </w:pPr>
    </w:p>
    <w:p w:rsidR="00F91D97" w:rsidRPr="00C62527" w:rsidRDefault="00F91D97">
      <w:pPr>
        <w:rPr>
          <w:rFonts w:ascii="Trebuchet MS" w:hAnsi="Trebuchet MS"/>
          <w:sz w:val="20"/>
        </w:rPr>
      </w:pPr>
    </w:p>
    <w:p w:rsidR="00F91D97" w:rsidRPr="00C62527" w:rsidRDefault="00F91D97">
      <w:pPr>
        <w:spacing w:before="3"/>
        <w:rPr>
          <w:rFonts w:ascii="Trebuchet MS" w:hAnsi="Trebuchet MS"/>
          <w:sz w:val="10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900"/>
      </w:tblGrid>
      <w:tr w:rsidR="00F91D97" w:rsidRPr="00C62527">
        <w:trPr>
          <w:trHeight w:val="268"/>
        </w:trPr>
        <w:tc>
          <w:tcPr>
            <w:tcW w:w="9790" w:type="dxa"/>
            <w:gridSpan w:val="2"/>
            <w:shd w:val="clear" w:color="auto" w:fill="F1F1F1"/>
          </w:tcPr>
          <w:p w:rsidR="00F91D97" w:rsidRPr="00C62527" w:rsidRDefault="00690D39">
            <w:pPr>
              <w:pStyle w:val="TableParagraph"/>
              <w:spacing w:before="2" w:line="246" w:lineRule="exact"/>
              <w:ind w:left="2952"/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>Rispetto a tutti i criteri di selezione richiesti</w:t>
            </w:r>
          </w:p>
        </w:tc>
      </w:tr>
      <w:tr w:rsidR="00F91D97" w:rsidRPr="00C62527">
        <w:trPr>
          <w:trHeight w:val="768"/>
        </w:trPr>
        <w:tc>
          <w:tcPr>
            <w:tcW w:w="4890" w:type="dxa"/>
          </w:tcPr>
          <w:p w:rsidR="00F91D97" w:rsidRPr="00C62527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Soddisfa i criteri di selezione richiesti</w:t>
            </w:r>
          </w:p>
        </w:tc>
        <w:tc>
          <w:tcPr>
            <w:tcW w:w="4900" w:type="dxa"/>
          </w:tcPr>
          <w:p w:rsidR="00F91D97" w:rsidRPr="00C62527" w:rsidRDefault="00B26BE6">
            <w:pPr>
              <w:pStyle w:val="TableParagraph"/>
              <w:tabs>
                <w:tab w:val="left" w:pos="2234"/>
              </w:tabs>
              <w:spacing w:before="2"/>
              <w:ind w:left="110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w w:val="95"/>
                <w:sz w:val="20"/>
                <w:szCs w:val="20"/>
              </w:rPr>
              <w:t>SI</w:t>
            </w:r>
            <w:r w:rsidR="00690D39" w:rsidRPr="00C62527">
              <w:rPr>
                <w:rFonts w:ascii="Trebuchet MS" w:hAnsi="Trebuchet MS"/>
                <w:w w:val="95"/>
                <w:sz w:val="20"/>
                <w:szCs w:val="20"/>
              </w:rPr>
              <w:tab/>
              <w:t>□</w:t>
            </w:r>
            <w:r w:rsidR="00690D39" w:rsidRPr="00C62527">
              <w:rPr>
                <w:rFonts w:ascii="Trebuchet MS" w:hAnsi="Trebuchet MS"/>
                <w:spacing w:val="-9"/>
                <w:w w:val="95"/>
                <w:sz w:val="20"/>
                <w:szCs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  <w:szCs w:val="20"/>
              </w:rPr>
              <w:t>NO</w:t>
            </w: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</w:pPr>
    </w:p>
    <w:p w:rsidR="00F91D97" w:rsidRPr="00446ACE" w:rsidRDefault="00690D39">
      <w:pPr>
        <w:spacing w:before="62"/>
        <w:ind w:left="3554"/>
        <w:rPr>
          <w:rFonts w:ascii="Trebuchet MS" w:hAnsi="Trebuchet MS"/>
          <w:b/>
          <w:sz w:val="20"/>
          <w:highlight w:val="yellow"/>
        </w:rPr>
      </w:pPr>
      <w:r w:rsidRPr="00446ACE">
        <w:rPr>
          <w:rFonts w:ascii="Trebuchet MS" w:hAnsi="Trebuchet MS"/>
          <w:b/>
          <w:sz w:val="20"/>
          <w:highlight w:val="yellow"/>
        </w:rPr>
        <w:t>A</w:t>
      </w:r>
      <w:r w:rsidR="00446ACE">
        <w:rPr>
          <w:rFonts w:ascii="Trebuchet MS" w:hAnsi="Trebuchet MS"/>
          <w:b/>
          <w:sz w:val="20"/>
          <w:highlight w:val="yellow"/>
        </w:rPr>
        <w:t xml:space="preserve"> -</w:t>
      </w:r>
      <w:r w:rsidRPr="00446ACE">
        <w:rPr>
          <w:rFonts w:ascii="Trebuchet MS" w:hAnsi="Trebuchet MS"/>
          <w:b/>
          <w:sz w:val="20"/>
          <w:highlight w:val="yellow"/>
        </w:rPr>
        <w:t xml:space="preserve"> IDONEITA’</w:t>
      </w:r>
      <w:proofErr w:type="gramStart"/>
      <w:r w:rsidRPr="00446ACE">
        <w:rPr>
          <w:rFonts w:ascii="Trebuchet MS" w:hAnsi="Trebuchet MS"/>
          <w:b/>
          <w:sz w:val="20"/>
          <w:highlight w:val="yellow"/>
        </w:rPr>
        <w:t>(</w:t>
      </w:r>
      <w:proofErr w:type="gramEnd"/>
      <w:r w:rsidRPr="00446ACE">
        <w:rPr>
          <w:rFonts w:ascii="Trebuchet MS" w:hAnsi="Trebuchet MS"/>
          <w:b/>
          <w:sz w:val="20"/>
          <w:highlight w:val="yellow"/>
        </w:rPr>
        <w:t>Articolo 83, comma 1, lettera a), del Codice)</w:t>
      </w:r>
    </w:p>
    <w:p w:rsidR="00F91D97" w:rsidRPr="00C62527" w:rsidRDefault="00F91D97">
      <w:pPr>
        <w:pStyle w:val="Corpotesto"/>
        <w:spacing w:before="3"/>
        <w:rPr>
          <w:b/>
          <w:i w:val="0"/>
          <w:sz w:val="25"/>
        </w:rPr>
      </w:pPr>
    </w:p>
    <w:p w:rsidR="00F91D97" w:rsidRPr="00446ACE" w:rsidRDefault="00690D39" w:rsidP="00446ACE">
      <w:pPr>
        <w:spacing w:line="252" w:lineRule="auto"/>
        <w:ind w:left="1132" w:right="1135"/>
        <w:jc w:val="both"/>
        <w:rPr>
          <w:rFonts w:ascii="Trebuchet MS" w:hAnsi="Trebuchet MS"/>
          <w:i/>
          <w:sz w:val="18"/>
          <w:szCs w:val="18"/>
        </w:rPr>
      </w:pPr>
      <w:r w:rsidRPr="00446ACE">
        <w:rPr>
          <w:rFonts w:ascii="Trebuchet MS" w:hAnsi="Trebuchet MS"/>
          <w:i/>
          <w:sz w:val="18"/>
          <w:szCs w:val="18"/>
        </w:rPr>
        <w:t>Tale Sezione è da compilare solo se le informazioni sono state richieste espressamente dall’amministrazione aggiudicatrice o dall’ente aggiudicatore nell’avviso o bando pertinente o nei documenti di gara.</w:t>
      </w:r>
    </w:p>
    <w:p w:rsidR="00F91D97" w:rsidRPr="00C62527" w:rsidRDefault="00F91D97">
      <w:pPr>
        <w:spacing w:before="7"/>
        <w:rPr>
          <w:rFonts w:ascii="Trebuchet MS" w:hAnsi="Trebuchet MS"/>
          <w:sz w:val="24"/>
        </w:rPr>
      </w:pPr>
    </w:p>
    <w:tbl>
      <w:tblPr>
        <w:tblStyle w:val="TableNormal"/>
        <w:tblW w:w="0" w:type="auto"/>
        <w:tblInd w:w="102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5113"/>
      </w:tblGrid>
      <w:tr w:rsidR="00F91D97" w:rsidRPr="00C62527" w:rsidTr="00446ACE">
        <w:trPr>
          <w:trHeight w:val="244"/>
        </w:trPr>
        <w:tc>
          <w:tcPr>
            <w:tcW w:w="4645" w:type="dxa"/>
          </w:tcPr>
          <w:p w:rsidR="00F91D97" w:rsidRPr="00C62527" w:rsidRDefault="00690D39" w:rsidP="00446ACE">
            <w:pPr>
              <w:pStyle w:val="TableParagraph"/>
              <w:spacing w:before="4" w:line="220" w:lineRule="exact"/>
              <w:ind w:left="468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Idoneità</w:t>
            </w:r>
          </w:p>
        </w:tc>
        <w:tc>
          <w:tcPr>
            <w:tcW w:w="5113" w:type="dxa"/>
          </w:tcPr>
          <w:p w:rsidR="00F91D97" w:rsidRPr="00C62527" w:rsidRDefault="00690D39" w:rsidP="00446ACE">
            <w:pPr>
              <w:pStyle w:val="TableParagraph"/>
              <w:spacing w:before="4" w:line="220" w:lineRule="exact"/>
              <w:ind w:left="468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Risposta</w:t>
            </w:r>
          </w:p>
        </w:tc>
      </w:tr>
      <w:tr w:rsidR="00F91D97" w:rsidRPr="00C62527" w:rsidTr="00446ACE">
        <w:trPr>
          <w:trHeight w:val="3842"/>
        </w:trPr>
        <w:tc>
          <w:tcPr>
            <w:tcW w:w="4645" w:type="dxa"/>
          </w:tcPr>
          <w:p w:rsidR="00F91D97" w:rsidRPr="00C62527" w:rsidRDefault="00690D39" w:rsidP="00446ACE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2" w:line="252" w:lineRule="auto"/>
              <w:ind w:left="468" w:right="98" w:hanging="36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Iscrizione,</w:t>
            </w:r>
            <w:r w:rsidRPr="00C62527">
              <w:rPr>
                <w:rFonts w:ascii="Trebuchet MS" w:hAnsi="Trebuchet MS"/>
                <w:spacing w:val="-2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al</w:t>
            </w:r>
            <w:r w:rsidRPr="00C62527">
              <w:rPr>
                <w:rFonts w:ascii="Trebuchet MS" w:hAnsi="Trebuchet MS"/>
                <w:spacing w:val="-2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momento</w:t>
            </w:r>
            <w:r w:rsidRPr="00C62527">
              <w:rPr>
                <w:rFonts w:ascii="Trebuchet MS" w:hAnsi="Trebuchet MS"/>
                <w:spacing w:val="-2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della</w:t>
            </w:r>
            <w:r w:rsidRPr="00C62527">
              <w:rPr>
                <w:rFonts w:ascii="Trebuchet MS" w:hAnsi="Trebuchet MS"/>
                <w:spacing w:val="-24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partecipazione</w:t>
            </w:r>
            <w:r w:rsidRPr="00C62527">
              <w:rPr>
                <w:rFonts w:ascii="Trebuchet MS" w:hAnsi="Trebuchet MS"/>
                <w:spacing w:val="-2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alla gara,</w:t>
            </w:r>
            <w:r w:rsidRPr="00C62527">
              <w:rPr>
                <w:rFonts w:ascii="Trebuchet MS" w:hAnsi="Trebuchet MS"/>
                <w:spacing w:val="-1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al</w:t>
            </w:r>
            <w:r w:rsidRPr="00C62527">
              <w:rPr>
                <w:rFonts w:ascii="Trebuchet MS" w:hAnsi="Trebuchet MS"/>
                <w:spacing w:val="-1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relativo</w:t>
            </w:r>
            <w:r w:rsidRPr="00C62527">
              <w:rPr>
                <w:rFonts w:ascii="Trebuchet MS" w:hAnsi="Trebuchet MS"/>
                <w:spacing w:val="-1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Albo</w:t>
            </w:r>
            <w:r w:rsidRPr="00C62527">
              <w:rPr>
                <w:rFonts w:ascii="Trebuchet MS" w:hAnsi="Trebuchet MS"/>
                <w:spacing w:val="-1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professionale</w:t>
            </w:r>
            <w:r w:rsidRPr="00C62527">
              <w:rPr>
                <w:rFonts w:ascii="Trebuchet MS" w:hAnsi="Trebuchet MS"/>
                <w:spacing w:val="-1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previsto</w:t>
            </w:r>
            <w:r w:rsidRPr="00C62527">
              <w:rPr>
                <w:rFonts w:ascii="Trebuchet MS" w:hAnsi="Trebuchet MS"/>
                <w:spacing w:val="-1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dai vigenti</w:t>
            </w:r>
            <w:r w:rsidRPr="00C62527">
              <w:rPr>
                <w:rFonts w:ascii="Trebuchet MS" w:hAnsi="Trebuchet MS"/>
                <w:spacing w:val="-31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ordinamenti,</w:t>
            </w:r>
            <w:r w:rsidRPr="00C62527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secondo</w:t>
            </w:r>
            <w:r w:rsidRPr="00C62527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le</w:t>
            </w:r>
            <w:r w:rsidRPr="00C62527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norme</w:t>
            </w:r>
            <w:r w:rsidRPr="00C62527">
              <w:rPr>
                <w:rFonts w:ascii="Trebuchet MS" w:hAnsi="Trebuchet MS"/>
                <w:spacing w:val="-31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dei</w:t>
            </w:r>
            <w:r w:rsidRPr="00C62527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 xml:space="preserve">Paesi </w:t>
            </w:r>
            <w:r w:rsidRPr="00446ACE">
              <w:rPr>
                <w:rFonts w:ascii="Trebuchet MS" w:hAnsi="Trebuchet MS"/>
                <w:sz w:val="20"/>
                <w:szCs w:val="20"/>
              </w:rPr>
              <w:t>dell'Unione Europea cui appartiene il soggetto (1);</w:t>
            </w:r>
          </w:p>
          <w:p w:rsidR="00F91D97" w:rsidRPr="00C62527" w:rsidRDefault="00F91D97" w:rsidP="00446ACE">
            <w:pPr>
              <w:pStyle w:val="TableParagraph"/>
              <w:spacing w:before="2"/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C62527" w:rsidRDefault="00690D39" w:rsidP="00446ACE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line="249" w:lineRule="auto"/>
              <w:ind w:left="468" w:right="95" w:hanging="360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446ACE">
              <w:rPr>
                <w:rFonts w:ascii="Trebuchet MS" w:hAnsi="Trebuchet MS"/>
                <w:sz w:val="20"/>
                <w:szCs w:val="20"/>
              </w:rPr>
              <w:t xml:space="preserve">Iscrizione </w:t>
            </w:r>
            <w:r w:rsidRPr="00C62527">
              <w:rPr>
                <w:rFonts w:ascii="Trebuchet MS" w:hAnsi="Trebuchet MS"/>
                <w:sz w:val="20"/>
                <w:szCs w:val="20"/>
              </w:rPr>
              <w:t>nel registro tenuto dalla Camera di</w:t>
            </w:r>
            <w:r w:rsidRPr="00446AC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commercio</w:t>
            </w:r>
            <w:r w:rsidR="00446ACE">
              <w:rPr>
                <w:rFonts w:ascii="Trebuchet MS" w:hAnsi="Trebuchet MS"/>
                <w:sz w:val="20"/>
                <w:szCs w:val="20"/>
              </w:rPr>
              <w:t>,</w:t>
            </w:r>
            <w:r w:rsidRPr="00C62527">
              <w:rPr>
                <w:rFonts w:ascii="Trebuchet MS" w:hAnsi="Trebuchet MS"/>
                <w:sz w:val="20"/>
                <w:szCs w:val="20"/>
              </w:rPr>
              <w:t xml:space="preserve"> industria,</w:t>
            </w:r>
            <w:r w:rsidRPr="00446AC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artigianato</w:t>
            </w:r>
            <w:r w:rsidRPr="00446AC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e</w:t>
            </w:r>
            <w:r w:rsidRPr="00446AC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agricoltura.</w:t>
            </w:r>
            <w:proofErr w:type="gramEnd"/>
          </w:p>
          <w:p w:rsidR="00F91D97" w:rsidRPr="00C62527" w:rsidRDefault="00F91D97" w:rsidP="00446ACE">
            <w:pPr>
              <w:pStyle w:val="TableParagraph"/>
              <w:spacing w:before="9"/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1E6C0C" w:rsidRPr="00C62527" w:rsidRDefault="001E6C0C" w:rsidP="00446ACE">
            <w:pPr>
              <w:pStyle w:val="TableParagraph"/>
              <w:spacing w:line="254" w:lineRule="auto"/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3749F3" w:rsidRPr="00C62527" w:rsidRDefault="00690D39" w:rsidP="003749F3">
            <w:pPr>
              <w:pStyle w:val="TableParagraph"/>
              <w:spacing w:before="129" w:line="252" w:lineRule="auto"/>
              <w:ind w:left="468" w:right="86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Se la documentazione pertinente è disponibile elettronicamente, indicare:</w:t>
            </w:r>
            <w:r w:rsidR="003749F3" w:rsidRPr="00C62527">
              <w:rPr>
                <w:rFonts w:ascii="Trebuchet MS" w:hAnsi="Trebuchet MS"/>
                <w:sz w:val="20"/>
                <w:szCs w:val="20"/>
              </w:rPr>
              <w:t xml:space="preserve"> (indirizzo</w:t>
            </w:r>
            <w:r w:rsidR="003749F3" w:rsidRPr="00C62527">
              <w:rPr>
                <w:rFonts w:ascii="Trebuchet MS" w:hAnsi="Trebuchet MS"/>
                <w:spacing w:val="-23"/>
                <w:sz w:val="20"/>
                <w:szCs w:val="20"/>
              </w:rPr>
              <w:t xml:space="preserve"> </w:t>
            </w:r>
            <w:r w:rsidR="003749F3" w:rsidRPr="00C62527">
              <w:rPr>
                <w:rFonts w:ascii="Trebuchet MS" w:hAnsi="Trebuchet MS"/>
                <w:sz w:val="20"/>
                <w:szCs w:val="20"/>
              </w:rPr>
              <w:t>web,</w:t>
            </w:r>
            <w:r w:rsidR="003749F3" w:rsidRPr="00C62527">
              <w:rPr>
                <w:rFonts w:ascii="Trebuchet MS" w:hAnsi="Trebuchet MS"/>
                <w:spacing w:val="-22"/>
                <w:sz w:val="20"/>
                <w:szCs w:val="20"/>
              </w:rPr>
              <w:t xml:space="preserve"> </w:t>
            </w:r>
            <w:r w:rsidR="003749F3" w:rsidRPr="00C62527">
              <w:rPr>
                <w:rFonts w:ascii="Trebuchet MS" w:hAnsi="Trebuchet MS"/>
                <w:sz w:val="20"/>
                <w:szCs w:val="20"/>
              </w:rPr>
              <w:t>autorità</w:t>
            </w:r>
            <w:r w:rsidR="003749F3" w:rsidRPr="00C62527">
              <w:rPr>
                <w:rFonts w:ascii="Trebuchet MS" w:hAnsi="Trebuchet MS"/>
                <w:spacing w:val="-23"/>
                <w:sz w:val="20"/>
                <w:szCs w:val="20"/>
              </w:rPr>
              <w:t xml:space="preserve"> </w:t>
            </w:r>
            <w:r w:rsidR="003749F3" w:rsidRPr="00C62527">
              <w:rPr>
                <w:rFonts w:ascii="Trebuchet MS" w:hAnsi="Trebuchet MS"/>
                <w:sz w:val="20"/>
                <w:szCs w:val="20"/>
              </w:rPr>
              <w:t>o</w:t>
            </w:r>
            <w:r w:rsidR="003749F3" w:rsidRPr="00C62527">
              <w:rPr>
                <w:rFonts w:ascii="Trebuchet MS" w:hAnsi="Trebuchet MS"/>
                <w:spacing w:val="-22"/>
                <w:sz w:val="20"/>
                <w:szCs w:val="20"/>
              </w:rPr>
              <w:t xml:space="preserve"> </w:t>
            </w:r>
            <w:r w:rsidR="003749F3" w:rsidRPr="00C62527">
              <w:rPr>
                <w:rFonts w:ascii="Trebuchet MS" w:hAnsi="Trebuchet MS"/>
                <w:sz w:val="20"/>
                <w:szCs w:val="20"/>
              </w:rPr>
              <w:t>organismo</w:t>
            </w:r>
            <w:r w:rsidR="003749F3" w:rsidRPr="00C62527">
              <w:rPr>
                <w:rFonts w:ascii="Trebuchet MS" w:hAnsi="Trebuchet MS"/>
                <w:spacing w:val="-22"/>
                <w:sz w:val="20"/>
                <w:szCs w:val="20"/>
              </w:rPr>
              <w:t xml:space="preserve"> </w:t>
            </w:r>
            <w:r w:rsidR="003749F3" w:rsidRPr="00C62527">
              <w:rPr>
                <w:rFonts w:ascii="Trebuchet MS" w:hAnsi="Trebuchet MS"/>
                <w:sz w:val="20"/>
                <w:szCs w:val="20"/>
              </w:rPr>
              <w:t>di</w:t>
            </w:r>
            <w:r w:rsidR="003749F3" w:rsidRPr="00C62527">
              <w:rPr>
                <w:rFonts w:ascii="Trebuchet MS" w:hAnsi="Trebuchet MS"/>
                <w:spacing w:val="-22"/>
                <w:sz w:val="20"/>
                <w:szCs w:val="20"/>
              </w:rPr>
              <w:t xml:space="preserve"> </w:t>
            </w:r>
            <w:r w:rsidR="003749F3" w:rsidRPr="00C62527">
              <w:rPr>
                <w:rFonts w:ascii="Trebuchet MS" w:hAnsi="Trebuchet MS"/>
                <w:sz w:val="20"/>
                <w:szCs w:val="20"/>
              </w:rPr>
              <w:t>emanazione, riferimento</w:t>
            </w:r>
            <w:r w:rsidR="003749F3" w:rsidRPr="00C62527">
              <w:rPr>
                <w:rFonts w:ascii="Trebuchet MS" w:hAnsi="Trebuchet MS"/>
                <w:spacing w:val="-20"/>
                <w:sz w:val="20"/>
                <w:szCs w:val="20"/>
              </w:rPr>
              <w:t xml:space="preserve"> </w:t>
            </w:r>
            <w:r w:rsidR="003749F3" w:rsidRPr="00C62527">
              <w:rPr>
                <w:rFonts w:ascii="Trebuchet MS" w:hAnsi="Trebuchet MS"/>
                <w:sz w:val="20"/>
                <w:szCs w:val="20"/>
              </w:rPr>
              <w:t>preciso</w:t>
            </w:r>
            <w:r w:rsidR="003749F3" w:rsidRPr="00C62527">
              <w:rPr>
                <w:rFonts w:ascii="Trebuchet MS" w:hAnsi="Trebuchet MS"/>
                <w:spacing w:val="-21"/>
                <w:sz w:val="20"/>
                <w:szCs w:val="20"/>
              </w:rPr>
              <w:t xml:space="preserve"> </w:t>
            </w:r>
            <w:r w:rsidR="003749F3" w:rsidRPr="00C62527">
              <w:rPr>
                <w:rFonts w:ascii="Trebuchet MS" w:hAnsi="Trebuchet MS"/>
                <w:sz w:val="20"/>
                <w:szCs w:val="20"/>
              </w:rPr>
              <w:t>della</w:t>
            </w:r>
            <w:r w:rsidR="003749F3" w:rsidRPr="00C62527">
              <w:rPr>
                <w:rFonts w:ascii="Trebuchet MS" w:hAnsi="Trebuchet MS"/>
                <w:spacing w:val="-20"/>
                <w:sz w:val="20"/>
                <w:szCs w:val="20"/>
              </w:rPr>
              <w:t xml:space="preserve"> </w:t>
            </w:r>
            <w:r w:rsidR="003749F3" w:rsidRPr="00C62527">
              <w:rPr>
                <w:rFonts w:ascii="Trebuchet MS" w:hAnsi="Trebuchet MS"/>
                <w:sz w:val="20"/>
                <w:szCs w:val="20"/>
              </w:rPr>
              <w:t>documentazione):</w:t>
            </w:r>
            <w:proofErr w:type="gramEnd"/>
          </w:p>
          <w:p w:rsidR="00F91D97" w:rsidRPr="00C62527" w:rsidRDefault="00F91D97" w:rsidP="00446ACE">
            <w:pPr>
              <w:pStyle w:val="TableParagraph"/>
              <w:spacing w:line="254" w:lineRule="auto"/>
              <w:ind w:left="468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13" w:type="dxa"/>
          </w:tcPr>
          <w:p w:rsidR="00F91D97" w:rsidRPr="00C62527" w:rsidRDefault="00B26BE6" w:rsidP="00446ACE">
            <w:pPr>
              <w:pStyle w:val="TableParagraph"/>
              <w:tabs>
                <w:tab w:val="left" w:pos="2217"/>
              </w:tabs>
              <w:spacing w:before="2"/>
              <w:ind w:left="468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 xml:space="preserve">□ </w:t>
            </w:r>
            <w:r w:rsidR="00690D39" w:rsidRPr="00446ACE">
              <w:rPr>
                <w:rFonts w:ascii="Trebuchet MS" w:hAnsi="Trebuchet MS"/>
                <w:sz w:val="20"/>
                <w:szCs w:val="20"/>
              </w:rPr>
              <w:t>SI</w:t>
            </w:r>
            <w:r w:rsidR="00690D39" w:rsidRPr="00446ACE">
              <w:rPr>
                <w:rFonts w:ascii="Trebuchet MS" w:hAnsi="Trebuchet MS"/>
                <w:sz w:val="20"/>
                <w:szCs w:val="20"/>
              </w:rPr>
              <w:tab/>
              <w:t>□ NO</w:t>
            </w:r>
          </w:p>
          <w:p w:rsidR="00F91D97" w:rsidRPr="00C62527" w:rsidRDefault="00F91D97" w:rsidP="00446ACE">
            <w:pPr>
              <w:pStyle w:val="TableParagraph"/>
              <w:spacing w:before="5"/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C62527" w:rsidRDefault="001E6C0C" w:rsidP="00446ACE">
            <w:pPr>
              <w:pStyle w:val="TableParagraph"/>
              <w:ind w:left="468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 xml:space="preserve">Indicare (denominazione albo, data e n. </w:t>
            </w: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 xml:space="preserve">di 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>iscrizione) ______________________________</w:t>
            </w:r>
          </w:p>
          <w:p w:rsidR="00F91D97" w:rsidRPr="00C62527" w:rsidRDefault="00F91D97" w:rsidP="00446ACE">
            <w:pPr>
              <w:pStyle w:val="TableParagraph"/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C62527" w:rsidRDefault="00F91D97" w:rsidP="00446ACE">
            <w:pPr>
              <w:pStyle w:val="TableParagraph"/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C62527" w:rsidRDefault="00690D39" w:rsidP="00446ACE">
            <w:pPr>
              <w:pStyle w:val="TableParagraph"/>
              <w:tabs>
                <w:tab w:val="left" w:pos="2217"/>
              </w:tabs>
              <w:ind w:left="468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SI</w:t>
            </w:r>
            <w:r w:rsidRPr="00C62527">
              <w:rPr>
                <w:rFonts w:ascii="Trebuchet MS" w:hAnsi="Trebuchet MS"/>
                <w:sz w:val="20"/>
                <w:szCs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NO</w:t>
            </w:r>
          </w:p>
          <w:p w:rsidR="001E6C0C" w:rsidRPr="00C62527" w:rsidRDefault="001E6C0C" w:rsidP="00446ACE">
            <w:pPr>
              <w:pStyle w:val="TableParagraph"/>
              <w:tabs>
                <w:tab w:val="left" w:pos="2217"/>
              </w:tabs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1E6C0C" w:rsidRPr="00C62527" w:rsidRDefault="001E6C0C" w:rsidP="00446ACE">
            <w:pPr>
              <w:pStyle w:val="TableParagraph"/>
              <w:ind w:left="468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 xml:space="preserve">(Indicare (denominazione, data e n. </w:t>
            </w: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 xml:space="preserve">di 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>iscrizione) ______________________________________</w:t>
            </w:r>
          </w:p>
          <w:p w:rsidR="001E6C0C" w:rsidRPr="00C62527" w:rsidRDefault="001E6C0C" w:rsidP="00446ACE">
            <w:pPr>
              <w:pStyle w:val="TableParagraph"/>
              <w:tabs>
                <w:tab w:val="left" w:pos="2217"/>
              </w:tabs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C62527" w:rsidRDefault="00F91D97" w:rsidP="00446ACE">
            <w:pPr>
              <w:pStyle w:val="TableParagraph"/>
              <w:spacing w:before="9"/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3749F3" w:rsidRDefault="00690D39" w:rsidP="00446ACE">
            <w:pPr>
              <w:pStyle w:val="TableParagraph"/>
              <w:spacing w:line="223" w:lineRule="exact"/>
              <w:ind w:left="468"/>
              <w:rPr>
                <w:rFonts w:ascii="Trebuchet MS" w:hAnsi="Trebuchet MS"/>
                <w:w w:val="95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>[…</w:t>
            </w:r>
            <w:proofErr w:type="gramEnd"/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>……</w:t>
            </w:r>
            <w:r w:rsidR="00446ACE">
              <w:rPr>
                <w:rFonts w:ascii="Trebuchet MS" w:hAnsi="Trebuchet MS"/>
                <w:w w:val="95"/>
                <w:sz w:val="20"/>
                <w:szCs w:val="20"/>
              </w:rPr>
              <w:t>…………………</w:t>
            </w:r>
            <w:r w:rsidR="003749F3">
              <w:rPr>
                <w:rFonts w:ascii="Trebuchet MS" w:hAnsi="Trebuchet MS"/>
                <w:w w:val="95"/>
                <w:sz w:val="20"/>
                <w:szCs w:val="20"/>
              </w:rPr>
              <w:t>…………………………………………………</w:t>
            </w:r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>…]</w:t>
            </w:r>
          </w:p>
          <w:p w:rsidR="003749F3" w:rsidRDefault="00690D39" w:rsidP="00446ACE">
            <w:pPr>
              <w:pStyle w:val="TableParagraph"/>
              <w:spacing w:line="223" w:lineRule="exact"/>
              <w:ind w:left="468"/>
              <w:rPr>
                <w:rFonts w:ascii="Trebuchet MS" w:hAnsi="Trebuchet MS"/>
                <w:w w:val="95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>[…</w:t>
            </w:r>
            <w:proofErr w:type="gramEnd"/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>…</w:t>
            </w:r>
            <w:r w:rsidR="00446ACE">
              <w:rPr>
                <w:rFonts w:ascii="Trebuchet MS" w:hAnsi="Trebuchet MS"/>
                <w:w w:val="95"/>
                <w:sz w:val="20"/>
                <w:szCs w:val="20"/>
              </w:rPr>
              <w:t>……………</w:t>
            </w:r>
            <w:r w:rsidR="003749F3">
              <w:rPr>
                <w:rFonts w:ascii="Trebuchet MS" w:hAnsi="Trebuchet MS"/>
                <w:w w:val="95"/>
                <w:sz w:val="20"/>
                <w:szCs w:val="20"/>
              </w:rPr>
              <w:t>………………………………………………………</w:t>
            </w:r>
            <w:r w:rsidR="00446ACE">
              <w:rPr>
                <w:rFonts w:ascii="Trebuchet MS" w:hAnsi="Trebuchet MS"/>
                <w:w w:val="95"/>
                <w:sz w:val="20"/>
                <w:szCs w:val="20"/>
              </w:rPr>
              <w:t>…</w:t>
            </w:r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>…]</w:t>
            </w:r>
          </w:p>
          <w:p w:rsidR="00F91D97" w:rsidRPr="00C62527" w:rsidRDefault="00690D39" w:rsidP="00446ACE">
            <w:pPr>
              <w:pStyle w:val="TableParagraph"/>
              <w:spacing w:line="223" w:lineRule="exact"/>
              <w:ind w:left="468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>[…</w:t>
            </w:r>
            <w:proofErr w:type="gramEnd"/>
            <w:r w:rsidR="00446ACE">
              <w:rPr>
                <w:rFonts w:ascii="Trebuchet MS" w:hAnsi="Trebuchet MS"/>
                <w:w w:val="95"/>
                <w:sz w:val="20"/>
                <w:szCs w:val="20"/>
              </w:rPr>
              <w:t>………</w:t>
            </w:r>
            <w:r w:rsidR="003749F3">
              <w:rPr>
                <w:rFonts w:ascii="Trebuchet MS" w:hAnsi="Trebuchet MS"/>
                <w:w w:val="95"/>
                <w:sz w:val="20"/>
                <w:szCs w:val="20"/>
              </w:rPr>
              <w:t>………………………………………………………</w:t>
            </w:r>
            <w:r w:rsidR="00446ACE">
              <w:rPr>
                <w:rFonts w:ascii="Trebuchet MS" w:hAnsi="Trebuchet MS"/>
                <w:w w:val="95"/>
                <w:sz w:val="20"/>
                <w:szCs w:val="20"/>
              </w:rPr>
              <w:t>……</w:t>
            </w:r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>………]</w:t>
            </w: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</w:pPr>
    </w:p>
    <w:p w:rsidR="00F91D97" w:rsidRPr="00C62527" w:rsidRDefault="00690D39">
      <w:pPr>
        <w:spacing w:before="116"/>
        <w:ind w:left="1709" w:right="1711"/>
        <w:jc w:val="center"/>
        <w:rPr>
          <w:rFonts w:ascii="Trebuchet MS" w:hAnsi="Trebuchet MS"/>
          <w:b/>
          <w:sz w:val="20"/>
        </w:rPr>
      </w:pPr>
      <w:r w:rsidRPr="00446ACE">
        <w:rPr>
          <w:rFonts w:ascii="Trebuchet MS" w:hAnsi="Trebuchet MS"/>
          <w:b/>
          <w:sz w:val="20"/>
          <w:highlight w:val="yellow"/>
        </w:rPr>
        <w:t>B - CAPACITA’ ECONOMICA E FINANZIARIA</w:t>
      </w:r>
    </w:p>
    <w:p w:rsidR="00F91D97" w:rsidRPr="00C62527" w:rsidRDefault="00283E66">
      <w:pPr>
        <w:pStyle w:val="Corpotesto"/>
        <w:spacing w:before="7"/>
        <w:rPr>
          <w:b/>
          <w:i w:val="0"/>
          <w:sz w:val="26"/>
        </w:rPr>
      </w:pPr>
      <w:r>
        <w:rPr>
          <w:noProof/>
          <w:lang w:bidi="ar-SA"/>
        </w:rPr>
        <w:pict>
          <v:shape id="Text Box 119" o:spid="_x0000_s1066" type="#_x0000_t202" style="position:absolute;margin-left:51.25pt;margin-top:17.65pt;width:489pt;height:25.5pt;z-index:25161011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" filled="f" strokeweight=".48pt">
            <v:textbox inset="0,0,0,0">
              <w:txbxContent>
                <w:p w:rsidR="006A5093" w:rsidRPr="00446ACE" w:rsidRDefault="006A5093">
                  <w:pPr>
                    <w:spacing w:before="4" w:line="254" w:lineRule="auto"/>
                    <w:ind w:left="103" w:right="104"/>
                    <w:jc w:val="both"/>
                    <w:rPr>
                      <w:rFonts w:ascii="Trebuchet MS" w:hAnsi="Trebuchet MS"/>
                      <w:i/>
                      <w:sz w:val="18"/>
                      <w:szCs w:val="18"/>
                    </w:rPr>
                  </w:pPr>
                  <w:r w:rsidRPr="00446ACE">
                    <w:rPr>
                      <w:rFonts w:ascii="Trebuchet MS" w:hAnsi="Trebuchet MS"/>
                      <w:i/>
                      <w:sz w:val="18"/>
                      <w:szCs w:val="18"/>
                    </w:rPr>
                    <w:t>L’operatore economico deve fornire informazioni solo se i criteri di selezione in oggetto sono stati richiesti dall’Amministrazione aggiudicatrice o dall’ente aggiudicatore nell’avvi</w:t>
                  </w:r>
                  <w:r>
                    <w:rPr>
                      <w:rFonts w:ascii="Trebuchet MS" w:hAnsi="Trebuchet MS"/>
                      <w:i/>
                      <w:sz w:val="18"/>
                      <w:szCs w:val="18"/>
                    </w:rPr>
                    <w:t>s</w:t>
                  </w:r>
                  <w:r w:rsidRPr="00446ACE">
                    <w:rPr>
                      <w:rFonts w:ascii="Trebuchet MS" w:hAnsi="Trebuchet MS"/>
                      <w:i/>
                      <w:sz w:val="18"/>
                      <w:szCs w:val="18"/>
                    </w:rPr>
                    <w:t xml:space="preserve">o o bando </w:t>
                  </w:r>
                  <w:r>
                    <w:rPr>
                      <w:rFonts w:ascii="Trebuchet MS" w:hAnsi="Trebuchet MS"/>
                      <w:i/>
                      <w:sz w:val="18"/>
                      <w:szCs w:val="18"/>
                    </w:rPr>
                    <w:t>o nei documenti di gara</w:t>
                  </w:r>
                  <w:r w:rsidRPr="00446ACE">
                    <w:rPr>
                      <w:rFonts w:ascii="Trebuchet MS" w:hAnsi="Trebuchet MS"/>
                      <w:i/>
                      <w:sz w:val="18"/>
                      <w:szCs w:val="18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F91D97" w:rsidRPr="00C62527" w:rsidRDefault="00F91D97">
      <w:pPr>
        <w:pStyle w:val="Corpotesto"/>
        <w:rPr>
          <w:b/>
          <w:i w:val="0"/>
        </w:rPr>
      </w:pPr>
    </w:p>
    <w:p w:rsidR="003749F3" w:rsidRDefault="003749F3">
      <w:pPr>
        <w:pStyle w:val="Corpotesto"/>
        <w:spacing w:before="2"/>
        <w:rPr>
          <w:b/>
          <w:i w:val="0"/>
          <w:sz w:val="14"/>
        </w:rPr>
      </w:pPr>
    </w:p>
    <w:p w:rsidR="003749F3" w:rsidRDefault="003749F3">
      <w:pPr>
        <w:pStyle w:val="Corpotesto"/>
        <w:spacing w:before="2"/>
        <w:rPr>
          <w:b/>
          <w:i w:val="0"/>
          <w:sz w:val="14"/>
        </w:rPr>
      </w:pPr>
    </w:p>
    <w:p w:rsidR="003749F3" w:rsidRDefault="003749F3">
      <w:pPr>
        <w:pStyle w:val="Corpotesto"/>
        <w:spacing w:before="2"/>
        <w:rPr>
          <w:b/>
          <w:i w:val="0"/>
          <w:sz w:val="14"/>
        </w:rPr>
      </w:pPr>
    </w:p>
    <w:p w:rsidR="00F91D97" w:rsidRPr="00C62527" w:rsidRDefault="00283E66">
      <w:pPr>
        <w:pStyle w:val="Corpotesto"/>
        <w:spacing w:before="2"/>
        <w:rPr>
          <w:b/>
          <w:i w:val="0"/>
          <w:sz w:val="14"/>
        </w:rPr>
      </w:pPr>
      <w:r>
        <w:rPr>
          <w:noProof/>
          <w:lang w:bidi="ar-SA"/>
        </w:rPr>
        <w:pict>
          <v:line id="Line 118" o:spid="_x0000_s1078" style="position:absolute;z-index:2516111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0.5pt" to="200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9PIIAIAAEU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" strokeweight=".6pt">
            <w10:wrap type="topAndBottom" anchorx="page"/>
          </v:line>
        </w:pict>
      </w:r>
    </w:p>
    <w:p w:rsidR="00F91D97" w:rsidRPr="00446ACE" w:rsidRDefault="00690D39" w:rsidP="00446ACE">
      <w:pPr>
        <w:spacing w:before="62"/>
        <w:ind w:left="1416" w:right="1269" w:hanging="284"/>
        <w:jc w:val="both"/>
        <w:rPr>
          <w:rFonts w:ascii="Trebuchet MS" w:hAnsi="Trebuchet MS"/>
          <w:b/>
          <w:sz w:val="18"/>
          <w:szCs w:val="18"/>
        </w:rPr>
      </w:pPr>
      <w:proofErr w:type="gramStart"/>
      <w:r w:rsidRPr="00446ACE">
        <w:rPr>
          <w:rFonts w:ascii="Trebuchet MS" w:hAnsi="Trebuchet MS"/>
          <w:position w:val="4"/>
          <w:sz w:val="16"/>
          <w:szCs w:val="16"/>
        </w:rPr>
        <w:t>(</w:t>
      </w:r>
      <w:r w:rsidRPr="00446ACE">
        <w:rPr>
          <w:rFonts w:ascii="Trebuchet MS" w:hAnsi="Trebuchet MS"/>
          <w:position w:val="5"/>
          <w:sz w:val="16"/>
          <w:szCs w:val="16"/>
        </w:rPr>
        <w:t>1</w:t>
      </w:r>
      <w:proofErr w:type="gramEnd"/>
      <w:r w:rsidRPr="00446ACE">
        <w:rPr>
          <w:rFonts w:ascii="Trebuchet MS" w:hAnsi="Trebuchet MS"/>
          <w:position w:val="4"/>
          <w:sz w:val="16"/>
          <w:szCs w:val="16"/>
        </w:rPr>
        <w:t xml:space="preserve">) </w:t>
      </w:r>
      <w:r w:rsidRPr="00446ACE">
        <w:rPr>
          <w:rFonts w:ascii="Trebuchet MS" w:hAnsi="Trebuchet MS"/>
          <w:sz w:val="18"/>
          <w:szCs w:val="18"/>
        </w:rPr>
        <w:t xml:space="preserve">Conformemente all'elenco dell'allegato XI della direttiva 2014/24/UE; </w:t>
      </w:r>
      <w:r w:rsidRPr="00446ACE">
        <w:rPr>
          <w:rFonts w:ascii="Trebuchet MS" w:hAnsi="Trebuchet MS"/>
          <w:b/>
          <w:sz w:val="18"/>
          <w:szCs w:val="18"/>
        </w:rPr>
        <w:t>gli operatori economici di taluni Stati membri potrebbero dover soddisfare altri requisiti previsti nello stesso allegato.</w:t>
      </w:r>
    </w:p>
    <w:p w:rsidR="00F91D97" w:rsidRPr="00C62527" w:rsidRDefault="00F91D97">
      <w:pPr>
        <w:rPr>
          <w:rFonts w:ascii="Trebuchet MS" w:hAnsi="Trebuchet MS"/>
          <w:sz w:val="12"/>
        </w:rPr>
        <w:sectPr w:rsidR="00F91D97" w:rsidRPr="00C62527">
          <w:pgSz w:w="11910" w:h="16840"/>
          <w:pgMar w:top="2060" w:right="2" w:bottom="1120" w:left="0" w:header="708" w:footer="921" w:gutter="0"/>
          <w:cols w:space="720"/>
        </w:sectPr>
      </w:pPr>
    </w:p>
    <w:p w:rsidR="00F91D97" w:rsidRPr="00C62527" w:rsidRDefault="00283E66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noProof/>
          <w:lang w:bidi="ar-SA"/>
        </w:rPr>
        <w:lastRenderedPageBreak/>
        <w:pict>
          <v:line id="Line 117" o:spid="_x0000_s1077" style="position:absolute;z-index:-2516828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76.6pt,637.85pt" to="494.75pt,6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08Hw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" strokeweight=".48pt">
            <w10:wrap anchorx="page" anchory="page"/>
          </v:line>
        </w:pict>
      </w:r>
      <w:r>
        <w:rPr>
          <w:rFonts w:ascii="Trebuchet MS" w:hAnsi="Trebuchet MS"/>
          <w:noProof/>
          <w:lang w:bidi="ar-SA"/>
        </w:rPr>
        <w:pict>
          <v:line id="Line 116" o:spid="_x0000_s1076" style="position:absolute;z-index:-2516817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76.6pt,672.2pt" to="494.75pt,6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k0HgIAAEQEAAAOAAAAZHJzL2Uyb0RvYy54bWysU8GO2jAQvVfqP1i5QxI2pB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" strokeweight=".48pt">
            <w10:wrap anchorx="page" anchory="page"/>
          </v:line>
        </w:pict>
      </w:r>
      <w:r>
        <w:rPr>
          <w:rFonts w:ascii="Trebuchet MS" w:hAnsi="Trebuchet MS"/>
          <w:noProof/>
          <w:lang w:bidi="ar-SA"/>
        </w:rPr>
        <w:pict>
          <v:line id="Line 115" o:spid="_x0000_s1075" style="position:absolute;z-index:-2516807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12.85pt,672.2pt" to="531pt,6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UQHw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" strokeweight=".48pt">
            <w10:wrap anchorx="page" anchory="page"/>
          </v:line>
        </w:pict>
      </w:r>
      <w:r>
        <w:rPr>
          <w:rFonts w:ascii="Trebuchet MS" w:hAnsi="Trebuchet MS"/>
          <w:noProof/>
          <w:lang w:bidi="ar-SA"/>
        </w:rPr>
        <w:pict>
          <v:line id="Line 114" o:spid="_x0000_s1074" style="position:absolute;z-index:-2516797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76.6pt,706.55pt" to="494.75pt,7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nEYHgIAAEQ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" strokeweight=".48pt">
            <w10:wrap anchorx="page" anchory="page"/>
          </v:line>
        </w:pict>
      </w:r>
      <w:r>
        <w:rPr>
          <w:rFonts w:ascii="Trebuchet MS" w:hAnsi="Trebuchet MS"/>
          <w:noProof/>
          <w:lang w:bidi="ar-SA"/>
        </w:rPr>
        <w:pict>
          <v:line id="Line 113" o:spid="_x0000_s1073" style="position:absolute;z-index:-2516787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12.85pt,706.55pt" to="531pt,7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yCHgIAAEQ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" strokeweight=".48pt">
            <w10:wrap anchorx="page" anchory="page"/>
          </v:line>
        </w:pict>
      </w:r>
    </w:p>
    <w:p w:rsidR="00F91D97" w:rsidRPr="00C62527" w:rsidRDefault="00F91D97">
      <w:pPr>
        <w:rPr>
          <w:rFonts w:ascii="Trebuchet MS" w:hAnsi="Trebuchet MS"/>
          <w:b/>
          <w:sz w:val="20"/>
        </w:rPr>
      </w:pPr>
    </w:p>
    <w:tbl>
      <w:tblPr>
        <w:tblW w:w="9860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216"/>
        <w:gridCol w:w="4644"/>
      </w:tblGrid>
      <w:tr w:rsidR="00AF122B" w:rsidRPr="00C62527" w:rsidTr="00E118A5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</w:rPr>
              <w:t>Capacità economica e finanziaria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</w:rPr>
              <w:t>Risposta</w:t>
            </w:r>
            <w:r w:rsidRPr="00C62527">
              <w:rPr>
                <w:rFonts w:ascii="Trebuchet MS" w:eastAsia="Calibri" w:hAnsi="Trebuchet MS"/>
                <w:b/>
                <w:i/>
                <w:color w:val="00000A"/>
                <w:kern w:val="1"/>
                <w:sz w:val="18"/>
                <w:szCs w:val="18"/>
              </w:rPr>
              <w:t>:</w:t>
            </w:r>
          </w:p>
        </w:tc>
      </w:tr>
      <w:tr w:rsidR="00AF122B" w:rsidRPr="00C62527" w:rsidTr="00E118A5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284" w:hanging="284"/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1a)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Il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fatturato annuo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("generale") dell'operatore economico per il numero di esercizi richiesto nell'avviso o bando pertinente o nei documenti di gara è il seguente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: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284" w:hanging="284"/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284" w:hanging="284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e/</w:t>
            </w:r>
            <w:proofErr w:type="gramStart"/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o</w:t>
            </w:r>
            <w:proofErr w:type="gramEnd"/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,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284" w:hanging="142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284" w:hanging="284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1b)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Il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fatturato annuo medio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dell'operatore economico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 xml:space="preserve">per il numero di esercizi richiesto nell'avviso o bando pertinente o nei documenti di gara è il seguente 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(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  <w:vertAlign w:val="superscript"/>
              </w:rPr>
              <w:footnoteReference w:id="1"/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)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:</w:t>
            </w:r>
            <w:proofErr w:type="gramEnd"/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284" w:hanging="284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esercizio: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[……] fatturato: [……] […] valuta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  <w:t>esercizio:  [……] fatturato: [……] […] valuta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  <w:t>esercizio:  [……] fatturato: [……] […] valuta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  <w:t>(numero di esercizi, fatturato medio)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: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</w:t>
            </w:r>
            <w:proofErr w:type="gramEnd"/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…], [……] […] valuta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(indirizzo web, autorità o organismo di emanazione, riferimento preciso della documentazione): 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….…][……..…][……..…]</w:t>
            </w:r>
          </w:p>
        </w:tc>
      </w:tr>
      <w:tr w:rsidR="00AF122B" w:rsidRPr="00C62527" w:rsidTr="00E118A5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284" w:hanging="284"/>
              <w:jc w:val="both"/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2a)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Il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fatturato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annuo ("specifico") dell'operatore economico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 xml:space="preserve"> nel settore di attività oggetto dell'appalto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e specificato nell'avviso o bando pertinente o nei documenti di gara per il numero di esercizi richiesto è il seguente: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e/</w:t>
            </w:r>
            <w:proofErr w:type="gramStart"/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o</w:t>
            </w:r>
            <w:proofErr w:type="gramEnd"/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,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284" w:hanging="284"/>
              <w:jc w:val="both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2b) Il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fatturato annuo medio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dell'operatore economico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 xml:space="preserve">nel settore e per il numero di esercizi specificato nell'avviso o bando pertinente o nei documenti di gara è il seguente 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(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  <w:vertAlign w:val="superscript"/>
              </w:rPr>
              <w:footnoteReference w:id="2"/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)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:</w:t>
            </w:r>
            <w:proofErr w:type="gramEnd"/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esercizio: [……] fatturato: [……] […]valuta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  <w:t>esercizio: [……] fatturato: [……] […]valuta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  <w:t>esercizio: [……] fatturato: [……] […]valuta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  <w:t>(numero di esercizi, fatturato medio)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: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…], [……] […] valuta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  <w:t xml:space="preserve">(indirizzo web, autorità o organismo di emanazione, riferimento preciso della documentazione): 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…….…][…………][…………]</w:t>
            </w:r>
          </w:p>
        </w:tc>
      </w:tr>
      <w:tr w:rsidR="00AF122B" w:rsidRPr="00C62527" w:rsidTr="00E118A5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jc w:val="both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3) Se le informazioni 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relative al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fatturato (generale o specifico) non sono disponibili per tutto il periodo richiesto, indicare la data di costituzione o di avvio delle attività dell'operatore economico: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…]</w:t>
            </w:r>
          </w:p>
        </w:tc>
      </w:tr>
      <w:tr w:rsidR="00AF122B" w:rsidRPr="00C62527" w:rsidTr="00E118A5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numPr>
                <w:ilvl w:val="0"/>
                <w:numId w:val="34"/>
              </w:numPr>
              <w:suppressAutoHyphens/>
              <w:autoSpaceDE/>
              <w:autoSpaceDN/>
              <w:spacing w:before="120" w:after="120"/>
              <w:ind w:left="284" w:hanging="284"/>
              <w:contextualSpacing/>
              <w:jc w:val="both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Per quanto riguarda gli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 xml:space="preserve">indici finanziari 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(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  <w:vertAlign w:val="superscript"/>
              </w:rPr>
              <w:footnoteReference w:id="3"/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)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specificati nell'avviso o bando pertinente o nei documenti di gar</w:t>
            </w:r>
            <w:r w:rsidRPr="00C62527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 xml:space="preserve">a ai sensi dell’art. 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>83 comma 4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 xml:space="preserve">, </w:t>
            </w:r>
            <w:proofErr w:type="spellStart"/>
            <w:r w:rsidRPr="00C62527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>lett</w:t>
            </w:r>
            <w:proofErr w:type="spellEnd"/>
            <w:r w:rsidRPr="00C62527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 xml:space="preserve">. </w:t>
            </w:r>
            <w:r w:rsidRPr="00C62527">
              <w:rPr>
                <w:rFonts w:ascii="Trebuchet MS" w:eastAsia="Calibri" w:hAnsi="Trebuchet MS"/>
                <w:i/>
                <w:strike/>
                <w:color w:val="000000"/>
                <w:kern w:val="1"/>
                <w:sz w:val="18"/>
                <w:szCs w:val="18"/>
              </w:rPr>
              <w:t>b)</w:t>
            </w:r>
            <w:r w:rsidRPr="00C62527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 xml:space="preserve">, del Codice, l'operatore economico dichiara che i valori attuali degli indici richiesti 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sono i seguenti: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contextualSpacing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(indicazione dell'indice richiesto, come rapporto tra x e y 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(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  <w:vertAlign w:val="superscript"/>
              </w:rPr>
              <w:footnoteReference w:id="4"/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),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e valore)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…], [……] (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  <w:vertAlign w:val="superscript"/>
              </w:rPr>
              <w:footnoteReference w:id="5"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)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i/>
                <w:strike/>
                <w:color w:val="00000A"/>
                <w:kern w:val="1"/>
                <w:sz w:val="18"/>
                <w:szCs w:val="18"/>
              </w:rPr>
              <w:br/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(indirizzo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web, autorità o organismo di emanazione, riferimento preciso della documentazione):</w:t>
            </w:r>
            <w:r w:rsidRPr="00C62527">
              <w:rPr>
                <w:rFonts w:ascii="Trebuchet MS" w:eastAsia="Calibri" w:hAnsi="Trebuchet MS"/>
                <w:i/>
                <w:strike/>
                <w:color w:val="00000A"/>
                <w:kern w:val="1"/>
                <w:sz w:val="18"/>
                <w:szCs w:val="18"/>
              </w:rPr>
              <w:t xml:space="preserve"> 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……..…][…………][……….…]</w:t>
            </w:r>
          </w:p>
        </w:tc>
      </w:tr>
      <w:tr w:rsidR="00AF122B" w:rsidRPr="00C62527" w:rsidTr="00E118A5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numPr>
                <w:ilvl w:val="0"/>
                <w:numId w:val="34"/>
              </w:numPr>
              <w:suppressAutoHyphens/>
              <w:autoSpaceDE/>
              <w:autoSpaceDN/>
              <w:spacing w:before="120" w:after="120"/>
              <w:ind w:left="284" w:hanging="284"/>
              <w:contextualSpacing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L'importo assicurato </w:t>
            </w:r>
            <w:r w:rsidRPr="00C62527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 xml:space="preserve">dalla </w:t>
            </w:r>
            <w:r w:rsidRPr="00C62527">
              <w:rPr>
                <w:rFonts w:ascii="Trebuchet MS" w:eastAsia="Calibri" w:hAnsi="Trebuchet MS"/>
                <w:b/>
                <w:strike/>
                <w:color w:val="000000"/>
                <w:kern w:val="1"/>
                <w:sz w:val="18"/>
                <w:szCs w:val="18"/>
              </w:rPr>
              <w:t>copertura contro i rischi professional</w:t>
            </w:r>
            <w:r w:rsidRPr="00C62527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 xml:space="preserve">i è il seguente (articolo 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>83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 xml:space="preserve">, comma 4, lettera </w:t>
            </w:r>
            <w:r w:rsidRPr="00C62527">
              <w:rPr>
                <w:rFonts w:ascii="Trebuchet MS" w:eastAsia="Calibri" w:hAnsi="Trebuchet MS"/>
                <w:i/>
                <w:strike/>
                <w:color w:val="000000"/>
                <w:kern w:val="1"/>
                <w:sz w:val="18"/>
                <w:szCs w:val="18"/>
              </w:rPr>
              <w:t>c)</w:t>
            </w:r>
            <w:r w:rsidRPr="00C62527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 xml:space="preserve"> del Codice):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Se tali informazioni sono disponibili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…] […] valuta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i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  <w:t>(indirizzo web, autorità o organismo di emanazione, riferimento preciso della documentazione):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i/>
                <w:strike/>
                <w:color w:val="00000A"/>
                <w:kern w:val="1"/>
                <w:sz w:val="18"/>
                <w:szCs w:val="18"/>
              </w:rPr>
              <w:t xml:space="preserve"> 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…….…][…………][………..…]</w:t>
            </w:r>
          </w:p>
        </w:tc>
      </w:tr>
      <w:tr w:rsidR="00AF122B" w:rsidRPr="00C62527" w:rsidTr="00E118A5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numPr>
                <w:ilvl w:val="0"/>
                <w:numId w:val="34"/>
              </w:numPr>
              <w:suppressAutoHyphens/>
              <w:autoSpaceDE/>
              <w:autoSpaceDN/>
              <w:spacing w:before="120" w:after="120"/>
              <w:ind w:left="284" w:hanging="284"/>
              <w:contextualSpacing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Per quanto riguarda gli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eventuali altri requisiti economici o finanziari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specificati nell'avviso o bando pertinente o nei documenti di gara, l'operatore 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lastRenderedPageBreak/>
              <w:t>economico dichiara che: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Se la documentazione pertinente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eventualmente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specificata nell'avviso o bando pertinente o nei documenti di gara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lastRenderedPageBreak/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…]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(indirizzo web, autorità o organismo di emanazione, riferimento preciso della documentazione): 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………..][……….…][………..…]</w:t>
            </w:r>
          </w:p>
        </w:tc>
      </w:tr>
    </w:tbl>
    <w:p w:rsidR="00AF122B" w:rsidRPr="00C62527" w:rsidRDefault="00AF122B">
      <w:pPr>
        <w:rPr>
          <w:rFonts w:ascii="Trebuchet MS" w:hAnsi="Trebuchet MS"/>
          <w:b/>
          <w:sz w:val="20"/>
        </w:rPr>
      </w:pPr>
    </w:p>
    <w:p w:rsidR="00F91D97" w:rsidRPr="00C62527" w:rsidRDefault="00690D39" w:rsidP="00A23A6E">
      <w:pPr>
        <w:spacing w:before="62"/>
        <w:ind w:right="-1134"/>
        <w:jc w:val="center"/>
        <w:rPr>
          <w:rFonts w:ascii="Trebuchet MS" w:hAnsi="Trebuchet MS"/>
          <w:b/>
          <w:sz w:val="20"/>
        </w:rPr>
      </w:pPr>
      <w:r w:rsidRPr="00365620">
        <w:rPr>
          <w:rFonts w:ascii="Trebuchet MS" w:hAnsi="Trebuchet MS"/>
          <w:b/>
          <w:sz w:val="20"/>
          <w:highlight w:val="yellow"/>
        </w:rPr>
        <w:t>C - CAPACITÀ TECNICHE E PROFESSIONALI</w:t>
      </w:r>
    </w:p>
    <w:p w:rsidR="00F91D97" w:rsidRPr="00C62527" w:rsidRDefault="00283E66" w:rsidP="00B26BE6">
      <w:pPr>
        <w:pStyle w:val="Corpotesto"/>
        <w:spacing w:before="9"/>
        <w:rPr>
          <w:b/>
          <w:i w:val="0"/>
        </w:rPr>
      </w:pPr>
      <w:r>
        <w:rPr>
          <w:noProof/>
          <w:lang w:bidi="ar-SA"/>
        </w:rPr>
        <w:pict>
          <v:shape id="Text Box 110" o:spid="_x0000_s1067" type="#_x0000_t202" style="position:absolute;margin-left:51.25pt;margin-top:17.75pt;width:489pt;height:25pt;z-index:25161216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" filled="f" strokeweight=".48pt">
            <v:textbox inset="0,0,0,0">
              <w:txbxContent>
                <w:p w:rsidR="006A5093" w:rsidRPr="00365620" w:rsidRDefault="006A5093">
                  <w:pPr>
                    <w:spacing w:before="4" w:line="254" w:lineRule="auto"/>
                    <w:ind w:left="103" w:right="103"/>
                    <w:jc w:val="both"/>
                    <w:rPr>
                      <w:rFonts w:ascii="Trebuchet MS" w:hAnsi="Trebuchet MS"/>
                      <w:i/>
                      <w:sz w:val="18"/>
                      <w:szCs w:val="18"/>
                    </w:rPr>
                  </w:pPr>
                  <w:r w:rsidRPr="00365620">
                    <w:rPr>
                      <w:rFonts w:ascii="Trebuchet MS" w:hAnsi="Trebuchet MS"/>
                      <w:i/>
                      <w:sz w:val="18"/>
                      <w:szCs w:val="18"/>
                    </w:rPr>
                    <w:t>L’operatore economico deve fornire informazioni solo se i criteri di selezione in oggetto sono stati richiesti dall’Amministrazione aggiudicatrice o dall’ente aggiudicatore nell’avvio o bando o nei documenti di gara ivi citati.</w:t>
                  </w:r>
                </w:p>
              </w:txbxContent>
            </v:textbox>
            <w10:wrap type="topAndBottom" anchorx="page"/>
          </v:shape>
        </w:pict>
      </w:r>
    </w:p>
    <w:p w:rsidR="00F91D97" w:rsidRPr="00C62527" w:rsidRDefault="00F91D97">
      <w:pPr>
        <w:pStyle w:val="Corpotesto"/>
        <w:spacing w:before="11"/>
        <w:rPr>
          <w:b/>
          <w:i w:val="0"/>
          <w:sz w:val="11"/>
        </w:rPr>
      </w:pPr>
    </w:p>
    <w:p w:rsidR="00F91D97" w:rsidRPr="00C62527" w:rsidRDefault="00F91D97">
      <w:pPr>
        <w:rPr>
          <w:rFonts w:ascii="Trebuchet MS" w:hAnsi="Trebuchet MS"/>
          <w:sz w:val="20"/>
        </w:rPr>
      </w:pPr>
    </w:p>
    <w:tbl>
      <w:tblPr>
        <w:tblW w:w="9577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933"/>
        <w:gridCol w:w="4644"/>
      </w:tblGrid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</w:rPr>
              <w:t>Capacità tecniche e professionali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</w:rPr>
              <w:t>Risposta</w:t>
            </w:r>
            <w:r w:rsidRPr="00C62527">
              <w:rPr>
                <w:rFonts w:ascii="Trebuchet MS" w:eastAsia="Calibri" w:hAnsi="Trebuchet MS"/>
                <w:b/>
                <w:i/>
                <w:color w:val="00000A"/>
                <w:kern w:val="1"/>
                <w:sz w:val="18"/>
                <w:szCs w:val="18"/>
              </w:rPr>
              <w:t>:</w:t>
            </w: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03DD" w:rsidRPr="008E763C" w:rsidRDefault="002B03DD" w:rsidP="002B03DD">
            <w:pPr>
              <w:adjustRightInd w:val="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  <w:p w:rsidR="002B03DD" w:rsidRPr="008E763C" w:rsidRDefault="002B03DD" w:rsidP="002B03DD">
            <w:pPr>
              <w:adjustRightInd w:val="0"/>
              <w:jc w:val="both"/>
              <w:rPr>
                <w:rFonts w:ascii="Trebuchet MS" w:hAnsi="Trebuchet MS" w:cs="Tahoma"/>
                <w:sz w:val="18"/>
                <w:szCs w:val="18"/>
                <w:highlight w:val="yellow"/>
              </w:rPr>
            </w:pPr>
            <w:r w:rsidRPr="008E763C">
              <w:rPr>
                <w:rFonts w:ascii="Trebuchet MS" w:hAnsi="Trebuchet MS" w:cs="Tahoma"/>
                <w:sz w:val="18"/>
                <w:szCs w:val="18"/>
                <w:highlight w:val="yellow"/>
              </w:rPr>
              <w:t xml:space="preserve">1) Per partecipare all’appalto le imprese dovranno possedere i requisiti di qualificazione per l’esecuzione delle lavorazioni </w:t>
            </w:r>
            <w:proofErr w:type="gramStart"/>
            <w:r w:rsidRPr="008E763C">
              <w:rPr>
                <w:rFonts w:ascii="Trebuchet MS" w:hAnsi="Trebuchet MS" w:cs="Tahoma"/>
                <w:sz w:val="18"/>
                <w:szCs w:val="18"/>
                <w:highlight w:val="yellow"/>
              </w:rPr>
              <w:t>di</w:t>
            </w:r>
            <w:proofErr w:type="gramEnd"/>
            <w:r w:rsidRPr="008E763C">
              <w:rPr>
                <w:rFonts w:ascii="Trebuchet MS" w:hAnsi="Trebuchet MS" w:cs="Tahoma"/>
                <w:sz w:val="18"/>
                <w:szCs w:val="18"/>
                <w:highlight w:val="yellow"/>
              </w:rPr>
              <w:t xml:space="preserve"> cui si compone l’appalto, sotto indicati, </w:t>
            </w:r>
            <w:r w:rsidRPr="008E763C">
              <w:rPr>
                <w:rFonts w:ascii="Trebuchet MS" w:hAnsi="Trebuchet MS" w:cs="Tahoma"/>
                <w:b/>
                <w:sz w:val="18"/>
                <w:szCs w:val="18"/>
                <w:highlight w:val="yellow"/>
              </w:rPr>
              <w:t>a pena di esclusione.</w:t>
            </w:r>
          </w:p>
          <w:p w:rsidR="002B03DD" w:rsidRPr="008E763C" w:rsidRDefault="002B03DD" w:rsidP="002B03DD">
            <w:pPr>
              <w:adjustRightInd w:val="0"/>
              <w:jc w:val="both"/>
              <w:rPr>
                <w:rFonts w:ascii="Trebuchet MS" w:hAnsi="Trebuchet MS" w:cs="Tahoma"/>
                <w:sz w:val="18"/>
                <w:szCs w:val="18"/>
                <w:highlight w:val="yellow"/>
              </w:rPr>
            </w:pPr>
          </w:p>
          <w:p w:rsidR="002B03DD" w:rsidRPr="008E763C" w:rsidRDefault="002B03DD" w:rsidP="002B03DD">
            <w:pPr>
              <w:jc w:val="both"/>
              <w:rPr>
                <w:rFonts w:ascii="Trebuchet MS" w:eastAsia="Times New Roman" w:hAnsi="Trebuchet MS"/>
                <w:sz w:val="18"/>
                <w:szCs w:val="18"/>
                <w:highlight w:val="yellow"/>
              </w:rPr>
            </w:pPr>
            <w:r w:rsidRPr="008E763C">
              <w:rPr>
                <w:rFonts w:ascii="Trebuchet MS" w:hAnsi="Trebuchet MS" w:cs="Verdana"/>
                <w:b/>
                <w:bCs/>
                <w:color w:val="000000"/>
                <w:sz w:val="18"/>
                <w:szCs w:val="18"/>
                <w:highlight w:val="yellow"/>
              </w:rPr>
              <w:t>a) Impresa singola</w:t>
            </w:r>
            <w:r w:rsidRPr="008E763C">
              <w:rPr>
                <w:rFonts w:ascii="Trebuchet MS" w:hAnsi="Trebuchet MS" w:cs="Verdana"/>
                <w:bCs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8E763C">
              <w:rPr>
                <w:rFonts w:ascii="Trebuchet MS" w:hAnsi="Trebuchet MS" w:cs="Verdana"/>
                <w:color w:val="000000"/>
                <w:sz w:val="18"/>
                <w:szCs w:val="18"/>
                <w:highlight w:val="yellow"/>
              </w:rPr>
              <w:t xml:space="preserve">in possesso di </w:t>
            </w:r>
            <w:r w:rsidRPr="008E763C">
              <w:rPr>
                <w:rFonts w:ascii="Trebuchet MS" w:hAnsi="Trebuchet MS" w:cs="Verdana"/>
                <w:bCs/>
                <w:color w:val="000000"/>
                <w:sz w:val="18"/>
                <w:szCs w:val="18"/>
                <w:highlight w:val="yellow"/>
              </w:rPr>
              <w:t xml:space="preserve">qualificazione SOA </w:t>
            </w:r>
            <w:r w:rsidRPr="008E763C">
              <w:rPr>
                <w:rFonts w:ascii="Trebuchet MS" w:hAnsi="Trebuchet MS" w:cs="Verdana"/>
                <w:color w:val="000000"/>
                <w:sz w:val="18"/>
                <w:szCs w:val="18"/>
                <w:highlight w:val="yellow"/>
              </w:rPr>
              <w:t xml:space="preserve">di cui si </w:t>
            </w:r>
            <w:proofErr w:type="gramStart"/>
            <w:r w:rsidRPr="008E763C">
              <w:rPr>
                <w:rFonts w:ascii="Trebuchet MS" w:hAnsi="Trebuchet MS" w:cs="Verdana"/>
                <w:color w:val="000000"/>
                <w:sz w:val="18"/>
                <w:szCs w:val="18"/>
                <w:highlight w:val="yellow"/>
              </w:rPr>
              <w:t>compone</w:t>
            </w:r>
            <w:proofErr w:type="gramEnd"/>
            <w:r w:rsidRPr="008E763C">
              <w:rPr>
                <w:rFonts w:ascii="Trebuchet MS" w:hAnsi="Trebuchet MS" w:cs="Verdana"/>
                <w:color w:val="000000"/>
                <w:sz w:val="18"/>
                <w:szCs w:val="18"/>
                <w:highlight w:val="yellow"/>
              </w:rPr>
              <w:t xml:space="preserve"> l’appalto </w:t>
            </w:r>
            <w:r w:rsidRPr="008E763C">
              <w:rPr>
                <w:rFonts w:ascii="Trebuchet MS" w:hAnsi="Trebuchet MS" w:cs="Verdana"/>
                <w:bCs/>
                <w:color w:val="000000"/>
                <w:sz w:val="18"/>
                <w:szCs w:val="18"/>
                <w:highlight w:val="yellow"/>
              </w:rPr>
              <w:t xml:space="preserve">ovvero OS6 cl. I - OG1 cl. I o </w:t>
            </w:r>
            <w:proofErr w:type="gramStart"/>
            <w:r w:rsidRPr="008E763C">
              <w:rPr>
                <w:rFonts w:ascii="Trebuchet MS" w:hAnsi="Trebuchet MS" w:cs="Verdana"/>
                <w:bCs/>
                <w:color w:val="000000"/>
                <w:sz w:val="18"/>
                <w:szCs w:val="18"/>
                <w:highlight w:val="yellow"/>
              </w:rPr>
              <w:t>requisiti art</w:t>
            </w:r>
            <w:proofErr w:type="gramEnd"/>
            <w:r w:rsidRPr="008E763C">
              <w:rPr>
                <w:rFonts w:ascii="Trebuchet MS" w:hAnsi="Trebuchet MS" w:cs="Verdana"/>
                <w:bCs/>
                <w:color w:val="000000"/>
                <w:sz w:val="18"/>
                <w:szCs w:val="18"/>
                <w:highlight w:val="yellow"/>
              </w:rPr>
              <w:t xml:space="preserve">. 90 DPR 207/2010. </w:t>
            </w:r>
            <w:proofErr w:type="gramStart"/>
            <w:r w:rsidRPr="008E763C">
              <w:rPr>
                <w:rFonts w:ascii="Trebuchet MS" w:hAnsi="Trebuchet MS" w:cs="Verdana"/>
                <w:bCs/>
                <w:color w:val="000000"/>
                <w:sz w:val="18"/>
                <w:szCs w:val="18"/>
                <w:highlight w:val="yellow"/>
              </w:rPr>
              <w:t>c</w:t>
            </w:r>
            <w:proofErr w:type="gramEnd"/>
            <w:r w:rsidRPr="008E763C">
              <w:rPr>
                <w:rFonts w:ascii="Trebuchet MS" w:hAnsi="Trebuchet MS" w:cs="Verdana"/>
                <w:bCs/>
                <w:color w:val="000000"/>
                <w:sz w:val="18"/>
                <w:szCs w:val="18"/>
                <w:highlight w:val="yellow"/>
              </w:rPr>
              <w:t xml:space="preserve">l. </w:t>
            </w:r>
            <w:proofErr w:type="gramStart"/>
            <w:r w:rsidRPr="008E763C">
              <w:rPr>
                <w:rFonts w:ascii="Trebuchet MS" w:hAnsi="Trebuchet MS" w:cs="Verdana"/>
                <w:bCs/>
                <w:color w:val="000000"/>
                <w:sz w:val="18"/>
                <w:szCs w:val="18"/>
                <w:highlight w:val="yellow"/>
              </w:rPr>
              <w:t>I</w:t>
            </w:r>
            <w:proofErr w:type="gramEnd"/>
            <w:r w:rsidRPr="008E763C">
              <w:rPr>
                <w:rFonts w:ascii="Trebuchet MS" w:hAnsi="Trebuchet MS" w:cs="Verdana"/>
                <w:bCs/>
                <w:color w:val="000000"/>
                <w:sz w:val="18"/>
                <w:szCs w:val="18"/>
                <w:highlight w:val="yellow"/>
              </w:rPr>
              <w:t xml:space="preserve"> OS 7 cl. I o </w:t>
            </w:r>
            <w:proofErr w:type="gramStart"/>
            <w:r w:rsidRPr="008E763C">
              <w:rPr>
                <w:rFonts w:ascii="Trebuchet MS" w:hAnsi="Trebuchet MS" w:cs="Verdana"/>
                <w:bCs/>
                <w:color w:val="000000"/>
                <w:sz w:val="18"/>
                <w:szCs w:val="18"/>
                <w:highlight w:val="yellow"/>
              </w:rPr>
              <w:t>requisiti art</w:t>
            </w:r>
            <w:proofErr w:type="gramEnd"/>
            <w:r w:rsidRPr="008E763C">
              <w:rPr>
                <w:rFonts w:ascii="Trebuchet MS" w:hAnsi="Trebuchet MS" w:cs="Verdana"/>
                <w:bCs/>
                <w:color w:val="000000"/>
                <w:sz w:val="18"/>
                <w:szCs w:val="18"/>
                <w:highlight w:val="yellow"/>
              </w:rPr>
              <w:t xml:space="preserve">. 90 DPR 207/2010. </w:t>
            </w:r>
          </w:p>
          <w:p w:rsidR="002B03DD" w:rsidRPr="008E763C" w:rsidRDefault="002B03DD" w:rsidP="002B03DD">
            <w:pPr>
              <w:adjustRightInd w:val="0"/>
              <w:jc w:val="both"/>
              <w:rPr>
                <w:rFonts w:ascii="Trebuchet MS" w:hAnsi="Trebuchet MS" w:cs="Verdana"/>
                <w:color w:val="000000"/>
                <w:sz w:val="18"/>
                <w:szCs w:val="18"/>
                <w:highlight w:val="yellow"/>
              </w:rPr>
            </w:pPr>
            <w:r w:rsidRPr="008E763C">
              <w:rPr>
                <w:rFonts w:ascii="Trebuchet MS" w:hAnsi="Trebuchet MS" w:cs="Verdana"/>
                <w:b/>
                <w:color w:val="000000"/>
                <w:sz w:val="18"/>
                <w:szCs w:val="18"/>
                <w:highlight w:val="yellow"/>
              </w:rPr>
              <w:t>b)</w:t>
            </w:r>
            <w:r w:rsidRPr="008E763C">
              <w:rPr>
                <w:rFonts w:ascii="Trebuchet MS" w:hAnsi="Trebuchet MS" w:cs="Verdana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8E763C">
              <w:rPr>
                <w:rFonts w:ascii="Trebuchet MS" w:hAnsi="Trebuchet MS" w:cs="Verdana"/>
                <w:b/>
                <w:bCs/>
                <w:color w:val="000000"/>
                <w:sz w:val="18"/>
                <w:szCs w:val="18"/>
                <w:highlight w:val="yellow"/>
              </w:rPr>
              <w:t xml:space="preserve">Raggruppamento temporaneo </w:t>
            </w:r>
            <w:proofErr w:type="gramStart"/>
            <w:r w:rsidRPr="008E763C">
              <w:rPr>
                <w:rFonts w:ascii="Trebuchet MS" w:hAnsi="Trebuchet MS" w:cs="Verdana"/>
                <w:b/>
                <w:bCs/>
                <w:color w:val="000000"/>
                <w:sz w:val="18"/>
                <w:szCs w:val="18"/>
                <w:highlight w:val="yellow"/>
              </w:rPr>
              <w:t xml:space="preserve">di </w:t>
            </w:r>
            <w:proofErr w:type="gramEnd"/>
            <w:r w:rsidRPr="008E763C">
              <w:rPr>
                <w:rFonts w:ascii="Trebuchet MS" w:hAnsi="Trebuchet MS" w:cs="Verdana"/>
                <w:b/>
                <w:bCs/>
                <w:color w:val="000000"/>
                <w:sz w:val="18"/>
                <w:szCs w:val="18"/>
                <w:highlight w:val="yellow"/>
              </w:rPr>
              <w:t xml:space="preserve">imprese di tipo verticale </w:t>
            </w:r>
            <w:r w:rsidRPr="008E763C">
              <w:rPr>
                <w:rFonts w:ascii="Trebuchet MS" w:hAnsi="Trebuchet MS" w:cs="Verdana"/>
                <w:color w:val="000000"/>
                <w:sz w:val="18"/>
                <w:szCs w:val="18"/>
                <w:highlight w:val="yellow"/>
              </w:rPr>
              <w:t>in cui la mandataria assume i lavori nella categoria prevalente OS6 per i quali è qualificata, e la/le mandante/i le lavorazioni in OG1 e/o OS7.</w:t>
            </w:r>
          </w:p>
          <w:p w:rsidR="002B03DD" w:rsidRPr="008E763C" w:rsidRDefault="002B03DD" w:rsidP="002B03DD">
            <w:pPr>
              <w:adjustRightInd w:val="0"/>
              <w:jc w:val="both"/>
              <w:rPr>
                <w:rFonts w:ascii="Trebuchet MS" w:hAnsi="Trebuchet MS" w:cs="Verdana"/>
                <w:b/>
                <w:color w:val="000000"/>
                <w:sz w:val="18"/>
                <w:szCs w:val="18"/>
                <w:u w:val="single"/>
              </w:rPr>
            </w:pPr>
            <w:r w:rsidRPr="008E763C">
              <w:rPr>
                <w:rFonts w:ascii="Trebuchet MS" w:hAnsi="Trebuchet MS" w:cs="Verdana"/>
                <w:b/>
                <w:color w:val="000000"/>
                <w:sz w:val="18"/>
                <w:szCs w:val="18"/>
                <w:highlight w:val="yellow"/>
              </w:rPr>
              <w:sym w:font="Wingdings" w:char="F0E0"/>
            </w:r>
            <w:proofErr w:type="gramStart"/>
            <w:r w:rsidRPr="008E763C">
              <w:rPr>
                <w:rFonts w:ascii="Trebuchet MS" w:hAnsi="Trebuchet MS" w:cs="Verdana"/>
                <w:b/>
                <w:color w:val="000000"/>
                <w:sz w:val="18"/>
                <w:szCs w:val="18"/>
                <w:highlight w:val="yellow"/>
              </w:rPr>
              <w:t xml:space="preserve">Le opere in OS7, categoria a qualificazione non obbligatoria, oltre che essere eseguite da impresa in possesso di attestazione </w:t>
            </w:r>
            <w:proofErr w:type="spellStart"/>
            <w:r w:rsidRPr="008E763C">
              <w:rPr>
                <w:rFonts w:ascii="Trebuchet MS" w:hAnsi="Trebuchet MS" w:cs="Verdana"/>
                <w:b/>
                <w:color w:val="000000"/>
                <w:sz w:val="18"/>
                <w:szCs w:val="18"/>
                <w:highlight w:val="yellow"/>
              </w:rPr>
              <w:t>soa</w:t>
            </w:r>
            <w:proofErr w:type="spellEnd"/>
            <w:r w:rsidRPr="008E763C">
              <w:rPr>
                <w:rFonts w:ascii="Trebuchet MS" w:hAnsi="Trebuchet MS" w:cs="Verdana"/>
                <w:b/>
                <w:color w:val="000000"/>
                <w:sz w:val="18"/>
                <w:szCs w:val="18"/>
                <w:highlight w:val="yellow"/>
              </w:rPr>
              <w:t xml:space="preserve"> OS7 oppur</w:t>
            </w:r>
            <w:proofErr w:type="gramEnd"/>
            <w:r w:rsidRPr="008E763C">
              <w:rPr>
                <w:rFonts w:ascii="Trebuchet MS" w:hAnsi="Trebuchet MS" w:cs="Verdana"/>
                <w:b/>
                <w:color w:val="000000"/>
                <w:sz w:val="18"/>
                <w:szCs w:val="18"/>
                <w:highlight w:val="yellow"/>
              </w:rPr>
              <w:t xml:space="preserve">e requisiti ex art. 90 del DPR 207/2010, possono essere eseguite dall’impresa che </w:t>
            </w:r>
            <w:proofErr w:type="gramStart"/>
            <w:r w:rsidRPr="008E763C">
              <w:rPr>
                <w:rFonts w:ascii="Trebuchet MS" w:hAnsi="Trebuchet MS" w:cs="Verdana"/>
                <w:b/>
                <w:color w:val="000000"/>
                <w:sz w:val="18"/>
                <w:szCs w:val="18"/>
                <w:highlight w:val="yellow"/>
              </w:rPr>
              <w:t>esegue</w:t>
            </w:r>
            <w:proofErr w:type="gramEnd"/>
            <w:r w:rsidRPr="008E763C">
              <w:rPr>
                <w:rFonts w:ascii="Trebuchet MS" w:hAnsi="Trebuchet MS" w:cs="Verdana"/>
                <w:b/>
                <w:color w:val="000000"/>
                <w:sz w:val="18"/>
                <w:szCs w:val="18"/>
                <w:highlight w:val="yellow"/>
              </w:rPr>
              <w:t xml:space="preserve"> i lavori nella categoria prevalente oppure dall’impresa che esegue i lavori nella categoria OG1, </w:t>
            </w:r>
            <w:r w:rsidRPr="008E763C">
              <w:rPr>
                <w:rFonts w:ascii="Trebuchet MS" w:hAnsi="Trebuchet MS" w:cs="Verdana"/>
                <w:b/>
                <w:color w:val="000000"/>
                <w:sz w:val="18"/>
                <w:szCs w:val="18"/>
                <w:highlight w:val="yellow"/>
                <w:u w:val="single"/>
              </w:rPr>
              <w:t>nel qual caso è richiesta la classifica I.</w:t>
            </w:r>
          </w:p>
          <w:p w:rsidR="002B03DD" w:rsidRPr="008E763C" w:rsidRDefault="002B03DD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0"/>
                <w:kern w:val="1"/>
                <w:sz w:val="18"/>
                <w:szCs w:val="18"/>
              </w:rPr>
            </w:pPr>
          </w:p>
          <w:p w:rsidR="00AF122B" w:rsidRPr="008E763C" w:rsidRDefault="002B03DD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  <w:r w:rsidRPr="008E763C">
              <w:rPr>
                <w:rFonts w:ascii="Trebuchet MS" w:eastAsia="Calibri" w:hAnsi="Trebuchet MS"/>
                <w:color w:val="000000"/>
                <w:kern w:val="1"/>
                <w:sz w:val="18"/>
                <w:szCs w:val="18"/>
              </w:rPr>
              <w:t xml:space="preserve">1a) </w:t>
            </w:r>
            <w:r w:rsidR="00AF122B" w:rsidRPr="008E763C">
              <w:rPr>
                <w:rFonts w:ascii="Trebuchet MS" w:eastAsia="Calibri" w:hAnsi="Trebuchet MS"/>
                <w:color w:val="000000"/>
                <w:kern w:val="1"/>
                <w:sz w:val="18"/>
                <w:szCs w:val="18"/>
              </w:rPr>
              <w:t xml:space="preserve">Unicamente per gli </w:t>
            </w:r>
            <w:r w:rsidR="00AF122B" w:rsidRPr="008E763C">
              <w:rPr>
                <w:rFonts w:ascii="Trebuchet MS" w:eastAsia="Calibri" w:hAnsi="Trebuchet MS"/>
                <w:b/>
                <w:color w:val="000000"/>
                <w:kern w:val="1"/>
                <w:sz w:val="18"/>
                <w:szCs w:val="18"/>
              </w:rPr>
              <w:t xml:space="preserve">appalti pubblici di lavori, </w:t>
            </w:r>
            <w:r w:rsidR="00AF122B"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durante il periodo di riferimento</w:t>
            </w:r>
            <w:proofErr w:type="gramStart"/>
            <w:r w:rsidR="00AF122B"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(</w:t>
            </w:r>
            <w:proofErr w:type="gramEnd"/>
            <w:r w:rsidR="00AF122B"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  <w:vertAlign w:val="superscript"/>
              </w:rPr>
              <w:footnoteReference w:id="6"/>
            </w:r>
            <w:proofErr w:type="gramStart"/>
            <w:r w:rsidR="00AF122B"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 xml:space="preserve">) </w:t>
            </w:r>
            <w:proofErr w:type="gramEnd"/>
            <w:r w:rsidR="00AF122B"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 xml:space="preserve">l'operatore economico </w:t>
            </w:r>
            <w:r w:rsidR="00AF122B" w:rsidRPr="008E763C"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</w:rPr>
              <w:t>ha eseguito i seguenti lavori del tipo specificato</w:t>
            </w:r>
            <w:r w:rsidR="00AF122B"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 xml:space="preserve">: </w:t>
            </w:r>
          </w:p>
          <w:p w:rsidR="00BA62B8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  <w:r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br/>
            </w:r>
          </w:p>
          <w:p w:rsidR="00BA62B8" w:rsidRDefault="00BA62B8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</w:p>
          <w:p w:rsidR="00BA62B8" w:rsidRDefault="00BA62B8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</w:p>
          <w:p w:rsidR="00BA62B8" w:rsidRDefault="00BA62B8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</w:p>
          <w:p w:rsidR="00AF122B" w:rsidRPr="008E763C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Se la documentazione pertinente sull'esecuzione e sul risultato soddisfacenti dei lavori più importanti è disponibile per via elettronica,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03DD" w:rsidRPr="008E763C" w:rsidRDefault="002B03DD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</w:p>
          <w:p w:rsidR="002B03DD" w:rsidRPr="008E763C" w:rsidRDefault="002B03DD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</w:p>
          <w:p w:rsidR="002B03DD" w:rsidRPr="008E763C" w:rsidRDefault="00D40A57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  <w:r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_______________________________________________</w:t>
            </w:r>
          </w:p>
          <w:p w:rsidR="00D40A57" w:rsidRPr="008E763C" w:rsidRDefault="00D40A57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  <w:r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_______________________________________________</w:t>
            </w:r>
          </w:p>
          <w:p w:rsidR="00D40A57" w:rsidRPr="008E763C" w:rsidRDefault="00D40A57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  <w:r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_______________________________________________</w:t>
            </w:r>
          </w:p>
          <w:p w:rsidR="002B03DD" w:rsidRPr="008E763C" w:rsidRDefault="002B03DD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</w:p>
          <w:p w:rsidR="002B03DD" w:rsidRPr="008E763C" w:rsidRDefault="002B03DD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</w:p>
          <w:p w:rsidR="002B03DD" w:rsidRPr="008E763C" w:rsidRDefault="002B03DD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</w:p>
          <w:p w:rsidR="00D40A57" w:rsidRPr="008E763C" w:rsidRDefault="00D40A57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</w:p>
          <w:p w:rsidR="002B03DD" w:rsidRPr="008E763C" w:rsidRDefault="002B03DD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</w:p>
          <w:p w:rsidR="002B03DD" w:rsidRPr="008E763C" w:rsidRDefault="002B03DD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</w:p>
          <w:p w:rsidR="002B03DD" w:rsidRPr="008E763C" w:rsidRDefault="002B03DD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</w:p>
          <w:p w:rsidR="002B03DD" w:rsidRPr="008E763C" w:rsidRDefault="002B03DD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</w:p>
          <w:p w:rsidR="002B03DD" w:rsidRPr="008E763C" w:rsidRDefault="002B03DD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</w:p>
          <w:p w:rsidR="002B03DD" w:rsidRPr="008E763C" w:rsidRDefault="002B03DD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</w:p>
          <w:p w:rsidR="00082242" w:rsidRPr="008E763C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  <w:proofErr w:type="gramStart"/>
            <w:r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Numero di anni (periodo specificato nell'avviso o bando pertinente o nei documenti di gara): […]</w:t>
            </w:r>
            <w:proofErr w:type="gramEnd"/>
            <w:r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br/>
              <w:t>Lavori:</w:t>
            </w:r>
            <w:proofErr w:type="gramStart"/>
            <w:r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 xml:space="preserve">  </w:t>
            </w:r>
            <w:proofErr w:type="gramEnd"/>
            <w:r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[……]</w:t>
            </w:r>
          </w:p>
          <w:tbl>
            <w:tblPr>
              <w:tblW w:w="4438" w:type="dxa"/>
              <w:tblLayout w:type="fixed"/>
              <w:tblCellMar>
                <w:left w:w="88" w:type="dxa"/>
              </w:tblCellMar>
              <w:tblLook w:val="0000" w:firstRow="0" w:lastRow="0" w:firstColumn="0" w:lastColumn="0" w:noHBand="0" w:noVBand="0"/>
            </w:tblPr>
            <w:tblGrid>
              <w:gridCol w:w="1319"/>
              <w:gridCol w:w="993"/>
              <w:gridCol w:w="708"/>
              <w:gridCol w:w="1418"/>
            </w:tblGrid>
            <w:tr w:rsidR="00082242" w:rsidRPr="008E763C" w:rsidTr="006A5093">
              <w:tc>
                <w:tcPr>
                  <w:tcW w:w="13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82242" w:rsidRPr="008E763C" w:rsidRDefault="00082242" w:rsidP="0008224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i/>
                      <w:color w:val="00000A"/>
                      <w:kern w:val="1"/>
                      <w:sz w:val="18"/>
                      <w:szCs w:val="18"/>
                    </w:rPr>
                  </w:pPr>
                  <w:r w:rsidRPr="008E763C">
                    <w:rPr>
                      <w:rFonts w:ascii="Trebuchet MS" w:eastAsia="Calibri" w:hAnsi="Trebuchet MS"/>
                      <w:i/>
                      <w:color w:val="00000A"/>
                      <w:kern w:val="1"/>
                      <w:sz w:val="18"/>
                      <w:szCs w:val="18"/>
                    </w:rPr>
                    <w:t>DESCRIZIONE</w:t>
                  </w:r>
                </w:p>
                <w:p w:rsidR="00082242" w:rsidRPr="008E763C" w:rsidRDefault="008E763C" w:rsidP="0008224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 w:cs="Times New Roman"/>
                      <w:i/>
                      <w:color w:val="00000A"/>
                      <w:kern w:val="1"/>
                      <w:sz w:val="18"/>
                      <w:szCs w:val="18"/>
                    </w:rPr>
                  </w:pPr>
                  <w:r>
                    <w:rPr>
                      <w:rFonts w:ascii="Trebuchet MS" w:eastAsia="Calibri" w:hAnsi="Trebuchet MS"/>
                      <w:i/>
                      <w:color w:val="00000A"/>
                      <w:kern w:val="1"/>
                      <w:sz w:val="18"/>
                      <w:szCs w:val="18"/>
                    </w:rPr>
                    <w:t>LAVORI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82242" w:rsidRPr="008E763C" w:rsidRDefault="00082242" w:rsidP="0008224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 w:cs="Times New Roman"/>
                      <w:i/>
                      <w:color w:val="00000A"/>
                      <w:kern w:val="1"/>
                      <w:sz w:val="18"/>
                      <w:szCs w:val="18"/>
                    </w:rPr>
                  </w:pPr>
                  <w:r w:rsidRPr="008E763C">
                    <w:rPr>
                      <w:rFonts w:ascii="Trebuchet MS" w:eastAsia="Calibri" w:hAnsi="Trebuchet MS"/>
                      <w:i/>
                      <w:color w:val="00000A"/>
                      <w:kern w:val="1"/>
                      <w:sz w:val="18"/>
                      <w:szCs w:val="18"/>
                    </w:rPr>
                    <w:t>IMPORTO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82242" w:rsidRPr="008E763C" w:rsidRDefault="00082242" w:rsidP="0008224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 w:cs="Times New Roman"/>
                      <w:i/>
                      <w:color w:val="00000A"/>
                      <w:kern w:val="1"/>
                      <w:sz w:val="18"/>
                      <w:szCs w:val="18"/>
                    </w:rPr>
                  </w:pPr>
                  <w:r w:rsidRPr="008E763C">
                    <w:rPr>
                      <w:rFonts w:ascii="Trebuchet MS" w:eastAsia="Calibri" w:hAnsi="Trebuchet MS"/>
                      <w:i/>
                      <w:color w:val="00000A"/>
                      <w:kern w:val="1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82242" w:rsidRPr="008E763C" w:rsidRDefault="00082242" w:rsidP="0008224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 w:cs="Times New Roman"/>
                      <w:i/>
                      <w:color w:val="00000A"/>
                      <w:kern w:val="1"/>
                      <w:sz w:val="18"/>
                      <w:szCs w:val="18"/>
                    </w:rPr>
                  </w:pPr>
                  <w:r w:rsidRPr="008E763C">
                    <w:rPr>
                      <w:rFonts w:ascii="Trebuchet MS" w:eastAsia="Calibri" w:hAnsi="Trebuchet MS"/>
                      <w:i/>
                      <w:color w:val="00000A"/>
                      <w:kern w:val="1"/>
                      <w:sz w:val="18"/>
                      <w:szCs w:val="18"/>
                    </w:rPr>
                    <w:t>COMMITTENTE</w:t>
                  </w:r>
                </w:p>
              </w:tc>
            </w:tr>
            <w:tr w:rsidR="00082242" w:rsidRPr="008E763C" w:rsidTr="006A5093">
              <w:tc>
                <w:tcPr>
                  <w:tcW w:w="13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82242" w:rsidRPr="008E763C" w:rsidRDefault="002B03DD" w:rsidP="0008224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  <w:r w:rsidRPr="008E763C"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  <w:t>1)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82242" w:rsidRPr="008E763C" w:rsidRDefault="00082242" w:rsidP="0008224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82242" w:rsidRPr="008E763C" w:rsidRDefault="00082242" w:rsidP="0008224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82242" w:rsidRPr="008E763C" w:rsidRDefault="00082242" w:rsidP="0008224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</w:tr>
          </w:tbl>
          <w:p w:rsidR="00AF122B" w:rsidRPr="008E763C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  <w:r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 xml:space="preserve">(indirizzo web, autorità o organismo di emanazione, riferimento preciso della documentazione): </w:t>
            </w:r>
          </w:p>
          <w:p w:rsidR="00AF122B" w:rsidRPr="008E763C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proofErr w:type="gramStart"/>
            <w:r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………][………..…][……….…]</w:t>
            </w: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26BC" w:rsidRPr="002B03DD" w:rsidRDefault="00AF122B" w:rsidP="00D026BC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2B03DD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1b)</w:t>
            </w:r>
            <w:proofErr w:type="gramStart"/>
            <w:r w:rsidRPr="002B03DD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  </w:t>
            </w:r>
            <w:proofErr w:type="gramEnd"/>
            <w:r w:rsidRPr="002B03DD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Unicamente per gli </w:t>
            </w:r>
            <w:r w:rsidRPr="002B03DD">
              <w:rPr>
                <w:rFonts w:ascii="Trebuchet MS" w:eastAsia="Calibri" w:hAnsi="Trebuchet MS"/>
                <w:b/>
                <w:i/>
                <w:strike/>
                <w:color w:val="00000A"/>
                <w:kern w:val="1"/>
                <w:sz w:val="18"/>
                <w:szCs w:val="18"/>
              </w:rPr>
              <w:t>appalti pubblici di forniture e di servizi</w:t>
            </w:r>
            <w:r w:rsidRPr="002B03DD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:</w:t>
            </w:r>
            <w:r w:rsidRPr="002B03DD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  <w:shd w:val="clear" w:color="auto" w:fill="BFBFBF"/>
              </w:rPr>
              <w:br/>
            </w:r>
          </w:p>
          <w:p w:rsidR="00D026BC" w:rsidRPr="002B03DD" w:rsidRDefault="00D026BC" w:rsidP="00D026BC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1660A9" w:rsidRPr="002B03DD" w:rsidRDefault="001660A9" w:rsidP="00E52C80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03DD" w:rsidRPr="002B03DD" w:rsidRDefault="002B03DD" w:rsidP="002B03DD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2B03DD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lastRenderedPageBreak/>
              <w:t>Numero di anni (periodo specificato nell'avviso o bando pertinente o nei docum</w:t>
            </w:r>
            <w:r w:rsidR="008E763C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enti di gara): […]</w:t>
            </w:r>
            <w:proofErr w:type="gramEnd"/>
          </w:p>
          <w:tbl>
            <w:tblPr>
              <w:tblW w:w="4438" w:type="dxa"/>
              <w:tblLayout w:type="fixed"/>
              <w:tblCellMar>
                <w:left w:w="88" w:type="dxa"/>
              </w:tblCellMar>
              <w:tblLook w:val="0000" w:firstRow="0" w:lastRow="0" w:firstColumn="0" w:lastColumn="0" w:noHBand="0" w:noVBand="0"/>
            </w:tblPr>
            <w:tblGrid>
              <w:gridCol w:w="1319"/>
              <w:gridCol w:w="993"/>
              <w:gridCol w:w="708"/>
              <w:gridCol w:w="1418"/>
            </w:tblGrid>
            <w:tr w:rsidR="002B03DD" w:rsidRPr="002B03DD" w:rsidTr="002E5825">
              <w:tc>
                <w:tcPr>
                  <w:tcW w:w="13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2B03DD" w:rsidRPr="002B03DD" w:rsidRDefault="002B03DD" w:rsidP="002B03DD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  <w:r w:rsidRPr="002B03DD">
                    <w:rPr>
                      <w:rFonts w:ascii="Trebuchet MS" w:eastAsia="Calibri" w:hAnsi="Trebuchet MS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  <w:t>DESCRIZIONE</w:t>
                  </w:r>
                </w:p>
                <w:p w:rsidR="002B03DD" w:rsidRPr="002B03DD" w:rsidRDefault="002B03DD" w:rsidP="002B03DD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 w:cs="Times New Roman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  <w:r w:rsidRPr="002B03DD">
                    <w:rPr>
                      <w:rFonts w:ascii="Trebuchet MS" w:eastAsia="Calibri" w:hAnsi="Trebuchet MS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  <w:t>SERVIZIO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2B03DD" w:rsidRPr="002B03DD" w:rsidRDefault="002B03DD" w:rsidP="002B03DD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 w:cs="Times New Roman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  <w:r w:rsidRPr="002B03DD">
                    <w:rPr>
                      <w:rFonts w:ascii="Trebuchet MS" w:eastAsia="Calibri" w:hAnsi="Trebuchet MS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  <w:t>IMPORTO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2B03DD" w:rsidRPr="002B03DD" w:rsidRDefault="002B03DD" w:rsidP="002B03DD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 w:cs="Times New Roman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  <w:r w:rsidRPr="002B03DD">
                    <w:rPr>
                      <w:rFonts w:ascii="Trebuchet MS" w:eastAsia="Calibri" w:hAnsi="Trebuchet MS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2B03DD" w:rsidRPr="002B03DD" w:rsidRDefault="002B03DD" w:rsidP="002B03DD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 w:cs="Times New Roman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  <w:r w:rsidRPr="002B03DD">
                    <w:rPr>
                      <w:rFonts w:ascii="Trebuchet MS" w:eastAsia="Calibri" w:hAnsi="Trebuchet MS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  <w:t>COMMITTENTE</w:t>
                  </w:r>
                </w:p>
              </w:tc>
            </w:tr>
          </w:tbl>
          <w:p w:rsidR="001B54F3" w:rsidRPr="00C62527" w:rsidRDefault="001B54F3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lastRenderedPageBreak/>
              <w:t>2)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 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Può disporre dei seguenti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 xml:space="preserve">tecnici o organismi tecnici 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(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  <w:vertAlign w:val="superscript"/>
              </w:rPr>
              <w:footnoteReference w:id="7"/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),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citando in particolare quelli responsabili del controllo della qualità: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Nel caso di appalti pubblici di lavori l'operatore economico potrà 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disporre dei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seguenti tecnici o organismi tecnici per l'esecuzione dei lavori: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…..……]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…….…]</w:t>
            </w: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3)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Utilizza le seguenti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 xml:space="preserve">attrezzature tecniche e adotta le seguenti misure per garantire la qualità 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e dispone degli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strumenti di studio e ricerca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indicati di seguito: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…….…]</w:t>
            </w: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4)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Potrà applicare i seguenti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sistemi di gestione e di tracciabilità della catena di approvvigionamento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durante l'esecuzione dell'appalto: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…….…]</w:t>
            </w: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5)</w:t>
            </w:r>
            <w:proofErr w:type="gramStart"/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 xml:space="preserve">       </w:t>
            </w:r>
            <w:proofErr w:type="gramEnd"/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Per la fornitura di prodotti o la prestazione di servizi complessi o, eccezionalmente, di prodotti o servizi richiesti per una finalità particolare: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  <w:shd w:val="clear" w:color="auto" w:fill="BFBFBF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L'operatore economico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consentirà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l'esecuzione di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verifiche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(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  <w:vertAlign w:val="superscript"/>
              </w:rPr>
              <w:footnoteReference w:id="8"/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)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delle sue capacità di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 xml:space="preserve"> produzione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o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strutture tecniche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e, se necessario, degli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strumenti di studio e di ricerca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di cui egli dispone, nonché delle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misure adottate per garantire la qualità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[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] Sì [ ] No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6)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    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Indicare i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titoli di studio e professionali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di cui sono in possesso: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b/>
                <w:i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a)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    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lo stesso prestatore di servizi o imprenditore,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b/>
                <w:i/>
                <w:strike/>
                <w:color w:val="00000A"/>
                <w:kern w:val="1"/>
                <w:sz w:val="18"/>
                <w:szCs w:val="18"/>
              </w:rPr>
              <w:t>e/o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(in funzione dei 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requisiti richiesti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nell'avviso o bando pertinente o nei documenti di gara)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b)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    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>i componenti della struttura tecnica-operativa/ gruppi di lavoro: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  <w:t>a) [………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..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…]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  <w:t>b) [………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..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…]</w:t>
            </w: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7)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    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L'operatore economico potrà applicare durante l'esecuzione dell'appalto le seguenti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misure di gestione ambientale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………..…]</w:t>
            </w: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ind w:left="426" w:hanging="426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8)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    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L'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organico medio annuo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dell'operatore economico e il numero dei dirigenti negli ultimi tre anni sono i seguenti: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Anno, organico medio annuo: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………],[……..…],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………],[……..…],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………],[……..…],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Anno, numero di dirigenti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………],[……..…],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………],[……..…],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………],[……..…]</w:t>
            </w: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082242" w:rsidRDefault="00AF122B" w:rsidP="003F0335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  <w:highlight w:val="yellow"/>
              </w:rPr>
            </w:pPr>
            <w:r w:rsidRPr="00082242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  <w:highlight w:val="yellow"/>
              </w:rPr>
              <w:t>9)</w:t>
            </w:r>
            <w:proofErr w:type="gramStart"/>
            <w:r w:rsidRPr="00082242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  <w:highlight w:val="yellow"/>
              </w:rPr>
              <w:t xml:space="preserve">      </w:t>
            </w:r>
            <w:proofErr w:type="gramEnd"/>
            <w:r w:rsidRPr="00082242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  <w:highlight w:val="yellow"/>
              </w:rPr>
              <w:t>Per l'esecuzione dell'appalto l'operatore economico disporrà dell'</w:t>
            </w:r>
            <w:r w:rsidRPr="00082242"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  <w:highlight w:val="yellow"/>
              </w:rPr>
              <w:t>attrezzatura, del materiale e dell'equipaggiamento tecnico</w:t>
            </w:r>
            <w:r w:rsidRPr="00082242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  <w:highlight w:val="yellow"/>
              </w:rPr>
              <w:t xml:space="preserve"> seguenti: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0335" w:rsidRPr="00082242" w:rsidRDefault="003F0335" w:rsidP="003F0335">
            <w:pPr>
              <w:widowControl/>
              <w:adjustRightInd w:val="0"/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  <w:highlight w:val="yellow"/>
              </w:rPr>
            </w:pPr>
          </w:p>
          <w:p w:rsidR="00AF122B" w:rsidRPr="00082242" w:rsidRDefault="003F0335" w:rsidP="003F0335">
            <w:pPr>
              <w:widowControl/>
              <w:adjustRightInd w:val="0"/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  <w:highlight w:val="yellow"/>
              </w:rPr>
            </w:pPr>
            <w:proofErr w:type="gramStart"/>
            <w:r w:rsidRPr="00082242"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  <w:highlight w:val="yellow"/>
              </w:rPr>
              <w:t>c</w:t>
            </w:r>
            <w:r w:rsidR="00082242" w:rsidRPr="00082242"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  <w:highlight w:val="yellow"/>
              </w:rPr>
              <w:t>on</w:t>
            </w:r>
            <w:proofErr w:type="gramEnd"/>
            <w:r w:rsidR="00082242" w:rsidRPr="00082242"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  <w:highlight w:val="yellow"/>
              </w:rPr>
              <w:t xml:space="preserve"> particolare riferimento a</w:t>
            </w:r>
          </w:p>
          <w:p w:rsidR="003F0335" w:rsidRPr="00082242" w:rsidRDefault="003F0335" w:rsidP="003F0335">
            <w:pPr>
              <w:widowControl/>
              <w:adjustRightInd w:val="0"/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  <w:highlight w:val="yellow"/>
              </w:rPr>
            </w:pPr>
          </w:p>
          <w:p w:rsidR="003F0335" w:rsidRPr="00082242" w:rsidRDefault="003F0335" w:rsidP="003F0335">
            <w:pPr>
              <w:widowControl/>
              <w:adjustRightInd w:val="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  <w:highlight w:val="yellow"/>
              </w:rPr>
            </w:pPr>
            <w:proofErr w:type="gramStart"/>
            <w:r w:rsidRPr="00082242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  <w:highlight w:val="yellow"/>
              </w:rPr>
              <w:t>[…</w:t>
            </w:r>
            <w:proofErr w:type="gramEnd"/>
            <w:r w:rsidRPr="00082242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  <w:highlight w:val="yellow"/>
              </w:rPr>
              <w:t>………………………………………………………………………]</w:t>
            </w:r>
          </w:p>
          <w:p w:rsidR="003F0335" w:rsidRPr="00082242" w:rsidRDefault="003F0335" w:rsidP="003F0335">
            <w:pPr>
              <w:widowControl/>
              <w:adjustRightInd w:val="0"/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  <w:highlight w:val="yellow"/>
              </w:rPr>
            </w:pPr>
          </w:p>
          <w:p w:rsidR="003F0335" w:rsidRPr="00082242" w:rsidRDefault="003F0335" w:rsidP="003F0335">
            <w:pPr>
              <w:widowControl/>
              <w:adjustRightInd w:val="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  <w:highlight w:val="yellow"/>
              </w:rPr>
            </w:pPr>
            <w:proofErr w:type="gramStart"/>
            <w:r w:rsidRPr="00082242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  <w:highlight w:val="yellow"/>
              </w:rPr>
              <w:t>[…</w:t>
            </w:r>
            <w:proofErr w:type="gramEnd"/>
            <w:r w:rsidRPr="00082242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  <w:highlight w:val="yellow"/>
              </w:rPr>
              <w:t>………………………………………………………………………]</w:t>
            </w:r>
          </w:p>
          <w:p w:rsidR="003F0335" w:rsidRPr="00082242" w:rsidRDefault="003F0335" w:rsidP="003F0335">
            <w:pPr>
              <w:widowControl/>
              <w:adjustRightInd w:val="0"/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  <w:highlight w:val="yellow"/>
              </w:rPr>
            </w:pPr>
          </w:p>
          <w:p w:rsidR="003F0335" w:rsidRPr="00082242" w:rsidRDefault="003F0335" w:rsidP="003F0335">
            <w:pPr>
              <w:widowControl/>
              <w:adjustRightInd w:val="0"/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  <w:highlight w:val="yellow"/>
              </w:rPr>
            </w:pPr>
            <w:proofErr w:type="gramStart"/>
            <w:r w:rsidRPr="00082242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  <w:highlight w:val="yellow"/>
              </w:rPr>
              <w:lastRenderedPageBreak/>
              <w:t>[…</w:t>
            </w:r>
            <w:proofErr w:type="gramEnd"/>
            <w:r w:rsidRPr="00082242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  <w:highlight w:val="yellow"/>
              </w:rPr>
              <w:t>………………………………………………………………………]</w:t>
            </w:r>
          </w:p>
          <w:p w:rsidR="003F0335" w:rsidRPr="00082242" w:rsidRDefault="003F0335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  <w:highlight w:val="yellow"/>
              </w:rPr>
            </w:pP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lastRenderedPageBreak/>
              <w:t>10)</w:t>
            </w:r>
            <w:proofErr w:type="gramStart"/>
            <w:r w:rsidRPr="00C62527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 xml:space="preserve">     </w:t>
            </w:r>
            <w:proofErr w:type="gramEnd"/>
            <w:r w:rsidRPr="00C62527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 xml:space="preserve">L'operatore economico </w:t>
            </w:r>
            <w:r w:rsidRPr="00C62527"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</w:rPr>
              <w:t>intende eventualmente subappaltare</w:t>
            </w:r>
            <w:r w:rsidRPr="00C62527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(</w:t>
            </w:r>
            <w:r w:rsidRPr="00C62527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  <w:vertAlign w:val="superscript"/>
              </w:rPr>
              <w:footnoteReference w:id="9"/>
            </w:r>
            <w:proofErr w:type="gramStart"/>
            <w:r w:rsidRPr="00C62527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 xml:space="preserve">) </w:t>
            </w:r>
            <w:proofErr w:type="gramEnd"/>
            <w:r w:rsidRPr="00C62527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 xml:space="preserve">la seguente </w:t>
            </w:r>
            <w:r w:rsidRPr="00C62527"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</w:rPr>
              <w:t>quota (espressa in percentuale)</w:t>
            </w:r>
            <w:r w:rsidRPr="00C62527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 xml:space="preserve"> dell'appalto: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………]</w:t>
            </w: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hd w:val="clear" w:color="auto" w:fill="FFFFFF"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11)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  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Per gli </w:t>
            </w:r>
            <w:r w:rsidRPr="00C62527">
              <w:rPr>
                <w:rFonts w:ascii="Trebuchet MS" w:eastAsia="Calibri" w:hAnsi="Trebuchet MS"/>
                <w:b/>
                <w:i/>
                <w:strike/>
                <w:color w:val="00000A"/>
                <w:kern w:val="1"/>
                <w:sz w:val="18"/>
                <w:szCs w:val="18"/>
              </w:rPr>
              <w:t>appalti pubblici di forniture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: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L'operatore economico fornirà i campioni, le descrizioni o le fotografie dei prodotti da fornire, non necessariamente accompagnati dalle certificazioni di autenticità, come richiesti;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se applicabile, l'operatore economico dichiara inoltre che 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provvederà a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fornire le richieste certificazioni di autenticità.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[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] Sì [ ] No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[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] Sì [ ] No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(indirizzo web, autorità o organismo di emanazione, riferimento preciso della documentazione): 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…….…][……….…][…………]</w:t>
            </w: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ind w:left="426" w:hanging="426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12)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  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Per gli </w:t>
            </w:r>
            <w:r w:rsidRPr="00C62527">
              <w:rPr>
                <w:rFonts w:ascii="Trebuchet MS" w:eastAsia="Calibri" w:hAnsi="Trebuchet MS"/>
                <w:b/>
                <w:i/>
                <w:strike/>
                <w:color w:val="00000A"/>
                <w:kern w:val="1"/>
                <w:sz w:val="18"/>
                <w:szCs w:val="18"/>
              </w:rPr>
              <w:t>appalti pubblici di forniture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: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ind w:left="426"/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L'operatore economico può fornire i richiesti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certificati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rilasciati da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istituti o servizi ufficiali incaricati del controllo della qualità,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di riconosciuta competenza, 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i quali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attestino la conformità di prodotti ben individuati mediante riferimenti alle specifiche tecniche o norme indicate nell'avviso o bando pertinente o nei documenti di gara?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ind w:left="426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In caso negativo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, spiegare perché e precisare di quali altri mezzi di prova si dispone: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[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] Sì [ ] No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………….…]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(indirizzo web, autorità o organismo di emanazione, riferimento preciso della documentazione): 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……..…][………….…][………….…]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365620" w:rsidRDefault="00AF122B" w:rsidP="00365620">
            <w:pPr>
              <w:widowControl/>
              <w:suppressAutoHyphens/>
              <w:autoSpaceDE/>
              <w:autoSpaceDN/>
              <w:spacing w:before="120" w:after="120"/>
              <w:ind w:left="20"/>
              <w:contextualSpacing/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color w:val="000000"/>
                <w:kern w:val="1"/>
                <w:sz w:val="18"/>
                <w:szCs w:val="18"/>
              </w:rPr>
              <w:t>13)</w:t>
            </w:r>
            <w:proofErr w:type="gramStart"/>
            <w:r w:rsidRPr="00C62527">
              <w:rPr>
                <w:rFonts w:ascii="Trebuchet MS" w:eastAsia="Calibri" w:hAnsi="Trebuchet MS"/>
                <w:color w:val="000000"/>
                <w:kern w:val="1"/>
                <w:sz w:val="18"/>
                <w:szCs w:val="18"/>
              </w:rPr>
              <w:t xml:space="preserve">  </w:t>
            </w:r>
            <w:proofErr w:type="gramEnd"/>
            <w:r w:rsidRPr="00365620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 xml:space="preserve">Per quanto riguarda gli </w:t>
            </w:r>
            <w:r w:rsidRPr="00365620">
              <w:rPr>
                <w:rFonts w:ascii="Trebuchet MS" w:eastAsia="Calibri" w:hAnsi="Trebuchet MS"/>
                <w:b/>
                <w:strike/>
                <w:color w:val="000000"/>
                <w:kern w:val="1"/>
                <w:sz w:val="18"/>
                <w:szCs w:val="18"/>
              </w:rPr>
              <w:t>eventuali altri requisiti tecnici e professionali</w:t>
            </w:r>
            <w:r w:rsidRPr="00365620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 xml:space="preserve"> specificati nell'avviso o bando pertinente o nei documenti di gara, l'operatore economico dichiara che:</w:t>
            </w:r>
            <w:r w:rsidRPr="00365620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color w:val="000000"/>
                <w:kern w:val="1"/>
                <w:sz w:val="18"/>
                <w:szCs w:val="18"/>
              </w:rPr>
            </w:pPr>
            <w:r w:rsidRPr="00365620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 xml:space="preserve">Se la documentazione pertinente </w:t>
            </w:r>
            <w:r w:rsidRPr="00365620">
              <w:rPr>
                <w:rFonts w:ascii="Trebuchet MS" w:eastAsia="Calibri" w:hAnsi="Trebuchet MS"/>
                <w:b/>
                <w:strike/>
                <w:color w:val="000000"/>
                <w:kern w:val="1"/>
                <w:sz w:val="18"/>
                <w:szCs w:val="18"/>
              </w:rPr>
              <w:t>eventualmente</w:t>
            </w:r>
            <w:r w:rsidRPr="00365620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 xml:space="preserve"> specificata nell'avviso o bando pertinente o nei documenti di gara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3F0335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3F0335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3F0335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…]</w:t>
            </w:r>
            <w:r w:rsidRPr="003F0335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3F0335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3F0335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3F0335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3F0335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  <w:t xml:space="preserve">(indirizzo web, autorità o organismo di emanazione, riferimento preciso della documentazione): </w:t>
            </w:r>
          </w:p>
          <w:p w:rsidR="00AF122B" w:rsidRPr="003F0335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3F0335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3F0335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………..][……….…][………..…]</w:t>
            </w:r>
          </w:p>
        </w:tc>
      </w:tr>
    </w:tbl>
    <w:p w:rsidR="00456F51" w:rsidRDefault="00456F51">
      <w:pPr>
        <w:rPr>
          <w:rFonts w:ascii="Trebuchet MS" w:hAnsi="Trebuchet MS"/>
          <w:sz w:val="20"/>
        </w:rPr>
      </w:pPr>
    </w:p>
    <w:p w:rsidR="00456F51" w:rsidRPr="00456F51" w:rsidRDefault="00456F51" w:rsidP="00456F51">
      <w:pPr>
        <w:rPr>
          <w:rFonts w:ascii="Trebuchet MS" w:hAnsi="Trebuchet MS"/>
          <w:sz w:val="20"/>
        </w:rPr>
      </w:pPr>
    </w:p>
    <w:p w:rsidR="00456F51" w:rsidRPr="00456F51" w:rsidRDefault="00456F51" w:rsidP="00456F51">
      <w:pPr>
        <w:rPr>
          <w:rFonts w:ascii="Trebuchet MS" w:hAnsi="Trebuchet MS"/>
          <w:sz w:val="20"/>
        </w:rPr>
      </w:pPr>
    </w:p>
    <w:p w:rsidR="00456F51" w:rsidRPr="00456F51" w:rsidRDefault="00456F51" w:rsidP="00456F51">
      <w:pPr>
        <w:rPr>
          <w:rFonts w:ascii="Trebuchet MS" w:hAnsi="Trebuchet MS"/>
          <w:sz w:val="20"/>
        </w:rPr>
      </w:pPr>
    </w:p>
    <w:p w:rsidR="00456F51" w:rsidRPr="00456F51" w:rsidRDefault="00456F51" w:rsidP="00456F51">
      <w:pPr>
        <w:rPr>
          <w:rFonts w:ascii="Trebuchet MS" w:hAnsi="Trebuchet MS"/>
          <w:sz w:val="20"/>
        </w:rPr>
      </w:pPr>
    </w:p>
    <w:p w:rsidR="00456F51" w:rsidRPr="00456F51" w:rsidRDefault="00456F51" w:rsidP="00456F51">
      <w:pPr>
        <w:rPr>
          <w:rFonts w:ascii="Trebuchet MS" w:hAnsi="Trebuchet MS"/>
          <w:sz w:val="20"/>
        </w:rPr>
      </w:pPr>
    </w:p>
    <w:p w:rsidR="00456F51" w:rsidRPr="00456F51" w:rsidRDefault="00456F51" w:rsidP="00456F51">
      <w:pPr>
        <w:rPr>
          <w:rFonts w:ascii="Trebuchet MS" w:hAnsi="Trebuchet MS"/>
          <w:sz w:val="20"/>
        </w:rPr>
      </w:pPr>
    </w:p>
    <w:p w:rsidR="00456F51" w:rsidRPr="00456F51" w:rsidRDefault="00456F51" w:rsidP="00456F51">
      <w:pPr>
        <w:rPr>
          <w:rFonts w:ascii="Trebuchet MS" w:hAnsi="Trebuchet MS"/>
          <w:sz w:val="20"/>
        </w:rPr>
      </w:pPr>
    </w:p>
    <w:p w:rsidR="00456F51" w:rsidRPr="00456F51" w:rsidRDefault="00456F51" w:rsidP="00456F51">
      <w:pPr>
        <w:rPr>
          <w:rFonts w:ascii="Trebuchet MS" w:hAnsi="Trebuchet MS"/>
          <w:sz w:val="20"/>
        </w:rPr>
      </w:pPr>
    </w:p>
    <w:p w:rsidR="00456F51" w:rsidRPr="00456F51" w:rsidRDefault="00456F51" w:rsidP="00456F51">
      <w:pPr>
        <w:rPr>
          <w:rFonts w:ascii="Trebuchet MS" w:hAnsi="Trebuchet MS"/>
          <w:sz w:val="20"/>
        </w:rPr>
      </w:pPr>
    </w:p>
    <w:p w:rsidR="00456F51" w:rsidRPr="00456F51" w:rsidRDefault="00456F51" w:rsidP="00456F51">
      <w:pPr>
        <w:rPr>
          <w:rFonts w:ascii="Trebuchet MS" w:hAnsi="Trebuchet MS"/>
          <w:sz w:val="20"/>
        </w:rPr>
      </w:pPr>
    </w:p>
    <w:p w:rsidR="00456F51" w:rsidRDefault="00456F51" w:rsidP="00456F51">
      <w:pPr>
        <w:rPr>
          <w:rFonts w:ascii="Trebuchet MS" w:hAnsi="Trebuchet MS"/>
          <w:sz w:val="20"/>
        </w:rPr>
      </w:pPr>
    </w:p>
    <w:p w:rsidR="00456F51" w:rsidRPr="00456F51" w:rsidRDefault="00456F51" w:rsidP="00456F51">
      <w:pPr>
        <w:rPr>
          <w:rFonts w:ascii="Trebuchet MS" w:hAnsi="Trebuchet MS"/>
          <w:sz w:val="20"/>
        </w:rPr>
      </w:pPr>
    </w:p>
    <w:p w:rsidR="00456F51" w:rsidRPr="00456F51" w:rsidRDefault="00456F51" w:rsidP="00456F51">
      <w:pPr>
        <w:rPr>
          <w:rFonts w:ascii="Trebuchet MS" w:hAnsi="Trebuchet MS"/>
          <w:sz w:val="20"/>
        </w:rPr>
      </w:pPr>
    </w:p>
    <w:p w:rsidR="00456F51" w:rsidRDefault="00456F51" w:rsidP="00456F51">
      <w:pPr>
        <w:jc w:val="center"/>
        <w:rPr>
          <w:rFonts w:ascii="Trebuchet MS" w:hAnsi="Trebuchet MS"/>
          <w:sz w:val="20"/>
        </w:rPr>
      </w:pPr>
    </w:p>
    <w:p w:rsidR="00456F51" w:rsidRDefault="00456F51" w:rsidP="00456F51">
      <w:pPr>
        <w:rPr>
          <w:rFonts w:ascii="Trebuchet MS" w:hAnsi="Trebuchet MS"/>
          <w:sz w:val="20"/>
        </w:rPr>
      </w:pPr>
    </w:p>
    <w:p w:rsidR="00AF122B" w:rsidRPr="00456F51" w:rsidRDefault="00AF122B" w:rsidP="00456F51">
      <w:pPr>
        <w:rPr>
          <w:rFonts w:ascii="Trebuchet MS" w:hAnsi="Trebuchet MS"/>
          <w:sz w:val="20"/>
        </w:rPr>
        <w:sectPr w:rsidR="00AF122B" w:rsidRPr="00456F51" w:rsidSect="004971B5">
          <w:pgSz w:w="11910" w:h="16840"/>
          <w:pgMar w:top="2060" w:right="1987" w:bottom="1160" w:left="1276" w:header="708" w:footer="921" w:gutter="0"/>
          <w:cols w:space="720"/>
        </w:sectPr>
      </w:pPr>
    </w:p>
    <w:p w:rsidR="00F91D97" w:rsidRPr="00C62527" w:rsidRDefault="00F91D97">
      <w:pPr>
        <w:rPr>
          <w:rFonts w:ascii="Trebuchet MS" w:hAnsi="Trebuchet MS"/>
          <w:sz w:val="18"/>
        </w:rPr>
      </w:pPr>
    </w:p>
    <w:p w:rsidR="00FC752E" w:rsidRPr="00C62527" w:rsidRDefault="00FC752E">
      <w:pPr>
        <w:rPr>
          <w:rFonts w:ascii="Trebuchet MS" w:hAnsi="Trebuchet MS"/>
          <w:sz w:val="18"/>
        </w:rPr>
      </w:pPr>
    </w:p>
    <w:p w:rsidR="00FC752E" w:rsidRPr="00C62527" w:rsidRDefault="00690D39" w:rsidP="00FC752E">
      <w:pPr>
        <w:tabs>
          <w:tab w:val="left" w:pos="2813"/>
          <w:tab w:val="left" w:pos="4500"/>
          <w:tab w:val="left" w:pos="5576"/>
          <w:tab w:val="left" w:pos="7748"/>
        </w:tabs>
        <w:spacing w:line="228" w:lineRule="auto"/>
        <w:rPr>
          <w:rFonts w:ascii="Trebuchet MS" w:hAnsi="Trebuchet MS"/>
        </w:rPr>
      </w:pPr>
      <w:r w:rsidRPr="00C62527">
        <w:rPr>
          <w:rFonts w:ascii="Trebuchet MS" w:hAnsi="Trebuchet MS"/>
        </w:rPr>
        <w:tab/>
      </w:r>
    </w:p>
    <w:p w:rsidR="00F91D97" w:rsidRPr="00C62527" w:rsidRDefault="00690D39" w:rsidP="00FC752E">
      <w:pPr>
        <w:tabs>
          <w:tab w:val="left" w:pos="2813"/>
          <w:tab w:val="left" w:pos="4500"/>
          <w:tab w:val="left" w:pos="5576"/>
          <w:tab w:val="left" w:pos="7748"/>
        </w:tabs>
        <w:spacing w:line="228" w:lineRule="auto"/>
        <w:ind w:left="1416"/>
        <w:rPr>
          <w:rFonts w:ascii="Trebuchet MS" w:hAnsi="Trebuchet MS"/>
        </w:rPr>
      </w:pPr>
      <w:r w:rsidRPr="00C62527">
        <w:rPr>
          <w:rFonts w:ascii="Trebuchet MS" w:hAnsi="Trebuchet MS"/>
        </w:rPr>
        <w:tab/>
      </w:r>
    </w:p>
    <w:p w:rsidR="00F91D97" w:rsidRPr="00C62527" w:rsidRDefault="00690D39">
      <w:pPr>
        <w:spacing w:before="55"/>
        <w:ind w:left="1822"/>
        <w:rPr>
          <w:rFonts w:ascii="Trebuchet MS" w:hAnsi="Trebuchet MS"/>
          <w:b/>
          <w:sz w:val="24"/>
        </w:rPr>
      </w:pPr>
      <w:r w:rsidRPr="003F0335">
        <w:rPr>
          <w:rFonts w:ascii="Trebuchet MS" w:hAnsi="Trebuchet MS"/>
          <w:b/>
          <w:sz w:val="24"/>
          <w:highlight w:val="yellow"/>
        </w:rPr>
        <w:t>D - SISTEMI DI GARANZIA DELLA QUALITÀ E NORME DI GESTIONE AMBIENTALE</w:t>
      </w:r>
    </w:p>
    <w:p w:rsidR="00F91D97" w:rsidRPr="00C62527" w:rsidRDefault="00F91D97">
      <w:pPr>
        <w:pStyle w:val="Corpotesto"/>
        <w:spacing w:before="1"/>
        <w:rPr>
          <w:b/>
          <w:i w:val="0"/>
          <w:sz w:val="22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F91D97" w:rsidRPr="00C62527" w:rsidTr="00B4302E">
        <w:trPr>
          <w:trHeight w:val="438"/>
        </w:trPr>
        <w:tc>
          <w:tcPr>
            <w:tcW w:w="9780" w:type="dxa"/>
            <w:gridSpan w:val="2"/>
            <w:tcBorders>
              <w:bottom w:val="single" w:sz="8" w:space="0" w:color="000000"/>
            </w:tcBorders>
          </w:tcPr>
          <w:p w:rsidR="00F91D97" w:rsidRPr="003F0335" w:rsidRDefault="00690D39" w:rsidP="003F0335">
            <w:pPr>
              <w:pStyle w:val="TableParagraph"/>
              <w:spacing w:before="1"/>
              <w:ind w:left="107"/>
              <w:jc w:val="both"/>
              <w:rPr>
                <w:rFonts w:ascii="Trebuchet MS" w:hAnsi="Trebuchet MS"/>
                <w:i/>
                <w:sz w:val="18"/>
              </w:rPr>
            </w:pPr>
            <w:r w:rsidRPr="003F0335">
              <w:rPr>
                <w:rFonts w:ascii="Trebuchet MS" w:hAnsi="Trebuchet MS"/>
                <w:i/>
                <w:sz w:val="18"/>
              </w:rPr>
              <w:t>L’operatore</w:t>
            </w:r>
            <w:r w:rsidRPr="003F0335">
              <w:rPr>
                <w:rFonts w:ascii="Trebuchet MS" w:hAnsi="Trebuchet MS"/>
                <w:i/>
                <w:spacing w:val="-30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economico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deve</w:t>
            </w:r>
            <w:r w:rsidRPr="003F0335">
              <w:rPr>
                <w:rFonts w:ascii="Trebuchet MS" w:hAnsi="Trebuchet MS"/>
                <w:i/>
                <w:spacing w:val="-30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fornire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informazioni</w:t>
            </w:r>
            <w:r w:rsidRPr="003F0335">
              <w:rPr>
                <w:rFonts w:ascii="Trebuchet MS" w:hAnsi="Trebuchet MS"/>
                <w:i/>
                <w:spacing w:val="-30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solo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se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i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criteri</w:t>
            </w:r>
            <w:r w:rsidRPr="003F0335">
              <w:rPr>
                <w:rFonts w:ascii="Trebuchet MS" w:hAnsi="Trebuchet MS"/>
                <w:i/>
                <w:spacing w:val="-30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di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selezione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in</w:t>
            </w:r>
            <w:r w:rsidRPr="003F0335">
              <w:rPr>
                <w:rFonts w:ascii="Trebuchet MS" w:hAnsi="Trebuchet MS"/>
                <w:i/>
                <w:spacing w:val="-30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oggetto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sono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stati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richiesti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="003F0335" w:rsidRPr="003F0335">
              <w:rPr>
                <w:rFonts w:ascii="Trebuchet MS" w:hAnsi="Trebuchet MS"/>
                <w:i/>
                <w:spacing w:val="-29"/>
                <w:sz w:val="18"/>
              </w:rPr>
              <w:t>D</w:t>
            </w:r>
            <w:r w:rsidRPr="003F0335">
              <w:rPr>
                <w:rFonts w:ascii="Trebuchet MS" w:hAnsi="Trebuchet MS"/>
                <w:i/>
                <w:sz w:val="18"/>
              </w:rPr>
              <w:t>all’Amministrazione</w:t>
            </w:r>
            <w:r w:rsidR="003F0335" w:rsidRPr="003F0335">
              <w:rPr>
                <w:rFonts w:ascii="Trebuchet MS" w:hAnsi="Trebuchet MS"/>
                <w:i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aggiudicatrice o dall’ente aggiudicatore nell’avvio o bando o nei documenti di gara ivi citati.</w:t>
            </w:r>
          </w:p>
        </w:tc>
      </w:tr>
      <w:tr w:rsidR="00F91D97" w:rsidRPr="00C62527" w:rsidTr="00B4302E">
        <w:trPr>
          <w:trHeight w:val="268"/>
        </w:trPr>
        <w:tc>
          <w:tcPr>
            <w:tcW w:w="978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F91D97" w:rsidRPr="00C62527" w:rsidRDefault="00690D39">
            <w:pPr>
              <w:pStyle w:val="TableParagraph"/>
              <w:spacing w:before="2" w:line="246" w:lineRule="exact"/>
              <w:ind w:left="1497"/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  <w:w w:val="95"/>
              </w:rPr>
              <w:t>SISTEMI DI GARANZIA DELLA QUALITA’ E NORME DI GESTIONE AMBIENTALE</w:t>
            </w:r>
          </w:p>
        </w:tc>
      </w:tr>
      <w:tr w:rsidR="00F91D97" w:rsidRPr="00C62527" w:rsidTr="00B4302E">
        <w:trPr>
          <w:trHeight w:val="3427"/>
        </w:trPr>
        <w:tc>
          <w:tcPr>
            <w:tcW w:w="4890" w:type="dxa"/>
            <w:tcBorders>
              <w:top w:val="single" w:sz="8" w:space="0" w:color="000000"/>
            </w:tcBorders>
          </w:tcPr>
          <w:p w:rsidR="00F91D97" w:rsidRDefault="00690D39">
            <w:pPr>
              <w:pStyle w:val="TableParagraph"/>
              <w:spacing w:before="4" w:line="254" w:lineRule="auto"/>
              <w:ind w:left="107" w:right="235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L'operatore economico potrà presentare certificati rilasciati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organismi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indipendenti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attestare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che egli soddisfa determinate norme di garanzia della qualità, compresa l'accessibilità per le persone con disabilità?</w:t>
            </w:r>
          </w:p>
          <w:p w:rsidR="00476517" w:rsidRDefault="00476517">
            <w:pPr>
              <w:pStyle w:val="TableParagraph"/>
              <w:spacing w:before="4" w:line="254" w:lineRule="auto"/>
              <w:ind w:left="107" w:right="235"/>
              <w:jc w:val="bot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690D39">
            <w:pPr>
              <w:pStyle w:val="TableParagraph"/>
              <w:spacing w:line="252" w:lineRule="auto"/>
              <w:ind w:left="107" w:right="238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caso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negativo,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spiegare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perché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precisare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quali altri</w:t>
            </w:r>
            <w:r w:rsidRPr="00C62527">
              <w:rPr>
                <w:rFonts w:ascii="Trebuchet MS" w:hAnsi="Trebuchet MS"/>
                <w:spacing w:val="-2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mezzi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prova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relativi</w:t>
            </w:r>
            <w:r w:rsidRPr="00C62527">
              <w:rPr>
                <w:rFonts w:ascii="Trebuchet MS" w:hAnsi="Trebuchet MS"/>
                <w:spacing w:val="-2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</w:t>
            </w:r>
            <w:proofErr w:type="gramEnd"/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sistema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garanzia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</w:p>
          <w:p w:rsidR="00F91D97" w:rsidRPr="00C62527" w:rsidRDefault="00690D39">
            <w:pPr>
              <w:pStyle w:val="TableParagraph"/>
              <w:spacing w:before="5" w:line="220" w:lineRule="exact"/>
              <w:ind w:left="107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qualità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si dispone:</w:t>
            </w:r>
          </w:p>
          <w:p w:rsidR="009703A7" w:rsidRPr="00C62527" w:rsidRDefault="009703A7">
            <w:pPr>
              <w:pStyle w:val="TableParagraph"/>
              <w:spacing w:before="5" w:line="220" w:lineRule="exact"/>
              <w:ind w:left="107"/>
              <w:jc w:val="both"/>
              <w:rPr>
                <w:rFonts w:ascii="Trebuchet MS" w:hAnsi="Trebuchet MS"/>
                <w:sz w:val="20"/>
              </w:rPr>
            </w:pPr>
          </w:p>
          <w:p w:rsidR="009703A7" w:rsidRPr="00C62527" w:rsidRDefault="009703A7" w:rsidP="00476517">
            <w:pPr>
              <w:pStyle w:val="TableParagraph"/>
              <w:spacing w:line="252" w:lineRule="auto"/>
              <w:ind w:left="107" w:right="241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4890" w:type="dxa"/>
            <w:tcBorders>
              <w:top w:val="single" w:sz="8" w:space="0" w:color="000000"/>
            </w:tcBorders>
          </w:tcPr>
          <w:p w:rsidR="00FC752E" w:rsidRPr="00C62527" w:rsidRDefault="00690D39">
            <w:pPr>
              <w:pStyle w:val="TableParagraph"/>
              <w:tabs>
                <w:tab w:val="left" w:pos="2234"/>
              </w:tabs>
              <w:spacing w:before="119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C752E" w:rsidRPr="00C62527" w:rsidRDefault="00FC752E" w:rsidP="00FC752E">
            <w:pPr>
              <w:rPr>
                <w:rFonts w:ascii="Trebuchet MS" w:hAnsi="Trebuchet MS"/>
              </w:rPr>
            </w:pPr>
          </w:p>
          <w:p w:rsidR="00FC752E" w:rsidRPr="00C62527" w:rsidRDefault="00FC752E" w:rsidP="00FC752E">
            <w:pPr>
              <w:rPr>
                <w:rFonts w:ascii="Trebuchet MS" w:hAnsi="Trebuchet MS"/>
              </w:rPr>
            </w:pPr>
          </w:p>
          <w:p w:rsidR="00FC752E" w:rsidRPr="00C62527" w:rsidRDefault="00FC752E" w:rsidP="00FC752E">
            <w:pPr>
              <w:rPr>
                <w:rFonts w:ascii="Trebuchet MS" w:hAnsi="Trebuchet MS"/>
              </w:rPr>
            </w:pPr>
          </w:p>
          <w:p w:rsidR="00FC752E" w:rsidRDefault="00FC752E" w:rsidP="00FC752E">
            <w:pPr>
              <w:rPr>
                <w:rFonts w:ascii="Trebuchet MS" w:hAnsi="Trebuchet MS"/>
              </w:rPr>
            </w:pPr>
          </w:p>
          <w:p w:rsidR="00082242" w:rsidRPr="00C62527" w:rsidRDefault="00082242" w:rsidP="00FC752E">
            <w:pPr>
              <w:rPr>
                <w:rFonts w:ascii="Trebuchet MS" w:hAnsi="Trebuchet MS"/>
              </w:rPr>
            </w:pPr>
          </w:p>
          <w:p w:rsidR="00F91D97" w:rsidRPr="00C62527" w:rsidRDefault="00FC752E" w:rsidP="00FC752E">
            <w:pPr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 xml:space="preserve">  _____________________________________</w:t>
            </w:r>
          </w:p>
          <w:p w:rsidR="00FC752E" w:rsidRPr="00C62527" w:rsidRDefault="00FC752E" w:rsidP="00FC752E">
            <w:pPr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 xml:space="preserve">  _____________________________________</w:t>
            </w:r>
          </w:p>
          <w:p w:rsidR="009703A7" w:rsidRPr="00C62527" w:rsidRDefault="009703A7" w:rsidP="00FC752E">
            <w:pPr>
              <w:rPr>
                <w:rFonts w:ascii="Trebuchet MS" w:hAnsi="Trebuchet MS"/>
              </w:rPr>
            </w:pPr>
          </w:p>
          <w:p w:rsidR="005C0DB0" w:rsidRPr="00C62527" w:rsidRDefault="009703A7" w:rsidP="009703A7">
            <w:pPr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 xml:space="preserve">  </w:t>
            </w:r>
          </w:p>
          <w:p w:rsidR="009703A7" w:rsidRPr="00C62527" w:rsidRDefault="005C0DB0" w:rsidP="009703A7">
            <w:pPr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 xml:space="preserve">  </w:t>
            </w:r>
            <w:r w:rsidR="009703A7" w:rsidRPr="00C62527">
              <w:rPr>
                <w:rFonts w:ascii="Trebuchet MS" w:hAnsi="Trebuchet MS"/>
              </w:rPr>
              <w:t>_____________________________________</w:t>
            </w:r>
          </w:p>
          <w:p w:rsidR="009703A7" w:rsidRPr="00C62527" w:rsidRDefault="009703A7" w:rsidP="009703A7">
            <w:pPr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 xml:space="preserve">  _____________________________________</w:t>
            </w:r>
          </w:p>
        </w:tc>
      </w:tr>
      <w:tr w:rsidR="00F91D97" w:rsidRPr="00C62527" w:rsidTr="00B4302E">
        <w:trPr>
          <w:trHeight w:val="3319"/>
        </w:trPr>
        <w:tc>
          <w:tcPr>
            <w:tcW w:w="4890" w:type="dxa"/>
          </w:tcPr>
          <w:p w:rsidR="00F91D97" w:rsidRDefault="00690D39">
            <w:pPr>
              <w:pStyle w:val="TableParagraph"/>
              <w:spacing w:before="4" w:line="254" w:lineRule="auto"/>
              <w:ind w:left="107" w:right="239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L'operatore economico potrà presentare certificati rilasciati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organismi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indipendenti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attestare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che egli rispetta determinati sistemi o norme di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gestione ambientale?</w:t>
            </w:r>
          </w:p>
          <w:p w:rsidR="00476517" w:rsidRDefault="00476517">
            <w:pPr>
              <w:pStyle w:val="TableParagraph"/>
              <w:spacing w:before="4" w:line="254" w:lineRule="auto"/>
              <w:ind w:left="107" w:right="239"/>
              <w:jc w:val="both"/>
              <w:rPr>
                <w:rFonts w:ascii="Trebuchet MS" w:hAnsi="Trebuchet MS"/>
                <w:sz w:val="20"/>
              </w:rPr>
            </w:pPr>
          </w:p>
          <w:p w:rsidR="00476517" w:rsidRPr="00C62527" w:rsidRDefault="00476517">
            <w:pPr>
              <w:pStyle w:val="TableParagraph"/>
              <w:spacing w:before="4" w:line="254" w:lineRule="auto"/>
              <w:ind w:left="107" w:right="239"/>
              <w:jc w:val="bot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690D39">
            <w:pPr>
              <w:pStyle w:val="TableParagraph"/>
              <w:spacing w:line="254" w:lineRule="auto"/>
              <w:ind w:left="107" w:right="236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caso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negativo,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spiegare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perché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precisare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quali altri mezzi di prova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relativi ai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sistemi o norme di gestione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ambientale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dispone:</w:t>
            </w:r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F91D97">
            <w:pPr>
              <w:pStyle w:val="TableParagraph"/>
              <w:spacing w:line="252" w:lineRule="auto"/>
              <w:ind w:left="107" w:right="241"/>
              <w:jc w:val="both"/>
              <w:rPr>
                <w:rFonts w:ascii="Trebuchet MS" w:hAnsi="Trebuchet MS"/>
                <w:i/>
                <w:sz w:val="18"/>
              </w:rPr>
            </w:pPr>
          </w:p>
        </w:tc>
        <w:tc>
          <w:tcPr>
            <w:tcW w:w="4890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C752E" w:rsidRPr="00C62527" w:rsidRDefault="00FC752E">
            <w:pPr>
              <w:pStyle w:val="TableParagraph"/>
              <w:tabs>
                <w:tab w:val="left" w:pos="2234"/>
              </w:tabs>
              <w:spacing w:before="117"/>
              <w:ind w:left="110"/>
              <w:rPr>
                <w:rFonts w:ascii="Trebuchet MS" w:hAnsi="Trebuchet MS"/>
                <w:sz w:val="20"/>
              </w:rPr>
            </w:pPr>
          </w:p>
          <w:p w:rsidR="00FC752E" w:rsidRPr="00C62527" w:rsidRDefault="00FC752E">
            <w:pPr>
              <w:pStyle w:val="TableParagraph"/>
              <w:tabs>
                <w:tab w:val="left" w:pos="2234"/>
              </w:tabs>
              <w:spacing w:before="117"/>
              <w:ind w:left="110"/>
              <w:rPr>
                <w:rFonts w:ascii="Trebuchet MS" w:hAnsi="Trebuchet MS"/>
                <w:sz w:val="20"/>
              </w:rPr>
            </w:pPr>
          </w:p>
          <w:p w:rsidR="00FC752E" w:rsidRPr="00C62527" w:rsidRDefault="00FC752E">
            <w:pPr>
              <w:pStyle w:val="TableParagraph"/>
              <w:tabs>
                <w:tab w:val="left" w:pos="2234"/>
              </w:tabs>
              <w:spacing w:before="117"/>
              <w:ind w:left="110"/>
              <w:rPr>
                <w:rFonts w:ascii="Trebuchet MS" w:hAnsi="Trebuchet MS"/>
                <w:sz w:val="20"/>
              </w:rPr>
            </w:pPr>
          </w:p>
          <w:p w:rsidR="00FC752E" w:rsidRPr="00C62527" w:rsidRDefault="00FC752E">
            <w:pPr>
              <w:pStyle w:val="TableParagraph"/>
              <w:tabs>
                <w:tab w:val="left" w:pos="2234"/>
              </w:tabs>
              <w:spacing w:before="117"/>
              <w:ind w:left="110"/>
              <w:rPr>
                <w:rFonts w:ascii="Trebuchet MS" w:hAnsi="Trebuchet MS"/>
                <w:sz w:val="20"/>
              </w:rPr>
            </w:pPr>
          </w:p>
          <w:p w:rsidR="00FC752E" w:rsidRPr="00C62527" w:rsidRDefault="00FC752E">
            <w:pPr>
              <w:pStyle w:val="TableParagraph"/>
              <w:tabs>
                <w:tab w:val="left" w:pos="2234"/>
              </w:tabs>
              <w:spacing w:before="117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_________________________________________</w:t>
            </w:r>
          </w:p>
          <w:p w:rsidR="00FC752E" w:rsidRPr="00C62527" w:rsidRDefault="00FC752E">
            <w:pPr>
              <w:pStyle w:val="TableParagraph"/>
              <w:tabs>
                <w:tab w:val="left" w:pos="2234"/>
              </w:tabs>
              <w:spacing w:before="117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_________________________________________</w:t>
            </w:r>
          </w:p>
        </w:tc>
      </w:tr>
    </w:tbl>
    <w:p w:rsidR="00F91D97" w:rsidRPr="00C62527" w:rsidRDefault="00F91D97">
      <w:pPr>
        <w:pStyle w:val="Corpotesto"/>
        <w:rPr>
          <w:b/>
          <w:i w:val="0"/>
        </w:rPr>
      </w:pPr>
    </w:p>
    <w:p w:rsidR="00F91D97" w:rsidRPr="00C62527" w:rsidRDefault="00F91D97">
      <w:pPr>
        <w:pStyle w:val="Corpotesto"/>
        <w:spacing w:before="1" w:after="1"/>
        <w:rPr>
          <w:b/>
          <w:i w:val="0"/>
          <w:sz w:val="22"/>
        </w:rPr>
      </w:pPr>
    </w:p>
    <w:tbl>
      <w:tblPr>
        <w:tblStyle w:val="TableNormal"/>
        <w:tblW w:w="100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2551"/>
        <w:gridCol w:w="7"/>
        <w:gridCol w:w="3896"/>
        <w:gridCol w:w="7"/>
        <w:gridCol w:w="3538"/>
        <w:gridCol w:w="7"/>
      </w:tblGrid>
      <w:tr w:rsidR="00F91D97" w:rsidRPr="00C62527" w:rsidTr="00082242">
        <w:trPr>
          <w:gridAfter w:val="1"/>
          <w:wAfter w:w="7" w:type="dxa"/>
          <w:trHeight w:val="510"/>
        </w:trPr>
        <w:tc>
          <w:tcPr>
            <w:tcW w:w="2558" w:type="dxa"/>
            <w:gridSpan w:val="2"/>
            <w:vAlign w:val="center"/>
          </w:tcPr>
          <w:p w:rsidR="00F91D97" w:rsidRPr="00C62527" w:rsidRDefault="00690D39" w:rsidP="00312335">
            <w:pPr>
              <w:pStyle w:val="TableParagraph"/>
              <w:spacing w:before="22"/>
              <w:ind w:left="290" w:right="847"/>
              <w:jc w:val="center"/>
              <w:rPr>
                <w:rFonts w:ascii="Trebuchet MS" w:hAnsi="Trebuchet MS"/>
                <w:b/>
                <w:sz w:val="18"/>
              </w:rPr>
            </w:pPr>
            <w:r w:rsidRPr="00312335">
              <w:rPr>
                <w:rFonts w:ascii="Trebuchet MS" w:hAnsi="Trebuchet MS"/>
                <w:b/>
                <w:sz w:val="18"/>
              </w:rPr>
              <w:t>Certificazione</w:t>
            </w:r>
          </w:p>
        </w:tc>
        <w:tc>
          <w:tcPr>
            <w:tcW w:w="3903" w:type="dxa"/>
            <w:gridSpan w:val="2"/>
            <w:vAlign w:val="center"/>
          </w:tcPr>
          <w:p w:rsidR="00F91D97" w:rsidRPr="00C62527" w:rsidRDefault="00690D39" w:rsidP="00312335">
            <w:pPr>
              <w:pStyle w:val="TableParagraph"/>
              <w:spacing w:before="22"/>
              <w:ind w:left="425" w:right="501"/>
              <w:jc w:val="center"/>
              <w:rPr>
                <w:rFonts w:ascii="Trebuchet MS" w:hAnsi="Trebuchet MS"/>
                <w:b/>
                <w:sz w:val="18"/>
              </w:rPr>
            </w:pPr>
            <w:r w:rsidRPr="00312335">
              <w:rPr>
                <w:rFonts w:ascii="Trebuchet MS" w:hAnsi="Trebuchet MS"/>
                <w:b/>
                <w:sz w:val="18"/>
              </w:rPr>
              <w:t xml:space="preserve">Tipo, ente rilasciante, scadenza </w:t>
            </w:r>
          </w:p>
        </w:tc>
        <w:tc>
          <w:tcPr>
            <w:tcW w:w="3545" w:type="dxa"/>
            <w:gridSpan w:val="2"/>
            <w:vAlign w:val="center"/>
          </w:tcPr>
          <w:p w:rsidR="00F91D97" w:rsidRPr="00C62527" w:rsidRDefault="00690D39" w:rsidP="009F408C">
            <w:pPr>
              <w:pStyle w:val="TableParagraph"/>
              <w:spacing w:before="22"/>
              <w:ind w:left="858" w:right="847"/>
              <w:jc w:val="center"/>
              <w:rPr>
                <w:rFonts w:ascii="Trebuchet MS" w:hAnsi="Trebuchet MS"/>
                <w:b/>
                <w:sz w:val="18"/>
              </w:rPr>
            </w:pPr>
            <w:r w:rsidRPr="00C62527">
              <w:rPr>
                <w:rFonts w:ascii="Trebuchet MS" w:hAnsi="Trebuchet MS"/>
                <w:b/>
                <w:sz w:val="18"/>
              </w:rPr>
              <w:t>% riduzione cauzione</w:t>
            </w:r>
          </w:p>
        </w:tc>
      </w:tr>
      <w:tr w:rsidR="00F91D97" w:rsidRPr="00C62527" w:rsidTr="00082242">
        <w:trPr>
          <w:gridAfter w:val="1"/>
          <w:wAfter w:w="7" w:type="dxa"/>
          <w:trHeight w:val="438"/>
        </w:trPr>
        <w:tc>
          <w:tcPr>
            <w:tcW w:w="2558" w:type="dxa"/>
            <w:gridSpan w:val="2"/>
          </w:tcPr>
          <w:p w:rsidR="00F91D97" w:rsidRPr="00082242" w:rsidRDefault="00690D39">
            <w:pPr>
              <w:pStyle w:val="TableParagraph"/>
              <w:spacing w:before="6"/>
              <w:ind w:left="107"/>
              <w:rPr>
                <w:rFonts w:ascii="Trebuchet MS" w:hAnsi="Trebuchet MS"/>
                <w:sz w:val="20"/>
              </w:rPr>
            </w:pPr>
            <w:r w:rsidRPr="00082242">
              <w:rPr>
                <w:rFonts w:ascii="Trebuchet MS" w:hAnsi="Trebuchet MS"/>
                <w:sz w:val="20"/>
              </w:rPr>
              <w:t>UNI CEI ISO 9000</w:t>
            </w:r>
          </w:p>
        </w:tc>
        <w:tc>
          <w:tcPr>
            <w:tcW w:w="3903" w:type="dxa"/>
            <w:gridSpan w:val="2"/>
          </w:tcPr>
          <w:p w:rsidR="00F91D97" w:rsidRPr="003F0335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3545" w:type="dxa"/>
            <w:gridSpan w:val="2"/>
          </w:tcPr>
          <w:p w:rsidR="00F91D97" w:rsidRPr="003F0335" w:rsidRDefault="00690D39">
            <w:pPr>
              <w:pStyle w:val="TableParagraph"/>
              <w:spacing w:before="6"/>
              <w:ind w:left="858" w:right="845"/>
              <w:jc w:val="center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>50%</w:t>
            </w:r>
          </w:p>
        </w:tc>
      </w:tr>
      <w:tr w:rsidR="00F91D97" w:rsidRPr="00C62527" w:rsidTr="00082242">
        <w:trPr>
          <w:gridAfter w:val="1"/>
          <w:wAfter w:w="7" w:type="dxa"/>
          <w:trHeight w:val="441"/>
        </w:trPr>
        <w:tc>
          <w:tcPr>
            <w:tcW w:w="2558" w:type="dxa"/>
            <w:gridSpan w:val="2"/>
          </w:tcPr>
          <w:p w:rsidR="00F91D97" w:rsidRPr="00082242" w:rsidRDefault="00690D39">
            <w:pPr>
              <w:pStyle w:val="TableParagraph"/>
              <w:spacing w:before="8"/>
              <w:ind w:left="107"/>
              <w:rPr>
                <w:rFonts w:ascii="Trebuchet MS" w:hAnsi="Trebuchet MS"/>
                <w:sz w:val="20"/>
              </w:rPr>
            </w:pPr>
            <w:r w:rsidRPr="00082242">
              <w:rPr>
                <w:rFonts w:ascii="Trebuchet MS" w:hAnsi="Trebuchet MS"/>
                <w:sz w:val="20"/>
              </w:rPr>
              <w:t>Registrazione a EMAS</w:t>
            </w:r>
          </w:p>
        </w:tc>
        <w:tc>
          <w:tcPr>
            <w:tcW w:w="3903" w:type="dxa"/>
            <w:gridSpan w:val="2"/>
          </w:tcPr>
          <w:p w:rsidR="00F91D97" w:rsidRPr="003F0335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3545" w:type="dxa"/>
            <w:gridSpan w:val="2"/>
          </w:tcPr>
          <w:p w:rsidR="00F91D97" w:rsidRPr="003F0335" w:rsidRDefault="00690D39">
            <w:pPr>
              <w:pStyle w:val="TableParagraph"/>
              <w:spacing w:before="8"/>
              <w:ind w:left="858" w:right="844"/>
              <w:jc w:val="center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>30% cumulabile</w:t>
            </w:r>
          </w:p>
        </w:tc>
      </w:tr>
      <w:tr w:rsidR="00F91D97" w:rsidRPr="00C62527" w:rsidTr="00082242">
        <w:trPr>
          <w:gridAfter w:val="1"/>
          <w:wAfter w:w="7" w:type="dxa"/>
          <w:trHeight w:val="438"/>
        </w:trPr>
        <w:tc>
          <w:tcPr>
            <w:tcW w:w="2558" w:type="dxa"/>
            <w:gridSpan w:val="2"/>
          </w:tcPr>
          <w:p w:rsidR="00F91D97" w:rsidRPr="00082242" w:rsidRDefault="00690D39">
            <w:pPr>
              <w:pStyle w:val="TableParagraph"/>
              <w:spacing w:before="6"/>
              <w:ind w:left="107"/>
              <w:rPr>
                <w:rFonts w:ascii="Trebuchet MS" w:hAnsi="Trebuchet MS"/>
                <w:sz w:val="20"/>
              </w:rPr>
            </w:pPr>
            <w:r w:rsidRPr="00082242">
              <w:rPr>
                <w:rFonts w:ascii="Trebuchet MS" w:hAnsi="Trebuchet MS"/>
                <w:sz w:val="20"/>
              </w:rPr>
              <w:t>UNI EN ISO 14001</w:t>
            </w:r>
          </w:p>
        </w:tc>
        <w:tc>
          <w:tcPr>
            <w:tcW w:w="3903" w:type="dxa"/>
            <w:gridSpan w:val="2"/>
          </w:tcPr>
          <w:p w:rsidR="00F91D97" w:rsidRPr="003F0335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3545" w:type="dxa"/>
            <w:gridSpan w:val="2"/>
          </w:tcPr>
          <w:p w:rsidR="00F91D97" w:rsidRPr="003F0335" w:rsidRDefault="00690D39">
            <w:pPr>
              <w:pStyle w:val="TableParagraph"/>
              <w:spacing w:before="6"/>
              <w:ind w:left="858" w:right="844"/>
              <w:jc w:val="center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>20% cumulabile</w:t>
            </w:r>
          </w:p>
        </w:tc>
      </w:tr>
      <w:tr w:rsidR="00F91D97" w:rsidRPr="00C62527" w:rsidTr="00082242">
        <w:trPr>
          <w:gridAfter w:val="1"/>
          <w:wAfter w:w="7" w:type="dxa"/>
          <w:trHeight w:val="441"/>
        </w:trPr>
        <w:tc>
          <w:tcPr>
            <w:tcW w:w="2558" w:type="dxa"/>
            <w:gridSpan w:val="2"/>
          </w:tcPr>
          <w:p w:rsidR="00F91D97" w:rsidRPr="003F0335" w:rsidRDefault="00690D39">
            <w:pPr>
              <w:pStyle w:val="TableParagraph"/>
              <w:spacing w:before="8"/>
              <w:ind w:left="107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 xml:space="preserve">Marchio </w:t>
            </w:r>
            <w:proofErr w:type="spellStart"/>
            <w:r w:rsidRPr="003F0335">
              <w:rPr>
                <w:rFonts w:ascii="Trebuchet MS" w:hAnsi="Trebuchet MS"/>
                <w:sz w:val="20"/>
              </w:rPr>
              <w:t>Ecolabel</w:t>
            </w:r>
            <w:proofErr w:type="spellEnd"/>
            <w:r w:rsidRPr="003F0335">
              <w:rPr>
                <w:rFonts w:ascii="Trebuchet MS" w:hAnsi="Trebuchet MS"/>
                <w:sz w:val="20"/>
              </w:rPr>
              <w:t xml:space="preserve"> UE</w:t>
            </w:r>
          </w:p>
        </w:tc>
        <w:tc>
          <w:tcPr>
            <w:tcW w:w="3903" w:type="dxa"/>
            <w:gridSpan w:val="2"/>
          </w:tcPr>
          <w:p w:rsidR="00F91D97" w:rsidRPr="003F0335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3545" w:type="dxa"/>
            <w:gridSpan w:val="2"/>
          </w:tcPr>
          <w:p w:rsidR="00F91D97" w:rsidRPr="003F0335" w:rsidRDefault="00690D39">
            <w:pPr>
              <w:pStyle w:val="TableParagraph"/>
              <w:spacing w:before="8"/>
              <w:ind w:left="858" w:right="844"/>
              <w:jc w:val="center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>20% cumulabile</w:t>
            </w:r>
          </w:p>
        </w:tc>
      </w:tr>
      <w:tr w:rsidR="00F91D97" w:rsidRPr="00C62527" w:rsidTr="00082242">
        <w:trPr>
          <w:gridBefore w:val="1"/>
          <w:wBefore w:w="7" w:type="dxa"/>
          <w:trHeight w:val="659"/>
        </w:trPr>
        <w:tc>
          <w:tcPr>
            <w:tcW w:w="2558" w:type="dxa"/>
            <w:gridSpan w:val="2"/>
          </w:tcPr>
          <w:p w:rsidR="00F91D97" w:rsidRPr="003F0335" w:rsidRDefault="00690D39">
            <w:pPr>
              <w:pStyle w:val="TableParagraph"/>
              <w:spacing w:before="6" w:line="256" w:lineRule="auto"/>
              <w:ind w:left="107" w:right="15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>Norma UNI EN ISO 14064-1 o UNI ISO/TS 14067</w:t>
            </w:r>
          </w:p>
        </w:tc>
        <w:tc>
          <w:tcPr>
            <w:tcW w:w="3903" w:type="dxa"/>
            <w:gridSpan w:val="2"/>
          </w:tcPr>
          <w:p w:rsidR="00F91D97" w:rsidRPr="003F0335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3545" w:type="dxa"/>
            <w:gridSpan w:val="2"/>
          </w:tcPr>
          <w:p w:rsidR="00F91D97" w:rsidRPr="003F0335" w:rsidRDefault="00690D39">
            <w:pPr>
              <w:pStyle w:val="TableParagraph"/>
              <w:spacing w:before="6"/>
              <w:ind w:left="858" w:right="845"/>
              <w:jc w:val="center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>15%</w:t>
            </w:r>
          </w:p>
        </w:tc>
      </w:tr>
      <w:tr w:rsidR="00F91D97" w:rsidRPr="00C62527" w:rsidTr="00082242">
        <w:trPr>
          <w:gridAfter w:val="1"/>
          <w:wAfter w:w="7" w:type="dxa"/>
          <w:trHeight w:val="659"/>
        </w:trPr>
        <w:tc>
          <w:tcPr>
            <w:tcW w:w="2558" w:type="dxa"/>
            <w:gridSpan w:val="2"/>
          </w:tcPr>
          <w:p w:rsidR="00F91D97" w:rsidRPr="003F0335" w:rsidRDefault="00690D39" w:rsidP="00312335">
            <w:pPr>
              <w:pStyle w:val="TableParagraph"/>
              <w:spacing w:before="8"/>
              <w:ind w:left="107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 xml:space="preserve">Rating legalità o modello organizzativo </w:t>
            </w:r>
            <w:proofErr w:type="gramStart"/>
            <w:r w:rsidRPr="003F0335">
              <w:rPr>
                <w:rFonts w:ascii="Trebuchet MS" w:hAnsi="Trebuchet MS"/>
                <w:sz w:val="20"/>
              </w:rPr>
              <w:t>(</w:t>
            </w:r>
            <w:proofErr w:type="gramEnd"/>
            <w:r w:rsidRPr="003F0335">
              <w:rPr>
                <w:rFonts w:ascii="Trebuchet MS" w:hAnsi="Trebuchet MS"/>
                <w:sz w:val="20"/>
              </w:rPr>
              <w:t xml:space="preserve">art. 93 c. 7 </w:t>
            </w:r>
            <w:r w:rsidR="00312335">
              <w:rPr>
                <w:rFonts w:ascii="Trebuchet MS" w:hAnsi="Trebuchet MS"/>
                <w:sz w:val="20"/>
              </w:rPr>
              <w:t xml:space="preserve">D. </w:t>
            </w:r>
            <w:proofErr w:type="spellStart"/>
            <w:proofErr w:type="gramStart"/>
            <w:r w:rsidR="00312335">
              <w:rPr>
                <w:rFonts w:ascii="Trebuchet MS" w:hAnsi="Trebuchet MS"/>
                <w:sz w:val="20"/>
              </w:rPr>
              <w:t>L</w:t>
            </w:r>
            <w:r w:rsidRPr="003F0335">
              <w:rPr>
                <w:rFonts w:ascii="Trebuchet MS" w:hAnsi="Trebuchet MS"/>
                <w:sz w:val="20"/>
              </w:rPr>
              <w:t>gs</w:t>
            </w:r>
            <w:proofErr w:type="spellEnd"/>
            <w:r w:rsidRPr="003F0335">
              <w:rPr>
                <w:rFonts w:ascii="Trebuchet MS" w:hAnsi="Trebuchet MS"/>
                <w:sz w:val="20"/>
              </w:rPr>
              <w:t>.</w:t>
            </w:r>
            <w:proofErr w:type="gramEnd"/>
            <w:r w:rsidRPr="003F0335">
              <w:rPr>
                <w:rFonts w:ascii="Trebuchet MS" w:hAnsi="Trebuchet MS"/>
                <w:sz w:val="20"/>
              </w:rPr>
              <w:t xml:space="preserve"> 50/2016)</w:t>
            </w:r>
          </w:p>
        </w:tc>
        <w:tc>
          <w:tcPr>
            <w:tcW w:w="3903" w:type="dxa"/>
            <w:gridSpan w:val="2"/>
          </w:tcPr>
          <w:p w:rsidR="00F91D97" w:rsidRPr="003F0335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3545" w:type="dxa"/>
            <w:gridSpan w:val="2"/>
          </w:tcPr>
          <w:p w:rsidR="00F91D97" w:rsidRPr="003F0335" w:rsidRDefault="00690D39">
            <w:pPr>
              <w:pStyle w:val="TableParagraph"/>
              <w:spacing w:before="8"/>
              <w:ind w:left="858" w:right="844"/>
              <w:jc w:val="center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>30% non cumulabile</w:t>
            </w:r>
          </w:p>
        </w:tc>
      </w:tr>
    </w:tbl>
    <w:p w:rsidR="00312335" w:rsidRDefault="00312335" w:rsidP="00480E51">
      <w:pPr>
        <w:rPr>
          <w:rFonts w:ascii="Trebuchet MS" w:hAnsi="Trebuchet MS"/>
          <w:sz w:val="2"/>
        </w:rPr>
      </w:pPr>
    </w:p>
    <w:p w:rsidR="00312335" w:rsidRDefault="00312335" w:rsidP="00480E51">
      <w:pPr>
        <w:rPr>
          <w:rFonts w:ascii="Trebuchet MS" w:hAnsi="Trebuchet MS"/>
          <w:sz w:val="2"/>
        </w:rPr>
      </w:pPr>
    </w:p>
    <w:p w:rsidR="00312335" w:rsidRDefault="00312335" w:rsidP="00480E51">
      <w:pPr>
        <w:rPr>
          <w:rFonts w:ascii="Trebuchet MS" w:hAnsi="Trebuchet MS"/>
          <w:sz w:val="2"/>
        </w:rPr>
      </w:pPr>
    </w:p>
    <w:p w:rsidR="00312335" w:rsidRDefault="00312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Pr="00B4302E" w:rsidRDefault="00B4302E" w:rsidP="00B43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2"/>
        <w:jc w:val="center"/>
        <w:rPr>
          <w:rFonts w:ascii="Trebuchet MS"/>
          <w:b/>
          <w:sz w:val="24"/>
        </w:rPr>
      </w:pPr>
      <w:r w:rsidRPr="00B4302E">
        <w:rPr>
          <w:rFonts w:ascii="Trebuchet MS"/>
          <w:b/>
          <w:sz w:val="24"/>
          <w:highlight w:val="yellow"/>
        </w:rPr>
        <w:lastRenderedPageBreak/>
        <w:t xml:space="preserve">INTEGRAZIONE ALLA PARTE III </w:t>
      </w:r>
      <w:r w:rsidRPr="00B4302E">
        <w:rPr>
          <w:rFonts w:ascii="Trebuchet MS"/>
          <w:b/>
          <w:sz w:val="24"/>
          <w:highlight w:val="yellow"/>
        </w:rPr>
        <w:t>“</w:t>
      </w:r>
      <w:r w:rsidRPr="00B4302E">
        <w:rPr>
          <w:rFonts w:ascii="Trebuchet MS"/>
          <w:b/>
          <w:sz w:val="24"/>
          <w:highlight w:val="yellow"/>
        </w:rPr>
        <w:t>MOTIVI DI ESCLUSIONE</w:t>
      </w:r>
      <w:r w:rsidRPr="00B4302E">
        <w:rPr>
          <w:rFonts w:ascii="Trebuchet MS"/>
          <w:b/>
          <w:sz w:val="24"/>
          <w:highlight w:val="yellow"/>
        </w:rPr>
        <w:t>”</w:t>
      </w: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551D78" w:rsidRDefault="00551D78" w:rsidP="00551D78">
      <w:pPr>
        <w:pStyle w:val="Pidipagina"/>
        <w:jc w:val="both"/>
        <w:rPr>
          <w:b/>
          <w:sz w:val="20"/>
          <w:szCs w:val="20"/>
        </w:rPr>
      </w:pPr>
      <w:r w:rsidRPr="00AD6D56">
        <w:rPr>
          <w:rFonts w:eastAsia="Trebuchet MS"/>
          <w:b/>
          <w:bCs/>
          <w:sz w:val="20"/>
          <w:szCs w:val="20"/>
          <w:shd w:val="clear" w:color="auto" w:fill="FFFFFF"/>
        </w:rPr>
        <w:t xml:space="preserve">Indicare i </w:t>
      </w:r>
      <w:r w:rsidRPr="00AD6D56">
        <w:rPr>
          <w:b/>
          <w:sz w:val="20"/>
          <w:szCs w:val="20"/>
        </w:rPr>
        <w:t xml:space="preserve">SOGGETTI nei confronti dei quali opera l’esclusione di cui ai commi </w:t>
      </w:r>
      <w:proofErr w:type="gramStart"/>
      <w:r w:rsidRPr="00AD6D56">
        <w:rPr>
          <w:b/>
          <w:sz w:val="20"/>
          <w:szCs w:val="20"/>
        </w:rPr>
        <w:t>1</w:t>
      </w:r>
      <w:proofErr w:type="gramEnd"/>
      <w:r w:rsidRPr="00AD6D56">
        <w:rPr>
          <w:b/>
          <w:sz w:val="20"/>
          <w:szCs w:val="20"/>
        </w:rPr>
        <w:t xml:space="preserve"> e 2 art 80 del D.</w:t>
      </w:r>
      <w:r>
        <w:rPr>
          <w:b/>
          <w:sz w:val="20"/>
          <w:szCs w:val="20"/>
        </w:rPr>
        <w:t xml:space="preserve"> </w:t>
      </w:r>
      <w:r w:rsidRPr="00AD6D56">
        <w:rPr>
          <w:b/>
          <w:sz w:val="20"/>
          <w:szCs w:val="20"/>
        </w:rPr>
        <w:t xml:space="preserve">LGS n. 50/2016 </w:t>
      </w:r>
      <w:r>
        <w:rPr>
          <w:b/>
          <w:sz w:val="20"/>
          <w:szCs w:val="20"/>
        </w:rPr>
        <w:t>ovvero:</w:t>
      </w:r>
    </w:p>
    <w:p w:rsidR="00551D78" w:rsidRDefault="00551D78" w:rsidP="00551D78">
      <w:pPr>
        <w:pStyle w:val="Pidipagina"/>
        <w:jc w:val="both"/>
        <w:rPr>
          <w:b/>
          <w:sz w:val="20"/>
          <w:szCs w:val="20"/>
        </w:rPr>
      </w:pPr>
    </w:p>
    <w:p w:rsidR="00551D78" w:rsidRPr="00AD6D56" w:rsidRDefault="00551D78" w:rsidP="00551D78">
      <w:pPr>
        <w:pStyle w:val="Pidipagina"/>
        <w:numPr>
          <w:ilvl w:val="0"/>
          <w:numId w:val="41"/>
        </w:numPr>
        <w:ind w:left="426"/>
        <w:jc w:val="both"/>
        <w:rPr>
          <w:b/>
          <w:sz w:val="20"/>
          <w:szCs w:val="20"/>
        </w:rPr>
      </w:pPr>
      <w:proofErr w:type="gramStart"/>
      <w:r w:rsidRPr="00AD6D56">
        <w:rPr>
          <w:sz w:val="20"/>
          <w:szCs w:val="20"/>
        </w:rPr>
        <w:t>titolare</w:t>
      </w:r>
      <w:proofErr w:type="gramEnd"/>
      <w:r w:rsidRPr="00AD6D56">
        <w:rPr>
          <w:sz w:val="20"/>
          <w:szCs w:val="20"/>
        </w:rPr>
        <w:t xml:space="preserve"> o direttore tecnico, se si tratta di impresa individuale; </w:t>
      </w:r>
    </w:p>
    <w:p w:rsidR="00551D78" w:rsidRPr="00AD6D56" w:rsidRDefault="00551D78" w:rsidP="00551D78">
      <w:pPr>
        <w:pStyle w:val="Pidipagina"/>
        <w:numPr>
          <w:ilvl w:val="0"/>
          <w:numId w:val="41"/>
        </w:numPr>
        <w:ind w:left="426"/>
        <w:jc w:val="both"/>
        <w:rPr>
          <w:b/>
          <w:sz w:val="20"/>
          <w:szCs w:val="20"/>
        </w:rPr>
      </w:pPr>
      <w:proofErr w:type="gramStart"/>
      <w:r w:rsidRPr="00AD6D56">
        <w:rPr>
          <w:sz w:val="20"/>
          <w:szCs w:val="20"/>
        </w:rPr>
        <w:t>un</w:t>
      </w:r>
      <w:proofErr w:type="gramEnd"/>
      <w:r w:rsidRPr="00AD6D56">
        <w:rPr>
          <w:sz w:val="20"/>
          <w:szCs w:val="20"/>
        </w:rPr>
        <w:t xml:space="preserve"> socio o direttore tecnico, se si tratta di società in nome collettivo; </w:t>
      </w:r>
    </w:p>
    <w:p w:rsidR="00551D78" w:rsidRPr="00AD6D56" w:rsidRDefault="00551D78" w:rsidP="00551D78">
      <w:pPr>
        <w:pStyle w:val="Pidipagina"/>
        <w:numPr>
          <w:ilvl w:val="0"/>
          <w:numId w:val="41"/>
        </w:numPr>
        <w:ind w:left="426"/>
        <w:jc w:val="both"/>
        <w:rPr>
          <w:b/>
          <w:sz w:val="20"/>
          <w:szCs w:val="20"/>
        </w:rPr>
      </w:pPr>
      <w:r w:rsidRPr="00AD6D56">
        <w:rPr>
          <w:sz w:val="20"/>
          <w:szCs w:val="20"/>
        </w:rPr>
        <w:t xml:space="preserve">soci accomandatari o direttore tecnico, se si tratta di società in accomandita semplice; </w:t>
      </w:r>
    </w:p>
    <w:p w:rsidR="00551D78" w:rsidRPr="00AD6D56" w:rsidRDefault="00551D78" w:rsidP="00551D78">
      <w:pPr>
        <w:pStyle w:val="Pidipagina"/>
        <w:numPr>
          <w:ilvl w:val="0"/>
          <w:numId w:val="41"/>
        </w:numPr>
        <w:ind w:left="426"/>
        <w:jc w:val="both"/>
        <w:rPr>
          <w:b/>
          <w:sz w:val="20"/>
          <w:szCs w:val="20"/>
        </w:rPr>
      </w:pPr>
      <w:r w:rsidRPr="00AD6D56">
        <w:rPr>
          <w:sz w:val="20"/>
          <w:szCs w:val="20"/>
        </w:rPr>
        <w:t xml:space="preserve">membri del consiglio di amministrazione cui sia stata conferita la legale rappresentanza, </w:t>
      </w:r>
      <w:r w:rsidRPr="00AD6D56">
        <w:rPr>
          <w:bCs/>
          <w:sz w:val="20"/>
          <w:szCs w:val="20"/>
        </w:rPr>
        <w:t>ivi compresi institori e procuratori generali, membri degli organi con poteri</w:t>
      </w:r>
      <w:r w:rsidRPr="00AD6D56">
        <w:rPr>
          <w:b/>
          <w:bCs/>
          <w:color w:val="000080"/>
          <w:sz w:val="20"/>
          <w:szCs w:val="20"/>
        </w:rPr>
        <w:t xml:space="preserve"> </w:t>
      </w:r>
      <w:r w:rsidRPr="00AD6D56">
        <w:rPr>
          <w:sz w:val="20"/>
          <w:szCs w:val="20"/>
        </w:rPr>
        <w:t xml:space="preserve">di direzione o di vigilanza o dei soggetti muniti di poteri di rappresentanza, di direzione o di controllo, del direttore tecnico o del socio unico persona fisica, </w:t>
      </w:r>
      <w:proofErr w:type="gramStart"/>
      <w:r w:rsidRPr="00AD6D56">
        <w:rPr>
          <w:sz w:val="20"/>
          <w:szCs w:val="20"/>
        </w:rPr>
        <w:t>ovvero</w:t>
      </w:r>
      <w:proofErr w:type="gramEnd"/>
      <w:r w:rsidRPr="00AD6D56">
        <w:rPr>
          <w:sz w:val="20"/>
          <w:szCs w:val="20"/>
        </w:rPr>
        <w:t xml:space="preserve"> del socio di maggioranza in caso di società con meno di quattro soci, se si tratta di alt</w:t>
      </w:r>
      <w:r>
        <w:rPr>
          <w:sz w:val="20"/>
          <w:szCs w:val="20"/>
        </w:rPr>
        <w:t>ro tipo di società o consorzio;</w:t>
      </w:r>
    </w:p>
    <w:p w:rsidR="00551D78" w:rsidRPr="00D23EF8" w:rsidRDefault="00551D78" w:rsidP="00551D78">
      <w:pPr>
        <w:pStyle w:val="Pidipagina"/>
        <w:numPr>
          <w:ilvl w:val="0"/>
          <w:numId w:val="41"/>
        </w:numPr>
        <w:ind w:left="426"/>
        <w:jc w:val="both"/>
        <w:rPr>
          <w:b/>
          <w:sz w:val="20"/>
          <w:szCs w:val="20"/>
        </w:rPr>
      </w:pPr>
      <w:proofErr w:type="gramStart"/>
      <w:r w:rsidRPr="00AD6D56">
        <w:rPr>
          <w:sz w:val="20"/>
          <w:szCs w:val="20"/>
        </w:rPr>
        <w:t>soggetti</w:t>
      </w:r>
      <w:proofErr w:type="gramEnd"/>
      <w:r w:rsidRPr="00AD6D56">
        <w:rPr>
          <w:sz w:val="20"/>
          <w:szCs w:val="20"/>
        </w:rPr>
        <w:t xml:space="preserve"> cessati dalla carica nell'anno antecedente la data di pubblicazione del bando di gara, qualora l'impresa non dimostri che vi sia stata completa ed effettiva dissociazione della condotta penalmente sanzionata.</w:t>
      </w:r>
    </w:p>
    <w:p w:rsidR="00551D78" w:rsidRDefault="00551D78" w:rsidP="00551D78">
      <w:pPr>
        <w:rPr>
          <w:rFonts w:ascii="Verdana" w:hAnsi="Verdana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5"/>
        <w:gridCol w:w="1689"/>
        <w:gridCol w:w="1856"/>
        <w:gridCol w:w="1690"/>
        <w:gridCol w:w="2145"/>
      </w:tblGrid>
      <w:tr w:rsidR="00551D78" w:rsidTr="00DE1CD8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78" w:rsidRDefault="00551D78" w:rsidP="00DE1CD8">
            <w:pPr>
              <w:jc w:val="both"/>
              <w:rPr>
                <w:rFonts w:ascii="Verdana" w:hAnsi="Verdana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 w:eastAsia="en-US"/>
              </w:rPr>
              <w:t>Nominativo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78" w:rsidRPr="008B7029" w:rsidRDefault="00551D78" w:rsidP="00DE1CD8">
            <w:pPr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8B7029">
              <w:rPr>
                <w:rFonts w:ascii="Verdana" w:hAnsi="Verdana"/>
                <w:sz w:val="18"/>
                <w:szCs w:val="18"/>
                <w:lang w:eastAsia="en-US"/>
              </w:rPr>
              <w:t xml:space="preserve">Data e luogo </w:t>
            </w:r>
          </w:p>
          <w:p w:rsidR="00551D78" w:rsidRPr="008B7029" w:rsidRDefault="00551D78" w:rsidP="00DE1CD8">
            <w:pPr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gramStart"/>
            <w:r w:rsidRPr="008B7029">
              <w:rPr>
                <w:rFonts w:ascii="Verdana" w:hAnsi="Verdana"/>
                <w:sz w:val="18"/>
                <w:szCs w:val="18"/>
                <w:lang w:eastAsia="en-US"/>
              </w:rPr>
              <w:t>di</w:t>
            </w:r>
            <w:proofErr w:type="gramEnd"/>
            <w:r w:rsidRPr="008B7029">
              <w:rPr>
                <w:rFonts w:ascii="Verdana" w:hAnsi="Verdana"/>
                <w:sz w:val="18"/>
                <w:szCs w:val="18"/>
                <w:lang w:eastAsia="en-US"/>
              </w:rPr>
              <w:t xml:space="preserve"> nascita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78" w:rsidRDefault="00551D78" w:rsidP="00DE1CD8">
            <w:pPr>
              <w:jc w:val="both"/>
              <w:rPr>
                <w:rFonts w:ascii="Verdana" w:hAnsi="Verdana"/>
                <w:sz w:val="18"/>
                <w:szCs w:val="18"/>
                <w:lang w:val="en-US" w:eastAsia="en-US"/>
              </w:rPr>
            </w:pPr>
            <w:r>
              <w:rPr>
                <w:rFonts w:ascii="Verdana" w:hAnsi="Verdana"/>
                <w:sz w:val="18"/>
                <w:szCs w:val="18"/>
                <w:lang w:val="en-US" w:eastAsia="en-US"/>
              </w:rPr>
              <w:t>C.F.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78" w:rsidRDefault="00551D78" w:rsidP="00DE1CD8">
            <w:pPr>
              <w:jc w:val="both"/>
              <w:rPr>
                <w:rFonts w:ascii="Verdana" w:hAnsi="Verdana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 w:eastAsia="en-US"/>
              </w:rPr>
              <w:t>Qualifica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78" w:rsidRDefault="00551D78" w:rsidP="00DE1CD8">
            <w:pPr>
              <w:rPr>
                <w:rFonts w:ascii="Verdana" w:hAnsi="Verdana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 w:eastAsia="en-US"/>
              </w:rPr>
              <w:t>Residenza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 w:eastAsia="en-US"/>
              </w:rPr>
              <w:t>indirizzo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 w:eastAsia="en-US"/>
              </w:rPr>
              <w:t>completo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 w:eastAsia="en-US"/>
              </w:rPr>
              <w:t>)</w:t>
            </w:r>
          </w:p>
        </w:tc>
      </w:tr>
      <w:tr w:rsidR="00551D78" w:rsidTr="00DE1CD8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</w:tr>
      <w:tr w:rsidR="00551D78" w:rsidTr="00DE1CD8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</w:tr>
      <w:tr w:rsidR="00551D78" w:rsidTr="00DE1CD8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</w:tr>
      <w:tr w:rsidR="00551D78" w:rsidTr="00DE1CD8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DE1CD8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</w:tr>
    </w:tbl>
    <w:p w:rsidR="00551D78" w:rsidRDefault="00551D78" w:rsidP="00551D78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  <w:t xml:space="preserve"> </w:t>
      </w: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Pr="00C62527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  <w:r>
        <w:rPr>
          <w:rFonts w:ascii="Trebuchet MS" w:hAnsi="Trebuchet MS"/>
          <w:sz w:val="2"/>
        </w:rPr>
        <w:tab/>
      </w:r>
      <w:r w:rsidR="00283E66">
        <w:rPr>
          <w:noProof/>
        </w:rPr>
        <w:pict>
          <v:shape id="Casella di testo 1" o:spid="_x0000_s1171" type="#_x0000_t202" style="position:absolute;margin-left:58.5pt;margin-top:1.05pt;width:493.3pt;height:16.1pt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" fillcolor="yellow" strokeweight=".48pt">
            <v:textbox inset="0,0,0,0">
              <w:txbxContent>
                <w:p w:rsidR="00551D78" w:rsidRDefault="00551D78" w:rsidP="00551D78">
                  <w:pPr>
                    <w:spacing w:before="2"/>
                    <w:jc w:val="center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sz w:val="24"/>
                    </w:rPr>
                    <w:t>PARTE VI</w:t>
                  </w:r>
                  <w:proofErr w:type="gramStart"/>
                  <w:r>
                    <w:rPr>
                      <w:rFonts w:ascii="Trebuchet MS"/>
                      <w:b/>
                      <w:sz w:val="24"/>
                    </w:rPr>
                    <w:t xml:space="preserve"> :</w:t>
                  </w:r>
                  <w:proofErr w:type="gramEnd"/>
                  <w:r>
                    <w:rPr>
                      <w:rFonts w:ascii="Trebuchet MS"/>
                      <w:b/>
                      <w:sz w:val="24"/>
                    </w:rPr>
                    <w:t xml:space="preserve"> DICHIARAZIONI FINALI</w:t>
                  </w:r>
                </w:p>
              </w:txbxContent>
            </v:textbox>
            <w10:wrap type="topAndBottom" anchorx="page"/>
          </v:shape>
        </w:pict>
      </w: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3C78AA" w:rsidRDefault="00551D78" w:rsidP="00551D78">
      <w:pPr>
        <w:tabs>
          <w:tab w:val="left" w:pos="2520"/>
        </w:tabs>
        <w:ind w:left="1134" w:right="853"/>
        <w:jc w:val="both"/>
        <w:rPr>
          <w:rFonts w:ascii="Trebuchet MS" w:hAnsi="Trebuchet MS"/>
          <w:sz w:val="20"/>
          <w:szCs w:val="20"/>
        </w:rPr>
      </w:pPr>
      <w:r w:rsidRPr="003C78AA">
        <w:rPr>
          <w:rFonts w:ascii="Trebuchet MS" w:hAnsi="Trebuchet MS"/>
          <w:sz w:val="20"/>
          <w:szCs w:val="20"/>
        </w:rPr>
        <w:t xml:space="preserve">Il sottoscritto/I sottoscritti dichiara/dichiarano formalmente che </w:t>
      </w:r>
      <w:r w:rsidRPr="003C78AA">
        <w:rPr>
          <w:sz w:val="20"/>
          <w:szCs w:val="20"/>
        </w:rPr>
        <w:t xml:space="preserve">le informazioni riportate nelle precedenti parti da II a V sono veritiere e corrette e che il sottoscritto/i sottoscritti </w:t>
      </w:r>
      <w:proofErr w:type="gramStart"/>
      <w:r w:rsidRPr="003C78AA">
        <w:rPr>
          <w:sz w:val="20"/>
          <w:szCs w:val="20"/>
        </w:rPr>
        <w:t>è</w:t>
      </w:r>
      <w:proofErr w:type="gramEnd"/>
      <w:r w:rsidRPr="003C78AA">
        <w:rPr>
          <w:sz w:val="20"/>
          <w:szCs w:val="20"/>
        </w:rPr>
        <w:t>/sono consapevole/consapevoli delle conseguenze di una grave falsa dichiarazione, ai sensi dell’articolo 76 del DPR 445/2000.</w:t>
      </w:r>
    </w:p>
    <w:p w:rsidR="00551D78" w:rsidRPr="003C78AA" w:rsidRDefault="00551D78" w:rsidP="00551D78">
      <w:pPr>
        <w:pStyle w:val="Paragrafoelenco"/>
        <w:tabs>
          <w:tab w:val="left" w:pos="2520"/>
        </w:tabs>
        <w:ind w:left="1854" w:right="853"/>
        <w:rPr>
          <w:sz w:val="20"/>
          <w:szCs w:val="20"/>
        </w:rPr>
      </w:pPr>
    </w:p>
    <w:p w:rsidR="00551D78" w:rsidRPr="003C78AA" w:rsidRDefault="00551D78" w:rsidP="00551D78">
      <w:pPr>
        <w:pStyle w:val="TableParagraph"/>
        <w:spacing w:before="4"/>
        <w:ind w:left="1134" w:right="853"/>
        <w:jc w:val="both"/>
        <w:rPr>
          <w:rFonts w:ascii="Trebuchet MS" w:hAnsi="Trebuchet MS"/>
          <w:sz w:val="20"/>
          <w:szCs w:val="20"/>
        </w:rPr>
      </w:pPr>
      <w:r w:rsidRPr="003C78AA">
        <w:rPr>
          <w:rFonts w:ascii="Trebuchet MS" w:hAnsi="Trebuchet MS"/>
          <w:sz w:val="20"/>
          <w:szCs w:val="20"/>
        </w:rPr>
        <w:t xml:space="preserve">Ferme restando </w:t>
      </w:r>
      <w:r>
        <w:rPr>
          <w:rFonts w:ascii="Trebuchet MS" w:hAnsi="Trebuchet MS"/>
          <w:sz w:val="20"/>
          <w:szCs w:val="20"/>
        </w:rPr>
        <w:t xml:space="preserve">le disposizioni degli articoli </w:t>
      </w:r>
      <w:proofErr w:type="gramStart"/>
      <w:r w:rsidRPr="003C78AA">
        <w:rPr>
          <w:rFonts w:ascii="Trebuchet MS" w:hAnsi="Trebuchet MS"/>
          <w:sz w:val="20"/>
          <w:szCs w:val="20"/>
        </w:rPr>
        <w:t>40</w:t>
      </w:r>
      <w:proofErr w:type="gramEnd"/>
      <w:r w:rsidRPr="003C78AA">
        <w:rPr>
          <w:rFonts w:ascii="Trebuchet MS" w:hAnsi="Trebuchet MS"/>
          <w:sz w:val="20"/>
          <w:szCs w:val="20"/>
        </w:rPr>
        <w:t>, 43 e 46 del DPR 445/2000, il sottoscritto/I sottoscritti dichiara/dichiarano:</w:t>
      </w:r>
    </w:p>
    <w:p w:rsidR="00551D78" w:rsidRPr="003C78AA" w:rsidRDefault="00551D78" w:rsidP="00551D78">
      <w:pPr>
        <w:pStyle w:val="TableParagraph"/>
        <w:numPr>
          <w:ilvl w:val="0"/>
          <w:numId w:val="40"/>
        </w:numPr>
        <w:spacing w:before="4"/>
        <w:ind w:right="853"/>
        <w:jc w:val="both"/>
        <w:rPr>
          <w:rFonts w:ascii="Trebuchet MS" w:hAnsi="Trebuchet MS"/>
          <w:sz w:val="20"/>
          <w:szCs w:val="20"/>
        </w:rPr>
      </w:pPr>
      <w:proofErr w:type="gramStart"/>
      <w:r w:rsidRPr="003C78AA">
        <w:rPr>
          <w:rFonts w:ascii="Trebuchet MS" w:hAnsi="Trebuchet MS"/>
          <w:sz w:val="20"/>
          <w:szCs w:val="20"/>
        </w:rPr>
        <w:t>di</w:t>
      </w:r>
      <w:proofErr w:type="gramEnd"/>
      <w:r w:rsidRPr="003C78AA">
        <w:rPr>
          <w:rFonts w:ascii="Trebuchet MS" w:hAnsi="Trebuchet MS"/>
          <w:sz w:val="20"/>
          <w:szCs w:val="20"/>
        </w:rPr>
        <w:t xml:space="preserve"> essere a conoscenza che la </w:t>
      </w:r>
      <w:proofErr w:type="spellStart"/>
      <w:r w:rsidRPr="003C78AA">
        <w:rPr>
          <w:rFonts w:ascii="Verdana" w:eastAsia="Calibri" w:hAnsi="Verdana"/>
          <w:bCs/>
          <w:kern w:val="3"/>
          <w:sz w:val="20"/>
          <w:szCs w:val="20"/>
          <w:lang w:eastAsia="zh-CN"/>
        </w:rPr>
        <w:t>la</w:t>
      </w:r>
      <w:proofErr w:type="spellEnd"/>
      <w:r w:rsidRPr="003C78AA">
        <w:rPr>
          <w:rFonts w:ascii="Verdana" w:eastAsia="Calibri" w:hAnsi="Verdana"/>
          <w:bCs/>
          <w:kern w:val="3"/>
          <w:sz w:val="20"/>
          <w:szCs w:val="20"/>
          <w:lang w:eastAsia="zh-CN"/>
        </w:rPr>
        <w:t xml:space="preserve"> stazione appaltante può chiedere agli offerenti e ai candidati, in qualsiasi momento nel corso della procedura, di presentare tutti i documenti complementari o parte di essi, qualora questo sia necessario per assicurare il corretto svolgimento della procedura; </w:t>
      </w:r>
    </w:p>
    <w:p w:rsidR="00551D78" w:rsidRPr="003C78AA" w:rsidRDefault="00551D78" w:rsidP="00551D78">
      <w:pPr>
        <w:pStyle w:val="TableParagraph"/>
        <w:numPr>
          <w:ilvl w:val="0"/>
          <w:numId w:val="40"/>
        </w:numPr>
        <w:spacing w:before="4"/>
        <w:ind w:right="853"/>
        <w:jc w:val="both"/>
        <w:rPr>
          <w:rFonts w:ascii="Trebuchet MS" w:hAnsi="Trebuchet MS"/>
          <w:sz w:val="20"/>
          <w:szCs w:val="20"/>
        </w:rPr>
      </w:pPr>
      <w:proofErr w:type="gramStart"/>
      <w:r w:rsidRPr="003C78AA">
        <w:rPr>
          <w:rFonts w:ascii="Trebuchet MS" w:hAnsi="Trebuchet MS"/>
          <w:sz w:val="20"/>
          <w:szCs w:val="20"/>
        </w:rPr>
        <w:t>di</w:t>
      </w:r>
      <w:proofErr w:type="gramEnd"/>
      <w:r w:rsidRPr="003C78AA">
        <w:rPr>
          <w:rFonts w:ascii="Trebuchet MS" w:hAnsi="Trebuchet MS"/>
          <w:sz w:val="20"/>
          <w:szCs w:val="20"/>
        </w:rPr>
        <w:t xml:space="preserve"> essere in grado di produrre, </w:t>
      </w:r>
      <w:r w:rsidRPr="003C78AA">
        <w:rPr>
          <w:rFonts w:ascii="Trebuchet MS" w:hAnsi="Trebuchet MS"/>
          <w:sz w:val="20"/>
          <w:szCs w:val="20"/>
          <w:u w:val="single"/>
        </w:rPr>
        <w:t>su richiesta e senza indugio</w:t>
      </w:r>
      <w:r w:rsidRPr="003C78AA">
        <w:rPr>
          <w:rFonts w:ascii="Trebuchet MS" w:hAnsi="Trebuchet MS"/>
          <w:sz w:val="20"/>
          <w:szCs w:val="20"/>
        </w:rPr>
        <w:t>, i certificati e le altre forme di prove documentali del caso, con le seguenti eccezioni:</w:t>
      </w:r>
    </w:p>
    <w:p w:rsidR="00551D78" w:rsidRPr="003C78AA" w:rsidRDefault="00551D78" w:rsidP="00551D78">
      <w:pPr>
        <w:pStyle w:val="TableParagraph"/>
        <w:spacing w:before="4"/>
        <w:ind w:left="1134" w:right="853"/>
        <w:jc w:val="both"/>
        <w:rPr>
          <w:rFonts w:ascii="Trebuchet MS" w:hAnsi="Trebuchet MS"/>
          <w:sz w:val="20"/>
          <w:szCs w:val="20"/>
        </w:rPr>
      </w:pPr>
      <w:r w:rsidRPr="003C78AA">
        <w:rPr>
          <w:rFonts w:ascii="Trebuchet MS" w:hAnsi="Trebuchet MS"/>
          <w:sz w:val="20"/>
          <w:szCs w:val="20"/>
        </w:rPr>
        <w:t xml:space="preserve">a) se l'amministrazione aggiudicatrice o l'ente aggiudicatore hanno la possibilità di acquisire direttamente la documentazione complementare accedendo a una banca dati nazionale che sia disponibile gratuitamente in un qualunque Stato membro </w:t>
      </w:r>
      <w:proofErr w:type="gramStart"/>
      <w:r w:rsidRPr="003C78AA">
        <w:rPr>
          <w:rFonts w:ascii="Trebuchet MS" w:hAnsi="Trebuchet MS"/>
          <w:sz w:val="20"/>
          <w:szCs w:val="20"/>
        </w:rPr>
        <w:t>(</w:t>
      </w:r>
      <w:proofErr w:type="gramEnd"/>
      <w:r w:rsidRPr="003C78AA">
        <w:rPr>
          <w:rFonts w:ascii="Trebuchet MS" w:hAnsi="Trebuchet MS"/>
          <w:sz w:val="20"/>
          <w:szCs w:val="20"/>
        </w:rPr>
        <w:footnoteReference w:id="10"/>
      </w:r>
      <w:proofErr w:type="gramStart"/>
      <w:r w:rsidRPr="003C78AA">
        <w:rPr>
          <w:rFonts w:ascii="Trebuchet MS" w:hAnsi="Trebuchet MS"/>
          <w:sz w:val="20"/>
          <w:szCs w:val="20"/>
        </w:rPr>
        <w:t>),</w:t>
      </w:r>
      <w:proofErr w:type="gramEnd"/>
      <w:r w:rsidRPr="003C78AA">
        <w:rPr>
          <w:rFonts w:ascii="Trebuchet MS" w:hAnsi="Trebuchet MS"/>
          <w:sz w:val="20"/>
          <w:szCs w:val="20"/>
        </w:rPr>
        <w:t xml:space="preserve"> oppure</w:t>
      </w:r>
    </w:p>
    <w:p w:rsidR="00551D78" w:rsidRPr="003C78AA" w:rsidRDefault="00551D78" w:rsidP="00551D78">
      <w:pPr>
        <w:pStyle w:val="TableParagraph"/>
        <w:tabs>
          <w:tab w:val="left" w:pos="1134"/>
        </w:tabs>
        <w:spacing w:before="4"/>
        <w:ind w:left="1134" w:right="853"/>
        <w:jc w:val="both"/>
        <w:rPr>
          <w:rFonts w:ascii="Trebuchet MS" w:hAnsi="Trebuchet MS"/>
          <w:sz w:val="20"/>
          <w:szCs w:val="20"/>
        </w:rPr>
      </w:pPr>
      <w:r w:rsidRPr="003C78AA">
        <w:rPr>
          <w:rFonts w:ascii="Trebuchet MS" w:hAnsi="Trebuchet MS"/>
          <w:sz w:val="20"/>
          <w:szCs w:val="20"/>
        </w:rPr>
        <w:t>b) l'amministrazione aggiudicatrice o l'ente aggiudicatore sono già in possesso della documentazione in questione.</w:t>
      </w:r>
    </w:p>
    <w:p w:rsidR="00551D78" w:rsidRPr="003C78AA" w:rsidRDefault="00551D78" w:rsidP="00551D78">
      <w:pPr>
        <w:pStyle w:val="TableParagraph"/>
        <w:spacing w:before="4"/>
        <w:ind w:left="1134" w:right="853"/>
        <w:jc w:val="both"/>
        <w:rPr>
          <w:rFonts w:ascii="Trebuchet MS" w:hAnsi="Trebuchet MS"/>
          <w:sz w:val="20"/>
          <w:szCs w:val="20"/>
        </w:rPr>
      </w:pPr>
    </w:p>
    <w:p w:rsidR="00551D78" w:rsidRPr="003C78AA" w:rsidRDefault="00551D78" w:rsidP="00551D78">
      <w:pPr>
        <w:pStyle w:val="TableParagraph"/>
        <w:spacing w:before="4"/>
        <w:ind w:left="1134" w:right="853"/>
        <w:jc w:val="both"/>
        <w:rPr>
          <w:rFonts w:ascii="Trebuchet MS" w:hAnsi="Trebuchet MS"/>
          <w:sz w:val="20"/>
          <w:szCs w:val="20"/>
        </w:rPr>
      </w:pPr>
      <w:r w:rsidRPr="003C78AA">
        <w:rPr>
          <w:rFonts w:ascii="Trebuchet MS" w:hAnsi="Trebuchet MS"/>
          <w:sz w:val="20"/>
          <w:szCs w:val="20"/>
        </w:rPr>
        <w:t xml:space="preserve">Il sottoscritto/I sottoscritti autorizza/autorizzano formalmente codesta Stazione appaltante ad accedere ai documenti complementari alle informazioni, di cui [alla parte/alla sezione/al punto o ai punti] del presente documento di gara unico europeo, ai fini della procedura di appalto in </w:t>
      </w:r>
      <w:proofErr w:type="gramStart"/>
      <w:r w:rsidRPr="003C78AA">
        <w:rPr>
          <w:rFonts w:ascii="Trebuchet MS" w:hAnsi="Trebuchet MS"/>
          <w:sz w:val="20"/>
          <w:szCs w:val="20"/>
        </w:rPr>
        <w:t>oggetto</w:t>
      </w:r>
      <w:proofErr w:type="gramEnd"/>
    </w:p>
    <w:p w:rsidR="00551D78" w:rsidRPr="003C78AA" w:rsidRDefault="00551D78" w:rsidP="00551D78">
      <w:pPr>
        <w:pStyle w:val="TableParagraph"/>
        <w:spacing w:before="4"/>
        <w:ind w:left="1134" w:right="853"/>
        <w:rPr>
          <w:rFonts w:ascii="Trebuchet MS" w:hAnsi="Trebuchet MS"/>
          <w:sz w:val="20"/>
          <w:szCs w:val="20"/>
        </w:rPr>
      </w:pPr>
      <w:r w:rsidRPr="003C78AA">
        <w:rPr>
          <w:rFonts w:ascii="Trebuchet MS" w:hAnsi="Trebuchet MS"/>
          <w:sz w:val="20"/>
          <w:szCs w:val="20"/>
        </w:rPr>
        <w:t xml:space="preserve"> </w:t>
      </w:r>
    </w:p>
    <w:p w:rsidR="00551D78" w:rsidRPr="003C78AA" w:rsidRDefault="00551D78" w:rsidP="00551D78">
      <w:pPr>
        <w:pStyle w:val="TableParagraph"/>
        <w:spacing w:before="4"/>
        <w:ind w:left="1134" w:right="853"/>
        <w:rPr>
          <w:rFonts w:ascii="Trebuchet MS" w:hAnsi="Trebuchet MS"/>
          <w:b/>
          <w:sz w:val="20"/>
          <w:szCs w:val="20"/>
        </w:rPr>
      </w:pPr>
      <w:r w:rsidRPr="003C78AA">
        <w:rPr>
          <w:rFonts w:ascii="Trebuchet MS" w:hAnsi="Trebuchet MS"/>
          <w:b/>
          <w:sz w:val="20"/>
          <w:szCs w:val="20"/>
        </w:rPr>
        <w:t>Firma digitale</w:t>
      </w:r>
    </w:p>
    <w:p w:rsidR="00551D78" w:rsidRDefault="00551D78" w:rsidP="00551D78">
      <w:pPr>
        <w:spacing w:before="4"/>
        <w:ind w:left="107"/>
        <w:jc w:val="center"/>
        <w:rPr>
          <w:rFonts w:ascii="Trebuchet MS" w:hAnsi="Trebuchet MS"/>
          <w:b/>
          <w:sz w:val="20"/>
        </w:rPr>
      </w:pPr>
    </w:p>
    <w:p w:rsidR="00456F51" w:rsidRPr="00C62527" w:rsidRDefault="00456F51" w:rsidP="00551D78">
      <w:pPr>
        <w:spacing w:before="4"/>
        <w:ind w:left="107"/>
        <w:jc w:val="center"/>
        <w:rPr>
          <w:rFonts w:ascii="Trebuchet MS" w:hAnsi="Trebuchet MS"/>
          <w:b/>
          <w:sz w:val="20"/>
        </w:rPr>
      </w:pPr>
    </w:p>
    <w:sectPr w:rsidR="00456F51" w:rsidRPr="00C62527" w:rsidSect="00B4302E">
      <w:headerReference w:type="default" r:id="rId11"/>
      <w:footerReference w:type="default" r:id="rId12"/>
      <w:pgSz w:w="11910" w:h="16840"/>
      <w:pgMar w:top="426" w:right="1137" w:bottom="0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093" w:rsidRDefault="006A5093">
      <w:r>
        <w:separator/>
      </w:r>
    </w:p>
  </w:endnote>
  <w:endnote w:type="continuationSeparator" w:id="0">
    <w:p w:rsidR="006A5093" w:rsidRDefault="006A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 w:val="0"/>
        <w:sz w:val="16"/>
      </w:rPr>
      <w:id w:val="33938548"/>
      <w:docPartObj>
        <w:docPartGallery w:val="Page Numbers (Bottom of Page)"/>
        <w:docPartUnique/>
      </w:docPartObj>
    </w:sdtPr>
    <w:sdtEndPr/>
    <w:sdtContent>
      <w:p w:rsidR="006A5093" w:rsidRDefault="00283E66">
        <w:pPr>
          <w:pStyle w:val="Corpotesto"/>
          <w:spacing w:line="14" w:lineRule="auto"/>
          <w:rPr>
            <w:i w:val="0"/>
            <w:sz w:val="16"/>
          </w:rPr>
        </w:pPr>
        <w:r>
          <w:rPr>
            <w:i w:val="0"/>
            <w:noProof/>
            <w:sz w:val="16"/>
            <w:lang w:eastAsia="zh-TW"/>
          </w:rPr>
          <w:pict>
            <v:group id="_x0000_s16401" style="position:absolute;margin-left:-165.25pt;margin-top:0;width:34.4pt;height:56.45pt;z-index:503248080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6402" type="#_x0000_t32" style="position:absolute;left:2111;top:15387;width:0;height:441;flip:y" o:connectortype="straight" strokecolor="#7f7f7f [1612]"/>
              <v:rect id="_x0000_s16403" style="position:absolute;left:1743;top:14699;width:688;height:688;v-text-anchor:middle" filled="f" strokecolor="#7f7f7f [1612]">
                <v:textbox>
                  <w:txbxContent>
                    <w:p w:rsidR="006A5093" w:rsidRDefault="006A5093">
                      <w:pPr>
                        <w:pStyle w:val="Pidipagina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283E66" w:rsidRPr="00283E66">
                        <w:rPr>
                          <w:noProof/>
                          <w:sz w:val="16"/>
                          <w:szCs w:val="16"/>
                        </w:rPr>
                        <w:t>16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93" w:rsidRDefault="006A5093">
    <w:pPr>
      <w:pStyle w:val="Corpotesto"/>
      <w:spacing w:line="14" w:lineRule="auto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093" w:rsidRDefault="006A5093">
      <w:r>
        <w:separator/>
      </w:r>
    </w:p>
  </w:footnote>
  <w:footnote w:type="continuationSeparator" w:id="0">
    <w:p w:rsidR="006A5093" w:rsidRDefault="006A5093">
      <w:r>
        <w:continuationSeparator/>
      </w:r>
    </w:p>
  </w:footnote>
  <w:footnote w:id="1">
    <w:p w:rsidR="006A5093" w:rsidRPr="00365620" w:rsidRDefault="006A5093" w:rsidP="00AF122B">
      <w:pPr>
        <w:tabs>
          <w:tab w:val="left" w:pos="284"/>
        </w:tabs>
        <w:rPr>
          <w:sz w:val="16"/>
          <w:szCs w:val="16"/>
        </w:rPr>
      </w:pPr>
      <w:r w:rsidRPr="00365620">
        <w:rPr>
          <w:sz w:val="16"/>
          <w:szCs w:val="16"/>
          <w:vertAlign w:val="superscript"/>
        </w:rPr>
        <w:t>(</w:t>
      </w:r>
      <w:r w:rsidRPr="00365620">
        <w:rPr>
          <w:rStyle w:val="Caratterenotaapidipagina"/>
          <w:sz w:val="16"/>
          <w:szCs w:val="16"/>
          <w:vertAlign w:val="superscript"/>
        </w:rPr>
        <w:footnoteRef/>
      </w:r>
      <w:proofErr w:type="gramStart"/>
      <w:r w:rsidRPr="00365620">
        <w:rPr>
          <w:sz w:val="16"/>
          <w:szCs w:val="16"/>
          <w:vertAlign w:val="superscript"/>
        </w:rPr>
        <w:t>)</w:t>
      </w:r>
      <w:r w:rsidRPr="00365620">
        <w:rPr>
          <w:sz w:val="16"/>
          <w:szCs w:val="16"/>
        </w:rPr>
        <w:t xml:space="preserve"> </w:t>
      </w:r>
      <w:proofErr w:type="gramEnd"/>
      <w:r w:rsidRPr="00365620">
        <w:rPr>
          <w:sz w:val="16"/>
          <w:szCs w:val="16"/>
        </w:rPr>
        <w:tab/>
      </w:r>
      <w:proofErr w:type="gramStart"/>
      <w:r w:rsidRPr="00365620">
        <w:rPr>
          <w:sz w:val="16"/>
          <w:szCs w:val="16"/>
        </w:rPr>
        <w:t>Solo se consentito dall'avviso o bando pertinente o dai documenti di gara.</w:t>
      </w:r>
      <w:proofErr w:type="gramEnd"/>
    </w:p>
  </w:footnote>
  <w:footnote w:id="2">
    <w:p w:rsidR="006A5093" w:rsidRPr="00365620" w:rsidRDefault="006A5093" w:rsidP="00AF122B">
      <w:pPr>
        <w:tabs>
          <w:tab w:val="left" w:pos="284"/>
        </w:tabs>
        <w:rPr>
          <w:sz w:val="16"/>
          <w:szCs w:val="16"/>
        </w:rPr>
      </w:pPr>
      <w:r w:rsidRPr="00365620">
        <w:rPr>
          <w:sz w:val="16"/>
          <w:szCs w:val="16"/>
          <w:vertAlign w:val="superscript"/>
        </w:rPr>
        <w:t>(</w:t>
      </w:r>
      <w:r w:rsidRPr="00365620">
        <w:rPr>
          <w:rStyle w:val="Caratterenotaapidipagina"/>
          <w:sz w:val="16"/>
          <w:szCs w:val="16"/>
          <w:vertAlign w:val="superscript"/>
        </w:rPr>
        <w:footnoteRef/>
      </w:r>
      <w:r w:rsidRPr="00365620">
        <w:rPr>
          <w:sz w:val="16"/>
          <w:szCs w:val="16"/>
          <w:vertAlign w:val="superscript"/>
        </w:rPr>
        <w:t>)</w:t>
      </w:r>
      <w:r w:rsidRPr="00365620">
        <w:rPr>
          <w:sz w:val="16"/>
          <w:szCs w:val="16"/>
          <w:vertAlign w:val="superscript"/>
        </w:rPr>
        <w:tab/>
      </w:r>
      <w:proofErr w:type="gramStart"/>
      <w:r w:rsidRPr="00365620">
        <w:rPr>
          <w:sz w:val="16"/>
          <w:szCs w:val="16"/>
        </w:rPr>
        <w:t>Solo se consentito dall'avviso o bando pertinente o dai documenti di gara.</w:t>
      </w:r>
      <w:proofErr w:type="gramEnd"/>
    </w:p>
  </w:footnote>
  <w:footnote w:id="3">
    <w:p w:rsidR="006A5093" w:rsidRPr="00365620" w:rsidRDefault="006A5093" w:rsidP="00AF122B">
      <w:pPr>
        <w:tabs>
          <w:tab w:val="left" w:pos="284"/>
        </w:tabs>
        <w:rPr>
          <w:sz w:val="16"/>
          <w:szCs w:val="16"/>
        </w:rPr>
      </w:pPr>
      <w:r w:rsidRPr="00365620">
        <w:rPr>
          <w:sz w:val="16"/>
          <w:szCs w:val="16"/>
          <w:vertAlign w:val="superscript"/>
        </w:rPr>
        <w:t>(</w:t>
      </w:r>
      <w:r w:rsidRPr="00365620">
        <w:rPr>
          <w:rStyle w:val="Caratterenotaapidipagina"/>
          <w:sz w:val="16"/>
          <w:szCs w:val="16"/>
          <w:vertAlign w:val="superscript"/>
        </w:rPr>
        <w:footnoteRef/>
      </w:r>
      <w:proofErr w:type="gramStart"/>
      <w:r w:rsidRPr="00365620">
        <w:rPr>
          <w:sz w:val="16"/>
          <w:szCs w:val="16"/>
          <w:vertAlign w:val="superscript"/>
        </w:rPr>
        <w:t>)</w:t>
      </w:r>
      <w:r w:rsidRPr="00365620">
        <w:rPr>
          <w:sz w:val="16"/>
          <w:szCs w:val="16"/>
        </w:rPr>
        <w:t xml:space="preserve"> </w:t>
      </w:r>
      <w:proofErr w:type="gramEnd"/>
      <w:r w:rsidRPr="00365620">
        <w:rPr>
          <w:sz w:val="16"/>
          <w:szCs w:val="16"/>
        </w:rPr>
        <w:tab/>
        <w:t>Ad esempio, rapporto tra attività e passività.</w:t>
      </w:r>
    </w:p>
  </w:footnote>
  <w:footnote w:id="4">
    <w:p w:rsidR="006A5093" w:rsidRPr="00365620" w:rsidRDefault="006A5093" w:rsidP="00AF122B">
      <w:pPr>
        <w:tabs>
          <w:tab w:val="left" w:pos="284"/>
        </w:tabs>
        <w:rPr>
          <w:sz w:val="16"/>
          <w:szCs w:val="16"/>
        </w:rPr>
      </w:pPr>
      <w:r w:rsidRPr="00365620">
        <w:rPr>
          <w:sz w:val="16"/>
          <w:szCs w:val="16"/>
          <w:vertAlign w:val="superscript"/>
        </w:rPr>
        <w:t>(</w:t>
      </w:r>
      <w:r w:rsidRPr="00365620">
        <w:rPr>
          <w:rStyle w:val="Caratterenotaapidipagina"/>
          <w:sz w:val="16"/>
          <w:szCs w:val="16"/>
          <w:vertAlign w:val="superscript"/>
        </w:rPr>
        <w:footnoteRef/>
      </w:r>
      <w:proofErr w:type="gramStart"/>
      <w:r w:rsidRPr="00365620">
        <w:rPr>
          <w:sz w:val="16"/>
          <w:szCs w:val="16"/>
          <w:vertAlign w:val="superscript"/>
        </w:rPr>
        <w:t>)</w:t>
      </w:r>
      <w:r w:rsidRPr="00365620">
        <w:rPr>
          <w:sz w:val="16"/>
          <w:szCs w:val="16"/>
        </w:rPr>
        <w:t xml:space="preserve"> </w:t>
      </w:r>
      <w:proofErr w:type="gramEnd"/>
      <w:r w:rsidRPr="00365620">
        <w:rPr>
          <w:sz w:val="16"/>
          <w:szCs w:val="16"/>
        </w:rPr>
        <w:tab/>
        <w:t>Ad esempio, rapporto tra attività e passività.</w:t>
      </w:r>
    </w:p>
  </w:footnote>
  <w:footnote w:id="5">
    <w:p w:rsidR="006A5093" w:rsidRPr="003E60D1" w:rsidRDefault="006A5093" w:rsidP="00AF122B">
      <w:pPr>
        <w:tabs>
          <w:tab w:val="left" w:pos="284"/>
        </w:tabs>
        <w:rPr>
          <w:sz w:val="12"/>
          <w:szCs w:val="12"/>
        </w:rPr>
      </w:pPr>
      <w:r w:rsidRPr="00365620">
        <w:rPr>
          <w:sz w:val="16"/>
          <w:szCs w:val="16"/>
          <w:vertAlign w:val="superscript"/>
        </w:rPr>
        <w:t>(</w:t>
      </w:r>
      <w:r w:rsidRPr="00365620">
        <w:rPr>
          <w:rStyle w:val="Caratterenotaapidipagina"/>
          <w:sz w:val="16"/>
          <w:szCs w:val="16"/>
          <w:vertAlign w:val="superscript"/>
        </w:rPr>
        <w:footnoteRef/>
      </w:r>
      <w:proofErr w:type="gramStart"/>
      <w:r w:rsidRPr="00365620">
        <w:rPr>
          <w:sz w:val="16"/>
          <w:szCs w:val="16"/>
          <w:vertAlign w:val="superscript"/>
        </w:rPr>
        <w:t>)</w:t>
      </w:r>
      <w:r w:rsidRPr="00365620">
        <w:rPr>
          <w:sz w:val="16"/>
          <w:szCs w:val="16"/>
        </w:rPr>
        <w:t xml:space="preserve">  </w:t>
      </w:r>
      <w:proofErr w:type="gramEnd"/>
      <w:r w:rsidRPr="00365620">
        <w:rPr>
          <w:sz w:val="16"/>
          <w:szCs w:val="16"/>
        </w:rPr>
        <w:tab/>
        <w:t xml:space="preserve">Ripetere </w:t>
      </w:r>
      <w:proofErr w:type="gramStart"/>
      <w:r w:rsidRPr="00365620">
        <w:rPr>
          <w:sz w:val="16"/>
          <w:szCs w:val="16"/>
        </w:rPr>
        <w:t>tante volte quanto necessario</w:t>
      </w:r>
      <w:proofErr w:type="gramEnd"/>
      <w:r w:rsidRPr="00365620">
        <w:rPr>
          <w:sz w:val="16"/>
          <w:szCs w:val="16"/>
        </w:rPr>
        <w:t>.</w:t>
      </w:r>
    </w:p>
  </w:footnote>
  <w:footnote w:id="6">
    <w:p w:rsidR="006A5093" w:rsidRPr="00365620" w:rsidRDefault="006A5093" w:rsidP="00AF122B">
      <w:pPr>
        <w:ind w:right="-574"/>
        <w:jc w:val="both"/>
        <w:rPr>
          <w:sz w:val="16"/>
          <w:szCs w:val="16"/>
        </w:rPr>
      </w:pPr>
      <w:r w:rsidRPr="00365620">
        <w:rPr>
          <w:sz w:val="16"/>
          <w:szCs w:val="16"/>
        </w:rPr>
        <w:t>(</w:t>
      </w:r>
      <w:r w:rsidRPr="00365620">
        <w:rPr>
          <w:rStyle w:val="Caratterenotaapidipagina"/>
          <w:sz w:val="16"/>
          <w:szCs w:val="16"/>
        </w:rPr>
        <w:footnoteRef/>
      </w:r>
      <w:proofErr w:type="gramStart"/>
      <w:r w:rsidRPr="00365620">
        <w:rPr>
          <w:sz w:val="16"/>
          <w:szCs w:val="16"/>
        </w:rPr>
        <w:t xml:space="preserve">) </w:t>
      </w:r>
      <w:proofErr w:type="gramEnd"/>
      <w:r w:rsidRPr="00365620">
        <w:rPr>
          <w:sz w:val="16"/>
          <w:szCs w:val="16"/>
        </w:rPr>
        <w:t xml:space="preserve">Le amministrazioni aggiudicatrici possono </w:t>
      </w:r>
      <w:r w:rsidRPr="00365620">
        <w:rPr>
          <w:b/>
          <w:sz w:val="16"/>
          <w:szCs w:val="16"/>
        </w:rPr>
        <w:t>richiedere</w:t>
      </w:r>
      <w:r w:rsidRPr="00365620">
        <w:rPr>
          <w:sz w:val="16"/>
          <w:szCs w:val="16"/>
        </w:rPr>
        <w:t xml:space="preserve"> fino a cinque anni e </w:t>
      </w:r>
      <w:r w:rsidRPr="00365620">
        <w:rPr>
          <w:b/>
          <w:sz w:val="16"/>
          <w:szCs w:val="16"/>
        </w:rPr>
        <w:t>ammettere</w:t>
      </w:r>
      <w:r w:rsidRPr="00365620">
        <w:rPr>
          <w:sz w:val="16"/>
          <w:szCs w:val="16"/>
        </w:rPr>
        <w:t xml:space="preserve"> un'esperienza che risale a </w:t>
      </w:r>
      <w:r w:rsidRPr="00365620">
        <w:rPr>
          <w:b/>
          <w:sz w:val="16"/>
          <w:szCs w:val="16"/>
        </w:rPr>
        <w:t>più</w:t>
      </w:r>
      <w:r w:rsidRPr="00365620">
        <w:rPr>
          <w:sz w:val="16"/>
          <w:szCs w:val="16"/>
        </w:rPr>
        <w:t xml:space="preserve"> di cinque anni prima.</w:t>
      </w:r>
    </w:p>
  </w:footnote>
  <w:footnote w:id="7">
    <w:p w:rsidR="006A5093" w:rsidRPr="00365620" w:rsidRDefault="006A5093" w:rsidP="00AF122B">
      <w:pPr>
        <w:ind w:right="-574"/>
        <w:jc w:val="both"/>
        <w:rPr>
          <w:sz w:val="16"/>
          <w:szCs w:val="16"/>
        </w:rPr>
      </w:pPr>
      <w:r w:rsidRPr="00365620">
        <w:rPr>
          <w:sz w:val="16"/>
          <w:szCs w:val="16"/>
        </w:rPr>
        <w:t>(</w:t>
      </w:r>
      <w:r w:rsidRPr="00365620">
        <w:rPr>
          <w:rStyle w:val="Caratterenotaapidipagina"/>
          <w:sz w:val="16"/>
          <w:szCs w:val="16"/>
        </w:rPr>
        <w:footnoteRef/>
      </w:r>
      <w:proofErr w:type="gramStart"/>
      <w:r w:rsidRPr="00365620">
        <w:rPr>
          <w:sz w:val="16"/>
          <w:szCs w:val="16"/>
        </w:rPr>
        <w:t xml:space="preserve">)  </w:t>
      </w:r>
      <w:proofErr w:type="gramEnd"/>
      <w:r w:rsidRPr="00365620">
        <w:rPr>
          <w:sz w:val="16"/>
          <w:szCs w:val="16"/>
        </w:rPr>
        <w:t>Per i tecnici o gli organismi tecnici che non fanno parte integrante dell'operatore economico, ma sulle cui capacità l'operatore economico fa affidamento come previsto alla parte II, sezione C, devono essere compilati DGUE distinti.</w:t>
      </w:r>
    </w:p>
  </w:footnote>
  <w:footnote w:id="8">
    <w:p w:rsidR="006A5093" w:rsidRPr="003F0335" w:rsidRDefault="006A5093" w:rsidP="00AF122B">
      <w:pPr>
        <w:jc w:val="both"/>
        <w:rPr>
          <w:sz w:val="16"/>
          <w:szCs w:val="16"/>
        </w:rPr>
      </w:pPr>
      <w:r w:rsidRPr="003F0335">
        <w:rPr>
          <w:sz w:val="16"/>
          <w:szCs w:val="16"/>
        </w:rPr>
        <w:t>(</w:t>
      </w:r>
      <w:r w:rsidRPr="003F0335">
        <w:rPr>
          <w:rStyle w:val="Caratterenotaapidipagina"/>
          <w:sz w:val="16"/>
          <w:szCs w:val="16"/>
        </w:rPr>
        <w:footnoteRef/>
      </w:r>
      <w:proofErr w:type="gramStart"/>
      <w:r w:rsidRPr="003F0335">
        <w:rPr>
          <w:sz w:val="16"/>
          <w:szCs w:val="16"/>
        </w:rPr>
        <w:t xml:space="preserve">) </w:t>
      </w:r>
      <w:proofErr w:type="gramEnd"/>
      <w:r w:rsidRPr="003F0335">
        <w:rPr>
          <w:sz w:val="16"/>
          <w:szCs w:val="16"/>
        </w:rPr>
        <w:t>La verifica è eseguita dall'amministrazione aggiudicatrice o, se essa acconsente, per suo conto da un organismo ufficiale competente del paese in cui è stabilito il fornitore o il prestatore dei servizi.</w:t>
      </w:r>
    </w:p>
  </w:footnote>
  <w:footnote w:id="9">
    <w:p w:rsidR="006A5093" w:rsidRPr="003E60D1" w:rsidRDefault="006A5093" w:rsidP="00AF122B">
      <w:pPr>
        <w:ind w:left="284" w:right="-574" w:hanging="284"/>
        <w:jc w:val="both"/>
        <w:rPr>
          <w:sz w:val="12"/>
          <w:szCs w:val="12"/>
        </w:rPr>
      </w:pPr>
      <w:r w:rsidRPr="003F0335">
        <w:rPr>
          <w:sz w:val="16"/>
          <w:szCs w:val="16"/>
          <w:vertAlign w:val="superscript"/>
        </w:rPr>
        <w:t>(</w:t>
      </w:r>
      <w:r w:rsidRPr="003F0335">
        <w:rPr>
          <w:rStyle w:val="Caratterenotaapidipagina"/>
          <w:sz w:val="16"/>
          <w:szCs w:val="16"/>
          <w:vertAlign w:val="superscript"/>
        </w:rPr>
        <w:footnoteRef/>
      </w:r>
      <w:proofErr w:type="gramStart"/>
      <w:r w:rsidRPr="003F0335">
        <w:rPr>
          <w:sz w:val="16"/>
          <w:szCs w:val="16"/>
          <w:vertAlign w:val="superscript"/>
        </w:rPr>
        <w:t>)</w:t>
      </w:r>
      <w:r w:rsidRPr="003F0335">
        <w:rPr>
          <w:sz w:val="16"/>
          <w:szCs w:val="16"/>
        </w:rPr>
        <w:t xml:space="preserve">   </w:t>
      </w:r>
      <w:proofErr w:type="gramEnd"/>
      <w:r w:rsidRPr="003F0335">
        <w:rPr>
          <w:sz w:val="16"/>
          <w:szCs w:val="16"/>
        </w:rPr>
        <w:tab/>
        <w:t xml:space="preserve">Si noti che se l'operatore economico </w:t>
      </w:r>
      <w:r w:rsidRPr="003F0335">
        <w:rPr>
          <w:b/>
          <w:sz w:val="16"/>
          <w:szCs w:val="16"/>
          <w:u w:val="single"/>
        </w:rPr>
        <w:t>ha</w:t>
      </w:r>
      <w:r w:rsidRPr="003F0335">
        <w:rPr>
          <w:sz w:val="16"/>
          <w:szCs w:val="16"/>
        </w:rPr>
        <w:t xml:space="preserve"> deciso di subappaltare una quota dell'appalto </w:t>
      </w:r>
      <w:r w:rsidRPr="003F0335">
        <w:rPr>
          <w:b/>
          <w:sz w:val="16"/>
          <w:szCs w:val="16"/>
          <w:u w:val="single"/>
        </w:rPr>
        <w:t>e</w:t>
      </w:r>
      <w:r w:rsidRPr="003F0335">
        <w:rPr>
          <w:sz w:val="16"/>
          <w:szCs w:val="16"/>
        </w:rPr>
        <w:t xml:space="preserve"> fa affidamento sulle capacità del subappaltatore per eseguire tale quota, è necessario compilare un DGUE distinto per ogni subappaltatore, vedasi parte II, sezione C.</w:t>
      </w:r>
    </w:p>
  </w:footnote>
  <w:footnote w:id="10">
    <w:p w:rsidR="00551D78" w:rsidRPr="003E60D1" w:rsidRDefault="00551D78" w:rsidP="00551D78">
      <w:pPr>
        <w:tabs>
          <w:tab w:val="left" w:pos="284"/>
        </w:tabs>
        <w:ind w:right="-574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93" w:rsidRDefault="00283E66">
    <w:pPr>
      <w:pStyle w:val="Corpotesto"/>
      <w:spacing w:line="14" w:lineRule="auto"/>
      <w:rPr>
        <w:i w:val="0"/>
      </w:rPr>
    </w:pPr>
    <w:r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6398" type="#_x0000_t32" style="position:absolute;margin-left:53.65pt;margin-top:61.05pt;width:487.85pt;height:1.35pt;z-index:503246032" o:connectortype="straight"/>
      </w:pict>
    </w: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6386" type="#_x0000_t202" style="position:absolute;margin-left:321.5pt;margin-top:34.85pt;width:220pt;height:56.75pt;z-index:-72520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jdrwIAALA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" filled="f" stroked="f">
          <v:textbox style="mso-next-textbox:#Text Box 2" inset="0,0,0,0">
            <w:txbxContent>
              <w:p w:rsidR="006A5093" w:rsidRDefault="006A5093">
                <w:pPr>
                  <w:ind w:left="214" w:right="210"/>
                  <w:jc w:val="center"/>
                  <w:rPr>
                    <w:rFonts w:ascii="Times New Roman"/>
                    <w:sz w:val="24"/>
                  </w:rPr>
                </w:pPr>
              </w:p>
              <w:p w:rsidR="006A5093" w:rsidRPr="001928CD" w:rsidRDefault="006A5093" w:rsidP="00B46E36">
                <w:pPr>
                  <w:tabs>
                    <w:tab w:val="left" w:pos="4395"/>
                  </w:tabs>
                  <w:rPr>
                    <w:sz w:val="20"/>
                    <w:szCs w:val="20"/>
                  </w:rPr>
                </w:pPr>
                <w:r w:rsidRPr="006A1B32">
                  <w:rPr>
                    <w:rFonts w:ascii="Times New Roman"/>
                  </w:rPr>
                  <w:t xml:space="preserve">          </w:t>
                </w:r>
                <w:r w:rsidRPr="001928CD">
                  <w:rPr>
                    <w:sz w:val="20"/>
                    <w:szCs w:val="20"/>
                  </w:rPr>
                  <w:t>SETTORE AFFARI GENERALI</w:t>
                </w:r>
              </w:p>
              <w:p w:rsidR="006A5093" w:rsidRPr="001928CD" w:rsidRDefault="006A5093" w:rsidP="00A66563">
                <w:pPr>
                  <w:ind w:left="214" w:right="210"/>
                  <w:rPr>
                    <w:sz w:val="20"/>
                    <w:szCs w:val="20"/>
                  </w:rPr>
                </w:pPr>
                <w:r w:rsidRPr="001928CD">
                  <w:rPr>
                    <w:sz w:val="20"/>
                    <w:szCs w:val="20"/>
                  </w:rPr>
                  <w:t xml:space="preserve">                   SERVIZIO GARE</w:t>
                </w:r>
              </w:p>
            </w:txbxContent>
          </v:textbox>
          <w10:wrap anchorx="page" anchory="page"/>
        </v:shape>
      </w:pict>
    </w:r>
    <w:r w:rsidR="006A5093">
      <w:rPr>
        <w:noProof/>
        <w:lang w:bidi="ar-SA"/>
      </w:rPr>
      <w:drawing>
        <wp:anchor distT="0" distB="0" distL="114300" distR="114300" simplePos="0" relativeHeight="503245008" behindDoc="0" locked="0" layoutInCell="1" allowOverlap="1">
          <wp:simplePos x="0" y="0"/>
          <wp:positionH relativeFrom="column">
            <wp:posOffset>3514725</wp:posOffset>
          </wp:positionH>
          <wp:positionV relativeFrom="paragraph">
            <wp:posOffset>26670</wp:posOffset>
          </wp:positionV>
          <wp:extent cx="666750" cy="734060"/>
          <wp:effectExtent l="19050" t="0" r="0" b="0"/>
          <wp:wrapSquare wrapText="bothSides"/>
          <wp:docPr id="266" name="Immagine 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ar-SA"/>
      </w:rPr>
      <w:pict>
        <v:shape id="Text Box 3" o:spid="_x0000_s16387" type="#_x0000_t202" style="position:absolute;margin-left:88.8pt;margin-top:35.1pt;width:184.8pt;height:56.5pt;z-index:-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Targ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" filled="f" stroked="f">
          <v:textbox inset="0,0,0,0">
            <w:txbxContent>
              <w:p w:rsidR="006A5093" w:rsidRDefault="006A5093">
                <w:pPr>
                  <w:ind w:left="77" w:right="76" w:hanging="1"/>
                  <w:jc w:val="center"/>
                  <w:rPr>
                    <w:rFonts w:ascii="Times New Roman"/>
                    <w:sz w:val="26"/>
                  </w:rPr>
                </w:pPr>
              </w:p>
              <w:p w:rsidR="006A5093" w:rsidRPr="001928CD" w:rsidRDefault="006A5093">
                <w:pPr>
                  <w:ind w:left="77" w:right="76" w:hanging="1"/>
                  <w:jc w:val="center"/>
                  <w:rPr>
                    <w:sz w:val="20"/>
                    <w:szCs w:val="20"/>
                  </w:rPr>
                </w:pPr>
                <w:r w:rsidRPr="001928CD">
                  <w:rPr>
                    <w:sz w:val="20"/>
                    <w:szCs w:val="20"/>
                  </w:rPr>
                  <w:t xml:space="preserve">COMUNE </w:t>
                </w:r>
              </w:p>
              <w:p w:rsidR="006A5093" w:rsidRPr="001928CD" w:rsidRDefault="006A5093">
                <w:pPr>
                  <w:ind w:left="77" w:right="76" w:hanging="1"/>
                  <w:jc w:val="center"/>
                  <w:rPr>
                    <w:sz w:val="20"/>
                    <w:szCs w:val="20"/>
                  </w:rPr>
                </w:pPr>
                <w:r w:rsidRPr="001928CD">
                  <w:rPr>
                    <w:sz w:val="20"/>
                    <w:szCs w:val="20"/>
                  </w:rPr>
                  <w:t xml:space="preserve">DI SESTO FIORENTINO </w:t>
                </w:r>
              </w:p>
              <w:p w:rsidR="006A5093" w:rsidRDefault="006A5093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93" w:rsidRDefault="006A5093">
    <w:pPr>
      <w:pStyle w:val="Corpotesto"/>
      <w:spacing w:line="14" w:lineRule="auto"/>
      <w:rPr>
        <w:i w:val="0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246648E"/>
    <w:multiLevelType w:val="hybridMultilevel"/>
    <w:tmpl w:val="C2EEE13C"/>
    <w:lvl w:ilvl="0" w:tplc="760ABCD0">
      <w:start w:val="6"/>
      <w:numFmt w:val="lowerLetter"/>
      <w:lvlText w:val="%1)"/>
      <w:lvlJc w:val="left"/>
      <w:pPr>
        <w:ind w:left="468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FC6EC8BA">
      <w:numFmt w:val="bullet"/>
      <w:lvlText w:val="•"/>
      <w:lvlJc w:val="left"/>
      <w:pPr>
        <w:ind w:left="891" w:hanging="361"/>
      </w:pPr>
      <w:rPr>
        <w:rFonts w:hint="default"/>
        <w:lang w:val="it-IT" w:eastAsia="it-IT" w:bidi="it-IT"/>
      </w:rPr>
    </w:lvl>
    <w:lvl w:ilvl="2" w:tplc="0178AD28">
      <w:numFmt w:val="bullet"/>
      <w:lvlText w:val="•"/>
      <w:lvlJc w:val="left"/>
      <w:pPr>
        <w:ind w:left="1323" w:hanging="361"/>
      </w:pPr>
      <w:rPr>
        <w:rFonts w:hint="default"/>
        <w:lang w:val="it-IT" w:eastAsia="it-IT" w:bidi="it-IT"/>
      </w:rPr>
    </w:lvl>
    <w:lvl w:ilvl="3" w:tplc="6CC66648">
      <w:numFmt w:val="bullet"/>
      <w:lvlText w:val="•"/>
      <w:lvlJc w:val="left"/>
      <w:pPr>
        <w:ind w:left="1755" w:hanging="361"/>
      </w:pPr>
      <w:rPr>
        <w:rFonts w:hint="default"/>
        <w:lang w:val="it-IT" w:eastAsia="it-IT" w:bidi="it-IT"/>
      </w:rPr>
    </w:lvl>
    <w:lvl w:ilvl="4" w:tplc="638416D4">
      <w:numFmt w:val="bullet"/>
      <w:lvlText w:val="•"/>
      <w:lvlJc w:val="left"/>
      <w:pPr>
        <w:ind w:left="2186" w:hanging="361"/>
      </w:pPr>
      <w:rPr>
        <w:rFonts w:hint="default"/>
        <w:lang w:val="it-IT" w:eastAsia="it-IT" w:bidi="it-IT"/>
      </w:rPr>
    </w:lvl>
    <w:lvl w:ilvl="5" w:tplc="1AF6C87E">
      <w:numFmt w:val="bullet"/>
      <w:lvlText w:val="•"/>
      <w:lvlJc w:val="left"/>
      <w:pPr>
        <w:ind w:left="2618" w:hanging="361"/>
      </w:pPr>
      <w:rPr>
        <w:rFonts w:hint="default"/>
        <w:lang w:val="it-IT" w:eastAsia="it-IT" w:bidi="it-IT"/>
      </w:rPr>
    </w:lvl>
    <w:lvl w:ilvl="6" w:tplc="1D581150">
      <w:numFmt w:val="bullet"/>
      <w:lvlText w:val="•"/>
      <w:lvlJc w:val="left"/>
      <w:pPr>
        <w:ind w:left="3050" w:hanging="361"/>
      </w:pPr>
      <w:rPr>
        <w:rFonts w:hint="default"/>
        <w:lang w:val="it-IT" w:eastAsia="it-IT" w:bidi="it-IT"/>
      </w:rPr>
    </w:lvl>
    <w:lvl w:ilvl="7" w:tplc="A5F06B72">
      <w:numFmt w:val="bullet"/>
      <w:lvlText w:val="•"/>
      <w:lvlJc w:val="left"/>
      <w:pPr>
        <w:ind w:left="3481" w:hanging="361"/>
      </w:pPr>
      <w:rPr>
        <w:rFonts w:hint="default"/>
        <w:lang w:val="it-IT" w:eastAsia="it-IT" w:bidi="it-IT"/>
      </w:rPr>
    </w:lvl>
    <w:lvl w:ilvl="8" w:tplc="5B740D72">
      <w:numFmt w:val="bullet"/>
      <w:lvlText w:val="•"/>
      <w:lvlJc w:val="left"/>
      <w:pPr>
        <w:ind w:left="3913" w:hanging="361"/>
      </w:pPr>
      <w:rPr>
        <w:rFonts w:hint="default"/>
        <w:lang w:val="it-IT" w:eastAsia="it-IT" w:bidi="it-IT"/>
      </w:rPr>
    </w:lvl>
  </w:abstractNum>
  <w:abstractNum w:abstractNumId="4">
    <w:nsid w:val="045560FA"/>
    <w:multiLevelType w:val="hybridMultilevel"/>
    <w:tmpl w:val="46801DAA"/>
    <w:lvl w:ilvl="0" w:tplc="5EA40E5C">
      <w:start w:val="3"/>
      <w:numFmt w:val="lowerLetter"/>
      <w:lvlText w:val="%1)"/>
      <w:lvlJc w:val="left"/>
      <w:pPr>
        <w:ind w:left="468" w:hanging="361"/>
      </w:pPr>
      <w:rPr>
        <w:rFonts w:ascii="Arial" w:eastAsia="Arial" w:hAnsi="Arial" w:cs="Arial" w:hint="default"/>
        <w:spacing w:val="-1"/>
        <w:w w:val="86"/>
        <w:sz w:val="20"/>
        <w:szCs w:val="20"/>
        <w:lang w:val="it-IT" w:eastAsia="it-IT" w:bidi="it-IT"/>
      </w:rPr>
    </w:lvl>
    <w:lvl w:ilvl="1" w:tplc="4630EB5C">
      <w:numFmt w:val="bullet"/>
      <w:lvlText w:val="•"/>
      <w:lvlJc w:val="left"/>
      <w:pPr>
        <w:ind w:left="891" w:hanging="361"/>
      </w:pPr>
      <w:rPr>
        <w:rFonts w:hint="default"/>
        <w:lang w:val="it-IT" w:eastAsia="it-IT" w:bidi="it-IT"/>
      </w:rPr>
    </w:lvl>
    <w:lvl w:ilvl="2" w:tplc="C01C854C">
      <w:numFmt w:val="bullet"/>
      <w:lvlText w:val="•"/>
      <w:lvlJc w:val="left"/>
      <w:pPr>
        <w:ind w:left="1323" w:hanging="361"/>
      </w:pPr>
      <w:rPr>
        <w:rFonts w:hint="default"/>
        <w:lang w:val="it-IT" w:eastAsia="it-IT" w:bidi="it-IT"/>
      </w:rPr>
    </w:lvl>
    <w:lvl w:ilvl="3" w:tplc="49B40506">
      <w:numFmt w:val="bullet"/>
      <w:lvlText w:val="•"/>
      <w:lvlJc w:val="left"/>
      <w:pPr>
        <w:ind w:left="1755" w:hanging="361"/>
      </w:pPr>
      <w:rPr>
        <w:rFonts w:hint="default"/>
        <w:lang w:val="it-IT" w:eastAsia="it-IT" w:bidi="it-IT"/>
      </w:rPr>
    </w:lvl>
    <w:lvl w:ilvl="4" w:tplc="F10C134A">
      <w:numFmt w:val="bullet"/>
      <w:lvlText w:val="•"/>
      <w:lvlJc w:val="left"/>
      <w:pPr>
        <w:ind w:left="2186" w:hanging="361"/>
      </w:pPr>
      <w:rPr>
        <w:rFonts w:hint="default"/>
        <w:lang w:val="it-IT" w:eastAsia="it-IT" w:bidi="it-IT"/>
      </w:rPr>
    </w:lvl>
    <w:lvl w:ilvl="5" w:tplc="3B161EF8">
      <w:numFmt w:val="bullet"/>
      <w:lvlText w:val="•"/>
      <w:lvlJc w:val="left"/>
      <w:pPr>
        <w:ind w:left="2618" w:hanging="361"/>
      </w:pPr>
      <w:rPr>
        <w:rFonts w:hint="default"/>
        <w:lang w:val="it-IT" w:eastAsia="it-IT" w:bidi="it-IT"/>
      </w:rPr>
    </w:lvl>
    <w:lvl w:ilvl="6" w:tplc="64F6C774">
      <w:numFmt w:val="bullet"/>
      <w:lvlText w:val="•"/>
      <w:lvlJc w:val="left"/>
      <w:pPr>
        <w:ind w:left="3050" w:hanging="361"/>
      </w:pPr>
      <w:rPr>
        <w:rFonts w:hint="default"/>
        <w:lang w:val="it-IT" w:eastAsia="it-IT" w:bidi="it-IT"/>
      </w:rPr>
    </w:lvl>
    <w:lvl w:ilvl="7" w:tplc="2EBC3BC6">
      <w:numFmt w:val="bullet"/>
      <w:lvlText w:val="•"/>
      <w:lvlJc w:val="left"/>
      <w:pPr>
        <w:ind w:left="3481" w:hanging="361"/>
      </w:pPr>
      <w:rPr>
        <w:rFonts w:hint="default"/>
        <w:lang w:val="it-IT" w:eastAsia="it-IT" w:bidi="it-IT"/>
      </w:rPr>
    </w:lvl>
    <w:lvl w:ilvl="8" w:tplc="8C6ECEDE">
      <w:numFmt w:val="bullet"/>
      <w:lvlText w:val="•"/>
      <w:lvlJc w:val="left"/>
      <w:pPr>
        <w:ind w:left="3913" w:hanging="361"/>
      </w:pPr>
      <w:rPr>
        <w:rFonts w:hint="default"/>
        <w:lang w:val="it-IT" w:eastAsia="it-IT" w:bidi="it-IT"/>
      </w:rPr>
    </w:lvl>
  </w:abstractNum>
  <w:abstractNum w:abstractNumId="5">
    <w:nsid w:val="050947CF"/>
    <w:multiLevelType w:val="hybridMultilevel"/>
    <w:tmpl w:val="23B64006"/>
    <w:lvl w:ilvl="0" w:tplc="91109718">
      <w:numFmt w:val="bullet"/>
      <w:lvlText w:val="□"/>
      <w:lvlJc w:val="left"/>
      <w:pPr>
        <w:ind w:left="273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0268C5EE">
      <w:numFmt w:val="bullet"/>
      <w:lvlText w:val="•"/>
      <w:lvlJc w:val="left"/>
      <w:pPr>
        <w:ind w:left="3800" w:hanging="166"/>
      </w:pPr>
      <w:rPr>
        <w:rFonts w:hint="default"/>
        <w:lang w:val="it-IT" w:eastAsia="it-IT" w:bidi="it-IT"/>
      </w:rPr>
    </w:lvl>
    <w:lvl w:ilvl="2" w:tplc="BD3652E4">
      <w:numFmt w:val="bullet"/>
      <w:lvlText w:val="•"/>
      <w:lvlJc w:val="left"/>
      <w:pPr>
        <w:ind w:left="4463" w:hanging="166"/>
      </w:pPr>
      <w:rPr>
        <w:rFonts w:hint="default"/>
        <w:lang w:val="it-IT" w:eastAsia="it-IT" w:bidi="it-IT"/>
      </w:rPr>
    </w:lvl>
    <w:lvl w:ilvl="3" w:tplc="49584BCC">
      <w:numFmt w:val="bullet"/>
      <w:lvlText w:val="•"/>
      <w:lvlJc w:val="left"/>
      <w:pPr>
        <w:ind w:left="5126" w:hanging="166"/>
      </w:pPr>
      <w:rPr>
        <w:rFonts w:hint="default"/>
        <w:lang w:val="it-IT" w:eastAsia="it-IT" w:bidi="it-IT"/>
      </w:rPr>
    </w:lvl>
    <w:lvl w:ilvl="4" w:tplc="4B44EB86">
      <w:numFmt w:val="bullet"/>
      <w:lvlText w:val="•"/>
      <w:lvlJc w:val="left"/>
      <w:pPr>
        <w:ind w:left="5790" w:hanging="166"/>
      </w:pPr>
      <w:rPr>
        <w:rFonts w:hint="default"/>
        <w:lang w:val="it-IT" w:eastAsia="it-IT" w:bidi="it-IT"/>
      </w:rPr>
    </w:lvl>
    <w:lvl w:ilvl="5" w:tplc="1520CC36">
      <w:numFmt w:val="bullet"/>
      <w:lvlText w:val="•"/>
      <w:lvlJc w:val="left"/>
      <w:pPr>
        <w:ind w:left="6453" w:hanging="166"/>
      </w:pPr>
      <w:rPr>
        <w:rFonts w:hint="default"/>
        <w:lang w:val="it-IT" w:eastAsia="it-IT" w:bidi="it-IT"/>
      </w:rPr>
    </w:lvl>
    <w:lvl w:ilvl="6" w:tplc="F04AE0BE">
      <w:numFmt w:val="bullet"/>
      <w:lvlText w:val="•"/>
      <w:lvlJc w:val="left"/>
      <w:pPr>
        <w:ind w:left="7116" w:hanging="166"/>
      </w:pPr>
      <w:rPr>
        <w:rFonts w:hint="default"/>
        <w:lang w:val="it-IT" w:eastAsia="it-IT" w:bidi="it-IT"/>
      </w:rPr>
    </w:lvl>
    <w:lvl w:ilvl="7" w:tplc="803ACD8E">
      <w:numFmt w:val="bullet"/>
      <w:lvlText w:val="•"/>
      <w:lvlJc w:val="left"/>
      <w:pPr>
        <w:ind w:left="7780" w:hanging="166"/>
      </w:pPr>
      <w:rPr>
        <w:rFonts w:hint="default"/>
        <w:lang w:val="it-IT" w:eastAsia="it-IT" w:bidi="it-IT"/>
      </w:rPr>
    </w:lvl>
    <w:lvl w:ilvl="8" w:tplc="4936262C">
      <w:numFmt w:val="bullet"/>
      <w:lvlText w:val="•"/>
      <w:lvlJc w:val="left"/>
      <w:pPr>
        <w:ind w:left="8443" w:hanging="166"/>
      </w:pPr>
      <w:rPr>
        <w:rFonts w:hint="default"/>
        <w:lang w:val="it-IT" w:eastAsia="it-IT" w:bidi="it-IT"/>
      </w:rPr>
    </w:lvl>
  </w:abstractNum>
  <w:abstractNum w:abstractNumId="6">
    <w:nsid w:val="063B3AAD"/>
    <w:multiLevelType w:val="hybridMultilevel"/>
    <w:tmpl w:val="9354836A"/>
    <w:lvl w:ilvl="0" w:tplc="F0962A3C">
      <w:start w:val="1"/>
      <w:numFmt w:val="lowerLetter"/>
      <w:lvlText w:val="%1)"/>
      <w:lvlJc w:val="left"/>
      <w:pPr>
        <w:ind w:left="468" w:hanging="361"/>
      </w:pPr>
      <w:rPr>
        <w:rFonts w:ascii="Arial" w:eastAsia="Arial" w:hAnsi="Arial" w:cs="Arial" w:hint="default"/>
        <w:w w:val="87"/>
        <w:sz w:val="20"/>
        <w:szCs w:val="20"/>
        <w:lang w:val="it-IT" w:eastAsia="it-IT" w:bidi="it-IT"/>
      </w:rPr>
    </w:lvl>
    <w:lvl w:ilvl="1" w:tplc="CA861486">
      <w:start w:val="1"/>
      <w:numFmt w:val="decimal"/>
      <w:lvlText w:val="%2)"/>
      <w:lvlJc w:val="left"/>
      <w:pPr>
        <w:ind w:left="828" w:hanging="348"/>
      </w:pPr>
      <w:rPr>
        <w:rFonts w:ascii="Arial" w:eastAsia="Arial" w:hAnsi="Arial" w:cs="Arial" w:hint="default"/>
        <w:spacing w:val="-1"/>
        <w:w w:val="90"/>
        <w:sz w:val="20"/>
        <w:szCs w:val="20"/>
        <w:lang w:val="it-IT" w:eastAsia="it-IT" w:bidi="it-IT"/>
      </w:rPr>
    </w:lvl>
    <w:lvl w:ilvl="2" w:tplc="A5A07FBE">
      <w:numFmt w:val="bullet"/>
      <w:lvlText w:val="-"/>
      <w:lvlJc w:val="left"/>
      <w:pPr>
        <w:ind w:left="1188" w:hanging="360"/>
      </w:pPr>
      <w:rPr>
        <w:rFonts w:ascii="Arial" w:eastAsia="Arial" w:hAnsi="Arial" w:cs="Arial" w:hint="default"/>
        <w:w w:val="91"/>
        <w:sz w:val="20"/>
        <w:szCs w:val="20"/>
        <w:lang w:val="it-IT" w:eastAsia="it-IT" w:bidi="it-IT"/>
      </w:rPr>
    </w:lvl>
    <w:lvl w:ilvl="3" w:tplc="3F8C3554">
      <w:numFmt w:val="bullet"/>
      <w:lvlText w:val="•"/>
      <w:lvlJc w:val="left"/>
      <w:pPr>
        <w:ind w:left="1629" w:hanging="360"/>
      </w:pPr>
      <w:rPr>
        <w:rFonts w:hint="default"/>
        <w:lang w:val="it-IT" w:eastAsia="it-IT" w:bidi="it-IT"/>
      </w:rPr>
    </w:lvl>
    <w:lvl w:ilvl="4" w:tplc="5FD62402">
      <w:numFmt w:val="bullet"/>
      <w:lvlText w:val="•"/>
      <w:lvlJc w:val="left"/>
      <w:pPr>
        <w:ind w:left="2079" w:hanging="360"/>
      </w:pPr>
      <w:rPr>
        <w:rFonts w:hint="default"/>
        <w:lang w:val="it-IT" w:eastAsia="it-IT" w:bidi="it-IT"/>
      </w:rPr>
    </w:lvl>
    <w:lvl w:ilvl="5" w:tplc="BBD42CEE">
      <w:numFmt w:val="bullet"/>
      <w:lvlText w:val="•"/>
      <w:lvlJc w:val="left"/>
      <w:pPr>
        <w:ind w:left="2528" w:hanging="360"/>
      </w:pPr>
      <w:rPr>
        <w:rFonts w:hint="default"/>
        <w:lang w:val="it-IT" w:eastAsia="it-IT" w:bidi="it-IT"/>
      </w:rPr>
    </w:lvl>
    <w:lvl w:ilvl="6" w:tplc="19A29D9E">
      <w:numFmt w:val="bullet"/>
      <w:lvlText w:val="•"/>
      <w:lvlJc w:val="left"/>
      <w:pPr>
        <w:ind w:left="2978" w:hanging="360"/>
      </w:pPr>
      <w:rPr>
        <w:rFonts w:hint="default"/>
        <w:lang w:val="it-IT" w:eastAsia="it-IT" w:bidi="it-IT"/>
      </w:rPr>
    </w:lvl>
    <w:lvl w:ilvl="7" w:tplc="38D6BB6E">
      <w:numFmt w:val="bullet"/>
      <w:lvlText w:val="•"/>
      <w:lvlJc w:val="left"/>
      <w:pPr>
        <w:ind w:left="3428" w:hanging="360"/>
      </w:pPr>
      <w:rPr>
        <w:rFonts w:hint="default"/>
        <w:lang w:val="it-IT" w:eastAsia="it-IT" w:bidi="it-IT"/>
      </w:rPr>
    </w:lvl>
    <w:lvl w:ilvl="8" w:tplc="DDD23B06">
      <w:numFmt w:val="bullet"/>
      <w:lvlText w:val="•"/>
      <w:lvlJc w:val="left"/>
      <w:pPr>
        <w:ind w:left="3877" w:hanging="360"/>
      </w:pPr>
      <w:rPr>
        <w:rFonts w:hint="default"/>
        <w:lang w:val="it-IT" w:eastAsia="it-IT" w:bidi="it-IT"/>
      </w:rPr>
    </w:lvl>
  </w:abstractNum>
  <w:abstractNum w:abstractNumId="7">
    <w:nsid w:val="08263E3C"/>
    <w:multiLevelType w:val="hybridMultilevel"/>
    <w:tmpl w:val="95D6BA2C"/>
    <w:lvl w:ilvl="0" w:tplc="D65634AA">
      <w:numFmt w:val="bullet"/>
      <w:lvlText w:val="□"/>
      <w:lvlJc w:val="left"/>
      <w:pPr>
        <w:ind w:left="275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D4F0B854">
      <w:numFmt w:val="bullet"/>
      <w:lvlText w:val="•"/>
      <w:lvlJc w:val="left"/>
      <w:pPr>
        <w:ind w:left="757" w:hanging="166"/>
      </w:pPr>
      <w:rPr>
        <w:rFonts w:hint="default"/>
        <w:lang w:val="it-IT" w:eastAsia="it-IT" w:bidi="it-IT"/>
      </w:rPr>
    </w:lvl>
    <w:lvl w:ilvl="2" w:tplc="1A4E6C7C">
      <w:numFmt w:val="bullet"/>
      <w:lvlText w:val="•"/>
      <w:lvlJc w:val="left"/>
      <w:pPr>
        <w:ind w:left="1234" w:hanging="166"/>
      </w:pPr>
      <w:rPr>
        <w:rFonts w:hint="default"/>
        <w:lang w:val="it-IT" w:eastAsia="it-IT" w:bidi="it-IT"/>
      </w:rPr>
    </w:lvl>
    <w:lvl w:ilvl="3" w:tplc="5546D3EC">
      <w:numFmt w:val="bullet"/>
      <w:lvlText w:val="•"/>
      <w:lvlJc w:val="left"/>
      <w:pPr>
        <w:ind w:left="1711" w:hanging="166"/>
      </w:pPr>
      <w:rPr>
        <w:rFonts w:hint="default"/>
        <w:lang w:val="it-IT" w:eastAsia="it-IT" w:bidi="it-IT"/>
      </w:rPr>
    </w:lvl>
    <w:lvl w:ilvl="4" w:tplc="997830CA">
      <w:numFmt w:val="bullet"/>
      <w:lvlText w:val="•"/>
      <w:lvlJc w:val="left"/>
      <w:pPr>
        <w:ind w:left="2188" w:hanging="166"/>
      </w:pPr>
      <w:rPr>
        <w:rFonts w:hint="default"/>
        <w:lang w:val="it-IT" w:eastAsia="it-IT" w:bidi="it-IT"/>
      </w:rPr>
    </w:lvl>
    <w:lvl w:ilvl="5" w:tplc="37D0702E">
      <w:numFmt w:val="bullet"/>
      <w:lvlText w:val="•"/>
      <w:lvlJc w:val="left"/>
      <w:pPr>
        <w:ind w:left="2665" w:hanging="166"/>
      </w:pPr>
      <w:rPr>
        <w:rFonts w:hint="default"/>
        <w:lang w:val="it-IT" w:eastAsia="it-IT" w:bidi="it-IT"/>
      </w:rPr>
    </w:lvl>
    <w:lvl w:ilvl="6" w:tplc="007ACAB2">
      <w:numFmt w:val="bullet"/>
      <w:lvlText w:val="•"/>
      <w:lvlJc w:val="left"/>
      <w:pPr>
        <w:ind w:left="3142" w:hanging="166"/>
      </w:pPr>
      <w:rPr>
        <w:rFonts w:hint="default"/>
        <w:lang w:val="it-IT" w:eastAsia="it-IT" w:bidi="it-IT"/>
      </w:rPr>
    </w:lvl>
    <w:lvl w:ilvl="7" w:tplc="A75AC77E">
      <w:numFmt w:val="bullet"/>
      <w:lvlText w:val="•"/>
      <w:lvlJc w:val="left"/>
      <w:pPr>
        <w:ind w:left="3619" w:hanging="166"/>
      </w:pPr>
      <w:rPr>
        <w:rFonts w:hint="default"/>
        <w:lang w:val="it-IT" w:eastAsia="it-IT" w:bidi="it-IT"/>
      </w:rPr>
    </w:lvl>
    <w:lvl w:ilvl="8" w:tplc="AC3E771E">
      <w:numFmt w:val="bullet"/>
      <w:lvlText w:val="•"/>
      <w:lvlJc w:val="left"/>
      <w:pPr>
        <w:ind w:left="4096" w:hanging="166"/>
      </w:pPr>
      <w:rPr>
        <w:rFonts w:hint="default"/>
        <w:lang w:val="it-IT" w:eastAsia="it-IT" w:bidi="it-IT"/>
      </w:rPr>
    </w:lvl>
  </w:abstractNum>
  <w:abstractNum w:abstractNumId="8">
    <w:nsid w:val="0B450277"/>
    <w:multiLevelType w:val="hybridMultilevel"/>
    <w:tmpl w:val="908CE054"/>
    <w:lvl w:ilvl="0" w:tplc="44FAAC5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0CD039D4"/>
    <w:multiLevelType w:val="hybridMultilevel"/>
    <w:tmpl w:val="9202CB08"/>
    <w:lvl w:ilvl="0" w:tplc="A508BDC8">
      <w:start w:val="2"/>
      <w:numFmt w:val="lowerLetter"/>
      <w:lvlText w:val="%1)"/>
      <w:lvlJc w:val="left"/>
      <w:pPr>
        <w:ind w:left="318" w:hanging="211"/>
      </w:pPr>
      <w:rPr>
        <w:rFonts w:ascii="Arial" w:eastAsia="Arial" w:hAnsi="Arial" w:cs="Arial" w:hint="default"/>
        <w:w w:val="90"/>
        <w:sz w:val="20"/>
        <w:szCs w:val="20"/>
        <w:lang w:val="it-IT" w:eastAsia="it-IT" w:bidi="it-IT"/>
      </w:rPr>
    </w:lvl>
    <w:lvl w:ilvl="1" w:tplc="38D46F58">
      <w:numFmt w:val="bullet"/>
      <w:lvlText w:val="•"/>
      <w:lvlJc w:val="left"/>
      <w:pPr>
        <w:ind w:left="765" w:hanging="211"/>
      </w:pPr>
      <w:rPr>
        <w:rFonts w:hint="default"/>
        <w:lang w:val="it-IT" w:eastAsia="it-IT" w:bidi="it-IT"/>
      </w:rPr>
    </w:lvl>
    <w:lvl w:ilvl="2" w:tplc="17E4FBE2">
      <w:numFmt w:val="bullet"/>
      <w:lvlText w:val="•"/>
      <w:lvlJc w:val="left"/>
      <w:pPr>
        <w:ind w:left="1211" w:hanging="211"/>
      </w:pPr>
      <w:rPr>
        <w:rFonts w:hint="default"/>
        <w:lang w:val="it-IT" w:eastAsia="it-IT" w:bidi="it-IT"/>
      </w:rPr>
    </w:lvl>
    <w:lvl w:ilvl="3" w:tplc="A48C3BE6">
      <w:numFmt w:val="bullet"/>
      <w:lvlText w:val="•"/>
      <w:lvlJc w:val="left"/>
      <w:pPr>
        <w:ind w:left="1657" w:hanging="211"/>
      </w:pPr>
      <w:rPr>
        <w:rFonts w:hint="default"/>
        <w:lang w:val="it-IT" w:eastAsia="it-IT" w:bidi="it-IT"/>
      </w:rPr>
    </w:lvl>
    <w:lvl w:ilvl="4" w:tplc="32983F9C">
      <w:numFmt w:val="bullet"/>
      <w:lvlText w:val="•"/>
      <w:lvlJc w:val="left"/>
      <w:pPr>
        <w:ind w:left="2102" w:hanging="211"/>
      </w:pPr>
      <w:rPr>
        <w:rFonts w:hint="default"/>
        <w:lang w:val="it-IT" w:eastAsia="it-IT" w:bidi="it-IT"/>
      </w:rPr>
    </w:lvl>
    <w:lvl w:ilvl="5" w:tplc="BAB683CA">
      <w:numFmt w:val="bullet"/>
      <w:lvlText w:val="•"/>
      <w:lvlJc w:val="left"/>
      <w:pPr>
        <w:ind w:left="2548" w:hanging="211"/>
      </w:pPr>
      <w:rPr>
        <w:rFonts w:hint="default"/>
        <w:lang w:val="it-IT" w:eastAsia="it-IT" w:bidi="it-IT"/>
      </w:rPr>
    </w:lvl>
    <w:lvl w:ilvl="6" w:tplc="420C12AA">
      <w:numFmt w:val="bullet"/>
      <w:lvlText w:val="•"/>
      <w:lvlJc w:val="left"/>
      <w:pPr>
        <w:ind w:left="2994" w:hanging="211"/>
      </w:pPr>
      <w:rPr>
        <w:rFonts w:hint="default"/>
        <w:lang w:val="it-IT" w:eastAsia="it-IT" w:bidi="it-IT"/>
      </w:rPr>
    </w:lvl>
    <w:lvl w:ilvl="7" w:tplc="43BE5B6A">
      <w:numFmt w:val="bullet"/>
      <w:lvlText w:val="•"/>
      <w:lvlJc w:val="left"/>
      <w:pPr>
        <w:ind w:left="3439" w:hanging="211"/>
      </w:pPr>
      <w:rPr>
        <w:rFonts w:hint="default"/>
        <w:lang w:val="it-IT" w:eastAsia="it-IT" w:bidi="it-IT"/>
      </w:rPr>
    </w:lvl>
    <w:lvl w:ilvl="8" w:tplc="6F580A42">
      <w:numFmt w:val="bullet"/>
      <w:lvlText w:val="•"/>
      <w:lvlJc w:val="left"/>
      <w:pPr>
        <w:ind w:left="3885" w:hanging="211"/>
      </w:pPr>
      <w:rPr>
        <w:rFonts w:hint="default"/>
        <w:lang w:val="it-IT" w:eastAsia="it-IT" w:bidi="it-IT"/>
      </w:rPr>
    </w:lvl>
  </w:abstractNum>
  <w:abstractNum w:abstractNumId="10">
    <w:nsid w:val="0D2A3015"/>
    <w:multiLevelType w:val="hybridMultilevel"/>
    <w:tmpl w:val="BAFE3BEC"/>
    <w:lvl w:ilvl="0" w:tplc="1842EEBC">
      <w:numFmt w:val="bullet"/>
      <w:lvlText w:val="□"/>
      <w:lvlJc w:val="left"/>
      <w:pPr>
        <w:ind w:left="109" w:hanging="24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3B48C0C4">
      <w:numFmt w:val="bullet"/>
      <w:lvlText w:val="•"/>
      <w:lvlJc w:val="left"/>
      <w:pPr>
        <w:ind w:left="588" w:hanging="248"/>
      </w:pPr>
      <w:rPr>
        <w:rFonts w:hint="default"/>
        <w:lang w:val="it-IT" w:eastAsia="it-IT" w:bidi="it-IT"/>
      </w:rPr>
    </w:lvl>
    <w:lvl w:ilvl="2" w:tplc="D090E308">
      <w:numFmt w:val="bullet"/>
      <w:lvlText w:val="•"/>
      <w:lvlJc w:val="left"/>
      <w:pPr>
        <w:ind w:left="1076" w:hanging="248"/>
      </w:pPr>
      <w:rPr>
        <w:rFonts w:hint="default"/>
        <w:lang w:val="it-IT" w:eastAsia="it-IT" w:bidi="it-IT"/>
      </w:rPr>
    </w:lvl>
    <w:lvl w:ilvl="3" w:tplc="4A5E6706">
      <w:numFmt w:val="bullet"/>
      <w:lvlText w:val="•"/>
      <w:lvlJc w:val="left"/>
      <w:pPr>
        <w:ind w:left="1564" w:hanging="248"/>
      </w:pPr>
      <w:rPr>
        <w:rFonts w:hint="default"/>
        <w:lang w:val="it-IT" w:eastAsia="it-IT" w:bidi="it-IT"/>
      </w:rPr>
    </w:lvl>
    <w:lvl w:ilvl="4" w:tplc="E8046E26">
      <w:numFmt w:val="bullet"/>
      <w:lvlText w:val="•"/>
      <w:lvlJc w:val="left"/>
      <w:pPr>
        <w:ind w:left="2053" w:hanging="248"/>
      </w:pPr>
      <w:rPr>
        <w:rFonts w:hint="default"/>
        <w:lang w:val="it-IT" w:eastAsia="it-IT" w:bidi="it-IT"/>
      </w:rPr>
    </w:lvl>
    <w:lvl w:ilvl="5" w:tplc="057C9F44">
      <w:numFmt w:val="bullet"/>
      <w:lvlText w:val="•"/>
      <w:lvlJc w:val="left"/>
      <w:pPr>
        <w:ind w:left="2541" w:hanging="248"/>
      </w:pPr>
      <w:rPr>
        <w:rFonts w:hint="default"/>
        <w:lang w:val="it-IT" w:eastAsia="it-IT" w:bidi="it-IT"/>
      </w:rPr>
    </w:lvl>
    <w:lvl w:ilvl="6" w:tplc="953C99DC">
      <w:numFmt w:val="bullet"/>
      <w:lvlText w:val="•"/>
      <w:lvlJc w:val="left"/>
      <w:pPr>
        <w:ind w:left="3029" w:hanging="248"/>
      </w:pPr>
      <w:rPr>
        <w:rFonts w:hint="default"/>
        <w:lang w:val="it-IT" w:eastAsia="it-IT" w:bidi="it-IT"/>
      </w:rPr>
    </w:lvl>
    <w:lvl w:ilvl="7" w:tplc="3550953E">
      <w:numFmt w:val="bullet"/>
      <w:lvlText w:val="•"/>
      <w:lvlJc w:val="left"/>
      <w:pPr>
        <w:ind w:left="3518" w:hanging="248"/>
      </w:pPr>
      <w:rPr>
        <w:rFonts w:hint="default"/>
        <w:lang w:val="it-IT" w:eastAsia="it-IT" w:bidi="it-IT"/>
      </w:rPr>
    </w:lvl>
    <w:lvl w:ilvl="8" w:tplc="D41E0E5E">
      <w:numFmt w:val="bullet"/>
      <w:lvlText w:val="•"/>
      <w:lvlJc w:val="left"/>
      <w:pPr>
        <w:ind w:left="4006" w:hanging="248"/>
      </w:pPr>
      <w:rPr>
        <w:rFonts w:hint="default"/>
        <w:lang w:val="it-IT" w:eastAsia="it-IT" w:bidi="it-IT"/>
      </w:rPr>
    </w:lvl>
  </w:abstractNum>
  <w:abstractNum w:abstractNumId="11">
    <w:nsid w:val="0D36126A"/>
    <w:multiLevelType w:val="hybridMultilevel"/>
    <w:tmpl w:val="58ECD32C"/>
    <w:lvl w:ilvl="0" w:tplc="FDA8B3E0">
      <w:numFmt w:val="bullet"/>
      <w:lvlText w:val="□"/>
      <w:lvlJc w:val="left"/>
      <w:pPr>
        <w:ind w:left="338" w:hanging="22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27149A2A">
      <w:numFmt w:val="bullet"/>
      <w:lvlText w:val="•"/>
      <w:lvlJc w:val="left"/>
      <w:pPr>
        <w:ind w:left="764" w:hanging="222"/>
      </w:pPr>
      <w:rPr>
        <w:rFonts w:hint="default"/>
        <w:lang w:val="it-IT" w:eastAsia="it-IT" w:bidi="it-IT"/>
      </w:rPr>
    </w:lvl>
    <w:lvl w:ilvl="2" w:tplc="D710303E">
      <w:numFmt w:val="bullet"/>
      <w:lvlText w:val="•"/>
      <w:lvlJc w:val="left"/>
      <w:pPr>
        <w:ind w:left="1189" w:hanging="222"/>
      </w:pPr>
      <w:rPr>
        <w:rFonts w:hint="default"/>
        <w:lang w:val="it-IT" w:eastAsia="it-IT" w:bidi="it-IT"/>
      </w:rPr>
    </w:lvl>
    <w:lvl w:ilvl="3" w:tplc="3BE67010">
      <w:numFmt w:val="bullet"/>
      <w:lvlText w:val="•"/>
      <w:lvlJc w:val="left"/>
      <w:pPr>
        <w:ind w:left="1613" w:hanging="222"/>
      </w:pPr>
      <w:rPr>
        <w:rFonts w:hint="default"/>
        <w:lang w:val="it-IT" w:eastAsia="it-IT" w:bidi="it-IT"/>
      </w:rPr>
    </w:lvl>
    <w:lvl w:ilvl="4" w:tplc="871CCDCE">
      <w:numFmt w:val="bullet"/>
      <w:lvlText w:val="•"/>
      <w:lvlJc w:val="left"/>
      <w:pPr>
        <w:ind w:left="2038" w:hanging="222"/>
      </w:pPr>
      <w:rPr>
        <w:rFonts w:hint="default"/>
        <w:lang w:val="it-IT" w:eastAsia="it-IT" w:bidi="it-IT"/>
      </w:rPr>
    </w:lvl>
    <w:lvl w:ilvl="5" w:tplc="FDEAAD8A">
      <w:numFmt w:val="bullet"/>
      <w:lvlText w:val="•"/>
      <w:lvlJc w:val="left"/>
      <w:pPr>
        <w:ind w:left="2462" w:hanging="222"/>
      </w:pPr>
      <w:rPr>
        <w:rFonts w:hint="default"/>
        <w:lang w:val="it-IT" w:eastAsia="it-IT" w:bidi="it-IT"/>
      </w:rPr>
    </w:lvl>
    <w:lvl w:ilvl="6" w:tplc="3800E42A">
      <w:numFmt w:val="bullet"/>
      <w:lvlText w:val="•"/>
      <w:lvlJc w:val="left"/>
      <w:pPr>
        <w:ind w:left="2887" w:hanging="222"/>
      </w:pPr>
      <w:rPr>
        <w:rFonts w:hint="default"/>
        <w:lang w:val="it-IT" w:eastAsia="it-IT" w:bidi="it-IT"/>
      </w:rPr>
    </w:lvl>
    <w:lvl w:ilvl="7" w:tplc="BFB6417C">
      <w:numFmt w:val="bullet"/>
      <w:lvlText w:val="•"/>
      <w:lvlJc w:val="left"/>
      <w:pPr>
        <w:ind w:left="3311" w:hanging="222"/>
      </w:pPr>
      <w:rPr>
        <w:rFonts w:hint="default"/>
        <w:lang w:val="it-IT" w:eastAsia="it-IT" w:bidi="it-IT"/>
      </w:rPr>
    </w:lvl>
    <w:lvl w:ilvl="8" w:tplc="C28ABEEA">
      <w:numFmt w:val="bullet"/>
      <w:lvlText w:val="•"/>
      <w:lvlJc w:val="left"/>
      <w:pPr>
        <w:ind w:left="3736" w:hanging="222"/>
      </w:pPr>
      <w:rPr>
        <w:rFonts w:hint="default"/>
        <w:lang w:val="it-IT" w:eastAsia="it-IT" w:bidi="it-IT"/>
      </w:rPr>
    </w:lvl>
  </w:abstractNum>
  <w:abstractNum w:abstractNumId="12">
    <w:nsid w:val="0F9045B6"/>
    <w:multiLevelType w:val="hybridMultilevel"/>
    <w:tmpl w:val="174AD2F0"/>
    <w:lvl w:ilvl="0" w:tplc="E6EA1E56">
      <w:start w:val="1"/>
      <w:numFmt w:val="decimal"/>
      <w:lvlText w:val="(%1)"/>
      <w:lvlJc w:val="left"/>
      <w:pPr>
        <w:ind w:left="1132" w:hanging="332"/>
      </w:pPr>
      <w:rPr>
        <w:rFonts w:ascii="Trebuchet MS" w:eastAsia="Trebuchet MS" w:hAnsi="Trebuchet MS" w:cs="Trebuchet MS" w:hint="default"/>
        <w:b/>
        <w:bCs/>
        <w:i/>
        <w:w w:val="85"/>
        <w:sz w:val="20"/>
        <w:szCs w:val="20"/>
        <w:lang w:val="it-IT" w:eastAsia="it-IT" w:bidi="it-IT"/>
      </w:rPr>
    </w:lvl>
    <w:lvl w:ilvl="1" w:tplc="2172592C">
      <w:numFmt w:val="bullet"/>
      <w:lvlText w:val="•"/>
      <w:lvlJc w:val="left"/>
      <w:pPr>
        <w:ind w:left="2216" w:hanging="332"/>
      </w:pPr>
      <w:rPr>
        <w:rFonts w:hint="default"/>
        <w:lang w:val="it-IT" w:eastAsia="it-IT" w:bidi="it-IT"/>
      </w:rPr>
    </w:lvl>
    <w:lvl w:ilvl="2" w:tplc="8466D142">
      <w:numFmt w:val="bullet"/>
      <w:lvlText w:val="•"/>
      <w:lvlJc w:val="left"/>
      <w:pPr>
        <w:ind w:left="3292" w:hanging="332"/>
      </w:pPr>
      <w:rPr>
        <w:rFonts w:hint="default"/>
        <w:lang w:val="it-IT" w:eastAsia="it-IT" w:bidi="it-IT"/>
      </w:rPr>
    </w:lvl>
    <w:lvl w:ilvl="3" w:tplc="66D6B370">
      <w:numFmt w:val="bullet"/>
      <w:lvlText w:val="•"/>
      <w:lvlJc w:val="left"/>
      <w:pPr>
        <w:ind w:left="4369" w:hanging="332"/>
      </w:pPr>
      <w:rPr>
        <w:rFonts w:hint="default"/>
        <w:lang w:val="it-IT" w:eastAsia="it-IT" w:bidi="it-IT"/>
      </w:rPr>
    </w:lvl>
    <w:lvl w:ilvl="4" w:tplc="778A5928">
      <w:numFmt w:val="bullet"/>
      <w:lvlText w:val="•"/>
      <w:lvlJc w:val="left"/>
      <w:pPr>
        <w:ind w:left="5445" w:hanging="332"/>
      </w:pPr>
      <w:rPr>
        <w:rFonts w:hint="default"/>
        <w:lang w:val="it-IT" w:eastAsia="it-IT" w:bidi="it-IT"/>
      </w:rPr>
    </w:lvl>
    <w:lvl w:ilvl="5" w:tplc="DB90AEFC">
      <w:numFmt w:val="bullet"/>
      <w:lvlText w:val="•"/>
      <w:lvlJc w:val="left"/>
      <w:pPr>
        <w:ind w:left="6522" w:hanging="332"/>
      </w:pPr>
      <w:rPr>
        <w:rFonts w:hint="default"/>
        <w:lang w:val="it-IT" w:eastAsia="it-IT" w:bidi="it-IT"/>
      </w:rPr>
    </w:lvl>
    <w:lvl w:ilvl="6" w:tplc="89C85DF0">
      <w:numFmt w:val="bullet"/>
      <w:lvlText w:val="•"/>
      <w:lvlJc w:val="left"/>
      <w:pPr>
        <w:ind w:left="7598" w:hanging="332"/>
      </w:pPr>
      <w:rPr>
        <w:rFonts w:hint="default"/>
        <w:lang w:val="it-IT" w:eastAsia="it-IT" w:bidi="it-IT"/>
      </w:rPr>
    </w:lvl>
    <w:lvl w:ilvl="7" w:tplc="3C94886A">
      <w:numFmt w:val="bullet"/>
      <w:lvlText w:val="•"/>
      <w:lvlJc w:val="left"/>
      <w:pPr>
        <w:ind w:left="8674" w:hanging="332"/>
      </w:pPr>
      <w:rPr>
        <w:rFonts w:hint="default"/>
        <w:lang w:val="it-IT" w:eastAsia="it-IT" w:bidi="it-IT"/>
      </w:rPr>
    </w:lvl>
    <w:lvl w:ilvl="8" w:tplc="D44E4482">
      <w:numFmt w:val="bullet"/>
      <w:lvlText w:val="•"/>
      <w:lvlJc w:val="left"/>
      <w:pPr>
        <w:ind w:left="9751" w:hanging="332"/>
      </w:pPr>
      <w:rPr>
        <w:rFonts w:hint="default"/>
        <w:lang w:val="it-IT" w:eastAsia="it-IT" w:bidi="it-IT"/>
      </w:rPr>
    </w:lvl>
  </w:abstractNum>
  <w:abstractNum w:abstractNumId="13">
    <w:nsid w:val="11BD3890"/>
    <w:multiLevelType w:val="hybridMultilevel"/>
    <w:tmpl w:val="4624523A"/>
    <w:lvl w:ilvl="0" w:tplc="03EEFB1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085688"/>
    <w:multiLevelType w:val="hybridMultilevel"/>
    <w:tmpl w:val="AFF6F1A0"/>
    <w:lvl w:ilvl="0" w:tplc="37EE33FC">
      <w:numFmt w:val="bullet"/>
      <w:lvlText w:val="□"/>
      <w:lvlJc w:val="left"/>
      <w:pPr>
        <w:ind w:left="275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B1DCFCBA">
      <w:numFmt w:val="bullet"/>
      <w:lvlText w:val="•"/>
      <w:lvlJc w:val="left"/>
      <w:pPr>
        <w:ind w:left="750" w:hanging="166"/>
      </w:pPr>
      <w:rPr>
        <w:rFonts w:hint="default"/>
        <w:lang w:val="it-IT" w:eastAsia="it-IT" w:bidi="it-IT"/>
      </w:rPr>
    </w:lvl>
    <w:lvl w:ilvl="2" w:tplc="0388BCDE">
      <w:numFmt w:val="bullet"/>
      <w:lvlText w:val="•"/>
      <w:lvlJc w:val="left"/>
      <w:pPr>
        <w:ind w:left="1220" w:hanging="166"/>
      </w:pPr>
      <w:rPr>
        <w:rFonts w:hint="default"/>
        <w:lang w:val="it-IT" w:eastAsia="it-IT" w:bidi="it-IT"/>
      </w:rPr>
    </w:lvl>
    <w:lvl w:ilvl="3" w:tplc="07C43516">
      <w:numFmt w:val="bullet"/>
      <w:lvlText w:val="•"/>
      <w:lvlJc w:val="left"/>
      <w:pPr>
        <w:ind w:left="1690" w:hanging="166"/>
      </w:pPr>
      <w:rPr>
        <w:rFonts w:hint="default"/>
        <w:lang w:val="it-IT" w:eastAsia="it-IT" w:bidi="it-IT"/>
      </w:rPr>
    </w:lvl>
    <w:lvl w:ilvl="4" w:tplc="F334A880">
      <w:numFmt w:val="bullet"/>
      <w:lvlText w:val="•"/>
      <w:lvlJc w:val="left"/>
      <w:pPr>
        <w:ind w:left="2161" w:hanging="166"/>
      </w:pPr>
      <w:rPr>
        <w:rFonts w:hint="default"/>
        <w:lang w:val="it-IT" w:eastAsia="it-IT" w:bidi="it-IT"/>
      </w:rPr>
    </w:lvl>
    <w:lvl w:ilvl="5" w:tplc="A71C4922">
      <w:numFmt w:val="bullet"/>
      <w:lvlText w:val="•"/>
      <w:lvlJc w:val="left"/>
      <w:pPr>
        <w:ind w:left="2631" w:hanging="166"/>
      </w:pPr>
      <w:rPr>
        <w:rFonts w:hint="default"/>
        <w:lang w:val="it-IT" w:eastAsia="it-IT" w:bidi="it-IT"/>
      </w:rPr>
    </w:lvl>
    <w:lvl w:ilvl="6" w:tplc="1A36CA06">
      <w:numFmt w:val="bullet"/>
      <w:lvlText w:val="•"/>
      <w:lvlJc w:val="left"/>
      <w:pPr>
        <w:ind w:left="3101" w:hanging="166"/>
      </w:pPr>
      <w:rPr>
        <w:rFonts w:hint="default"/>
        <w:lang w:val="it-IT" w:eastAsia="it-IT" w:bidi="it-IT"/>
      </w:rPr>
    </w:lvl>
    <w:lvl w:ilvl="7" w:tplc="E158A34C">
      <w:numFmt w:val="bullet"/>
      <w:lvlText w:val="•"/>
      <w:lvlJc w:val="left"/>
      <w:pPr>
        <w:ind w:left="3572" w:hanging="166"/>
      </w:pPr>
      <w:rPr>
        <w:rFonts w:hint="default"/>
        <w:lang w:val="it-IT" w:eastAsia="it-IT" w:bidi="it-IT"/>
      </w:rPr>
    </w:lvl>
    <w:lvl w:ilvl="8" w:tplc="25B03270">
      <w:numFmt w:val="bullet"/>
      <w:lvlText w:val="•"/>
      <w:lvlJc w:val="left"/>
      <w:pPr>
        <w:ind w:left="4042" w:hanging="166"/>
      </w:pPr>
      <w:rPr>
        <w:rFonts w:hint="default"/>
        <w:lang w:val="it-IT" w:eastAsia="it-IT" w:bidi="it-IT"/>
      </w:rPr>
    </w:lvl>
  </w:abstractNum>
  <w:abstractNum w:abstractNumId="15">
    <w:nsid w:val="161F5B28"/>
    <w:multiLevelType w:val="hybridMultilevel"/>
    <w:tmpl w:val="D0E8DFE6"/>
    <w:lvl w:ilvl="0" w:tplc="0BECC7C4">
      <w:numFmt w:val="bullet"/>
      <w:lvlText w:val="□"/>
      <w:lvlJc w:val="left"/>
      <w:pPr>
        <w:ind w:left="275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477E3CE2">
      <w:numFmt w:val="bullet"/>
      <w:lvlText w:val="•"/>
      <w:lvlJc w:val="left"/>
      <w:pPr>
        <w:ind w:left="757" w:hanging="166"/>
      </w:pPr>
      <w:rPr>
        <w:rFonts w:hint="default"/>
        <w:lang w:val="it-IT" w:eastAsia="it-IT" w:bidi="it-IT"/>
      </w:rPr>
    </w:lvl>
    <w:lvl w:ilvl="2" w:tplc="1B0A9F5E">
      <w:numFmt w:val="bullet"/>
      <w:lvlText w:val="•"/>
      <w:lvlJc w:val="left"/>
      <w:pPr>
        <w:ind w:left="1234" w:hanging="166"/>
      </w:pPr>
      <w:rPr>
        <w:rFonts w:hint="default"/>
        <w:lang w:val="it-IT" w:eastAsia="it-IT" w:bidi="it-IT"/>
      </w:rPr>
    </w:lvl>
    <w:lvl w:ilvl="3" w:tplc="7C068802">
      <w:numFmt w:val="bullet"/>
      <w:lvlText w:val="•"/>
      <w:lvlJc w:val="left"/>
      <w:pPr>
        <w:ind w:left="1711" w:hanging="166"/>
      </w:pPr>
      <w:rPr>
        <w:rFonts w:hint="default"/>
        <w:lang w:val="it-IT" w:eastAsia="it-IT" w:bidi="it-IT"/>
      </w:rPr>
    </w:lvl>
    <w:lvl w:ilvl="4" w:tplc="3B801AC0">
      <w:numFmt w:val="bullet"/>
      <w:lvlText w:val="•"/>
      <w:lvlJc w:val="left"/>
      <w:pPr>
        <w:ind w:left="2188" w:hanging="166"/>
      </w:pPr>
      <w:rPr>
        <w:rFonts w:hint="default"/>
        <w:lang w:val="it-IT" w:eastAsia="it-IT" w:bidi="it-IT"/>
      </w:rPr>
    </w:lvl>
    <w:lvl w:ilvl="5" w:tplc="A82062EA">
      <w:numFmt w:val="bullet"/>
      <w:lvlText w:val="•"/>
      <w:lvlJc w:val="left"/>
      <w:pPr>
        <w:ind w:left="2665" w:hanging="166"/>
      </w:pPr>
      <w:rPr>
        <w:rFonts w:hint="default"/>
        <w:lang w:val="it-IT" w:eastAsia="it-IT" w:bidi="it-IT"/>
      </w:rPr>
    </w:lvl>
    <w:lvl w:ilvl="6" w:tplc="09F45708">
      <w:numFmt w:val="bullet"/>
      <w:lvlText w:val="•"/>
      <w:lvlJc w:val="left"/>
      <w:pPr>
        <w:ind w:left="3142" w:hanging="166"/>
      </w:pPr>
      <w:rPr>
        <w:rFonts w:hint="default"/>
        <w:lang w:val="it-IT" w:eastAsia="it-IT" w:bidi="it-IT"/>
      </w:rPr>
    </w:lvl>
    <w:lvl w:ilvl="7" w:tplc="670484DE">
      <w:numFmt w:val="bullet"/>
      <w:lvlText w:val="•"/>
      <w:lvlJc w:val="left"/>
      <w:pPr>
        <w:ind w:left="3619" w:hanging="166"/>
      </w:pPr>
      <w:rPr>
        <w:rFonts w:hint="default"/>
        <w:lang w:val="it-IT" w:eastAsia="it-IT" w:bidi="it-IT"/>
      </w:rPr>
    </w:lvl>
    <w:lvl w:ilvl="8" w:tplc="BD9206E4">
      <w:numFmt w:val="bullet"/>
      <w:lvlText w:val="•"/>
      <w:lvlJc w:val="left"/>
      <w:pPr>
        <w:ind w:left="4096" w:hanging="166"/>
      </w:pPr>
      <w:rPr>
        <w:rFonts w:hint="default"/>
        <w:lang w:val="it-IT" w:eastAsia="it-IT" w:bidi="it-IT"/>
      </w:rPr>
    </w:lvl>
  </w:abstractNum>
  <w:abstractNum w:abstractNumId="16">
    <w:nsid w:val="24464A9C"/>
    <w:multiLevelType w:val="hybridMultilevel"/>
    <w:tmpl w:val="4478235E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70405B6"/>
    <w:multiLevelType w:val="hybridMultilevel"/>
    <w:tmpl w:val="7D34B444"/>
    <w:lvl w:ilvl="0" w:tplc="1F1CC294">
      <w:numFmt w:val="bullet"/>
      <w:lvlText w:val="□"/>
      <w:lvlJc w:val="left"/>
      <w:pPr>
        <w:ind w:left="321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5A62C156">
      <w:numFmt w:val="bullet"/>
      <w:lvlText w:val="•"/>
      <w:lvlJc w:val="left"/>
      <w:pPr>
        <w:ind w:left="786" w:hanging="166"/>
      </w:pPr>
      <w:rPr>
        <w:rFonts w:hint="default"/>
        <w:lang w:val="it-IT" w:eastAsia="it-IT" w:bidi="it-IT"/>
      </w:rPr>
    </w:lvl>
    <w:lvl w:ilvl="2" w:tplc="973AFA1E">
      <w:numFmt w:val="bullet"/>
      <w:lvlText w:val="•"/>
      <w:lvlJc w:val="left"/>
      <w:pPr>
        <w:ind w:left="1252" w:hanging="166"/>
      </w:pPr>
      <w:rPr>
        <w:rFonts w:hint="default"/>
        <w:lang w:val="it-IT" w:eastAsia="it-IT" w:bidi="it-IT"/>
      </w:rPr>
    </w:lvl>
    <w:lvl w:ilvl="3" w:tplc="FCDA0584">
      <w:numFmt w:val="bullet"/>
      <w:lvlText w:val="•"/>
      <w:lvlJc w:val="left"/>
      <w:pPr>
        <w:ind w:left="1718" w:hanging="166"/>
      </w:pPr>
      <w:rPr>
        <w:rFonts w:hint="default"/>
        <w:lang w:val="it-IT" w:eastAsia="it-IT" w:bidi="it-IT"/>
      </w:rPr>
    </w:lvl>
    <w:lvl w:ilvl="4" w:tplc="F934059E">
      <w:numFmt w:val="bullet"/>
      <w:lvlText w:val="•"/>
      <w:lvlJc w:val="left"/>
      <w:pPr>
        <w:ind w:left="2185" w:hanging="166"/>
      </w:pPr>
      <w:rPr>
        <w:rFonts w:hint="default"/>
        <w:lang w:val="it-IT" w:eastAsia="it-IT" w:bidi="it-IT"/>
      </w:rPr>
    </w:lvl>
    <w:lvl w:ilvl="5" w:tplc="E5603F66">
      <w:numFmt w:val="bullet"/>
      <w:lvlText w:val="•"/>
      <w:lvlJc w:val="left"/>
      <w:pPr>
        <w:ind w:left="2651" w:hanging="166"/>
      </w:pPr>
      <w:rPr>
        <w:rFonts w:hint="default"/>
        <w:lang w:val="it-IT" w:eastAsia="it-IT" w:bidi="it-IT"/>
      </w:rPr>
    </w:lvl>
    <w:lvl w:ilvl="6" w:tplc="806E8D26">
      <w:numFmt w:val="bullet"/>
      <w:lvlText w:val="•"/>
      <w:lvlJc w:val="left"/>
      <w:pPr>
        <w:ind w:left="3117" w:hanging="166"/>
      </w:pPr>
      <w:rPr>
        <w:rFonts w:hint="default"/>
        <w:lang w:val="it-IT" w:eastAsia="it-IT" w:bidi="it-IT"/>
      </w:rPr>
    </w:lvl>
    <w:lvl w:ilvl="7" w:tplc="60BA3C76">
      <w:numFmt w:val="bullet"/>
      <w:lvlText w:val="•"/>
      <w:lvlJc w:val="left"/>
      <w:pPr>
        <w:ind w:left="3584" w:hanging="166"/>
      </w:pPr>
      <w:rPr>
        <w:rFonts w:hint="default"/>
        <w:lang w:val="it-IT" w:eastAsia="it-IT" w:bidi="it-IT"/>
      </w:rPr>
    </w:lvl>
    <w:lvl w:ilvl="8" w:tplc="E01E6FCC">
      <w:numFmt w:val="bullet"/>
      <w:lvlText w:val="•"/>
      <w:lvlJc w:val="left"/>
      <w:pPr>
        <w:ind w:left="4050" w:hanging="166"/>
      </w:pPr>
      <w:rPr>
        <w:rFonts w:hint="default"/>
        <w:lang w:val="it-IT" w:eastAsia="it-IT" w:bidi="it-IT"/>
      </w:rPr>
    </w:lvl>
  </w:abstractNum>
  <w:abstractNum w:abstractNumId="18">
    <w:nsid w:val="2854647A"/>
    <w:multiLevelType w:val="hybridMultilevel"/>
    <w:tmpl w:val="3CDE7D8C"/>
    <w:lvl w:ilvl="0" w:tplc="C6740B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3D525E"/>
    <w:multiLevelType w:val="hybridMultilevel"/>
    <w:tmpl w:val="4ED4820C"/>
    <w:lvl w:ilvl="0" w:tplc="AD506F2A">
      <w:start w:val="320"/>
      <w:numFmt w:val="decimal"/>
      <w:lvlText w:val="%1"/>
      <w:lvlJc w:val="left"/>
      <w:pPr>
        <w:ind w:left="107" w:hanging="404"/>
      </w:pPr>
      <w:rPr>
        <w:rFonts w:ascii="Trebuchet MS" w:eastAsia="Trebuchet MS" w:hAnsi="Trebuchet MS" w:cs="Trebuchet MS" w:hint="default"/>
        <w:b/>
        <w:bCs/>
        <w:spacing w:val="-1"/>
        <w:w w:val="86"/>
        <w:sz w:val="20"/>
        <w:szCs w:val="20"/>
        <w:lang w:val="it-IT" w:eastAsia="it-IT" w:bidi="it-IT"/>
      </w:rPr>
    </w:lvl>
    <w:lvl w:ilvl="1" w:tplc="04F46764">
      <w:numFmt w:val="bullet"/>
      <w:lvlText w:val="•"/>
      <w:lvlJc w:val="left"/>
      <w:pPr>
        <w:ind w:left="567" w:hanging="404"/>
      </w:pPr>
      <w:rPr>
        <w:rFonts w:hint="default"/>
        <w:lang w:val="it-IT" w:eastAsia="it-IT" w:bidi="it-IT"/>
      </w:rPr>
    </w:lvl>
    <w:lvl w:ilvl="2" w:tplc="E3D052BC">
      <w:numFmt w:val="bullet"/>
      <w:lvlText w:val="•"/>
      <w:lvlJc w:val="left"/>
      <w:pPr>
        <w:ind w:left="1035" w:hanging="404"/>
      </w:pPr>
      <w:rPr>
        <w:rFonts w:hint="default"/>
        <w:lang w:val="it-IT" w:eastAsia="it-IT" w:bidi="it-IT"/>
      </w:rPr>
    </w:lvl>
    <w:lvl w:ilvl="3" w:tplc="899802C0">
      <w:numFmt w:val="bullet"/>
      <w:lvlText w:val="•"/>
      <w:lvlJc w:val="left"/>
      <w:pPr>
        <w:ind w:left="1503" w:hanging="404"/>
      </w:pPr>
      <w:rPr>
        <w:rFonts w:hint="default"/>
        <w:lang w:val="it-IT" w:eastAsia="it-IT" w:bidi="it-IT"/>
      </w:rPr>
    </w:lvl>
    <w:lvl w:ilvl="4" w:tplc="CA34AF72">
      <w:numFmt w:val="bullet"/>
      <w:lvlText w:val="•"/>
      <w:lvlJc w:val="left"/>
      <w:pPr>
        <w:ind w:left="1970" w:hanging="404"/>
      </w:pPr>
      <w:rPr>
        <w:rFonts w:hint="default"/>
        <w:lang w:val="it-IT" w:eastAsia="it-IT" w:bidi="it-IT"/>
      </w:rPr>
    </w:lvl>
    <w:lvl w:ilvl="5" w:tplc="257EA366">
      <w:numFmt w:val="bullet"/>
      <w:lvlText w:val="•"/>
      <w:lvlJc w:val="left"/>
      <w:pPr>
        <w:ind w:left="2438" w:hanging="404"/>
      </w:pPr>
      <w:rPr>
        <w:rFonts w:hint="default"/>
        <w:lang w:val="it-IT" w:eastAsia="it-IT" w:bidi="it-IT"/>
      </w:rPr>
    </w:lvl>
    <w:lvl w:ilvl="6" w:tplc="1408E64E">
      <w:numFmt w:val="bullet"/>
      <w:lvlText w:val="•"/>
      <w:lvlJc w:val="left"/>
      <w:pPr>
        <w:ind w:left="2906" w:hanging="404"/>
      </w:pPr>
      <w:rPr>
        <w:rFonts w:hint="default"/>
        <w:lang w:val="it-IT" w:eastAsia="it-IT" w:bidi="it-IT"/>
      </w:rPr>
    </w:lvl>
    <w:lvl w:ilvl="7" w:tplc="DF00AD66">
      <w:numFmt w:val="bullet"/>
      <w:lvlText w:val="•"/>
      <w:lvlJc w:val="left"/>
      <w:pPr>
        <w:ind w:left="3373" w:hanging="404"/>
      </w:pPr>
      <w:rPr>
        <w:rFonts w:hint="default"/>
        <w:lang w:val="it-IT" w:eastAsia="it-IT" w:bidi="it-IT"/>
      </w:rPr>
    </w:lvl>
    <w:lvl w:ilvl="8" w:tplc="952EB490">
      <w:numFmt w:val="bullet"/>
      <w:lvlText w:val="•"/>
      <w:lvlJc w:val="left"/>
      <w:pPr>
        <w:ind w:left="3841" w:hanging="404"/>
      </w:pPr>
      <w:rPr>
        <w:rFonts w:hint="default"/>
        <w:lang w:val="it-IT" w:eastAsia="it-IT" w:bidi="it-IT"/>
      </w:rPr>
    </w:lvl>
  </w:abstractNum>
  <w:abstractNum w:abstractNumId="20">
    <w:nsid w:val="2A890C35"/>
    <w:multiLevelType w:val="hybridMultilevel"/>
    <w:tmpl w:val="221CEDE4"/>
    <w:lvl w:ilvl="0" w:tplc="FA4E17CE">
      <w:start w:val="2"/>
      <w:numFmt w:val="decimal"/>
      <w:lvlText w:val="%1)"/>
      <w:lvlJc w:val="left"/>
      <w:pPr>
        <w:ind w:left="469" w:hanging="360"/>
      </w:pPr>
      <w:rPr>
        <w:rFonts w:ascii="Arial" w:eastAsia="Arial" w:hAnsi="Arial" w:cs="Arial" w:hint="default"/>
        <w:spacing w:val="-1"/>
        <w:w w:val="91"/>
        <w:sz w:val="18"/>
        <w:szCs w:val="18"/>
        <w:lang w:val="it-IT" w:eastAsia="it-IT" w:bidi="it-IT"/>
      </w:rPr>
    </w:lvl>
    <w:lvl w:ilvl="1" w:tplc="85FCB574">
      <w:numFmt w:val="bullet"/>
      <w:lvlText w:val="•"/>
      <w:lvlJc w:val="left"/>
      <w:pPr>
        <w:ind w:left="912" w:hanging="360"/>
      </w:pPr>
      <w:rPr>
        <w:rFonts w:hint="default"/>
        <w:lang w:val="it-IT" w:eastAsia="it-IT" w:bidi="it-IT"/>
      </w:rPr>
    </w:lvl>
    <w:lvl w:ilvl="2" w:tplc="C8948A8A">
      <w:numFmt w:val="bullet"/>
      <w:lvlText w:val="•"/>
      <w:lvlJc w:val="left"/>
      <w:pPr>
        <w:ind w:left="1364" w:hanging="360"/>
      </w:pPr>
      <w:rPr>
        <w:rFonts w:hint="default"/>
        <w:lang w:val="it-IT" w:eastAsia="it-IT" w:bidi="it-IT"/>
      </w:rPr>
    </w:lvl>
    <w:lvl w:ilvl="3" w:tplc="6E1A7A20">
      <w:numFmt w:val="bullet"/>
      <w:lvlText w:val="•"/>
      <w:lvlJc w:val="left"/>
      <w:pPr>
        <w:ind w:left="1816" w:hanging="360"/>
      </w:pPr>
      <w:rPr>
        <w:rFonts w:hint="default"/>
        <w:lang w:val="it-IT" w:eastAsia="it-IT" w:bidi="it-IT"/>
      </w:rPr>
    </w:lvl>
    <w:lvl w:ilvl="4" w:tplc="85C8EE1A">
      <w:numFmt w:val="bullet"/>
      <w:lvlText w:val="•"/>
      <w:lvlJc w:val="left"/>
      <w:pPr>
        <w:ind w:left="2269" w:hanging="360"/>
      </w:pPr>
      <w:rPr>
        <w:rFonts w:hint="default"/>
        <w:lang w:val="it-IT" w:eastAsia="it-IT" w:bidi="it-IT"/>
      </w:rPr>
    </w:lvl>
    <w:lvl w:ilvl="5" w:tplc="2580E512">
      <w:numFmt w:val="bullet"/>
      <w:lvlText w:val="•"/>
      <w:lvlJc w:val="left"/>
      <w:pPr>
        <w:ind w:left="2721" w:hanging="360"/>
      </w:pPr>
      <w:rPr>
        <w:rFonts w:hint="default"/>
        <w:lang w:val="it-IT" w:eastAsia="it-IT" w:bidi="it-IT"/>
      </w:rPr>
    </w:lvl>
    <w:lvl w:ilvl="6" w:tplc="826AB532">
      <w:numFmt w:val="bullet"/>
      <w:lvlText w:val="•"/>
      <w:lvlJc w:val="left"/>
      <w:pPr>
        <w:ind w:left="3173" w:hanging="360"/>
      </w:pPr>
      <w:rPr>
        <w:rFonts w:hint="default"/>
        <w:lang w:val="it-IT" w:eastAsia="it-IT" w:bidi="it-IT"/>
      </w:rPr>
    </w:lvl>
    <w:lvl w:ilvl="7" w:tplc="D1204BAA">
      <w:numFmt w:val="bullet"/>
      <w:lvlText w:val="•"/>
      <w:lvlJc w:val="left"/>
      <w:pPr>
        <w:ind w:left="3626" w:hanging="360"/>
      </w:pPr>
      <w:rPr>
        <w:rFonts w:hint="default"/>
        <w:lang w:val="it-IT" w:eastAsia="it-IT" w:bidi="it-IT"/>
      </w:rPr>
    </w:lvl>
    <w:lvl w:ilvl="8" w:tplc="33768910">
      <w:numFmt w:val="bullet"/>
      <w:lvlText w:val="•"/>
      <w:lvlJc w:val="left"/>
      <w:pPr>
        <w:ind w:left="4078" w:hanging="360"/>
      </w:pPr>
      <w:rPr>
        <w:rFonts w:hint="default"/>
        <w:lang w:val="it-IT" w:eastAsia="it-IT" w:bidi="it-IT"/>
      </w:rPr>
    </w:lvl>
  </w:abstractNum>
  <w:abstractNum w:abstractNumId="21">
    <w:nsid w:val="384A3459"/>
    <w:multiLevelType w:val="hybridMultilevel"/>
    <w:tmpl w:val="F4E44ED2"/>
    <w:lvl w:ilvl="0" w:tplc="3AA2B97C">
      <w:numFmt w:val="bullet"/>
      <w:lvlText w:val="□"/>
      <w:lvlJc w:val="left"/>
      <w:pPr>
        <w:ind w:left="321" w:hanging="21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78A24B58">
      <w:numFmt w:val="bullet"/>
      <w:lvlText w:val="•"/>
      <w:lvlJc w:val="left"/>
      <w:pPr>
        <w:ind w:left="793" w:hanging="212"/>
      </w:pPr>
      <w:rPr>
        <w:rFonts w:hint="default"/>
        <w:lang w:val="it-IT" w:eastAsia="it-IT" w:bidi="it-IT"/>
      </w:rPr>
    </w:lvl>
    <w:lvl w:ilvl="2" w:tplc="BF1C4014">
      <w:numFmt w:val="bullet"/>
      <w:lvlText w:val="•"/>
      <w:lvlJc w:val="left"/>
      <w:pPr>
        <w:ind w:left="1266" w:hanging="212"/>
      </w:pPr>
      <w:rPr>
        <w:rFonts w:hint="default"/>
        <w:lang w:val="it-IT" w:eastAsia="it-IT" w:bidi="it-IT"/>
      </w:rPr>
    </w:lvl>
    <w:lvl w:ilvl="3" w:tplc="D4B4B8C2">
      <w:numFmt w:val="bullet"/>
      <w:lvlText w:val="•"/>
      <w:lvlJc w:val="left"/>
      <w:pPr>
        <w:ind w:left="1739" w:hanging="212"/>
      </w:pPr>
      <w:rPr>
        <w:rFonts w:hint="default"/>
        <w:lang w:val="it-IT" w:eastAsia="it-IT" w:bidi="it-IT"/>
      </w:rPr>
    </w:lvl>
    <w:lvl w:ilvl="4" w:tplc="70AC056C">
      <w:numFmt w:val="bullet"/>
      <w:lvlText w:val="•"/>
      <w:lvlJc w:val="left"/>
      <w:pPr>
        <w:ind w:left="2212" w:hanging="212"/>
      </w:pPr>
      <w:rPr>
        <w:rFonts w:hint="default"/>
        <w:lang w:val="it-IT" w:eastAsia="it-IT" w:bidi="it-IT"/>
      </w:rPr>
    </w:lvl>
    <w:lvl w:ilvl="5" w:tplc="467A3F6C">
      <w:numFmt w:val="bullet"/>
      <w:lvlText w:val="•"/>
      <w:lvlJc w:val="left"/>
      <w:pPr>
        <w:ind w:left="2685" w:hanging="212"/>
      </w:pPr>
      <w:rPr>
        <w:rFonts w:hint="default"/>
        <w:lang w:val="it-IT" w:eastAsia="it-IT" w:bidi="it-IT"/>
      </w:rPr>
    </w:lvl>
    <w:lvl w:ilvl="6" w:tplc="9BE880E2">
      <w:numFmt w:val="bullet"/>
      <w:lvlText w:val="•"/>
      <w:lvlJc w:val="left"/>
      <w:pPr>
        <w:ind w:left="3158" w:hanging="212"/>
      </w:pPr>
      <w:rPr>
        <w:rFonts w:hint="default"/>
        <w:lang w:val="it-IT" w:eastAsia="it-IT" w:bidi="it-IT"/>
      </w:rPr>
    </w:lvl>
    <w:lvl w:ilvl="7" w:tplc="E2403E88">
      <w:numFmt w:val="bullet"/>
      <w:lvlText w:val="•"/>
      <w:lvlJc w:val="left"/>
      <w:pPr>
        <w:ind w:left="3631" w:hanging="212"/>
      </w:pPr>
      <w:rPr>
        <w:rFonts w:hint="default"/>
        <w:lang w:val="it-IT" w:eastAsia="it-IT" w:bidi="it-IT"/>
      </w:rPr>
    </w:lvl>
    <w:lvl w:ilvl="8" w:tplc="3716D5C4">
      <w:numFmt w:val="bullet"/>
      <w:lvlText w:val="•"/>
      <w:lvlJc w:val="left"/>
      <w:pPr>
        <w:ind w:left="4104" w:hanging="212"/>
      </w:pPr>
      <w:rPr>
        <w:rFonts w:hint="default"/>
        <w:lang w:val="it-IT" w:eastAsia="it-IT" w:bidi="it-IT"/>
      </w:rPr>
    </w:lvl>
  </w:abstractNum>
  <w:abstractNum w:abstractNumId="22">
    <w:nsid w:val="3B3221E7"/>
    <w:multiLevelType w:val="hybridMultilevel"/>
    <w:tmpl w:val="AE5A3D14"/>
    <w:lvl w:ilvl="0" w:tplc="73E6BEC2">
      <w:numFmt w:val="bullet"/>
      <w:lvlText w:val="-"/>
      <w:lvlJc w:val="left"/>
      <w:pPr>
        <w:ind w:left="468" w:hanging="361"/>
      </w:pPr>
      <w:rPr>
        <w:rFonts w:ascii="Arial" w:eastAsia="Arial" w:hAnsi="Arial" w:cs="Arial" w:hint="default"/>
        <w:w w:val="91"/>
        <w:sz w:val="20"/>
        <w:szCs w:val="20"/>
        <w:lang w:val="it-IT" w:eastAsia="it-IT" w:bidi="it-IT"/>
      </w:rPr>
    </w:lvl>
    <w:lvl w:ilvl="1" w:tplc="A32C6674">
      <w:numFmt w:val="bullet"/>
      <w:lvlText w:val="•"/>
      <w:lvlJc w:val="left"/>
      <w:pPr>
        <w:ind w:left="891" w:hanging="361"/>
      </w:pPr>
      <w:rPr>
        <w:rFonts w:hint="default"/>
        <w:lang w:val="it-IT" w:eastAsia="it-IT" w:bidi="it-IT"/>
      </w:rPr>
    </w:lvl>
    <w:lvl w:ilvl="2" w:tplc="FA423A30">
      <w:numFmt w:val="bullet"/>
      <w:lvlText w:val="•"/>
      <w:lvlJc w:val="left"/>
      <w:pPr>
        <w:ind w:left="1323" w:hanging="361"/>
      </w:pPr>
      <w:rPr>
        <w:rFonts w:hint="default"/>
        <w:lang w:val="it-IT" w:eastAsia="it-IT" w:bidi="it-IT"/>
      </w:rPr>
    </w:lvl>
    <w:lvl w:ilvl="3" w:tplc="C6682D92">
      <w:numFmt w:val="bullet"/>
      <w:lvlText w:val="•"/>
      <w:lvlJc w:val="left"/>
      <w:pPr>
        <w:ind w:left="1755" w:hanging="361"/>
      </w:pPr>
      <w:rPr>
        <w:rFonts w:hint="default"/>
        <w:lang w:val="it-IT" w:eastAsia="it-IT" w:bidi="it-IT"/>
      </w:rPr>
    </w:lvl>
    <w:lvl w:ilvl="4" w:tplc="B8702916">
      <w:numFmt w:val="bullet"/>
      <w:lvlText w:val="•"/>
      <w:lvlJc w:val="left"/>
      <w:pPr>
        <w:ind w:left="2186" w:hanging="361"/>
      </w:pPr>
      <w:rPr>
        <w:rFonts w:hint="default"/>
        <w:lang w:val="it-IT" w:eastAsia="it-IT" w:bidi="it-IT"/>
      </w:rPr>
    </w:lvl>
    <w:lvl w:ilvl="5" w:tplc="BF6064DC">
      <w:numFmt w:val="bullet"/>
      <w:lvlText w:val="•"/>
      <w:lvlJc w:val="left"/>
      <w:pPr>
        <w:ind w:left="2618" w:hanging="361"/>
      </w:pPr>
      <w:rPr>
        <w:rFonts w:hint="default"/>
        <w:lang w:val="it-IT" w:eastAsia="it-IT" w:bidi="it-IT"/>
      </w:rPr>
    </w:lvl>
    <w:lvl w:ilvl="6" w:tplc="CF38419A">
      <w:numFmt w:val="bullet"/>
      <w:lvlText w:val="•"/>
      <w:lvlJc w:val="left"/>
      <w:pPr>
        <w:ind w:left="3050" w:hanging="361"/>
      </w:pPr>
      <w:rPr>
        <w:rFonts w:hint="default"/>
        <w:lang w:val="it-IT" w:eastAsia="it-IT" w:bidi="it-IT"/>
      </w:rPr>
    </w:lvl>
    <w:lvl w:ilvl="7" w:tplc="1BFE249A">
      <w:numFmt w:val="bullet"/>
      <w:lvlText w:val="•"/>
      <w:lvlJc w:val="left"/>
      <w:pPr>
        <w:ind w:left="3481" w:hanging="361"/>
      </w:pPr>
      <w:rPr>
        <w:rFonts w:hint="default"/>
        <w:lang w:val="it-IT" w:eastAsia="it-IT" w:bidi="it-IT"/>
      </w:rPr>
    </w:lvl>
    <w:lvl w:ilvl="8" w:tplc="6D64129A">
      <w:numFmt w:val="bullet"/>
      <w:lvlText w:val="•"/>
      <w:lvlJc w:val="left"/>
      <w:pPr>
        <w:ind w:left="3913" w:hanging="361"/>
      </w:pPr>
      <w:rPr>
        <w:rFonts w:hint="default"/>
        <w:lang w:val="it-IT" w:eastAsia="it-IT" w:bidi="it-IT"/>
      </w:rPr>
    </w:lvl>
  </w:abstractNum>
  <w:abstractNum w:abstractNumId="23">
    <w:nsid w:val="3CB82980"/>
    <w:multiLevelType w:val="hybridMultilevel"/>
    <w:tmpl w:val="7B04A3C2"/>
    <w:lvl w:ilvl="0" w:tplc="BE16D61A">
      <w:numFmt w:val="bullet"/>
      <w:lvlText w:val="□"/>
      <w:lvlJc w:val="left"/>
      <w:pPr>
        <w:ind w:left="275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63345446">
      <w:numFmt w:val="bullet"/>
      <w:lvlText w:val="•"/>
      <w:lvlJc w:val="left"/>
      <w:pPr>
        <w:ind w:left="757" w:hanging="166"/>
      </w:pPr>
      <w:rPr>
        <w:rFonts w:hint="default"/>
        <w:lang w:val="it-IT" w:eastAsia="it-IT" w:bidi="it-IT"/>
      </w:rPr>
    </w:lvl>
    <w:lvl w:ilvl="2" w:tplc="7A9C40C8">
      <w:numFmt w:val="bullet"/>
      <w:lvlText w:val="•"/>
      <w:lvlJc w:val="left"/>
      <w:pPr>
        <w:ind w:left="1234" w:hanging="166"/>
      </w:pPr>
      <w:rPr>
        <w:rFonts w:hint="default"/>
        <w:lang w:val="it-IT" w:eastAsia="it-IT" w:bidi="it-IT"/>
      </w:rPr>
    </w:lvl>
    <w:lvl w:ilvl="3" w:tplc="8A8C9808">
      <w:numFmt w:val="bullet"/>
      <w:lvlText w:val="•"/>
      <w:lvlJc w:val="left"/>
      <w:pPr>
        <w:ind w:left="1711" w:hanging="166"/>
      </w:pPr>
      <w:rPr>
        <w:rFonts w:hint="default"/>
        <w:lang w:val="it-IT" w:eastAsia="it-IT" w:bidi="it-IT"/>
      </w:rPr>
    </w:lvl>
    <w:lvl w:ilvl="4" w:tplc="195AE506">
      <w:numFmt w:val="bullet"/>
      <w:lvlText w:val="•"/>
      <w:lvlJc w:val="left"/>
      <w:pPr>
        <w:ind w:left="2188" w:hanging="166"/>
      </w:pPr>
      <w:rPr>
        <w:rFonts w:hint="default"/>
        <w:lang w:val="it-IT" w:eastAsia="it-IT" w:bidi="it-IT"/>
      </w:rPr>
    </w:lvl>
    <w:lvl w:ilvl="5" w:tplc="B4BACD14">
      <w:numFmt w:val="bullet"/>
      <w:lvlText w:val="•"/>
      <w:lvlJc w:val="left"/>
      <w:pPr>
        <w:ind w:left="2665" w:hanging="166"/>
      </w:pPr>
      <w:rPr>
        <w:rFonts w:hint="default"/>
        <w:lang w:val="it-IT" w:eastAsia="it-IT" w:bidi="it-IT"/>
      </w:rPr>
    </w:lvl>
    <w:lvl w:ilvl="6" w:tplc="0B02990E">
      <w:numFmt w:val="bullet"/>
      <w:lvlText w:val="•"/>
      <w:lvlJc w:val="left"/>
      <w:pPr>
        <w:ind w:left="3142" w:hanging="166"/>
      </w:pPr>
      <w:rPr>
        <w:rFonts w:hint="default"/>
        <w:lang w:val="it-IT" w:eastAsia="it-IT" w:bidi="it-IT"/>
      </w:rPr>
    </w:lvl>
    <w:lvl w:ilvl="7" w:tplc="4CBC54D8">
      <w:numFmt w:val="bullet"/>
      <w:lvlText w:val="•"/>
      <w:lvlJc w:val="left"/>
      <w:pPr>
        <w:ind w:left="3619" w:hanging="166"/>
      </w:pPr>
      <w:rPr>
        <w:rFonts w:hint="default"/>
        <w:lang w:val="it-IT" w:eastAsia="it-IT" w:bidi="it-IT"/>
      </w:rPr>
    </w:lvl>
    <w:lvl w:ilvl="8" w:tplc="7A4A00E8">
      <w:numFmt w:val="bullet"/>
      <w:lvlText w:val="•"/>
      <w:lvlJc w:val="left"/>
      <w:pPr>
        <w:ind w:left="4096" w:hanging="166"/>
      </w:pPr>
      <w:rPr>
        <w:rFonts w:hint="default"/>
        <w:lang w:val="it-IT" w:eastAsia="it-IT" w:bidi="it-IT"/>
      </w:rPr>
    </w:lvl>
  </w:abstractNum>
  <w:abstractNum w:abstractNumId="24">
    <w:nsid w:val="3D7C6C71"/>
    <w:multiLevelType w:val="hybridMultilevel"/>
    <w:tmpl w:val="DDAA3E04"/>
    <w:lvl w:ilvl="0" w:tplc="A0A6A2D2">
      <w:numFmt w:val="bullet"/>
      <w:lvlText w:val="-"/>
      <w:lvlJc w:val="left"/>
      <w:pPr>
        <w:ind w:left="453" w:hanging="361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F452A438">
      <w:numFmt w:val="bullet"/>
      <w:lvlText w:val="•"/>
      <w:lvlJc w:val="left"/>
      <w:pPr>
        <w:ind w:left="877" w:hanging="361"/>
      </w:pPr>
      <w:rPr>
        <w:rFonts w:hint="default"/>
        <w:lang w:val="it-IT" w:eastAsia="it-IT" w:bidi="it-IT"/>
      </w:rPr>
    </w:lvl>
    <w:lvl w:ilvl="2" w:tplc="96106364">
      <w:numFmt w:val="bullet"/>
      <w:lvlText w:val="•"/>
      <w:lvlJc w:val="left"/>
      <w:pPr>
        <w:ind w:left="1295" w:hanging="361"/>
      </w:pPr>
      <w:rPr>
        <w:rFonts w:hint="default"/>
        <w:lang w:val="it-IT" w:eastAsia="it-IT" w:bidi="it-IT"/>
      </w:rPr>
    </w:lvl>
    <w:lvl w:ilvl="3" w:tplc="7C96268E">
      <w:numFmt w:val="bullet"/>
      <w:lvlText w:val="•"/>
      <w:lvlJc w:val="left"/>
      <w:pPr>
        <w:ind w:left="1712" w:hanging="361"/>
      </w:pPr>
      <w:rPr>
        <w:rFonts w:hint="default"/>
        <w:lang w:val="it-IT" w:eastAsia="it-IT" w:bidi="it-IT"/>
      </w:rPr>
    </w:lvl>
    <w:lvl w:ilvl="4" w:tplc="70E68230">
      <w:numFmt w:val="bullet"/>
      <w:lvlText w:val="•"/>
      <w:lvlJc w:val="left"/>
      <w:pPr>
        <w:ind w:left="2130" w:hanging="361"/>
      </w:pPr>
      <w:rPr>
        <w:rFonts w:hint="default"/>
        <w:lang w:val="it-IT" w:eastAsia="it-IT" w:bidi="it-IT"/>
      </w:rPr>
    </w:lvl>
    <w:lvl w:ilvl="5" w:tplc="0B0C3048">
      <w:numFmt w:val="bullet"/>
      <w:lvlText w:val="•"/>
      <w:lvlJc w:val="left"/>
      <w:pPr>
        <w:ind w:left="2547" w:hanging="361"/>
      </w:pPr>
      <w:rPr>
        <w:rFonts w:hint="default"/>
        <w:lang w:val="it-IT" w:eastAsia="it-IT" w:bidi="it-IT"/>
      </w:rPr>
    </w:lvl>
    <w:lvl w:ilvl="6" w:tplc="82E2A8A4">
      <w:numFmt w:val="bullet"/>
      <w:lvlText w:val="•"/>
      <w:lvlJc w:val="left"/>
      <w:pPr>
        <w:ind w:left="2965" w:hanging="361"/>
      </w:pPr>
      <w:rPr>
        <w:rFonts w:hint="default"/>
        <w:lang w:val="it-IT" w:eastAsia="it-IT" w:bidi="it-IT"/>
      </w:rPr>
    </w:lvl>
    <w:lvl w:ilvl="7" w:tplc="0F7A291C">
      <w:numFmt w:val="bullet"/>
      <w:lvlText w:val="•"/>
      <w:lvlJc w:val="left"/>
      <w:pPr>
        <w:ind w:left="3382" w:hanging="361"/>
      </w:pPr>
      <w:rPr>
        <w:rFonts w:hint="default"/>
        <w:lang w:val="it-IT" w:eastAsia="it-IT" w:bidi="it-IT"/>
      </w:rPr>
    </w:lvl>
    <w:lvl w:ilvl="8" w:tplc="72A493C4">
      <w:numFmt w:val="bullet"/>
      <w:lvlText w:val="•"/>
      <w:lvlJc w:val="left"/>
      <w:pPr>
        <w:ind w:left="3800" w:hanging="361"/>
      </w:pPr>
      <w:rPr>
        <w:rFonts w:hint="default"/>
        <w:lang w:val="it-IT" w:eastAsia="it-IT" w:bidi="it-IT"/>
      </w:rPr>
    </w:lvl>
  </w:abstractNum>
  <w:abstractNum w:abstractNumId="25">
    <w:nsid w:val="43346DD6"/>
    <w:multiLevelType w:val="hybridMultilevel"/>
    <w:tmpl w:val="ED9AD614"/>
    <w:lvl w:ilvl="0" w:tplc="4E84A15A">
      <w:start w:val="317"/>
      <w:numFmt w:val="decimal"/>
      <w:lvlText w:val="%1"/>
      <w:lvlJc w:val="left"/>
      <w:pPr>
        <w:ind w:left="456" w:hanging="349"/>
      </w:pPr>
      <w:rPr>
        <w:rFonts w:ascii="Trebuchet MS" w:eastAsia="Trebuchet MS" w:hAnsi="Trebuchet MS" w:cs="Trebuchet MS" w:hint="default"/>
        <w:b/>
        <w:bCs/>
        <w:spacing w:val="-1"/>
        <w:w w:val="86"/>
        <w:sz w:val="20"/>
        <w:szCs w:val="20"/>
        <w:lang w:val="it-IT" w:eastAsia="it-IT" w:bidi="it-IT"/>
      </w:rPr>
    </w:lvl>
    <w:lvl w:ilvl="1" w:tplc="8ADA2EC8">
      <w:numFmt w:val="bullet"/>
      <w:lvlText w:val="•"/>
      <w:lvlJc w:val="left"/>
      <w:pPr>
        <w:ind w:left="891" w:hanging="349"/>
      </w:pPr>
      <w:rPr>
        <w:rFonts w:hint="default"/>
        <w:lang w:val="it-IT" w:eastAsia="it-IT" w:bidi="it-IT"/>
      </w:rPr>
    </w:lvl>
    <w:lvl w:ilvl="2" w:tplc="20EA3D00">
      <w:numFmt w:val="bullet"/>
      <w:lvlText w:val="•"/>
      <w:lvlJc w:val="left"/>
      <w:pPr>
        <w:ind w:left="1323" w:hanging="349"/>
      </w:pPr>
      <w:rPr>
        <w:rFonts w:hint="default"/>
        <w:lang w:val="it-IT" w:eastAsia="it-IT" w:bidi="it-IT"/>
      </w:rPr>
    </w:lvl>
    <w:lvl w:ilvl="3" w:tplc="A38233A0">
      <w:numFmt w:val="bullet"/>
      <w:lvlText w:val="•"/>
      <w:lvlJc w:val="left"/>
      <w:pPr>
        <w:ind w:left="1755" w:hanging="349"/>
      </w:pPr>
      <w:rPr>
        <w:rFonts w:hint="default"/>
        <w:lang w:val="it-IT" w:eastAsia="it-IT" w:bidi="it-IT"/>
      </w:rPr>
    </w:lvl>
    <w:lvl w:ilvl="4" w:tplc="C8CA891E">
      <w:numFmt w:val="bullet"/>
      <w:lvlText w:val="•"/>
      <w:lvlJc w:val="left"/>
      <w:pPr>
        <w:ind w:left="2186" w:hanging="349"/>
      </w:pPr>
      <w:rPr>
        <w:rFonts w:hint="default"/>
        <w:lang w:val="it-IT" w:eastAsia="it-IT" w:bidi="it-IT"/>
      </w:rPr>
    </w:lvl>
    <w:lvl w:ilvl="5" w:tplc="D34C9778">
      <w:numFmt w:val="bullet"/>
      <w:lvlText w:val="•"/>
      <w:lvlJc w:val="left"/>
      <w:pPr>
        <w:ind w:left="2618" w:hanging="349"/>
      </w:pPr>
      <w:rPr>
        <w:rFonts w:hint="default"/>
        <w:lang w:val="it-IT" w:eastAsia="it-IT" w:bidi="it-IT"/>
      </w:rPr>
    </w:lvl>
    <w:lvl w:ilvl="6" w:tplc="65A86EEE">
      <w:numFmt w:val="bullet"/>
      <w:lvlText w:val="•"/>
      <w:lvlJc w:val="left"/>
      <w:pPr>
        <w:ind w:left="3050" w:hanging="349"/>
      </w:pPr>
      <w:rPr>
        <w:rFonts w:hint="default"/>
        <w:lang w:val="it-IT" w:eastAsia="it-IT" w:bidi="it-IT"/>
      </w:rPr>
    </w:lvl>
    <w:lvl w:ilvl="7" w:tplc="26168DF2">
      <w:numFmt w:val="bullet"/>
      <w:lvlText w:val="•"/>
      <w:lvlJc w:val="left"/>
      <w:pPr>
        <w:ind w:left="3481" w:hanging="349"/>
      </w:pPr>
      <w:rPr>
        <w:rFonts w:hint="default"/>
        <w:lang w:val="it-IT" w:eastAsia="it-IT" w:bidi="it-IT"/>
      </w:rPr>
    </w:lvl>
    <w:lvl w:ilvl="8" w:tplc="217E487A">
      <w:numFmt w:val="bullet"/>
      <w:lvlText w:val="•"/>
      <w:lvlJc w:val="left"/>
      <w:pPr>
        <w:ind w:left="3913" w:hanging="349"/>
      </w:pPr>
      <w:rPr>
        <w:rFonts w:hint="default"/>
        <w:lang w:val="it-IT" w:eastAsia="it-IT" w:bidi="it-IT"/>
      </w:rPr>
    </w:lvl>
  </w:abstractNum>
  <w:abstractNum w:abstractNumId="26">
    <w:nsid w:val="435B4A36"/>
    <w:multiLevelType w:val="hybridMultilevel"/>
    <w:tmpl w:val="6742AE76"/>
    <w:lvl w:ilvl="0" w:tplc="9340AC02">
      <w:start w:val="6"/>
      <w:numFmt w:val="decimal"/>
      <w:lvlText w:val="(%1)"/>
      <w:lvlJc w:val="left"/>
      <w:pPr>
        <w:ind w:left="1404" w:hanging="272"/>
      </w:pPr>
      <w:rPr>
        <w:rFonts w:hint="default"/>
        <w:b/>
        <w:bCs/>
        <w:i/>
        <w:w w:val="85"/>
        <w:lang w:val="it-IT" w:eastAsia="it-IT" w:bidi="it-IT"/>
      </w:rPr>
    </w:lvl>
    <w:lvl w:ilvl="1" w:tplc="6818DBE6">
      <w:numFmt w:val="bullet"/>
      <w:lvlText w:val="•"/>
      <w:lvlJc w:val="left"/>
      <w:pPr>
        <w:ind w:left="2450" w:hanging="272"/>
      </w:pPr>
      <w:rPr>
        <w:rFonts w:hint="default"/>
        <w:lang w:val="it-IT" w:eastAsia="it-IT" w:bidi="it-IT"/>
      </w:rPr>
    </w:lvl>
    <w:lvl w:ilvl="2" w:tplc="B928CE3E">
      <w:numFmt w:val="bullet"/>
      <w:lvlText w:val="•"/>
      <w:lvlJc w:val="left"/>
      <w:pPr>
        <w:ind w:left="3500" w:hanging="272"/>
      </w:pPr>
      <w:rPr>
        <w:rFonts w:hint="default"/>
        <w:lang w:val="it-IT" w:eastAsia="it-IT" w:bidi="it-IT"/>
      </w:rPr>
    </w:lvl>
    <w:lvl w:ilvl="3" w:tplc="B7863DDE">
      <w:numFmt w:val="bullet"/>
      <w:lvlText w:val="•"/>
      <w:lvlJc w:val="left"/>
      <w:pPr>
        <w:ind w:left="4551" w:hanging="272"/>
      </w:pPr>
      <w:rPr>
        <w:rFonts w:hint="default"/>
        <w:lang w:val="it-IT" w:eastAsia="it-IT" w:bidi="it-IT"/>
      </w:rPr>
    </w:lvl>
    <w:lvl w:ilvl="4" w:tplc="CB5E8D7A">
      <w:numFmt w:val="bullet"/>
      <w:lvlText w:val="•"/>
      <w:lvlJc w:val="left"/>
      <w:pPr>
        <w:ind w:left="5601" w:hanging="272"/>
      </w:pPr>
      <w:rPr>
        <w:rFonts w:hint="default"/>
        <w:lang w:val="it-IT" w:eastAsia="it-IT" w:bidi="it-IT"/>
      </w:rPr>
    </w:lvl>
    <w:lvl w:ilvl="5" w:tplc="06E83868">
      <w:numFmt w:val="bullet"/>
      <w:lvlText w:val="•"/>
      <w:lvlJc w:val="left"/>
      <w:pPr>
        <w:ind w:left="6652" w:hanging="272"/>
      </w:pPr>
      <w:rPr>
        <w:rFonts w:hint="default"/>
        <w:lang w:val="it-IT" w:eastAsia="it-IT" w:bidi="it-IT"/>
      </w:rPr>
    </w:lvl>
    <w:lvl w:ilvl="6" w:tplc="51FCCB16">
      <w:numFmt w:val="bullet"/>
      <w:lvlText w:val="•"/>
      <w:lvlJc w:val="left"/>
      <w:pPr>
        <w:ind w:left="7702" w:hanging="272"/>
      </w:pPr>
      <w:rPr>
        <w:rFonts w:hint="default"/>
        <w:lang w:val="it-IT" w:eastAsia="it-IT" w:bidi="it-IT"/>
      </w:rPr>
    </w:lvl>
    <w:lvl w:ilvl="7" w:tplc="BE24E686">
      <w:numFmt w:val="bullet"/>
      <w:lvlText w:val="•"/>
      <w:lvlJc w:val="left"/>
      <w:pPr>
        <w:ind w:left="8752" w:hanging="272"/>
      </w:pPr>
      <w:rPr>
        <w:rFonts w:hint="default"/>
        <w:lang w:val="it-IT" w:eastAsia="it-IT" w:bidi="it-IT"/>
      </w:rPr>
    </w:lvl>
    <w:lvl w:ilvl="8" w:tplc="6A4C4DF4">
      <w:numFmt w:val="bullet"/>
      <w:lvlText w:val="•"/>
      <w:lvlJc w:val="left"/>
      <w:pPr>
        <w:ind w:left="9803" w:hanging="272"/>
      </w:pPr>
      <w:rPr>
        <w:rFonts w:hint="default"/>
        <w:lang w:val="it-IT" w:eastAsia="it-IT" w:bidi="it-IT"/>
      </w:rPr>
    </w:lvl>
  </w:abstractNum>
  <w:abstractNum w:abstractNumId="27">
    <w:nsid w:val="4C5927BE"/>
    <w:multiLevelType w:val="hybridMultilevel"/>
    <w:tmpl w:val="BEA08E24"/>
    <w:lvl w:ilvl="0" w:tplc="60CE280C">
      <w:numFmt w:val="bullet"/>
      <w:lvlText w:val="□"/>
      <w:lvlJc w:val="left"/>
      <w:pPr>
        <w:ind w:left="109" w:hanging="24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978C7410">
      <w:numFmt w:val="bullet"/>
      <w:lvlText w:val="•"/>
      <w:lvlJc w:val="left"/>
      <w:pPr>
        <w:ind w:left="588" w:hanging="248"/>
      </w:pPr>
      <w:rPr>
        <w:rFonts w:hint="default"/>
        <w:lang w:val="it-IT" w:eastAsia="it-IT" w:bidi="it-IT"/>
      </w:rPr>
    </w:lvl>
    <w:lvl w:ilvl="2" w:tplc="27C63E0A">
      <w:numFmt w:val="bullet"/>
      <w:lvlText w:val="•"/>
      <w:lvlJc w:val="left"/>
      <w:pPr>
        <w:ind w:left="1076" w:hanging="248"/>
      </w:pPr>
      <w:rPr>
        <w:rFonts w:hint="default"/>
        <w:lang w:val="it-IT" w:eastAsia="it-IT" w:bidi="it-IT"/>
      </w:rPr>
    </w:lvl>
    <w:lvl w:ilvl="3" w:tplc="88BAB44E">
      <w:numFmt w:val="bullet"/>
      <w:lvlText w:val="•"/>
      <w:lvlJc w:val="left"/>
      <w:pPr>
        <w:ind w:left="1564" w:hanging="248"/>
      </w:pPr>
      <w:rPr>
        <w:rFonts w:hint="default"/>
        <w:lang w:val="it-IT" w:eastAsia="it-IT" w:bidi="it-IT"/>
      </w:rPr>
    </w:lvl>
    <w:lvl w:ilvl="4" w:tplc="B01480BE">
      <w:numFmt w:val="bullet"/>
      <w:lvlText w:val="•"/>
      <w:lvlJc w:val="left"/>
      <w:pPr>
        <w:ind w:left="2053" w:hanging="248"/>
      </w:pPr>
      <w:rPr>
        <w:rFonts w:hint="default"/>
        <w:lang w:val="it-IT" w:eastAsia="it-IT" w:bidi="it-IT"/>
      </w:rPr>
    </w:lvl>
    <w:lvl w:ilvl="5" w:tplc="6760327C">
      <w:numFmt w:val="bullet"/>
      <w:lvlText w:val="•"/>
      <w:lvlJc w:val="left"/>
      <w:pPr>
        <w:ind w:left="2541" w:hanging="248"/>
      </w:pPr>
      <w:rPr>
        <w:rFonts w:hint="default"/>
        <w:lang w:val="it-IT" w:eastAsia="it-IT" w:bidi="it-IT"/>
      </w:rPr>
    </w:lvl>
    <w:lvl w:ilvl="6" w:tplc="1D722960">
      <w:numFmt w:val="bullet"/>
      <w:lvlText w:val="•"/>
      <w:lvlJc w:val="left"/>
      <w:pPr>
        <w:ind w:left="3029" w:hanging="248"/>
      </w:pPr>
      <w:rPr>
        <w:rFonts w:hint="default"/>
        <w:lang w:val="it-IT" w:eastAsia="it-IT" w:bidi="it-IT"/>
      </w:rPr>
    </w:lvl>
    <w:lvl w:ilvl="7" w:tplc="C2A25B3C">
      <w:numFmt w:val="bullet"/>
      <w:lvlText w:val="•"/>
      <w:lvlJc w:val="left"/>
      <w:pPr>
        <w:ind w:left="3518" w:hanging="248"/>
      </w:pPr>
      <w:rPr>
        <w:rFonts w:hint="default"/>
        <w:lang w:val="it-IT" w:eastAsia="it-IT" w:bidi="it-IT"/>
      </w:rPr>
    </w:lvl>
    <w:lvl w:ilvl="8" w:tplc="8AA2E1F0">
      <w:numFmt w:val="bullet"/>
      <w:lvlText w:val="•"/>
      <w:lvlJc w:val="left"/>
      <w:pPr>
        <w:ind w:left="4006" w:hanging="248"/>
      </w:pPr>
      <w:rPr>
        <w:rFonts w:hint="default"/>
        <w:lang w:val="it-IT" w:eastAsia="it-IT" w:bidi="it-IT"/>
      </w:rPr>
    </w:lvl>
  </w:abstractNum>
  <w:abstractNum w:abstractNumId="28">
    <w:nsid w:val="50383874"/>
    <w:multiLevelType w:val="hybridMultilevel"/>
    <w:tmpl w:val="E578AD40"/>
    <w:lvl w:ilvl="0" w:tplc="F1C47812">
      <w:numFmt w:val="bullet"/>
      <w:lvlText w:val="□"/>
      <w:lvlJc w:val="left"/>
      <w:pPr>
        <w:ind w:left="275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D8E8FAA4">
      <w:numFmt w:val="bullet"/>
      <w:lvlText w:val="•"/>
      <w:lvlJc w:val="left"/>
      <w:pPr>
        <w:ind w:left="750" w:hanging="166"/>
      </w:pPr>
      <w:rPr>
        <w:rFonts w:hint="default"/>
        <w:lang w:val="it-IT" w:eastAsia="it-IT" w:bidi="it-IT"/>
      </w:rPr>
    </w:lvl>
    <w:lvl w:ilvl="2" w:tplc="FBC41074">
      <w:numFmt w:val="bullet"/>
      <w:lvlText w:val="•"/>
      <w:lvlJc w:val="left"/>
      <w:pPr>
        <w:ind w:left="1220" w:hanging="166"/>
      </w:pPr>
      <w:rPr>
        <w:rFonts w:hint="default"/>
        <w:lang w:val="it-IT" w:eastAsia="it-IT" w:bidi="it-IT"/>
      </w:rPr>
    </w:lvl>
    <w:lvl w:ilvl="3" w:tplc="85AECE0E">
      <w:numFmt w:val="bullet"/>
      <w:lvlText w:val="•"/>
      <w:lvlJc w:val="left"/>
      <w:pPr>
        <w:ind w:left="1690" w:hanging="166"/>
      </w:pPr>
      <w:rPr>
        <w:rFonts w:hint="default"/>
        <w:lang w:val="it-IT" w:eastAsia="it-IT" w:bidi="it-IT"/>
      </w:rPr>
    </w:lvl>
    <w:lvl w:ilvl="4" w:tplc="9078D2D0">
      <w:numFmt w:val="bullet"/>
      <w:lvlText w:val="•"/>
      <w:lvlJc w:val="left"/>
      <w:pPr>
        <w:ind w:left="2161" w:hanging="166"/>
      </w:pPr>
      <w:rPr>
        <w:rFonts w:hint="default"/>
        <w:lang w:val="it-IT" w:eastAsia="it-IT" w:bidi="it-IT"/>
      </w:rPr>
    </w:lvl>
    <w:lvl w:ilvl="5" w:tplc="2BCEE1A4">
      <w:numFmt w:val="bullet"/>
      <w:lvlText w:val="•"/>
      <w:lvlJc w:val="left"/>
      <w:pPr>
        <w:ind w:left="2631" w:hanging="166"/>
      </w:pPr>
      <w:rPr>
        <w:rFonts w:hint="default"/>
        <w:lang w:val="it-IT" w:eastAsia="it-IT" w:bidi="it-IT"/>
      </w:rPr>
    </w:lvl>
    <w:lvl w:ilvl="6" w:tplc="117E94DA">
      <w:numFmt w:val="bullet"/>
      <w:lvlText w:val="•"/>
      <w:lvlJc w:val="left"/>
      <w:pPr>
        <w:ind w:left="3101" w:hanging="166"/>
      </w:pPr>
      <w:rPr>
        <w:rFonts w:hint="default"/>
        <w:lang w:val="it-IT" w:eastAsia="it-IT" w:bidi="it-IT"/>
      </w:rPr>
    </w:lvl>
    <w:lvl w:ilvl="7" w:tplc="F816E5C2">
      <w:numFmt w:val="bullet"/>
      <w:lvlText w:val="•"/>
      <w:lvlJc w:val="left"/>
      <w:pPr>
        <w:ind w:left="3572" w:hanging="166"/>
      </w:pPr>
      <w:rPr>
        <w:rFonts w:hint="default"/>
        <w:lang w:val="it-IT" w:eastAsia="it-IT" w:bidi="it-IT"/>
      </w:rPr>
    </w:lvl>
    <w:lvl w:ilvl="8" w:tplc="E60009E0">
      <w:numFmt w:val="bullet"/>
      <w:lvlText w:val="•"/>
      <w:lvlJc w:val="left"/>
      <w:pPr>
        <w:ind w:left="4042" w:hanging="166"/>
      </w:pPr>
      <w:rPr>
        <w:rFonts w:hint="default"/>
        <w:lang w:val="it-IT" w:eastAsia="it-IT" w:bidi="it-IT"/>
      </w:rPr>
    </w:lvl>
  </w:abstractNum>
  <w:abstractNum w:abstractNumId="29">
    <w:nsid w:val="54A34531"/>
    <w:multiLevelType w:val="hybridMultilevel"/>
    <w:tmpl w:val="76AC35A0"/>
    <w:lvl w:ilvl="0" w:tplc="C9A09CDA">
      <w:numFmt w:val="bullet"/>
      <w:lvlText w:val="-"/>
      <w:lvlJc w:val="left"/>
      <w:pPr>
        <w:ind w:left="1132" w:hanging="106"/>
      </w:pPr>
      <w:rPr>
        <w:rFonts w:ascii="Trebuchet MS" w:eastAsia="Trebuchet MS" w:hAnsi="Trebuchet MS" w:cs="Trebuchet MS" w:hint="default"/>
        <w:i/>
        <w:w w:val="83"/>
        <w:sz w:val="20"/>
        <w:szCs w:val="20"/>
        <w:lang w:val="it-IT" w:eastAsia="it-IT" w:bidi="it-IT"/>
      </w:rPr>
    </w:lvl>
    <w:lvl w:ilvl="1" w:tplc="DB841368">
      <w:numFmt w:val="bullet"/>
      <w:lvlText w:val="•"/>
      <w:lvlJc w:val="left"/>
      <w:pPr>
        <w:ind w:left="1500" w:hanging="106"/>
      </w:pPr>
      <w:rPr>
        <w:rFonts w:hint="default"/>
        <w:lang w:val="it-IT" w:eastAsia="it-IT" w:bidi="it-IT"/>
      </w:rPr>
    </w:lvl>
    <w:lvl w:ilvl="2" w:tplc="0378510C">
      <w:numFmt w:val="bullet"/>
      <w:lvlText w:val="•"/>
      <w:lvlJc w:val="left"/>
      <w:pPr>
        <w:ind w:left="2656" w:hanging="106"/>
      </w:pPr>
      <w:rPr>
        <w:rFonts w:hint="default"/>
        <w:lang w:val="it-IT" w:eastAsia="it-IT" w:bidi="it-IT"/>
      </w:rPr>
    </w:lvl>
    <w:lvl w:ilvl="3" w:tplc="985ECF52">
      <w:numFmt w:val="bullet"/>
      <w:lvlText w:val="•"/>
      <w:lvlJc w:val="left"/>
      <w:pPr>
        <w:ind w:left="3812" w:hanging="106"/>
      </w:pPr>
      <w:rPr>
        <w:rFonts w:hint="default"/>
        <w:lang w:val="it-IT" w:eastAsia="it-IT" w:bidi="it-IT"/>
      </w:rPr>
    </w:lvl>
    <w:lvl w:ilvl="4" w:tplc="0F241D6A">
      <w:numFmt w:val="bullet"/>
      <w:lvlText w:val="•"/>
      <w:lvlJc w:val="left"/>
      <w:pPr>
        <w:ind w:left="4968" w:hanging="106"/>
      </w:pPr>
      <w:rPr>
        <w:rFonts w:hint="default"/>
        <w:lang w:val="it-IT" w:eastAsia="it-IT" w:bidi="it-IT"/>
      </w:rPr>
    </w:lvl>
    <w:lvl w:ilvl="5" w:tplc="F56842C8">
      <w:numFmt w:val="bullet"/>
      <w:lvlText w:val="•"/>
      <w:lvlJc w:val="left"/>
      <w:pPr>
        <w:ind w:left="6124" w:hanging="106"/>
      </w:pPr>
      <w:rPr>
        <w:rFonts w:hint="default"/>
        <w:lang w:val="it-IT" w:eastAsia="it-IT" w:bidi="it-IT"/>
      </w:rPr>
    </w:lvl>
    <w:lvl w:ilvl="6" w:tplc="7A103D9A">
      <w:numFmt w:val="bullet"/>
      <w:lvlText w:val="•"/>
      <w:lvlJc w:val="left"/>
      <w:pPr>
        <w:ind w:left="7280" w:hanging="106"/>
      </w:pPr>
      <w:rPr>
        <w:rFonts w:hint="default"/>
        <w:lang w:val="it-IT" w:eastAsia="it-IT" w:bidi="it-IT"/>
      </w:rPr>
    </w:lvl>
    <w:lvl w:ilvl="7" w:tplc="CA440BD2">
      <w:numFmt w:val="bullet"/>
      <w:lvlText w:val="•"/>
      <w:lvlJc w:val="left"/>
      <w:pPr>
        <w:ind w:left="8436" w:hanging="106"/>
      </w:pPr>
      <w:rPr>
        <w:rFonts w:hint="default"/>
        <w:lang w:val="it-IT" w:eastAsia="it-IT" w:bidi="it-IT"/>
      </w:rPr>
    </w:lvl>
    <w:lvl w:ilvl="8" w:tplc="DAEC1C32">
      <w:numFmt w:val="bullet"/>
      <w:lvlText w:val="•"/>
      <w:lvlJc w:val="left"/>
      <w:pPr>
        <w:ind w:left="9592" w:hanging="106"/>
      </w:pPr>
      <w:rPr>
        <w:rFonts w:hint="default"/>
        <w:lang w:val="it-IT" w:eastAsia="it-IT" w:bidi="it-IT"/>
      </w:rPr>
    </w:lvl>
  </w:abstractNum>
  <w:abstractNum w:abstractNumId="30">
    <w:nsid w:val="58ED48C6"/>
    <w:multiLevelType w:val="hybridMultilevel"/>
    <w:tmpl w:val="3322FDE6"/>
    <w:lvl w:ilvl="0" w:tplc="2892C3C8">
      <w:start w:val="1"/>
      <w:numFmt w:val="lowerLetter"/>
      <w:lvlText w:val="%1)"/>
      <w:lvlJc w:val="left"/>
      <w:pPr>
        <w:ind w:left="468" w:hanging="361"/>
      </w:pPr>
      <w:rPr>
        <w:rFonts w:ascii="Arial" w:eastAsia="Arial" w:hAnsi="Arial" w:cs="Arial" w:hint="default"/>
        <w:w w:val="87"/>
        <w:sz w:val="20"/>
        <w:szCs w:val="20"/>
        <w:lang w:val="it-IT" w:eastAsia="it-IT" w:bidi="it-IT"/>
      </w:rPr>
    </w:lvl>
    <w:lvl w:ilvl="1" w:tplc="5C023BE4">
      <w:start w:val="1"/>
      <w:numFmt w:val="decimal"/>
      <w:lvlText w:val="%2)"/>
      <w:lvlJc w:val="left"/>
      <w:pPr>
        <w:ind w:left="828" w:hanging="348"/>
      </w:pPr>
      <w:rPr>
        <w:rFonts w:ascii="Arial" w:eastAsia="Arial" w:hAnsi="Arial" w:cs="Arial" w:hint="default"/>
        <w:spacing w:val="-1"/>
        <w:w w:val="90"/>
        <w:sz w:val="20"/>
        <w:szCs w:val="20"/>
        <w:lang w:val="it-IT" w:eastAsia="it-IT" w:bidi="it-IT"/>
      </w:rPr>
    </w:lvl>
    <w:lvl w:ilvl="2" w:tplc="0AB28A5E">
      <w:numFmt w:val="bullet"/>
      <w:lvlText w:val="-"/>
      <w:lvlJc w:val="left"/>
      <w:pPr>
        <w:ind w:left="1188" w:hanging="360"/>
      </w:pPr>
      <w:rPr>
        <w:rFonts w:ascii="Arial" w:eastAsia="Arial" w:hAnsi="Arial" w:cs="Arial" w:hint="default"/>
        <w:w w:val="91"/>
        <w:sz w:val="20"/>
        <w:szCs w:val="20"/>
        <w:lang w:val="it-IT" w:eastAsia="it-IT" w:bidi="it-IT"/>
      </w:rPr>
    </w:lvl>
    <w:lvl w:ilvl="3" w:tplc="C8641786">
      <w:numFmt w:val="bullet"/>
      <w:lvlText w:val="•"/>
      <w:lvlJc w:val="left"/>
      <w:pPr>
        <w:ind w:left="1629" w:hanging="360"/>
      </w:pPr>
      <w:rPr>
        <w:rFonts w:hint="default"/>
        <w:lang w:val="it-IT" w:eastAsia="it-IT" w:bidi="it-IT"/>
      </w:rPr>
    </w:lvl>
    <w:lvl w:ilvl="4" w:tplc="F8965F78">
      <w:numFmt w:val="bullet"/>
      <w:lvlText w:val="•"/>
      <w:lvlJc w:val="left"/>
      <w:pPr>
        <w:ind w:left="2079" w:hanging="360"/>
      </w:pPr>
      <w:rPr>
        <w:rFonts w:hint="default"/>
        <w:lang w:val="it-IT" w:eastAsia="it-IT" w:bidi="it-IT"/>
      </w:rPr>
    </w:lvl>
    <w:lvl w:ilvl="5" w:tplc="DC8A46C6">
      <w:numFmt w:val="bullet"/>
      <w:lvlText w:val="•"/>
      <w:lvlJc w:val="left"/>
      <w:pPr>
        <w:ind w:left="2528" w:hanging="360"/>
      </w:pPr>
      <w:rPr>
        <w:rFonts w:hint="default"/>
        <w:lang w:val="it-IT" w:eastAsia="it-IT" w:bidi="it-IT"/>
      </w:rPr>
    </w:lvl>
    <w:lvl w:ilvl="6" w:tplc="A5F42CF6">
      <w:numFmt w:val="bullet"/>
      <w:lvlText w:val="•"/>
      <w:lvlJc w:val="left"/>
      <w:pPr>
        <w:ind w:left="2978" w:hanging="360"/>
      </w:pPr>
      <w:rPr>
        <w:rFonts w:hint="default"/>
        <w:lang w:val="it-IT" w:eastAsia="it-IT" w:bidi="it-IT"/>
      </w:rPr>
    </w:lvl>
    <w:lvl w:ilvl="7" w:tplc="5A9A592C">
      <w:numFmt w:val="bullet"/>
      <w:lvlText w:val="•"/>
      <w:lvlJc w:val="left"/>
      <w:pPr>
        <w:ind w:left="3428" w:hanging="360"/>
      </w:pPr>
      <w:rPr>
        <w:rFonts w:hint="default"/>
        <w:lang w:val="it-IT" w:eastAsia="it-IT" w:bidi="it-IT"/>
      </w:rPr>
    </w:lvl>
    <w:lvl w:ilvl="8" w:tplc="65E6B4A0">
      <w:numFmt w:val="bullet"/>
      <w:lvlText w:val="•"/>
      <w:lvlJc w:val="left"/>
      <w:pPr>
        <w:ind w:left="3877" w:hanging="360"/>
      </w:pPr>
      <w:rPr>
        <w:rFonts w:hint="default"/>
        <w:lang w:val="it-IT" w:eastAsia="it-IT" w:bidi="it-IT"/>
      </w:rPr>
    </w:lvl>
  </w:abstractNum>
  <w:abstractNum w:abstractNumId="31">
    <w:nsid w:val="5E8E48A8"/>
    <w:multiLevelType w:val="hybridMultilevel"/>
    <w:tmpl w:val="2750AEB6"/>
    <w:lvl w:ilvl="0" w:tplc="31AE5832">
      <w:start w:val="354"/>
      <w:numFmt w:val="decimal"/>
      <w:lvlText w:val="%1"/>
      <w:lvlJc w:val="left"/>
      <w:pPr>
        <w:ind w:left="107" w:hanging="349"/>
      </w:pPr>
      <w:rPr>
        <w:rFonts w:ascii="Trebuchet MS" w:eastAsia="Trebuchet MS" w:hAnsi="Trebuchet MS" w:cs="Trebuchet MS" w:hint="default"/>
        <w:b/>
        <w:bCs/>
        <w:spacing w:val="-1"/>
        <w:w w:val="86"/>
        <w:sz w:val="20"/>
        <w:szCs w:val="20"/>
        <w:lang w:val="it-IT" w:eastAsia="it-IT" w:bidi="it-IT"/>
      </w:rPr>
    </w:lvl>
    <w:lvl w:ilvl="1" w:tplc="E71CE0DA">
      <w:numFmt w:val="bullet"/>
      <w:lvlText w:val="•"/>
      <w:lvlJc w:val="left"/>
      <w:pPr>
        <w:ind w:left="567" w:hanging="349"/>
      </w:pPr>
      <w:rPr>
        <w:rFonts w:hint="default"/>
        <w:lang w:val="it-IT" w:eastAsia="it-IT" w:bidi="it-IT"/>
      </w:rPr>
    </w:lvl>
    <w:lvl w:ilvl="2" w:tplc="9FC0EEE8">
      <w:numFmt w:val="bullet"/>
      <w:lvlText w:val="•"/>
      <w:lvlJc w:val="left"/>
      <w:pPr>
        <w:ind w:left="1035" w:hanging="349"/>
      </w:pPr>
      <w:rPr>
        <w:rFonts w:hint="default"/>
        <w:lang w:val="it-IT" w:eastAsia="it-IT" w:bidi="it-IT"/>
      </w:rPr>
    </w:lvl>
    <w:lvl w:ilvl="3" w:tplc="F6884210">
      <w:numFmt w:val="bullet"/>
      <w:lvlText w:val="•"/>
      <w:lvlJc w:val="left"/>
      <w:pPr>
        <w:ind w:left="1503" w:hanging="349"/>
      </w:pPr>
      <w:rPr>
        <w:rFonts w:hint="default"/>
        <w:lang w:val="it-IT" w:eastAsia="it-IT" w:bidi="it-IT"/>
      </w:rPr>
    </w:lvl>
    <w:lvl w:ilvl="4" w:tplc="B87C0770">
      <w:numFmt w:val="bullet"/>
      <w:lvlText w:val="•"/>
      <w:lvlJc w:val="left"/>
      <w:pPr>
        <w:ind w:left="1970" w:hanging="349"/>
      </w:pPr>
      <w:rPr>
        <w:rFonts w:hint="default"/>
        <w:lang w:val="it-IT" w:eastAsia="it-IT" w:bidi="it-IT"/>
      </w:rPr>
    </w:lvl>
    <w:lvl w:ilvl="5" w:tplc="C944C878">
      <w:numFmt w:val="bullet"/>
      <w:lvlText w:val="•"/>
      <w:lvlJc w:val="left"/>
      <w:pPr>
        <w:ind w:left="2438" w:hanging="349"/>
      </w:pPr>
      <w:rPr>
        <w:rFonts w:hint="default"/>
        <w:lang w:val="it-IT" w:eastAsia="it-IT" w:bidi="it-IT"/>
      </w:rPr>
    </w:lvl>
    <w:lvl w:ilvl="6" w:tplc="51DAAE86">
      <w:numFmt w:val="bullet"/>
      <w:lvlText w:val="•"/>
      <w:lvlJc w:val="left"/>
      <w:pPr>
        <w:ind w:left="2906" w:hanging="349"/>
      </w:pPr>
      <w:rPr>
        <w:rFonts w:hint="default"/>
        <w:lang w:val="it-IT" w:eastAsia="it-IT" w:bidi="it-IT"/>
      </w:rPr>
    </w:lvl>
    <w:lvl w:ilvl="7" w:tplc="D83E79F6">
      <w:numFmt w:val="bullet"/>
      <w:lvlText w:val="•"/>
      <w:lvlJc w:val="left"/>
      <w:pPr>
        <w:ind w:left="3373" w:hanging="349"/>
      </w:pPr>
      <w:rPr>
        <w:rFonts w:hint="default"/>
        <w:lang w:val="it-IT" w:eastAsia="it-IT" w:bidi="it-IT"/>
      </w:rPr>
    </w:lvl>
    <w:lvl w:ilvl="8" w:tplc="769CCD94">
      <w:numFmt w:val="bullet"/>
      <w:lvlText w:val="•"/>
      <w:lvlJc w:val="left"/>
      <w:pPr>
        <w:ind w:left="3841" w:hanging="349"/>
      </w:pPr>
      <w:rPr>
        <w:rFonts w:hint="default"/>
        <w:lang w:val="it-IT" w:eastAsia="it-IT" w:bidi="it-IT"/>
      </w:rPr>
    </w:lvl>
  </w:abstractNum>
  <w:abstractNum w:abstractNumId="32">
    <w:nsid w:val="60D10463"/>
    <w:multiLevelType w:val="hybridMultilevel"/>
    <w:tmpl w:val="CECC1234"/>
    <w:lvl w:ilvl="0" w:tplc="D958879C">
      <w:numFmt w:val="bullet"/>
      <w:lvlText w:val="□"/>
      <w:lvlJc w:val="left"/>
      <w:pPr>
        <w:ind w:left="275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158A9342">
      <w:numFmt w:val="bullet"/>
      <w:lvlText w:val="•"/>
      <w:lvlJc w:val="left"/>
      <w:pPr>
        <w:ind w:left="750" w:hanging="166"/>
      </w:pPr>
      <w:rPr>
        <w:rFonts w:hint="default"/>
        <w:lang w:val="it-IT" w:eastAsia="it-IT" w:bidi="it-IT"/>
      </w:rPr>
    </w:lvl>
    <w:lvl w:ilvl="2" w:tplc="BA84DF62">
      <w:numFmt w:val="bullet"/>
      <w:lvlText w:val="•"/>
      <w:lvlJc w:val="left"/>
      <w:pPr>
        <w:ind w:left="1220" w:hanging="166"/>
      </w:pPr>
      <w:rPr>
        <w:rFonts w:hint="default"/>
        <w:lang w:val="it-IT" w:eastAsia="it-IT" w:bidi="it-IT"/>
      </w:rPr>
    </w:lvl>
    <w:lvl w:ilvl="3" w:tplc="4D4023E8">
      <w:numFmt w:val="bullet"/>
      <w:lvlText w:val="•"/>
      <w:lvlJc w:val="left"/>
      <w:pPr>
        <w:ind w:left="1690" w:hanging="166"/>
      </w:pPr>
      <w:rPr>
        <w:rFonts w:hint="default"/>
        <w:lang w:val="it-IT" w:eastAsia="it-IT" w:bidi="it-IT"/>
      </w:rPr>
    </w:lvl>
    <w:lvl w:ilvl="4" w:tplc="E6FC1694">
      <w:numFmt w:val="bullet"/>
      <w:lvlText w:val="•"/>
      <w:lvlJc w:val="left"/>
      <w:pPr>
        <w:ind w:left="2161" w:hanging="166"/>
      </w:pPr>
      <w:rPr>
        <w:rFonts w:hint="default"/>
        <w:lang w:val="it-IT" w:eastAsia="it-IT" w:bidi="it-IT"/>
      </w:rPr>
    </w:lvl>
    <w:lvl w:ilvl="5" w:tplc="72A48C02">
      <w:numFmt w:val="bullet"/>
      <w:lvlText w:val="•"/>
      <w:lvlJc w:val="left"/>
      <w:pPr>
        <w:ind w:left="2631" w:hanging="166"/>
      </w:pPr>
      <w:rPr>
        <w:rFonts w:hint="default"/>
        <w:lang w:val="it-IT" w:eastAsia="it-IT" w:bidi="it-IT"/>
      </w:rPr>
    </w:lvl>
    <w:lvl w:ilvl="6" w:tplc="CB4A67A6">
      <w:numFmt w:val="bullet"/>
      <w:lvlText w:val="•"/>
      <w:lvlJc w:val="left"/>
      <w:pPr>
        <w:ind w:left="3101" w:hanging="166"/>
      </w:pPr>
      <w:rPr>
        <w:rFonts w:hint="default"/>
        <w:lang w:val="it-IT" w:eastAsia="it-IT" w:bidi="it-IT"/>
      </w:rPr>
    </w:lvl>
    <w:lvl w:ilvl="7" w:tplc="BF6047FC">
      <w:numFmt w:val="bullet"/>
      <w:lvlText w:val="•"/>
      <w:lvlJc w:val="left"/>
      <w:pPr>
        <w:ind w:left="3572" w:hanging="166"/>
      </w:pPr>
      <w:rPr>
        <w:rFonts w:hint="default"/>
        <w:lang w:val="it-IT" w:eastAsia="it-IT" w:bidi="it-IT"/>
      </w:rPr>
    </w:lvl>
    <w:lvl w:ilvl="8" w:tplc="DC485F28">
      <w:numFmt w:val="bullet"/>
      <w:lvlText w:val="•"/>
      <w:lvlJc w:val="left"/>
      <w:pPr>
        <w:ind w:left="4042" w:hanging="166"/>
      </w:pPr>
      <w:rPr>
        <w:rFonts w:hint="default"/>
        <w:lang w:val="it-IT" w:eastAsia="it-IT" w:bidi="it-IT"/>
      </w:rPr>
    </w:lvl>
  </w:abstractNum>
  <w:abstractNum w:abstractNumId="33">
    <w:nsid w:val="61E56C67"/>
    <w:multiLevelType w:val="hybridMultilevel"/>
    <w:tmpl w:val="0952ED56"/>
    <w:lvl w:ilvl="0" w:tplc="A5EA8786">
      <w:numFmt w:val="bullet"/>
      <w:lvlText w:val="□"/>
      <w:lvlJc w:val="left"/>
      <w:pPr>
        <w:ind w:left="282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B9C0AD3E">
      <w:numFmt w:val="bullet"/>
      <w:lvlText w:val="•"/>
      <w:lvlJc w:val="left"/>
      <w:pPr>
        <w:ind w:left="710" w:hanging="166"/>
      </w:pPr>
      <w:rPr>
        <w:rFonts w:hint="default"/>
        <w:lang w:val="it-IT" w:eastAsia="it-IT" w:bidi="it-IT"/>
      </w:rPr>
    </w:lvl>
    <w:lvl w:ilvl="2" w:tplc="D4A2E48C">
      <w:numFmt w:val="bullet"/>
      <w:lvlText w:val="•"/>
      <w:lvlJc w:val="left"/>
      <w:pPr>
        <w:ind w:left="1141" w:hanging="166"/>
      </w:pPr>
      <w:rPr>
        <w:rFonts w:hint="default"/>
        <w:lang w:val="it-IT" w:eastAsia="it-IT" w:bidi="it-IT"/>
      </w:rPr>
    </w:lvl>
    <w:lvl w:ilvl="3" w:tplc="4DEEFE9E">
      <w:numFmt w:val="bullet"/>
      <w:lvlText w:val="•"/>
      <w:lvlJc w:val="left"/>
      <w:pPr>
        <w:ind w:left="1571" w:hanging="166"/>
      </w:pPr>
      <w:rPr>
        <w:rFonts w:hint="default"/>
        <w:lang w:val="it-IT" w:eastAsia="it-IT" w:bidi="it-IT"/>
      </w:rPr>
    </w:lvl>
    <w:lvl w:ilvl="4" w:tplc="7E8A0E46">
      <w:numFmt w:val="bullet"/>
      <w:lvlText w:val="•"/>
      <w:lvlJc w:val="left"/>
      <w:pPr>
        <w:ind w:left="2002" w:hanging="166"/>
      </w:pPr>
      <w:rPr>
        <w:rFonts w:hint="default"/>
        <w:lang w:val="it-IT" w:eastAsia="it-IT" w:bidi="it-IT"/>
      </w:rPr>
    </w:lvl>
    <w:lvl w:ilvl="5" w:tplc="F21A91F0">
      <w:numFmt w:val="bullet"/>
      <w:lvlText w:val="•"/>
      <w:lvlJc w:val="left"/>
      <w:pPr>
        <w:ind w:left="2432" w:hanging="166"/>
      </w:pPr>
      <w:rPr>
        <w:rFonts w:hint="default"/>
        <w:lang w:val="it-IT" w:eastAsia="it-IT" w:bidi="it-IT"/>
      </w:rPr>
    </w:lvl>
    <w:lvl w:ilvl="6" w:tplc="4C48F578">
      <w:numFmt w:val="bullet"/>
      <w:lvlText w:val="•"/>
      <w:lvlJc w:val="left"/>
      <w:pPr>
        <w:ind w:left="2863" w:hanging="166"/>
      </w:pPr>
      <w:rPr>
        <w:rFonts w:hint="default"/>
        <w:lang w:val="it-IT" w:eastAsia="it-IT" w:bidi="it-IT"/>
      </w:rPr>
    </w:lvl>
    <w:lvl w:ilvl="7" w:tplc="9AE4C642">
      <w:numFmt w:val="bullet"/>
      <w:lvlText w:val="•"/>
      <w:lvlJc w:val="left"/>
      <w:pPr>
        <w:ind w:left="3293" w:hanging="166"/>
      </w:pPr>
      <w:rPr>
        <w:rFonts w:hint="default"/>
        <w:lang w:val="it-IT" w:eastAsia="it-IT" w:bidi="it-IT"/>
      </w:rPr>
    </w:lvl>
    <w:lvl w:ilvl="8" w:tplc="4E98971C">
      <w:numFmt w:val="bullet"/>
      <w:lvlText w:val="•"/>
      <w:lvlJc w:val="left"/>
      <w:pPr>
        <w:ind w:left="3724" w:hanging="166"/>
      </w:pPr>
      <w:rPr>
        <w:rFonts w:hint="default"/>
        <w:lang w:val="it-IT" w:eastAsia="it-IT" w:bidi="it-IT"/>
      </w:rPr>
    </w:lvl>
  </w:abstractNum>
  <w:abstractNum w:abstractNumId="34">
    <w:nsid w:val="621E759A"/>
    <w:multiLevelType w:val="hybridMultilevel"/>
    <w:tmpl w:val="E8F6C34A"/>
    <w:lvl w:ilvl="0" w:tplc="675218A8">
      <w:numFmt w:val="bullet"/>
      <w:lvlText w:val="□"/>
      <w:lvlJc w:val="left"/>
      <w:pPr>
        <w:ind w:left="282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664A7AF0">
      <w:numFmt w:val="bullet"/>
      <w:lvlText w:val="•"/>
      <w:lvlJc w:val="left"/>
      <w:pPr>
        <w:ind w:left="710" w:hanging="166"/>
      </w:pPr>
      <w:rPr>
        <w:rFonts w:hint="default"/>
        <w:lang w:val="it-IT" w:eastAsia="it-IT" w:bidi="it-IT"/>
      </w:rPr>
    </w:lvl>
    <w:lvl w:ilvl="2" w:tplc="E47AA9EE">
      <w:numFmt w:val="bullet"/>
      <w:lvlText w:val="•"/>
      <w:lvlJc w:val="left"/>
      <w:pPr>
        <w:ind w:left="1141" w:hanging="166"/>
      </w:pPr>
      <w:rPr>
        <w:rFonts w:hint="default"/>
        <w:lang w:val="it-IT" w:eastAsia="it-IT" w:bidi="it-IT"/>
      </w:rPr>
    </w:lvl>
    <w:lvl w:ilvl="3" w:tplc="832829E4">
      <w:numFmt w:val="bullet"/>
      <w:lvlText w:val="•"/>
      <w:lvlJc w:val="left"/>
      <w:pPr>
        <w:ind w:left="1571" w:hanging="166"/>
      </w:pPr>
      <w:rPr>
        <w:rFonts w:hint="default"/>
        <w:lang w:val="it-IT" w:eastAsia="it-IT" w:bidi="it-IT"/>
      </w:rPr>
    </w:lvl>
    <w:lvl w:ilvl="4" w:tplc="7F1CCA06">
      <w:numFmt w:val="bullet"/>
      <w:lvlText w:val="•"/>
      <w:lvlJc w:val="left"/>
      <w:pPr>
        <w:ind w:left="2002" w:hanging="166"/>
      </w:pPr>
      <w:rPr>
        <w:rFonts w:hint="default"/>
        <w:lang w:val="it-IT" w:eastAsia="it-IT" w:bidi="it-IT"/>
      </w:rPr>
    </w:lvl>
    <w:lvl w:ilvl="5" w:tplc="E9062C16">
      <w:numFmt w:val="bullet"/>
      <w:lvlText w:val="•"/>
      <w:lvlJc w:val="left"/>
      <w:pPr>
        <w:ind w:left="2432" w:hanging="166"/>
      </w:pPr>
      <w:rPr>
        <w:rFonts w:hint="default"/>
        <w:lang w:val="it-IT" w:eastAsia="it-IT" w:bidi="it-IT"/>
      </w:rPr>
    </w:lvl>
    <w:lvl w:ilvl="6" w:tplc="9F8E8604">
      <w:numFmt w:val="bullet"/>
      <w:lvlText w:val="•"/>
      <w:lvlJc w:val="left"/>
      <w:pPr>
        <w:ind w:left="2863" w:hanging="166"/>
      </w:pPr>
      <w:rPr>
        <w:rFonts w:hint="default"/>
        <w:lang w:val="it-IT" w:eastAsia="it-IT" w:bidi="it-IT"/>
      </w:rPr>
    </w:lvl>
    <w:lvl w:ilvl="7" w:tplc="ACC2F9C6">
      <w:numFmt w:val="bullet"/>
      <w:lvlText w:val="•"/>
      <w:lvlJc w:val="left"/>
      <w:pPr>
        <w:ind w:left="3293" w:hanging="166"/>
      </w:pPr>
      <w:rPr>
        <w:rFonts w:hint="default"/>
        <w:lang w:val="it-IT" w:eastAsia="it-IT" w:bidi="it-IT"/>
      </w:rPr>
    </w:lvl>
    <w:lvl w:ilvl="8" w:tplc="D9A08B50">
      <w:numFmt w:val="bullet"/>
      <w:lvlText w:val="•"/>
      <w:lvlJc w:val="left"/>
      <w:pPr>
        <w:ind w:left="3724" w:hanging="166"/>
      </w:pPr>
      <w:rPr>
        <w:rFonts w:hint="default"/>
        <w:lang w:val="it-IT" w:eastAsia="it-IT" w:bidi="it-IT"/>
      </w:rPr>
    </w:lvl>
  </w:abstractNum>
  <w:abstractNum w:abstractNumId="35">
    <w:nsid w:val="64F25EDF"/>
    <w:multiLevelType w:val="hybridMultilevel"/>
    <w:tmpl w:val="D00E2A2E"/>
    <w:lvl w:ilvl="0" w:tplc="AD1C8C42">
      <w:numFmt w:val="bullet"/>
      <w:lvlText w:val="□"/>
      <w:lvlJc w:val="left"/>
      <w:pPr>
        <w:ind w:left="109" w:hanging="24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313C482A">
      <w:numFmt w:val="bullet"/>
      <w:lvlText w:val="•"/>
      <w:lvlJc w:val="left"/>
      <w:pPr>
        <w:ind w:left="588" w:hanging="248"/>
      </w:pPr>
      <w:rPr>
        <w:rFonts w:hint="default"/>
        <w:lang w:val="it-IT" w:eastAsia="it-IT" w:bidi="it-IT"/>
      </w:rPr>
    </w:lvl>
    <w:lvl w:ilvl="2" w:tplc="017089FC">
      <w:numFmt w:val="bullet"/>
      <w:lvlText w:val="•"/>
      <w:lvlJc w:val="left"/>
      <w:pPr>
        <w:ind w:left="1076" w:hanging="248"/>
      </w:pPr>
      <w:rPr>
        <w:rFonts w:hint="default"/>
        <w:lang w:val="it-IT" w:eastAsia="it-IT" w:bidi="it-IT"/>
      </w:rPr>
    </w:lvl>
    <w:lvl w:ilvl="3" w:tplc="FE1E77A4">
      <w:numFmt w:val="bullet"/>
      <w:lvlText w:val="•"/>
      <w:lvlJc w:val="left"/>
      <w:pPr>
        <w:ind w:left="1564" w:hanging="248"/>
      </w:pPr>
      <w:rPr>
        <w:rFonts w:hint="default"/>
        <w:lang w:val="it-IT" w:eastAsia="it-IT" w:bidi="it-IT"/>
      </w:rPr>
    </w:lvl>
    <w:lvl w:ilvl="4" w:tplc="3DAA0CC4">
      <w:numFmt w:val="bullet"/>
      <w:lvlText w:val="•"/>
      <w:lvlJc w:val="left"/>
      <w:pPr>
        <w:ind w:left="2053" w:hanging="248"/>
      </w:pPr>
      <w:rPr>
        <w:rFonts w:hint="default"/>
        <w:lang w:val="it-IT" w:eastAsia="it-IT" w:bidi="it-IT"/>
      </w:rPr>
    </w:lvl>
    <w:lvl w:ilvl="5" w:tplc="40BA9DA6">
      <w:numFmt w:val="bullet"/>
      <w:lvlText w:val="•"/>
      <w:lvlJc w:val="left"/>
      <w:pPr>
        <w:ind w:left="2541" w:hanging="248"/>
      </w:pPr>
      <w:rPr>
        <w:rFonts w:hint="default"/>
        <w:lang w:val="it-IT" w:eastAsia="it-IT" w:bidi="it-IT"/>
      </w:rPr>
    </w:lvl>
    <w:lvl w:ilvl="6" w:tplc="813C6C5C">
      <w:numFmt w:val="bullet"/>
      <w:lvlText w:val="•"/>
      <w:lvlJc w:val="left"/>
      <w:pPr>
        <w:ind w:left="3029" w:hanging="248"/>
      </w:pPr>
      <w:rPr>
        <w:rFonts w:hint="default"/>
        <w:lang w:val="it-IT" w:eastAsia="it-IT" w:bidi="it-IT"/>
      </w:rPr>
    </w:lvl>
    <w:lvl w:ilvl="7" w:tplc="9320DEDC">
      <w:numFmt w:val="bullet"/>
      <w:lvlText w:val="•"/>
      <w:lvlJc w:val="left"/>
      <w:pPr>
        <w:ind w:left="3518" w:hanging="248"/>
      </w:pPr>
      <w:rPr>
        <w:rFonts w:hint="default"/>
        <w:lang w:val="it-IT" w:eastAsia="it-IT" w:bidi="it-IT"/>
      </w:rPr>
    </w:lvl>
    <w:lvl w:ilvl="8" w:tplc="504AA358">
      <w:numFmt w:val="bullet"/>
      <w:lvlText w:val="•"/>
      <w:lvlJc w:val="left"/>
      <w:pPr>
        <w:ind w:left="4006" w:hanging="248"/>
      </w:pPr>
      <w:rPr>
        <w:rFonts w:hint="default"/>
        <w:lang w:val="it-IT" w:eastAsia="it-IT" w:bidi="it-IT"/>
      </w:rPr>
    </w:lvl>
  </w:abstractNum>
  <w:abstractNum w:abstractNumId="36">
    <w:nsid w:val="67487929"/>
    <w:multiLevelType w:val="hybridMultilevel"/>
    <w:tmpl w:val="E97E3C06"/>
    <w:lvl w:ilvl="0" w:tplc="30DCBD38">
      <w:numFmt w:val="bullet"/>
      <w:lvlText w:val="-"/>
      <w:lvlJc w:val="left"/>
      <w:pPr>
        <w:ind w:left="468" w:hanging="361"/>
      </w:pPr>
      <w:rPr>
        <w:rFonts w:ascii="Arial" w:eastAsia="Arial" w:hAnsi="Arial" w:cs="Arial" w:hint="default"/>
        <w:w w:val="91"/>
        <w:sz w:val="20"/>
        <w:szCs w:val="20"/>
        <w:lang w:val="it-IT" w:eastAsia="it-IT" w:bidi="it-IT"/>
      </w:rPr>
    </w:lvl>
    <w:lvl w:ilvl="1" w:tplc="899A6FBA">
      <w:numFmt w:val="bullet"/>
      <w:lvlText w:val="•"/>
      <w:lvlJc w:val="left"/>
      <w:pPr>
        <w:ind w:left="891" w:hanging="361"/>
      </w:pPr>
      <w:rPr>
        <w:rFonts w:hint="default"/>
        <w:lang w:val="it-IT" w:eastAsia="it-IT" w:bidi="it-IT"/>
      </w:rPr>
    </w:lvl>
    <w:lvl w:ilvl="2" w:tplc="C890C9C2">
      <w:numFmt w:val="bullet"/>
      <w:lvlText w:val="•"/>
      <w:lvlJc w:val="left"/>
      <w:pPr>
        <w:ind w:left="1323" w:hanging="361"/>
      </w:pPr>
      <w:rPr>
        <w:rFonts w:hint="default"/>
        <w:lang w:val="it-IT" w:eastAsia="it-IT" w:bidi="it-IT"/>
      </w:rPr>
    </w:lvl>
    <w:lvl w:ilvl="3" w:tplc="D63C67BC">
      <w:numFmt w:val="bullet"/>
      <w:lvlText w:val="•"/>
      <w:lvlJc w:val="left"/>
      <w:pPr>
        <w:ind w:left="1755" w:hanging="361"/>
      </w:pPr>
      <w:rPr>
        <w:rFonts w:hint="default"/>
        <w:lang w:val="it-IT" w:eastAsia="it-IT" w:bidi="it-IT"/>
      </w:rPr>
    </w:lvl>
    <w:lvl w:ilvl="4" w:tplc="FB92CD4A">
      <w:numFmt w:val="bullet"/>
      <w:lvlText w:val="•"/>
      <w:lvlJc w:val="left"/>
      <w:pPr>
        <w:ind w:left="2186" w:hanging="361"/>
      </w:pPr>
      <w:rPr>
        <w:rFonts w:hint="default"/>
        <w:lang w:val="it-IT" w:eastAsia="it-IT" w:bidi="it-IT"/>
      </w:rPr>
    </w:lvl>
    <w:lvl w:ilvl="5" w:tplc="347A765A">
      <w:numFmt w:val="bullet"/>
      <w:lvlText w:val="•"/>
      <w:lvlJc w:val="left"/>
      <w:pPr>
        <w:ind w:left="2618" w:hanging="361"/>
      </w:pPr>
      <w:rPr>
        <w:rFonts w:hint="default"/>
        <w:lang w:val="it-IT" w:eastAsia="it-IT" w:bidi="it-IT"/>
      </w:rPr>
    </w:lvl>
    <w:lvl w:ilvl="6" w:tplc="FD2AF35E">
      <w:numFmt w:val="bullet"/>
      <w:lvlText w:val="•"/>
      <w:lvlJc w:val="left"/>
      <w:pPr>
        <w:ind w:left="3050" w:hanging="361"/>
      </w:pPr>
      <w:rPr>
        <w:rFonts w:hint="default"/>
        <w:lang w:val="it-IT" w:eastAsia="it-IT" w:bidi="it-IT"/>
      </w:rPr>
    </w:lvl>
    <w:lvl w:ilvl="7" w:tplc="DFF0A20A">
      <w:numFmt w:val="bullet"/>
      <w:lvlText w:val="•"/>
      <w:lvlJc w:val="left"/>
      <w:pPr>
        <w:ind w:left="3481" w:hanging="361"/>
      </w:pPr>
      <w:rPr>
        <w:rFonts w:hint="default"/>
        <w:lang w:val="it-IT" w:eastAsia="it-IT" w:bidi="it-IT"/>
      </w:rPr>
    </w:lvl>
    <w:lvl w:ilvl="8" w:tplc="EA94B88A">
      <w:numFmt w:val="bullet"/>
      <w:lvlText w:val="•"/>
      <w:lvlJc w:val="left"/>
      <w:pPr>
        <w:ind w:left="3913" w:hanging="361"/>
      </w:pPr>
      <w:rPr>
        <w:rFonts w:hint="default"/>
        <w:lang w:val="it-IT" w:eastAsia="it-IT" w:bidi="it-IT"/>
      </w:rPr>
    </w:lvl>
  </w:abstractNum>
  <w:abstractNum w:abstractNumId="37">
    <w:nsid w:val="6F33546E"/>
    <w:multiLevelType w:val="hybridMultilevel"/>
    <w:tmpl w:val="7370016A"/>
    <w:lvl w:ilvl="0" w:tplc="AD062A9A">
      <w:numFmt w:val="bullet"/>
      <w:lvlText w:val="□"/>
      <w:lvlJc w:val="left"/>
      <w:pPr>
        <w:ind w:left="275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99BEA858">
      <w:numFmt w:val="bullet"/>
      <w:lvlText w:val="•"/>
      <w:lvlJc w:val="left"/>
      <w:pPr>
        <w:ind w:left="750" w:hanging="166"/>
      </w:pPr>
      <w:rPr>
        <w:rFonts w:hint="default"/>
        <w:lang w:val="it-IT" w:eastAsia="it-IT" w:bidi="it-IT"/>
      </w:rPr>
    </w:lvl>
    <w:lvl w:ilvl="2" w:tplc="E6029E80">
      <w:numFmt w:val="bullet"/>
      <w:lvlText w:val="•"/>
      <w:lvlJc w:val="left"/>
      <w:pPr>
        <w:ind w:left="1220" w:hanging="166"/>
      </w:pPr>
      <w:rPr>
        <w:rFonts w:hint="default"/>
        <w:lang w:val="it-IT" w:eastAsia="it-IT" w:bidi="it-IT"/>
      </w:rPr>
    </w:lvl>
    <w:lvl w:ilvl="3" w:tplc="431A9552">
      <w:numFmt w:val="bullet"/>
      <w:lvlText w:val="•"/>
      <w:lvlJc w:val="left"/>
      <w:pPr>
        <w:ind w:left="1690" w:hanging="166"/>
      </w:pPr>
      <w:rPr>
        <w:rFonts w:hint="default"/>
        <w:lang w:val="it-IT" w:eastAsia="it-IT" w:bidi="it-IT"/>
      </w:rPr>
    </w:lvl>
    <w:lvl w:ilvl="4" w:tplc="06D465B0">
      <w:numFmt w:val="bullet"/>
      <w:lvlText w:val="•"/>
      <w:lvlJc w:val="left"/>
      <w:pPr>
        <w:ind w:left="2161" w:hanging="166"/>
      </w:pPr>
      <w:rPr>
        <w:rFonts w:hint="default"/>
        <w:lang w:val="it-IT" w:eastAsia="it-IT" w:bidi="it-IT"/>
      </w:rPr>
    </w:lvl>
    <w:lvl w:ilvl="5" w:tplc="6A966FB2">
      <w:numFmt w:val="bullet"/>
      <w:lvlText w:val="•"/>
      <w:lvlJc w:val="left"/>
      <w:pPr>
        <w:ind w:left="2631" w:hanging="166"/>
      </w:pPr>
      <w:rPr>
        <w:rFonts w:hint="default"/>
        <w:lang w:val="it-IT" w:eastAsia="it-IT" w:bidi="it-IT"/>
      </w:rPr>
    </w:lvl>
    <w:lvl w:ilvl="6" w:tplc="6C3476D2">
      <w:numFmt w:val="bullet"/>
      <w:lvlText w:val="•"/>
      <w:lvlJc w:val="left"/>
      <w:pPr>
        <w:ind w:left="3101" w:hanging="166"/>
      </w:pPr>
      <w:rPr>
        <w:rFonts w:hint="default"/>
        <w:lang w:val="it-IT" w:eastAsia="it-IT" w:bidi="it-IT"/>
      </w:rPr>
    </w:lvl>
    <w:lvl w:ilvl="7" w:tplc="DEFAA470">
      <w:numFmt w:val="bullet"/>
      <w:lvlText w:val="•"/>
      <w:lvlJc w:val="left"/>
      <w:pPr>
        <w:ind w:left="3572" w:hanging="166"/>
      </w:pPr>
      <w:rPr>
        <w:rFonts w:hint="default"/>
        <w:lang w:val="it-IT" w:eastAsia="it-IT" w:bidi="it-IT"/>
      </w:rPr>
    </w:lvl>
    <w:lvl w:ilvl="8" w:tplc="085C2580">
      <w:numFmt w:val="bullet"/>
      <w:lvlText w:val="•"/>
      <w:lvlJc w:val="left"/>
      <w:pPr>
        <w:ind w:left="4042" w:hanging="166"/>
      </w:pPr>
      <w:rPr>
        <w:rFonts w:hint="default"/>
        <w:lang w:val="it-IT" w:eastAsia="it-IT" w:bidi="it-IT"/>
      </w:rPr>
    </w:lvl>
  </w:abstractNum>
  <w:abstractNum w:abstractNumId="38">
    <w:nsid w:val="71854493"/>
    <w:multiLevelType w:val="hybridMultilevel"/>
    <w:tmpl w:val="39CC93E2"/>
    <w:lvl w:ilvl="0" w:tplc="E82A2EE0">
      <w:start w:val="1"/>
      <w:numFmt w:val="lowerLetter"/>
      <w:lvlText w:val="%1)"/>
      <w:lvlJc w:val="left"/>
      <w:pPr>
        <w:ind w:left="780" w:hanging="4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733ABF"/>
    <w:multiLevelType w:val="hybridMultilevel"/>
    <w:tmpl w:val="EE12C702"/>
    <w:lvl w:ilvl="0" w:tplc="307EAA34">
      <w:numFmt w:val="bullet"/>
      <w:lvlText w:val="□"/>
      <w:lvlJc w:val="left"/>
      <w:pPr>
        <w:ind w:left="275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FC32ADC6">
      <w:numFmt w:val="bullet"/>
      <w:lvlText w:val="•"/>
      <w:lvlJc w:val="left"/>
      <w:pPr>
        <w:ind w:left="750" w:hanging="166"/>
      </w:pPr>
      <w:rPr>
        <w:rFonts w:hint="default"/>
        <w:lang w:val="it-IT" w:eastAsia="it-IT" w:bidi="it-IT"/>
      </w:rPr>
    </w:lvl>
    <w:lvl w:ilvl="2" w:tplc="3A82DDB4">
      <w:numFmt w:val="bullet"/>
      <w:lvlText w:val="•"/>
      <w:lvlJc w:val="left"/>
      <w:pPr>
        <w:ind w:left="1220" w:hanging="166"/>
      </w:pPr>
      <w:rPr>
        <w:rFonts w:hint="default"/>
        <w:lang w:val="it-IT" w:eastAsia="it-IT" w:bidi="it-IT"/>
      </w:rPr>
    </w:lvl>
    <w:lvl w:ilvl="3" w:tplc="C1AA4A06">
      <w:numFmt w:val="bullet"/>
      <w:lvlText w:val="•"/>
      <w:lvlJc w:val="left"/>
      <w:pPr>
        <w:ind w:left="1690" w:hanging="166"/>
      </w:pPr>
      <w:rPr>
        <w:rFonts w:hint="default"/>
        <w:lang w:val="it-IT" w:eastAsia="it-IT" w:bidi="it-IT"/>
      </w:rPr>
    </w:lvl>
    <w:lvl w:ilvl="4" w:tplc="416EA9AE">
      <w:numFmt w:val="bullet"/>
      <w:lvlText w:val="•"/>
      <w:lvlJc w:val="left"/>
      <w:pPr>
        <w:ind w:left="2161" w:hanging="166"/>
      </w:pPr>
      <w:rPr>
        <w:rFonts w:hint="default"/>
        <w:lang w:val="it-IT" w:eastAsia="it-IT" w:bidi="it-IT"/>
      </w:rPr>
    </w:lvl>
    <w:lvl w:ilvl="5" w:tplc="22E4C804">
      <w:numFmt w:val="bullet"/>
      <w:lvlText w:val="•"/>
      <w:lvlJc w:val="left"/>
      <w:pPr>
        <w:ind w:left="2631" w:hanging="166"/>
      </w:pPr>
      <w:rPr>
        <w:rFonts w:hint="default"/>
        <w:lang w:val="it-IT" w:eastAsia="it-IT" w:bidi="it-IT"/>
      </w:rPr>
    </w:lvl>
    <w:lvl w:ilvl="6" w:tplc="F5765824">
      <w:numFmt w:val="bullet"/>
      <w:lvlText w:val="•"/>
      <w:lvlJc w:val="left"/>
      <w:pPr>
        <w:ind w:left="3101" w:hanging="166"/>
      </w:pPr>
      <w:rPr>
        <w:rFonts w:hint="default"/>
        <w:lang w:val="it-IT" w:eastAsia="it-IT" w:bidi="it-IT"/>
      </w:rPr>
    </w:lvl>
    <w:lvl w:ilvl="7" w:tplc="F54AAAD8">
      <w:numFmt w:val="bullet"/>
      <w:lvlText w:val="•"/>
      <w:lvlJc w:val="left"/>
      <w:pPr>
        <w:ind w:left="3572" w:hanging="166"/>
      </w:pPr>
      <w:rPr>
        <w:rFonts w:hint="default"/>
        <w:lang w:val="it-IT" w:eastAsia="it-IT" w:bidi="it-IT"/>
      </w:rPr>
    </w:lvl>
    <w:lvl w:ilvl="8" w:tplc="C7B2A1DA">
      <w:numFmt w:val="bullet"/>
      <w:lvlText w:val="•"/>
      <w:lvlJc w:val="left"/>
      <w:pPr>
        <w:ind w:left="4042" w:hanging="166"/>
      </w:pPr>
      <w:rPr>
        <w:rFonts w:hint="default"/>
        <w:lang w:val="it-IT" w:eastAsia="it-IT" w:bidi="it-IT"/>
      </w:rPr>
    </w:lvl>
  </w:abstractNum>
  <w:abstractNum w:abstractNumId="40">
    <w:nsid w:val="7A9C0CAC"/>
    <w:multiLevelType w:val="hybridMultilevel"/>
    <w:tmpl w:val="C91495F2"/>
    <w:lvl w:ilvl="0" w:tplc="D3BEAA18">
      <w:numFmt w:val="bullet"/>
      <w:lvlText w:val="-"/>
      <w:lvlJc w:val="left"/>
      <w:pPr>
        <w:ind w:left="107" w:hanging="176"/>
      </w:pPr>
      <w:rPr>
        <w:rFonts w:ascii="Arial" w:eastAsia="Arial" w:hAnsi="Arial" w:cs="Arial" w:hint="default"/>
        <w:w w:val="91"/>
        <w:sz w:val="20"/>
        <w:szCs w:val="20"/>
        <w:lang w:val="it-IT" w:eastAsia="it-IT" w:bidi="it-IT"/>
      </w:rPr>
    </w:lvl>
    <w:lvl w:ilvl="1" w:tplc="F2646C9E">
      <w:numFmt w:val="bullet"/>
      <w:lvlText w:val="•"/>
      <w:lvlJc w:val="left"/>
      <w:pPr>
        <w:ind w:left="567" w:hanging="176"/>
      </w:pPr>
      <w:rPr>
        <w:rFonts w:hint="default"/>
        <w:lang w:val="it-IT" w:eastAsia="it-IT" w:bidi="it-IT"/>
      </w:rPr>
    </w:lvl>
    <w:lvl w:ilvl="2" w:tplc="4DCCDA8E">
      <w:numFmt w:val="bullet"/>
      <w:lvlText w:val="•"/>
      <w:lvlJc w:val="left"/>
      <w:pPr>
        <w:ind w:left="1035" w:hanging="176"/>
      </w:pPr>
      <w:rPr>
        <w:rFonts w:hint="default"/>
        <w:lang w:val="it-IT" w:eastAsia="it-IT" w:bidi="it-IT"/>
      </w:rPr>
    </w:lvl>
    <w:lvl w:ilvl="3" w:tplc="12FEED26">
      <w:numFmt w:val="bullet"/>
      <w:lvlText w:val="•"/>
      <w:lvlJc w:val="left"/>
      <w:pPr>
        <w:ind w:left="1503" w:hanging="176"/>
      </w:pPr>
      <w:rPr>
        <w:rFonts w:hint="default"/>
        <w:lang w:val="it-IT" w:eastAsia="it-IT" w:bidi="it-IT"/>
      </w:rPr>
    </w:lvl>
    <w:lvl w:ilvl="4" w:tplc="547A33AE">
      <w:numFmt w:val="bullet"/>
      <w:lvlText w:val="•"/>
      <w:lvlJc w:val="left"/>
      <w:pPr>
        <w:ind w:left="1970" w:hanging="176"/>
      </w:pPr>
      <w:rPr>
        <w:rFonts w:hint="default"/>
        <w:lang w:val="it-IT" w:eastAsia="it-IT" w:bidi="it-IT"/>
      </w:rPr>
    </w:lvl>
    <w:lvl w:ilvl="5" w:tplc="15F6BFA2">
      <w:numFmt w:val="bullet"/>
      <w:lvlText w:val="•"/>
      <w:lvlJc w:val="left"/>
      <w:pPr>
        <w:ind w:left="2438" w:hanging="176"/>
      </w:pPr>
      <w:rPr>
        <w:rFonts w:hint="default"/>
        <w:lang w:val="it-IT" w:eastAsia="it-IT" w:bidi="it-IT"/>
      </w:rPr>
    </w:lvl>
    <w:lvl w:ilvl="6" w:tplc="3EF6AED0">
      <w:numFmt w:val="bullet"/>
      <w:lvlText w:val="•"/>
      <w:lvlJc w:val="left"/>
      <w:pPr>
        <w:ind w:left="2906" w:hanging="176"/>
      </w:pPr>
      <w:rPr>
        <w:rFonts w:hint="default"/>
        <w:lang w:val="it-IT" w:eastAsia="it-IT" w:bidi="it-IT"/>
      </w:rPr>
    </w:lvl>
    <w:lvl w:ilvl="7" w:tplc="F2147854">
      <w:numFmt w:val="bullet"/>
      <w:lvlText w:val="•"/>
      <w:lvlJc w:val="left"/>
      <w:pPr>
        <w:ind w:left="3373" w:hanging="176"/>
      </w:pPr>
      <w:rPr>
        <w:rFonts w:hint="default"/>
        <w:lang w:val="it-IT" w:eastAsia="it-IT" w:bidi="it-IT"/>
      </w:rPr>
    </w:lvl>
    <w:lvl w:ilvl="8" w:tplc="C7CA2458">
      <w:numFmt w:val="bullet"/>
      <w:lvlText w:val="•"/>
      <w:lvlJc w:val="left"/>
      <w:pPr>
        <w:ind w:left="3841" w:hanging="176"/>
      </w:pPr>
      <w:rPr>
        <w:rFonts w:hint="default"/>
        <w:lang w:val="it-IT" w:eastAsia="it-IT" w:bidi="it-IT"/>
      </w:rPr>
    </w:lvl>
  </w:abstractNum>
  <w:num w:numId="1">
    <w:abstractNumId w:val="24"/>
  </w:num>
  <w:num w:numId="2">
    <w:abstractNumId w:val="21"/>
  </w:num>
  <w:num w:numId="3">
    <w:abstractNumId w:val="23"/>
  </w:num>
  <w:num w:numId="4">
    <w:abstractNumId w:val="7"/>
  </w:num>
  <w:num w:numId="5">
    <w:abstractNumId w:val="15"/>
  </w:num>
  <w:num w:numId="6">
    <w:abstractNumId w:val="36"/>
  </w:num>
  <w:num w:numId="7">
    <w:abstractNumId w:val="14"/>
  </w:num>
  <w:num w:numId="8">
    <w:abstractNumId w:val="17"/>
  </w:num>
  <w:num w:numId="9">
    <w:abstractNumId w:val="22"/>
  </w:num>
  <w:num w:numId="10">
    <w:abstractNumId w:val="9"/>
  </w:num>
  <w:num w:numId="11">
    <w:abstractNumId w:val="32"/>
  </w:num>
  <w:num w:numId="12">
    <w:abstractNumId w:val="39"/>
  </w:num>
  <w:num w:numId="13">
    <w:abstractNumId w:val="30"/>
  </w:num>
  <w:num w:numId="14">
    <w:abstractNumId w:val="37"/>
  </w:num>
  <w:num w:numId="15">
    <w:abstractNumId w:val="6"/>
  </w:num>
  <w:num w:numId="16">
    <w:abstractNumId w:val="28"/>
  </w:num>
  <w:num w:numId="17">
    <w:abstractNumId w:val="10"/>
  </w:num>
  <w:num w:numId="18">
    <w:abstractNumId w:val="27"/>
  </w:num>
  <w:num w:numId="19">
    <w:abstractNumId w:val="20"/>
  </w:num>
  <w:num w:numId="20">
    <w:abstractNumId w:val="35"/>
  </w:num>
  <w:num w:numId="21">
    <w:abstractNumId w:val="3"/>
  </w:num>
  <w:num w:numId="22">
    <w:abstractNumId w:val="4"/>
  </w:num>
  <w:num w:numId="23">
    <w:abstractNumId w:val="31"/>
  </w:num>
  <w:num w:numId="24">
    <w:abstractNumId w:val="19"/>
  </w:num>
  <w:num w:numId="25">
    <w:abstractNumId w:val="25"/>
  </w:num>
  <w:num w:numId="26">
    <w:abstractNumId w:val="40"/>
  </w:num>
  <w:num w:numId="27">
    <w:abstractNumId w:val="34"/>
  </w:num>
  <w:num w:numId="28">
    <w:abstractNumId w:val="11"/>
  </w:num>
  <w:num w:numId="29">
    <w:abstractNumId w:val="33"/>
  </w:num>
  <w:num w:numId="30">
    <w:abstractNumId w:val="26"/>
  </w:num>
  <w:num w:numId="31">
    <w:abstractNumId w:val="5"/>
  </w:num>
  <w:num w:numId="32">
    <w:abstractNumId w:val="29"/>
  </w:num>
  <w:num w:numId="33">
    <w:abstractNumId w:val="12"/>
  </w:num>
  <w:num w:numId="34">
    <w:abstractNumId w:val="0"/>
  </w:num>
  <w:num w:numId="35">
    <w:abstractNumId w:val="1"/>
  </w:num>
  <w:num w:numId="36">
    <w:abstractNumId w:val="2"/>
  </w:num>
  <w:num w:numId="37">
    <w:abstractNumId w:val="38"/>
  </w:num>
  <w:num w:numId="38">
    <w:abstractNumId w:val="13"/>
  </w:num>
  <w:num w:numId="39">
    <w:abstractNumId w:val="18"/>
  </w:num>
  <w:num w:numId="40">
    <w:abstractNumId w:val="16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406"/>
    <o:shapelayout v:ext="edit">
      <o:idmap v:ext="edit" data="16"/>
      <o:rules v:ext="edit">
        <o:r id="V:Rule3" type="connector" idref="#_x0000_s16402"/>
        <o:r id="V:Rule4" type="connector" idref="#_x0000_s16398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91D97"/>
    <w:rsid w:val="00001458"/>
    <w:rsid w:val="00005392"/>
    <w:rsid w:val="0002790A"/>
    <w:rsid w:val="000706D4"/>
    <w:rsid w:val="00082242"/>
    <w:rsid w:val="000B006A"/>
    <w:rsid w:val="000C6887"/>
    <w:rsid w:val="000F24BB"/>
    <w:rsid w:val="000F3631"/>
    <w:rsid w:val="00165C7C"/>
    <w:rsid w:val="001660A9"/>
    <w:rsid w:val="00174B74"/>
    <w:rsid w:val="001765D9"/>
    <w:rsid w:val="00187E43"/>
    <w:rsid w:val="001928CD"/>
    <w:rsid w:val="00197DFE"/>
    <w:rsid w:val="001B54F3"/>
    <w:rsid w:val="001E6C0C"/>
    <w:rsid w:val="002061F0"/>
    <w:rsid w:val="00227B29"/>
    <w:rsid w:val="00233FB8"/>
    <w:rsid w:val="00253153"/>
    <w:rsid w:val="0025684B"/>
    <w:rsid w:val="002839CC"/>
    <w:rsid w:val="00283E66"/>
    <w:rsid w:val="002B03DD"/>
    <w:rsid w:val="00312335"/>
    <w:rsid w:val="00365620"/>
    <w:rsid w:val="003749F3"/>
    <w:rsid w:val="00374CDE"/>
    <w:rsid w:val="003A57BE"/>
    <w:rsid w:val="003C7974"/>
    <w:rsid w:val="003D1430"/>
    <w:rsid w:val="003E3FB7"/>
    <w:rsid w:val="003E5364"/>
    <w:rsid w:val="003F0335"/>
    <w:rsid w:val="00417D0A"/>
    <w:rsid w:val="004359B0"/>
    <w:rsid w:val="00446ACE"/>
    <w:rsid w:val="00456F51"/>
    <w:rsid w:val="00476517"/>
    <w:rsid w:val="00480E51"/>
    <w:rsid w:val="004971B5"/>
    <w:rsid w:val="004C5879"/>
    <w:rsid w:val="004E2F37"/>
    <w:rsid w:val="004F1DE9"/>
    <w:rsid w:val="004F3E5E"/>
    <w:rsid w:val="00551D78"/>
    <w:rsid w:val="005600B9"/>
    <w:rsid w:val="005708D2"/>
    <w:rsid w:val="0058515C"/>
    <w:rsid w:val="005C0DB0"/>
    <w:rsid w:val="005C6A1F"/>
    <w:rsid w:val="005D7E40"/>
    <w:rsid w:val="005E5D29"/>
    <w:rsid w:val="00604F41"/>
    <w:rsid w:val="006358B9"/>
    <w:rsid w:val="006375A9"/>
    <w:rsid w:val="00640CB4"/>
    <w:rsid w:val="00677E3D"/>
    <w:rsid w:val="006861C8"/>
    <w:rsid w:val="00690D39"/>
    <w:rsid w:val="00697E3E"/>
    <w:rsid w:val="006A1B32"/>
    <w:rsid w:val="006A5093"/>
    <w:rsid w:val="006C7CF5"/>
    <w:rsid w:val="006D38FC"/>
    <w:rsid w:val="006E5C92"/>
    <w:rsid w:val="006F1B4E"/>
    <w:rsid w:val="00733641"/>
    <w:rsid w:val="007A67B5"/>
    <w:rsid w:val="007B67A1"/>
    <w:rsid w:val="00817FDB"/>
    <w:rsid w:val="008E763C"/>
    <w:rsid w:val="00904D6D"/>
    <w:rsid w:val="009535BC"/>
    <w:rsid w:val="009653EE"/>
    <w:rsid w:val="0096744C"/>
    <w:rsid w:val="009703A7"/>
    <w:rsid w:val="009862EB"/>
    <w:rsid w:val="00993E60"/>
    <w:rsid w:val="009B2936"/>
    <w:rsid w:val="009B5F26"/>
    <w:rsid w:val="009B60BD"/>
    <w:rsid w:val="009C4AF9"/>
    <w:rsid w:val="009F408C"/>
    <w:rsid w:val="009F68D2"/>
    <w:rsid w:val="00A23A6E"/>
    <w:rsid w:val="00A37E47"/>
    <w:rsid w:val="00A66563"/>
    <w:rsid w:val="00A7315B"/>
    <w:rsid w:val="00AB2316"/>
    <w:rsid w:val="00AF122B"/>
    <w:rsid w:val="00AF4A5C"/>
    <w:rsid w:val="00B26BE6"/>
    <w:rsid w:val="00B4302E"/>
    <w:rsid w:val="00B46E36"/>
    <w:rsid w:val="00B93D85"/>
    <w:rsid w:val="00BA38D1"/>
    <w:rsid w:val="00BA5A7F"/>
    <w:rsid w:val="00BA62B8"/>
    <w:rsid w:val="00BC7DB8"/>
    <w:rsid w:val="00BD0DCD"/>
    <w:rsid w:val="00BE26AE"/>
    <w:rsid w:val="00BE5993"/>
    <w:rsid w:val="00C201C8"/>
    <w:rsid w:val="00C55949"/>
    <w:rsid w:val="00C62527"/>
    <w:rsid w:val="00C670C6"/>
    <w:rsid w:val="00C95FC9"/>
    <w:rsid w:val="00CA3774"/>
    <w:rsid w:val="00CD3BD4"/>
    <w:rsid w:val="00CF56BE"/>
    <w:rsid w:val="00D017E5"/>
    <w:rsid w:val="00D026BC"/>
    <w:rsid w:val="00D03AC8"/>
    <w:rsid w:val="00D30996"/>
    <w:rsid w:val="00D40A57"/>
    <w:rsid w:val="00DB3EDE"/>
    <w:rsid w:val="00E118A5"/>
    <w:rsid w:val="00E162D1"/>
    <w:rsid w:val="00E45577"/>
    <w:rsid w:val="00E52C80"/>
    <w:rsid w:val="00E9558C"/>
    <w:rsid w:val="00ED1477"/>
    <w:rsid w:val="00EE1C69"/>
    <w:rsid w:val="00EE426C"/>
    <w:rsid w:val="00F4069B"/>
    <w:rsid w:val="00F414A5"/>
    <w:rsid w:val="00F549A1"/>
    <w:rsid w:val="00F74FE5"/>
    <w:rsid w:val="00F80255"/>
    <w:rsid w:val="00F822A0"/>
    <w:rsid w:val="00F91D97"/>
    <w:rsid w:val="00FA1ECA"/>
    <w:rsid w:val="00FC4DA2"/>
    <w:rsid w:val="00FC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414A5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F414A5"/>
    <w:pPr>
      <w:spacing w:before="59"/>
      <w:ind w:left="9"/>
      <w:outlineLvl w:val="0"/>
    </w:pPr>
    <w:rPr>
      <w:rFonts w:ascii="Trebuchet MS" w:eastAsia="Trebuchet MS" w:hAnsi="Trebuchet MS" w:cs="Trebuchet MS"/>
      <w:b/>
      <w:bCs/>
    </w:rPr>
  </w:style>
  <w:style w:type="paragraph" w:styleId="Titolo2">
    <w:name w:val="heading 2"/>
    <w:basedOn w:val="Normale"/>
    <w:uiPriority w:val="1"/>
    <w:qFormat/>
    <w:rsid w:val="00F414A5"/>
    <w:pPr>
      <w:spacing w:before="91"/>
      <w:ind w:left="1416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14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414A5"/>
    <w:rPr>
      <w:rFonts w:ascii="Trebuchet MS" w:eastAsia="Trebuchet MS" w:hAnsi="Trebuchet MS" w:cs="Trebuchet MS"/>
      <w:i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414A5"/>
    <w:pPr>
      <w:spacing w:before="13"/>
      <w:ind w:left="1132"/>
      <w:jc w:val="both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e"/>
    <w:uiPriority w:val="1"/>
    <w:qFormat/>
    <w:rsid w:val="00F414A5"/>
  </w:style>
  <w:style w:type="paragraph" w:styleId="Intestazione">
    <w:name w:val="header"/>
    <w:basedOn w:val="Normale"/>
    <w:link w:val="IntestazioneCarattere"/>
    <w:uiPriority w:val="99"/>
    <w:unhideWhenUsed/>
    <w:rsid w:val="00187E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E43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87E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E43"/>
    <w:rPr>
      <w:rFonts w:ascii="Arial" w:eastAsia="Arial" w:hAnsi="Arial" w:cs="Arial"/>
      <w:lang w:val="it-IT" w:eastAsia="it-IT" w:bidi="it-IT"/>
    </w:rPr>
  </w:style>
  <w:style w:type="character" w:customStyle="1" w:styleId="Caratterenotaapidipagina">
    <w:name w:val="Carattere nota a piè di pagina"/>
    <w:rsid w:val="00480E51"/>
  </w:style>
  <w:style w:type="character" w:styleId="Rimandonotaapidipagina">
    <w:name w:val="footnote reference"/>
    <w:uiPriority w:val="99"/>
    <w:rsid w:val="00480E51"/>
    <w:rPr>
      <w:vertAlign w:val="superscript"/>
    </w:rPr>
  </w:style>
  <w:style w:type="paragraph" w:customStyle="1" w:styleId="Titrearticle">
    <w:name w:val="Titre article"/>
    <w:basedOn w:val="Normale"/>
    <w:rsid w:val="00480E51"/>
    <w:pPr>
      <w:keepNext/>
      <w:widowControl/>
      <w:suppressAutoHyphens/>
      <w:autoSpaceDE/>
      <w:autoSpaceDN/>
      <w:spacing w:before="360" w:after="120"/>
      <w:jc w:val="center"/>
    </w:pPr>
    <w:rPr>
      <w:rFonts w:ascii="Times New Roman" w:eastAsia="Calibri" w:hAnsi="Times New Roman" w:cs="Times New Roman"/>
      <w:i/>
      <w:color w:val="00000A"/>
      <w:kern w:val="1"/>
      <w:sz w:val="24"/>
    </w:rPr>
  </w:style>
  <w:style w:type="paragraph" w:customStyle="1" w:styleId="Text1">
    <w:name w:val="Text 1"/>
    <w:basedOn w:val="Normale"/>
    <w:rsid w:val="00A23A6E"/>
    <w:pPr>
      <w:widowControl/>
      <w:suppressAutoHyphens/>
      <w:autoSpaceDE/>
      <w:autoSpaceDN/>
      <w:spacing w:before="120" w:after="120"/>
      <w:ind w:left="850"/>
    </w:pPr>
    <w:rPr>
      <w:rFonts w:ascii="Times New Roman" w:eastAsia="Calibri" w:hAnsi="Times New Roman" w:cs="Times New Roman"/>
      <w:color w:val="00000A"/>
      <w:kern w:val="1"/>
      <w:sz w:val="24"/>
    </w:rPr>
  </w:style>
  <w:style w:type="paragraph" w:customStyle="1" w:styleId="Standard">
    <w:name w:val="Standard"/>
    <w:rsid w:val="006375A9"/>
    <w:pPr>
      <w:widowControl/>
      <w:suppressAutoHyphens/>
      <w:autoSpaceDE/>
      <w:spacing w:after="200" w:line="276" w:lineRule="auto"/>
    </w:pPr>
    <w:rPr>
      <w:rFonts w:ascii="Calibri" w:eastAsia="Calibri" w:hAnsi="Calibri" w:cs="Times New Roman"/>
      <w:kern w:val="3"/>
      <w:lang w:val="it-IT" w:eastAsia="zh-CN"/>
    </w:rPr>
  </w:style>
  <w:style w:type="character" w:styleId="Enfasigrassetto">
    <w:name w:val="Strong"/>
    <w:basedOn w:val="Carpredefinitoparagrafo"/>
    <w:uiPriority w:val="22"/>
    <w:qFormat/>
    <w:rsid w:val="00D03AC8"/>
    <w:rPr>
      <w:b/>
      <w:bCs/>
    </w:rPr>
  </w:style>
  <w:style w:type="paragraph" w:customStyle="1" w:styleId="Default">
    <w:name w:val="Default"/>
    <w:rsid w:val="00E162D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430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4302E"/>
    <w:rPr>
      <w:rFonts w:ascii="Arial" w:eastAsia="Arial" w:hAnsi="Arial" w:cs="Arial"/>
      <w:sz w:val="20"/>
      <w:szCs w:val="20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F22D0-0297-4F40-B461-D213416B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29</Pages>
  <Words>7615</Words>
  <Characters>43412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DI GARA UNICO EUROPEO</vt:lpstr>
    </vt:vector>
  </TitlesOfParts>
  <Company>Comune di Sesto Fiorentino</Company>
  <LinksUpToDate>false</LinksUpToDate>
  <CharactersWithSpaces>50926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DI GARA UNICO EUROPEO</dc:title>
  <dc:creator>donati</dc:creator>
  <cp:lastModifiedBy>Elena Righini</cp:lastModifiedBy>
  <cp:revision>23</cp:revision>
  <dcterms:created xsi:type="dcterms:W3CDTF">2018-08-28T10:43:00Z</dcterms:created>
  <dcterms:modified xsi:type="dcterms:W3CDTF">2019-01-03T12:14:00Z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2018-03-06T00:00:00Z</vt:filetime>
  </property>
</Properties>
</file>